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608"/>
        <w:gridCol w:w="5963"/>
      </w:tblGrid>
      <w:tr w:rsidR="00FB6C9A" w:rsidRPr="00D33FF8">
        <w:tc>
          <w:tcPr>
            <w:tcW w:w="3608" w:type="dxa"/>
          </w:tcPr>
          <w:p w:rsidR="00FB6C9A" w:rsidRPr="00D33FF8" w:rsidRDefault="00FB6C9A">
            <w:pPr>
              <w:rPr>
                <w:b/>
                <w:sz w:val="26"/>
              </w:rPr>
            </w:pPr>
            <w:r w:rsidRPr="00D33FF8">
              <w:rPr>
                <w:b/>
                <w:sz w:val="26"/>
              </w:rPr>
              <w:t>BỘ GIAO THÔNG VẬN TẢI</w:t>
            </w:r>
          </w:p>
          <w:p w:rsidR="00FB6C9A" w:rsidRPr="00D33FF8" w:rsidRDefault="00060DCB">
            <w:pPr>
              <w:rPr>
                <w:b/>
                <w:sz w:val="26"/>
              </w:rPr>
            </w:pPr>
            <w:r w:rsidRPr="00D33FF8">
              <w:rPr>
                <w:b/>
                <w:noProof/>
                <w:sz w:val="26"/>
              </w:rPr>
              <w:pict>
                <v:line id="_x0000_s1028" style="position:absolute;z-index:251625472" from="40.95pt,3.6pt" to="118.95pt,3.6pt"/>
              </w:pict>
            </w:r>
          </w:p>
          <w:p w:rsidR="00FB6C9A" w:rsidRPr="00D33FF8" w:rsidRDefault="007B2A00" w:rsidP="00060DCB">
            <w:pPr>
              <w:jc w:val="center"/>
            </w:pPr>
            <w:r>
              <w:t>Số:</w:t>
            </w:r>
            <w:r w:rsidR="00793ECE">
              <w:t xml:space="preserve">    </w:t>
            </w:r>
            <w:r w:rsidR="0085397B">
              <w:t xml:space="preserve">    </w:t>
            </w:r>
            <w:r w:rsidR="00793ECE">
              <w:t xml:space="preserve">  </w:t>
            </w:r>
            <w:r w:rsidR="00FB6C9A" w:rsidRPr="00D33FF8">
              <w:t>/201</w:t>
            </w:r>
            <w:r w:rsidR="00060DCB">
              <w:t>8</w:t>
            </w:r>
            <w:r w:rsidR="00FB6C9A" w:rsidRPr="00D33FF8">
              <w:t>/TT-BGTVT</w:t>
            </w:r>
          </w:p>
        </w:tc>
        <w:tc>
          <w:tcPr>
            <w:tcW w:w="5963" w:type="dxa"/>
          </w:tcPr>
          <w:p w:rsidR="00FB6C9A" w:rsidRPr="00D33FF8" w:rsidRDefault="00FB6C9A" w:rsidP="00167321">
            <w:pPr>
              <w:jc w:val="center"/>
              <w:rPr>
                <w:b/>
              </w:rPr>
            </w:pPr>
            <w:r w:rsidRPr="00D33FF8">
              <w:rPr>
                <w:b/>
                <w:sz w:val="26"/>
              </w:rPr>
              <w:t xml:space="preserve">CỘNGH HÒA XÃ HỘI CHỦ NGHĨA VIỆT </w:t>
            </w:r>
            <w:smartTag w:uri="urn:schemas-microsoft-com:office:smarttags" w:element="place">
              <w:smartTag w:uri="urn:schemas-microsoft-com:office:smarttags" w:element="country-region">
                <w:r w:rsidRPr="00D33FF8">
                  <w:rPr>
                    <w:b/>
                    <w:sz w:val="26"/>
                  </w:rPr>
                  <w:t>NAM</w:t>
                </w:r>
              </w:smartTag>
            </w:smartTag>
          </w:p>
          <w:p w:rsidR="00FB6C9A" w:rsidRPr="00D33FF8" w:rsidRDefault="00FB6C9A" w:rsidP="00167321">
            <w:pPr>
              <w:jc w:val="center"/>
            </w:pPr>
            <w:r w:rsidRPr="00D33FF8">
              <w:rPr>
                <w:b/>
              </w:rPr>
              <w:t>Độc lập – Tự do – Hạnh phúc</w:t>
            </w:r>
          </w:p>
          <w:p w:rsidR="00FB6C9A" w:rsidRPr="00D33FF8" w:rsidRDefault="00FB6C9A">
            <w:r w:rsidRPr="00D33FF8">
              <w:rPr>
                <w:noProof/>
              </w:rPr>
              <w:pict>
                <v:line id="_x0000_s1029" style="position:absolute;z-index:251626496" from="54.8pt,6.6pt" to="231.05pt,6.6pt"/>
              </w:pict>
            </w:r>
          </w:p>
          <w:p w:rsidR="00FB6C9A" w:rsidRPr="00D33FF8" w:rsidRDefault="00FB6C9A" w:rsidP="00060DCB">
            <w:pPr>
              <w:jc w:val="right"/>
              <w:rPr>
                <w:i/>
              </w:rPr>
            </w:pPr>
            <w:r w:rsidRPr="00D33FF8">
              <w:rPr>
                <w:i/>
              </w:rPr>
              <w:t xml:space="preserve">Hà Nội, ngày   </w:t>
            </w:r>
            <w:r w:rsidR="00793ECE">
              <w:rPr>
                <w:i/>
              </w:rPr>
              <w:t xml:space="preserve"> </w:t>
            </w:r>
            <w:r w:rsidR="00D7750A" w:rsidRPr="00D33FF8">
              <w:rPr>
                <w:i/>
              </w:rPr>
              <w:t xml:space="preserve"> </w:t>
            </w:r>
            <w:r w:rsidRPr="00D33FF8">
              <w:rPr>
                <w:i/>
              </w:rPr>
              <w:t xml:space="preserve"> </w:t>
            </w:r>
            <w:r w:rsidR="0085397B">
              <w:rPr>
                <w:i/>
              </w:rPr>
              <w:t xml:space="preserve"> </w:t>
            </w:r>
            <w:r w:rsidRPr="00D33FF8">
              <w:rPr>
                <w:i/>
              </w:rPr>
              <w:t xml:space="preserve">tháng  </w:t>
            </w:r>
            <w:r w:rsidR="00060DCB">
              <w:rPr>
                <w:i/>
              </w:rPr>
              <w:t xml:space="preserve">   </w:t>
            </w:r>
            <w:r w:rsidR="00AC6C73" w:rsidRPr="00D33FF8">
              <w:rPr>
                <w:i/>
              </w:rPr>
              <w:t xml:space="preserve"> </w:t>
            </w:r>
            <w:r w:rsidR="00D66D61" w:rsidRPr="00D33FF8">
              <w:rPr>
                <w:i/>
              </w:rPr>
              <w:t xml:space="preserve"> </w:t>
            </w:r>
            <w:r w:rsidRPr="00D33FF8">
              <w:rPr>
                <w:i/>
              </w:rPr>
              <w:t xml:space="preserve"> năm 201</w:t>
            </w:r>
            <w:r w:rsidR="00060DCB">
              <w:rPr>
                <w:i/>
              </w:rPr>
              <w:t>8</w:t>
            </w:r>
          </w:p>
        </w:tc>
      </w:tr>
    </w:tbl>
    <w:p w:rsidR="00ED74A8" w:rsidRPr="00D33FF8" w:rsidRDefault="00ED74A8"/>
    <w:p w:rsidR="00FB6C9A" w:rsidRPr="00D33FF8" w:rsidRDefault="00FB6C9A" w:rsidP="00FB6C9A">
      <w:pPr>
        <w:jc w:val="center"/>
        <w:rPr>
          <w:rFonts w:cs="Arial"/>
          <w:b/>
        </w:rPr>
      </w:pPr>
      <w:r w:rsidRPr="00D33FF8">
        <w:rPr>
          <w:rFonts w:cs="Arial"/>
          <w:b/>
        </w:rPr>
        <w:t>THÔNG TƯ</w:t>
      </w:r>
    </w:p>
    <w:p w:rsidR="00FB6C9A" w:rsidRPr="00D33FF8" w:rsidRDefault="008D2E65" w:rsidP="00FB6C9A">
      <w:pPr>
        <w:jc w:val="center"/>
        <w:rPr>
          <w:rFonts w:cs="Arial"/>
          <w:b/>
        </w:rPr>
      </w:pPr>
      <w:r w:rsidRPr="008D2E65">
        <w:rPr>
          <w:rFonts w:cs="Arial"/>
          <w:b/>
        </w:rPr>
        <w:t>Ban hành</w:t>
      </w:r>
      <w:r w:rsidR="00D7750A" w:rsidRPr="00D33FF8">
        <w:rPr>
          <w:rFonts w:cs="Arial"/>
          <w:b/>
        </w:rPr>
        <w:t xml:space="preserve"> mẫu </w:t>
      </w:r>
      <w:r w:rsidR="00A32FB7" w:rsidRPr="00D33FF8">
        <w:rPr>
          <w:rFonts w:cs="Arial"/>
          <w:b/>
        </w:rPr>
        <w:t>biên bản, mẫu quyết định</w:t>
      </w:r>
      <w:r w:rsidR="00D7750A" w:rsidRPr="00E12509">
        <w:rPr>
          <w:rFonts w:cs="Arial"/>
          <w:b/>
          <w:color w:val="FF0000"/>
        </w:rPr>
        <w:t xml:space="preserve"> </w:t>
      </w:r>
      <w:r w:rsidR="00E12509" w:rsidRPr="00E12509">
        <w:rPr>
          <w:rFonts w:cs="Arial"/>
          <w:b/>
          <w:color w:val="FF0000"/>
        </w:rPr>
        <w:t xml:space="preserve">sử dụng để </w:t>
      </w:r>
      <w:r w:rsidR="00DF132B" w:rsidRPr="00D33FF8">
        <w:rPr>
          <w:rFonts w:cs="Arial"/>
          <w:b/>
        </w:rPr>
        <w:t xml:space="preserve">xử </w:t>
      </w:r>
      <w:r w:rsidR="00F22422">
        <w:rPr>
          <w:rFonts w:cs="Arial"/>
          <w:b/>
          <w:color w:val="FF0000"/>
        </w:rPr>
        <w:t>phạt</w:t>
      </w:r>
      <w:r w:rsidR="00A67BB2">
        <w:rPr>
          <w:rFonts w:cs="Arial"/>
          <w:b/>
        </w:rPr>
        <w:t xml:space="preserve"> </w:t>
      </w:r>
      <w:r w:rsidR="00DF132B" w:rsidRPr="00D33FF8">
        <w:rPr>
          <w:rFonts w:cs="Arial"/>
          <w:b/>
        </w:rPr>
        <w:t>vi phạm hành chính</w:t>
      </w:r>
      <w:r w:rsidR="00E12509">
        <w:rPr>
          <w:rFonts w:cs="Arial"/>
          <w:b/>
        </w:rPr>
        <w:t xml:space="preserve"> </w:t>
      </w:r>
      <w:r w:rsidR="00A32FB7" w:rsidRPr="00D33FF8">
        <w:rPr>
          <w:rFonts w:cs="Arial"/>
          <w:b/>
        </w:rPr>
        <w:t xml:space="preserve">trong </w:t>
      </w:r>
      <w:r w:rsidR="00D7750A" w:rsidRPr="00D33FF8">
        <w:rPr>
          <w:rFonts w:cs="Arial"/>
          <w:b/>
        </w:rPr>
        <w:t>lĩnh vực hàng không dân dụng</w:t>
      </w:r>
    </w:p>
    <w:p w:rsidR="00FB6C9A" w:rsidRPr="00D33FF8" w:rsidRDefault="00FB6C9A" w:rsidP="00FB6C9A">
      <w:pPr>
        <w:jc w:val="center"/>
        <w:rPr>
          <w:rFonts w:cs="Arial"/>
          <w:b/>
        </w:rPr>
      </w:pPr>
    </w:p>
    <w:p w:rsidR="00AC6C73" w:rsidRPr="00D33FF8" w:rsidRDefault="00AC6C73" w:rsidP="00FB6C9A">
      <w:pPr>
        <w:spacing w:after="120"/>
        <w:ind w:right="115" w:firstLine="560"/>
        <w:jc w:val="both"/>
        <w:rPr>
          <w:i/>
        </w:rPr>
      </w:pPr>
      <w:r w:rsidRPr="00D33FF8">
        <w:rPr>
          <w:i/>
        </w:rPr>
        <w:t xml:space="preserve">Căn cứ Luật Hàng không dân dụng Việt </w:t>
      </w:r>
      <w:smartTag w:uri="urn:schemas-microsoft-com:office:smarttags" w:element="country-region">
        <w:smartTag w:uri="urn:schemas-microsoft-com:office:smarttags" w:element="place">
          <w:r w:rsidRPr="00D33FF8">
            <w:rPr>
              <w:i/>
            </w:rPr>
            <w:t>Nam</w:t>
          </w:r>
        </w:smartTag>
      </w:smartTag>
      <w:r w:rsidR="00152B5E">
        <w:rPr>
          <w:i/>
        </w:rPr>
        <w:t xml:space="preserve"> ngày 29 tháng 6 năm 2006 </w:t>
      </w:r>
      <w:r w:rsidR="00152B5E" w:rsidRPr="00152B5E">
        <w:rPr>
          <w:i/>
          <w:color w:val="FF0000"/>
        </w:rPr>
        <w:t>và luật sửa đổi, bổ sung một số điều của Luật Hàng không dân dụng Việt Nam ngày 21 tháng 11 năm 2014;</w:t>
      </w:r>
    </w:p>
    <w:p w:rsidR="00AC6C73" w:rsidRPr="00D33FF8" w:rsidRDefault="00AC6C73" w:rsidP="00FB6C9A">
      <w:pPr>
        <w:spacing w:after="120"/>
        <w:ind w:right="115" w:firstLine="560"/>
        <w:jc w:val="both"/>
        <w:rPr>
          <w:i/>
        </w:rPr>
      </w:pPr>
      <w:r w:rsidRPr="00D33FF8">
        <w:rPr>
          <w:i/>
        </w:rPr>
        <w:t>Căn cứ Luật Xử lý vi phạm hành chính ngày 20 tháng 6 năm 2012;</w:t>
      </w:r>
    </w:p>
    <w:p w:rsidR="00FB6C9A" w:rsidRPr="00152B5E" w:rsidRDefault="00FB6C9A" w:rsidP="00FB6C9A">
      <w:pPr>
        <w:spacing w:after="120"/>
        <w:ind w:right="115" w:firstLine="560"/>
        <w:jc w:val="both"/>
        <w:rPr>
          <w:i/>
        </w:rPr>
      </w:pPr>
      <w:r w:rsidRPr="00152B5E">
        <w:rPr>
          <w:i/>
        </w:rPr>
        <w:t>Căn cứ Nghị định số 107/2012/NĐ-CP ngày 20 tháng 12 năm 2012 của Chính phủ quy định chức năng, nhiệm vụ, quyền hạn và cơ cấu tổ chức của Bộ Giao thông vận tải;</w:t>
      </w:r>
    </w:p>
    <w:p w:rsidR="00152B5E" w:rsidRPr="00152B5E" w:rsidRDefault="00FB6C9A" w:rsidP="00152B5E">
      <w:pPr>
        <w:shd w:val="clear" w:color="auto" w:fill="FFFFFF"/>
        <w:ind w:firstLine="720"/>
        <w:jc w:val="both"/>
        <w:rPr>
          <w:color w:val="000000"/>
        </w:rPr>
      </w:pPr>
      <w:r w:rsidRPr="00152B5E">
        <w:rPr>
          <w:i/>
        </w:rPr>
        <w:t xml:space="preserve">Căn cứ Nghị định số 81/2013/NĐ-CP ngày 19 tháng 7 năm 2013 của Chính phủ quy định chi tiết một số điều và biện pháp thi hành Luật </w:t>
      </w:r>
      <w:r w:rsidR="00183FF0" w:rsidRPr="00152B5E">
        <w:rPr>
          <w:i/>
        </w:rPr>
        <w:t>X</w:t>
      </w:r>
      <w:r w:rsidR="00152B5E" w:rsidRPr="00152B5E">
        <w:rPr>
          <w:i/>
        </w:rPr>
        <w:t xml:space="preserve">ử lý vi phạm hành chính </w:t>
      </w:r>
      <w:r w:rsidR="00152B5E" w:rsidRPr="00152B5E">
        <w:rPr>
          <w:i/>
          <w:color w:val="FF0000"/>
        </w:rPr>
        <w:t xml:space="preserve">và Nghị định số 97/2017/NĐ-CP ngày 18 tháng 8 năm 2017 của </w:t>
      </w:r>
      <w:r w:rsidR="00152B5E" w:rsidRPr="00152B5E">
        <w:rPr>
          <w:i/>
          <w:iCs/>
          <w:color w:val="FF0000"/>
          <w:lang w:val="vi-VN"/>
        </w:rPr>
        <w:t xml:space="preserve">Chính phủ </w:t>
      </w:r>
      <w:r w:rsidR="00152B5E" w:rsidRPr="00152B5E">
        <w:rPr>
          <w:i/>
          <w:iCs/>
          <w:color w:val="FF0000"/>
        </w:rPr>
        <w:t xml:space="preserve"> về </w:t>
      </w:r>
      <w:r w:rsidR="00152B5E" w:rsidRPr="00152B5E">
        <w:rPr>
          <w:i/>
          <w:iCs/>
          <w:color w:val="FF0000"/>
          <w:lang w:val="vi-VN"/>
        </w:rPr>
        <w:t>sửa đổi, bổ sung một số điều của Nghị định số </w:t>
      </w:r>
      <w:r w:rsidR="00152B5E" w:rsidRPr="00152B5E">
        <w:rPr>
          <w:i/>
          <w:color w:val="FF0000"/>
        </w:rPr>
        <w:t xml:space="preserve">81/2013/NĐ-CP </w:t>
      </w:r>
      <w:r w:rsidR="00152B5E" w:rsidRPr="00152B5E">
        <w:rPr>
          <w:i/>
          <w:iCs/>
          <w:color w:val="FF0000"/>
          <w:lang w:val="vi-VN"/>
        </w:rPr>
        <w:t>ngày 19 tháng 7 năm 2013 của Chính phủ quy định chi tiết một số điều và biện pháp thi hành Luật xử lý vi phạm hành chính</w:t>
      </w:r>
      <w:r w:rsidR="00152B5E" w:rsidRPr="00152B5E">
        <w:rPr>
          <w:i/>
          <w:iCs/>
          <w:color w:val="FF0000"/>
        </w:rPr>
        <w:t>;</w:t>
      </w:r>
    </w:p>
    <w:p w:rsidR="00FB6C9A" w:rsidRPr="00D33FF8" w:rsidRDefault="00FB6C9A" w:rsidP="00FB6C9A">
      <w:pPr>
        <w:spacing w:after="120"/>
        <w:ind w:right="115" w:firstLine="560"/>
        <w:jc w:val="both"/>
        <w:rPr>
          <w:i/>
          <w:spacing w:val="-4"/>
        </w:rPr>
      </w:pPr>
      <w:r w:rsidRPr="00D33FF8">
        <w:rPr>
          <w:i/>
        </w:rPr>
        <w:t xml:space="preserve">Căn cứ Nghị định số </w:t>
      </w:r>
      <w:r w:rsidR="00152B5E" w:rsidRPr="00152B5E">
        <w:rPr>
          <w:i/>
          <w:color w:val="FF0000"/>
        </w:rPr>
        <w:t>…</w:t>
      </w:r>
      <w:r w:rsidR="00124341">
        <w:rPr>
          <w:i/>
          <w:color w:val="FF0000"/>
        </w:rPr>
        <w:t>.</w:t>
      </w:r>
      <w:r w:rsidRPr="00152B5E">
        <w:rPr>
          <w:i/>
          <w:color w:val="FF0000"/>
        </w:rPr>
        <w:t>/201</w:t>
      </w:r>
      <w:r w:rsidR="00152B5E" w:rsidRPr="00152B5E">
        <w:rPr>
          <w:i/>
          <w:color w:val="FF0000"/>
        </w:rPr>
        <w:t>8</w:t>
      </w:r>
      <w:r w:rsidRPr="00152B5E">
        <w:rPr>
          <w:i/>
          <w:color w:val="FF0000"/>
        </w:rPr>
        <w:t>/NĐ-CP ngày</w:t>
      </w:r>
      <w:r w:rsidR="008D4FDF" w:rsidRPr="00152B5E">
        <w:rPr>
          <w:i/>
          <w:color w:val="FF0000"/>
        </w:rPr>
        <w:t xml:space="preserve"> </w:t>
      </w:r>
      <w:r w:rsidR="00152B5E" w:rsidRPr="00152B5E">
        <w:rPr>
          <w:i/>
          <w:color w:val="FF0000"/>
        </w:rPr>
        <w:t>…</w:t>
      </w:r>
      <w:r w:rsidR="008D4FDF" w:rsidRPr="00152B5E">
        <w:rPr>
          <w:i/>
          <w:color w:val="FF0000"/>
        </w:rPr>
        <w:t xml:space="preserve"> </w:t>
      </w:r>
      <w:r w:rsidRPr="00152B5E">
        <w:rPr>
          <w:i/>
          <w:color w:val="FF0000"/>
        </w:rPr>
        <w:t xml:space="preserve">tháng </w:t>
      </w:r>
      <w:r w:rsidR="00152B5E" w:rsidRPr="00152B5E">
        <w:rPr>
          <w:i/>
          <w:color w:val="FF0000"/>
        </w:rPr>
        <w:t>…</w:t>
      </w:r>
      <w:r w:rsidRPr="00152B5E">
        <w:rPr>
          <w:i/>
          <w:color w:val="FF0000"/>
        </w:rPr>
        <w:t xml:space="preserve"> năm 201</w:t>
      </w:r>
      <w:r w:rsidR="00152B5E" w:rsidRPr="00152B5E">
        <w:rPr>
          <w:i/>
          <w:color w:val="FF0000"/>
        </w:rPr>
        <w:t>8</w:t>
      </w:r>
      <w:r w:rsidRPr="00D33FF8">
        <w:rPr>
          <w:i/>
        </w:rPr>
        <w:t xml:space="preserve"> của Chính phủ </w:t>
      </w:r>
      <w:r w:rsidR="00152B5E">
        <w:rPr>
          <w:i/>
        </w:rPr>
        <w:t xml:space="preserve">quy định </w:t>
      </w:r>
      <w:r w:rsidRPr="00D33FF8">
        <w:rPr>
          <w:i/>
        </w:rPr>
        <w:t>về xử phạt vi phạm hành chính trong lĩnh vực hàng không dân dụng;</w:t>
      </w:r>
    </w:p>
    <w:p w:rsidR="00FB6C9A" w:rsidRPr="00D33FF8" w:rsidRDefault="00FB6C9A" w:rsidP="00FB6C9A">
      <w:pPr>
        <w:spacing w:after="120"/>
        <w:ind w:right="115" w:firstLine="560"/>
        <w:jc w:val="both"/>
        <w:rPr>
          <w:spacing w:val="-4"/>
        </w:rPr>
      </w:pPr>
      <w:r w:rsidRPr="00D33FF8">
        <w:rPr>
          <w:i/>
          <w:spacing w:val="-4"/>
        </w:rPr>
        <w:t xml:space="preserve">Theo đề nghị của </w:t>
      </w:r>
      <w:r w:rsidR="00A07EC1" w:rsidRPr="00D33FF8">
        <w:rPr>
          <w:i/>
          <w:spacing w:val="-4"/>
        </w:rPr>
        <w:t xml:space="preserve">Vụ trưởng </w:t>
      </w:r>
      <w:r w:rsidR="00A07EC1" w:rsidRPr="00152B5E">
        <w:rPr>
          <w:i/>
          <w:color w:val="FF0000"/>
          <w:spacing w:val="-4"/>
        </w:rPr>
        <w:t xml:space="preserve">Vụ </w:t>
      </w:r>
      <w:r w:rsidR="00152B5E" w:rsidRPr="00152B5E">
        <w:rPr>
          <w:i/>
          <w:color w:val="FF0000"/>
          <w:spacing w:val="-4"/>
        </w:rPr>
        <w:t>Pháp chế</w:t>
      </w:r>
      <w:r w:rsidR="00183FF0">
        <w:rPr>
          <w:i/>
          <w:spacing w:val="-4"/>
        </w:rPr>
        <w:t xml:space="preserve"> và</w:t>
      </w:r>
      <w:r w:rsidRPr="00D33FF8">
        <w:rPr>
          <w:i/>
          <w:spacing w:val="-4"/>
        </w:rPr>
        <w:t xml:space="preserve"> Cục trưởng Cục Hàng không Việt Nam</w:t>
      </w:r>
      <w:r w:rsidR="00DB571A">
        <w:rPr>
          <w:i/>
          <w:spacing w:val="-4"/>
        </w:rPr>
        <w:t>,</w:t>
      </w:r>
    </w:p>
    <w:p w:rsidR="00FB6C9A" w:rsidRPr="00D33FF8" w:rsidRDefault="00FB6C9A" w:rsidP="00FB6C9A">
      <w:pPr>
        <w:ind w:firstLine="560"/>
        <w:jc w:val="both"/>
      </w:pPr>
      <w:r w:rsidRPr="00D33FF8">
        <w:rPr>
          <w:i/>
          <w:spacing w:val="-4"/>
        </w:rPr>
        <w:t xml:space="preserve">Bộ trưởng Bộ Giao thông vận tải ban hành Thông tư ban hành mẫu </w:t>
      </w:r>
      <w:r w:rsidR="005F4C14">
        <w:rPr>
          <w:i/>
          <w:spacing w:val="-4"/>
        </w:rPr>
        <w:t xml:space="preserve">biên bản, mẫu quyết định </w:t>
      </w:r>
      <w:r w:rsidRPr="00D33FF8">
        <w:rPr>
          <w:i/>
          <w:spacing w:val="-4"/>
        </w:rPr>
        <w:t>xử phạt vi phạm hành chính</w:t>
      </w:r>
      <w:r w:rsidR="00DB571A">
        <w:rPr>
          <w:i/>
          <w:spacing w:val="-4"/>
        </w:rPr>
        <w:t xml:space="preserve"> trong</w:t>
      </w:r>
      <w:r w:rsidRPr="00D33FF8">
        <w:rPr>
          <w:i/>
          <w:spacing w:val="-4"/>
        </w:rPr>
        <w:t xml:space="preserve"> lĩnh vực hàng không dân dụng.</w:t>
      </w:r>
    </w:p>
    <w:p w:rsidR="00FB6C9A" w:rsidRPr="00D33FF8" w:rsidRDefault="00FB6C9A" w:rsidP="00FB6C9A">
      <w:pPr>
        <w:ind w:firstLine="560"/>
        <w:jc w:val="both"/>
      </w:pPr>
    </w:p>
    <w:p w:rsidR="00317794" w:rsidRPr="00D33FF8" w:rsidRDefault="00317794" w:rsidP="00FB6C9A">
      <w:pPr>
        <w:ind w:firstLine="560"/>
        <w:jc w:val="both"/>
        <w:rPr>
          <w:b/>
        </w:rPr>
      </w:pPr>
      <w:r w:rsidRPr="00D33FF8">
        <w:rPr>
          <w:b/>
        </w:rPr>
        <w:t>Điều 1. Phạm vi điều chỉnh</w:t>
      </w:r>
    </w:p>
    <w:p w:rsidR="00317794" w:rsidRPr="00D33FF8" w:rsidRDefault="00411156" w:rsidP="00FB6C9A">
      <w:pPr>
        <w:ind w:firstLine="560"/>
        <w:jc w:val="both"/>
      </w:pPr>
      <w:r w:rsidRPr="00D33FF8">
        <w:t>Thông tư này ban hành mẫu biên bản và mẫu quyết định xử phạt vi phạm hành chính trong lĩnh vực hàng không</w:t>
      </w:r>
      <w:r w:rsidR="00A32FB7" w:rsidRPr="00D33FF8">
        <w:t xml:space="preserve"> dân dụng</w:t>
      </w:r>
      <w:r w:rsidR="00D66D61" w:rsidRPr="00D33FF8">
        <w:t>.</w:t>
      </w:r>
    </w:p>
    <w:p w:rsidR="00AD55AF" w:rsidRPr="00D33FF8" w:rsidRDefault="00AD55AF" w:rsidP="00FB6C9A">
      <w:pPr>
        <w:ind w:firstLine="560"/>
        <w:jc w:val="both"/>
      </w:pPr>
    </w:p>
    <w:p w:rsidR="00A32FB7" w:rsidRPr="00D33FF8" w:rsidRDefault="00A32FB7" w:rsidP="00A32FB7">
      <w:pPr>
        <w:ind w:firstLine="560"/>
        <w:jc w:val="both"/>
        <w:rPr>
          <w:b/>
        </w:rPr>
      </w:pPr>
      <w:r w:rsidRPr="00D33FF8">
        <w:rPr>
          <w:b/>
        </w:rPr>
        <w:t>Điều 2. Đối tượng áp dụng</w:t>
      </w:r>
    </w:p>
    <w:p w:rsidR="00A32FB7" w:rsidRPr="00D33FF8" w:rsidRDefault="00A32FB7" w:rsidP="00FB6C9A">
      <w:pPr>
        <w:ind w:firstLine="560"/>
        <w:jc w:val="both"/>
      </w:pPr>
      <w:r w:rsidRPr="00D33FF8">
        <w:t>Thông tư này áp dụng đối với các cá nhân, tổ chức có hành vi vi phạm hành chính trong lĩnh vực hàng không dân dụng; người có thẩm quyền l</w:t>
      </w:r>
      <w:r w:rsidR="0046730E" w:rsidRPr="00D33FF8">
        <w:t>ập biên bản vi phạm, quyết định xử phạt vi phạm hành chính trong lĩnh vực hàng không dân dụng và cá nhân, tổ chức có liên quan đến việc xử phạt vi phạm hành chính trong lĩnh vực hàng không dân dụng.</w:t>
      </w:r>
    </w:p>
    <w:p w:rsidR="00AD55AF" w:rsidRPr="00D33FF8" w:rsidRDefault="00AD55AF" w:rsidP="00FB6C9A">
      <w:pPr>
        <w:ind w:firstLine="560"/>
        <w:jc w:val="both"/>
      </w:pPr>
    </w:p>
    <w:p w:rsidR="00FB6C9A" w:rsidRPr="00D33FF8" w:rsidRDefault="00FB6C9A" w:rsidP="00FB6C9A">
      <w:pPr>
        <w:ind w:firstLine="560"/>
        <w:jc w:val="both"/>
        <w:rPr>
          <w:b/>
        </w:rPr>
      </w:pPr>
      <w:r w:rsidRPr="00D33FF8">
        <w:rPr>
          <w:b/>
        </w:rPr>
        <w:t xml:space="preserve">Điều </w:t>
      </w:r>
      <w:r w:rsidR="00A32FB7" w:rsidRPr="00D33FF8">
        <w:rPr>
          <w:b/>
        </w:rPr>
        <w:t>3</w:t>
      </w:r>
      <w:r w:rsidRPr="00D33FF8">
        <w:rPr>
          <w:b/>
        </w:rPr>
        <w:t xml:space="preserve">. </w:t>
      </w:r>
      <w:r w:rsidR="00A07EC1" w:rsidRPr="00D33FF8">
        <w:rPr>
          <w:b/>
        </w:rPr>
        <w:t>Mẫu biên bản và quyết định xử phạt vi phạm hành chính trong lĩnh vực hàng không dân dụng</w:t>
      </w:r>
    </w:p>
    <w:p w:rsidR="0046730E" w:rsidRPr="00D33FF8" w:rsidRDefault="00A07EC1" w:rsidP="0046730E">
      <w:pPr>
        <w:ind w:firstLine="560"/>
        <w:jc w:val="both"/>
      </w:pPr>
      <w:r w:rsidRPr="00D33FF8">
        <w:lastRenderedPageBreak/>
        <w:t xml:space="preserve">1. </w:t>
      </w:r>
      <w:r w:rsidR="00424651" w:rsidRPr="00D33FF8">
        <w:t>Ban hành</w:t>
      </w:r>
      <w:r w:rsidRPr="00D33FF8">
        <w:t xml:space="preserve"> kèm theo Thông tư này</w:t>
      </w:r>
      <w:r w:rsidR="00424651" w:rsidRPr="00D33FF8">
        <w:t xml:space="preserve"> </w:t>
      </w:r>
      <w:r w:rsidR="0046730E" w:rsidRPr="00D33FF8">
        <w:t>Phụ lục mẫu biên bản, mẫu quyết định xử phạt vi phạm hành chính trong lĩnh vực hàng không dân dụng</w:t>
      </w:r>
      <w:r w:rsidR="00D66D61" w:rsidRPr="00D33FF8">
        <w:t>.</w:t>
      </w:r>
    </w:p>
    <w:p w:rsidR="00A07EC1" w:rsidRPr="00AB57D6" w:rsidRDefault="00A07EC1" w:rsidP="0046730E">
      <w:pPr>
        <w:ind w:firstLine="560"/>
        <w:jc w:val="both"/>
      </w:pPr>
      <w:r w:rsidRPr="00D33FF8">
        <w:t xml:space="preserve">2. Ngoài các mẫu biên bản, </w:t>
      </w:r>
      <w:r w:rsidR="005F4C14">
        <w:t xml:space="preserve">mẫu </w:t>
      </w:r>
      <w:r w:rsidRPr="00D33FF8">
        <w:t xml:space="preserve">quyết định quy định tại khoản 1 Điều này, </w:t>
      </w:r>
      <w:r w:rsidRPr="00AB57D6">
        <w:t xml:space="preserve">người có thẩm quyền </w:t>
      </w:r>
      <w:r w:rsidR="00D7750A" w:rsidRPr="00AB57D6">
        <w:t xml:space="preserve">có quyền áp dụng các mẫu biên bản, </w:t>
      </w:r>
      <w:r w:rsidR="005F4C14" w:rsidRPr="00AB57D6">
        <w:t xml:space="preserve">mẫu </w:t>
      </w:r>
      <w:r w:rsidR="00D7750A" w:rsidRPr="00AB57D6">
        <w:t xml:space="preserve">quyết định khác </w:t>
      </w:r>
      <w:r w:rsidR="00152B5E" w:rsidRPr="00AB57D6">
        <w:rPr>
          <w:i/>
          <w:color w:val="FF0000"/>
        </w:rPr>
        <w:t xml:space="preserve">Nghị định số 97/2017/NĐ-CP ngày 18 tháng 8 năm 2017 của </w:t>
      </w:r>
      <w:r w:rsidR="00152B5E" w:rsidRPr="00AB57D6">
        <w:rPr>
          <w:i/>
          <w:iCs/>
          <w:color w:val="FF0000"/>
          <w:lang w:val="vi-VN"/>
        </w:rPr>
        <w:t xml:space="preserve">Chính phủ </w:t>
      </w:r>
      <w:r w:rsidR="00152B5E" w:rsidRPr="00AB57D6">
        <w:rPr>
          <w:i/>
          <w:iCs/>
          <w:color w:val="FF0000"/>
        </w:rPr>
        <w:t xml:space="preserve"> về </w:t>
      </w:r>
      <w:r w:rsidR="00152B5E" w:rsidRPr="00AB57D6">
        <w:rPr>
          <w:i/>
          <w:iCs/>
          <w:color w:val="FF0000"/>
          <w:lang w:val="vi-VN"/>
        </w:rPr>
        <w:t>sửa đổi, bổ sung một số điều của Nghị định số </w:t>
      </w:r>
      <w:r w:rsidR="00152B5E" w:rsidRPr="00AB57D6">
        <w:rPr>
          <w:i/>
          <w:color w:val="FF0000"/>
        </w:rPr>
        <w:t xml:space="preserve">81/2013/NĐ-CP </w:t>
      </w:r>
      <w:r w:rsidR="00152B5E" w:rsidRPr="00AB57D6">
        <w:rPr>
          <w:i/>
          <w:iCs/>
          <w:color w:val="FF0000"/>
          <w:lang w:val="vi-VN"/>
        </w:rPr>
        <w:t>ngày 19 tháng 7 năm 2013 của Chính phủ quy định chi tiết một số điều và biện pháp thi hành Luật xử lý vi phạm hành chính</w:t>
      </w:r>
      <w:r w:rsidR="00D7750A" w:rsidRPr="00AB57D6">
        <w:t>.</w:t>
      </w:r>
    </w:p>
    <w:p w:rsidR="008D2E65" w:rsidRPr="00AB57D6" w:rsidRDefault="008D2E65" w:rsidP="008D2E65">
      <w:pPr>
        <w:ind w:firstLine="560"/>
        <w:jc w:val="both"/>
        <w:rPr>
          <w:color w:val="FF0000"/>
          <w:lang w:val="vi-VN"/>
        </w:rPr>
      </w:pPr>
      <w:r w:rsidRPr="00AB57D6">
        <w:rPr>
          <w:color w:val="FF0000"/>
        </w:rPr>
        <w:t>3</w:t>
      </w:r>
      <w:r w:rsidRPr="00AB57D6">
        <w:rPr>
          <w:color w:val="FF0000"/>
          <w:lang w:val="vi-VN"/>
        </w:rPr>
        <w:t>. Trường hợp người vi phạm, người chứng kiến hoặc người bị hại là người nước ngoài</w:t>
      </w:r>
      <w:r w:rsidRPr="00AB57D6">
        <w:rPr>
          <w:color w:val="FF0000"/>
        </w:rPr>
        <w:t xml:space="preserve">, </w:t>
      </w:r>
      <w:r w:rsidR="00AB57D6" w:rsidRPr="00AB57D6">
        <w:rPr>
          <w:color w:val="FF0000"/>
        </w:rPr>
        <w:t>biên bản, mẫu quyết định xử phạt vi phạm hành chính trong lĩnh vực hàng không dân dụng</w:t>
      </w:r>
      <w:r w:rsidR="00AB57D6" w:rsidRPr="00AB57D6">
        <w:rPr>
          <w:color w:val="FF0000"/>
          <w:lang w:val="vi-VN"/>
        </w:rPr>
        <w:t xml:space="preserve"> </w:t>
      </w:r>
      <w:r w:rsidR="00AB57D6" w:rsidRPr="00AB57D6">
        <w:rPr>
          <w:color w:val="FF0000"/>
        </w:rPr>
        <w:t xml:space="preserve">được lập </w:t>
      </w:r>
      <w:r w:rsidRPr="00AB57D6">
        <w:rPr>
          <w:color w:val="FF0000"/>
          <w:lang w:val="vi-VN"/>
        </w:rPr>
        <w:t>bằng tiếng Anh.</w:t>
      </w:r>
    </w:p>
    <w:p w:rsidR="00AD55AF" w:rsidRPr="00D33FF8" w:rsidRDefault="00AD55AF" w:rsidP="0046730E">
      <w:pPr>
        <w:ind w:firstLine="560"/>
        <w:jc w:val="both"/>
      </w:pPr>
    </w:p>
    <w:p w:rsidR="00FB6C9A" w:rsidRPr="00D33FF8" w:rsidRDefault="00FB6C9A" w:rsidP="00FB6C9A">
      <w:pPr>
        <w:ind w:firstLine="560"/>
        <w:jc w:val="both"/>
        <w:rPr>
          <w:b/>
        </w:rPr>
      </w:pPr>
      <w:r w:rsidRPr="00D33FF8">
        <w:rPr>
          <w:b/>
        </w:rPr>
        <w:t xml:space="preserve">Điều </w:t>
      </w:r>
      <w:r w:rsidR="00056FE8" w:rsidRPr="00D33FF8">
        <w:rPr>
          <w:b/>
        </w:rPr>
        <w:t>4</w:t>
      </w:r>
      <w:r w:rsidRPr="00D33FF8">
        <w:rPr>
          <w:b/>
        </w:rPr>
        <w:t>. Hiệu lực thi hành</w:t>
      </w:r>
    </w:p>
    <w:p w:rsidR="00FB6C9A" w:rsidRPr="00D33FF8" w:rsidRDefault="00FB6C9A" w:rsidP="00FB6C9A">
      <w:pPr>
        <w:ind w:firstLine="560"/>
        <w:jc w:val="both"/>
        <w:rPr>
          <w:i/>
        </w:rPr>
      </w:pPr>
      <w:r w:rsidRPr="00D33FF8">
        <w:t>Thôn</w:t>
      </w:r>
      <w:r w:rsidR="00DB571A">
        <w:t xml:space="preserve">g </w:t>
      </w:r>
      <w:r w:rsidR="00793ECE">
        <w:t xml:space="preserve">tư này có hiệu lực kể từ ngày </w:t>
      </w:r>
      <w:r w:rsidR="00F66A22">
        <w:t>…</w:t>
      </w:r>
      <w:r w:rsidR="00DB571A">
        <w:t xml:space="preserve"> tháng </w:t>
      </w:r>
      <w:r w:rsidR="00F66A22">
        <w:t>…</w:t>
      </w:r>
      <w:r w:rsidRPr="00D33FF8">
        <w:t xml:space="preserve"> năm 201</w:t>
      </w:r>
      <w:r w:rsidR="00AB57D6">
        <w:t>8</w:t>
      </w:r>
      <w:r w:rsidRPr="00D33FF8">
        <w:rPr>
          <w:i/>
        </w:rPr>
        <w:t>.</w:t>
      </w:r>
    </w:p>
    <w:p w:rsidR="00AD55AF" w:rsidRPr="00D33FF8" w:rsidRDefault="00AD55AF" w:rsidP="00FB6C9A">
      <w:pPr>
        <w:ind w:firstLine="560"/>
        <w:jc w:val="both"/>
      </w:pPr>
    </w:p>
    <w:p w:rsidR="00FB6C9A" w:rsidRPr="00D33FF8" w:rsidRDefault="00FB6C9A" w:rsidP="00FB6C9A">
      <w:pPr>
        <w:ind w:firstLine="560"/>
        <w:jc w:val="both"/>
        <w:rPr>
          <w:b/>
        </w:rPr>
      </w:pPr>
      <w:r w:rsidRPr="00D33FF8">
        <w:rPr>
          <w:b/>
        </w:rPr>
        <w:t xml:space="preserve">Điều </w:t>
      </w:r>
      <w:r w:rsidR="00056FE8" w:rsidRPr="00D33FF8">
        <w:rPr>
          <w:b/>
        </w:rPr>
        <w:t>5</w:t>
      </w:r>
      <w:r w:rsidRPr="00D33FF8">
        <w:rPr>
          <w:b/>
        </w:rPr>
        <w:t>. Tổ chức thực hiện</w:t>
      </w:r>
    </w:p>
    <w:p w:rsidR="00FB6C9A" w:rsidRPr="00D33FF8" w:rsidRDefault="00FB6C9A" w:rsidP="00FB6C9A">
      <w:pPr>
        <w:spacing w:after="120"/>
        <w:ind w:firstLine="560"/>
        <w:jc w:val="both"/>
      </w:pPr>
      <w:r w:rsidRPr="00D33FF8">
        <w:t>Chánh Văn phòng Bộ, Chánh Thanh tra Bộ, Vụ trưởng</w:t>
      </w:r>
      <w:r w:rsidR="00D7750A" w:rsidRPr="00D33FF8">
        <w:t xml:space="preserve"> các Vụ</w:t>
      </w:r>
      <w:r w:rsidRPr="00D33FF8">
        <w:t>, Cục trưởng Cục Hàng không Việt Nam, Thủ trưởng cơ quan, đơn vị và cá nhân có liên quan chịu trách nhiệm thi hành Thông tư này./.</w:t>
      </w:r>
    </w:p>
    <w:p w:rsidR="00FB6C9A" w:rsidRPr="00D33FF8" w:rsidRDefault="00FB6C9A" w:rsidP="00FB6C9A">
      <w:pPr>
        <w:rPr>
          <w:sz w:val="26"/>
        </w:rPr>
      </w:pPr>
    </w:p>
    <w:tbl>
      <w:tblPr>
        <w:tblW w:w="9639" w:type="dxa"/>
        <w:tblCellMar>
          <w:left w:w="0" w:type="dxa"/>
          <w:right w:w="0" w:type="dxa"/>
        </w:tblCellMar>
        <w:tblLook w:val="0000"/>
      </w:tblPr>
      <w:tblGrid>
        <w:gridCol w:w="5708"/>
        <w:gridCol w:w="3931"/>
      </w:tblGrid>
      <w:tr w:rsidR="00FB6C9A" w:rsidRPr="00D33FF8">
        <w:tc>
          <w:tcPr>
            <w:tcW w:w="5708" w:type="dxa"/>
            <w:tcMar>
              <w:top w:w="0" w:type="dxa"/>
              <w:left w:w="108" w:type="dxa"/>
              <w:bottom w:w="0" w:type="dxa"/>
              <w:right w:w="108" w:type="dxa"/>
            </w:tcMar>
          </w:tcPr>
          <w:p w:rsidR="00FB6C9A" w:rsidRPr="00D33FF8" w:rsidRDefault="00FB6C9A" w:rsidP="00424651">
            <w:pPr>
              <w:pStyle w:val="NormalWeb"/>
              <w:spacing w:before="0" w:beforeAutospacing="0" w:after="0" w:afterAutospacing="0"/>
              <w:rPr>
                <w:b/>
                <w:bCs/>
                <w:i/>
                <w:iCs/>
              </w:rPr>
            </w:pPr>
            <w:r w:rsidRPr="00D33FF8">
              <w:rPr>
                <w:b/>
                <w:bCs/>
                <w:i/>
                <w:iCs/>
              </w:rPr>
              <w:t> </w:t>
            </w:r>
          </w:p>
          <w:p w:rsidR="00FB6C9A" w:rsidRPr="00D33FF8" w:rsidRDefault="00FB6C9A" w:rsidP="00AB57D6">
            <w:pPr>
              <w:pStyle w:val="NormalWeb"/>
              <w:spacing w:before="0" w:beforeAutospacing="0" w:after="0" w:afterAutospacing="0"/>
            </w:pPr>
            <w:r w:rsidRPr="00D33FF8">
              <w:rPr>
                <w:b/>
                <w:bCs/>
                <w:i/>
                <w:iCs/>
              </w:rPr>
              <w:t>Nơi nhận:</w:t>
            </w:r>
            <w:r w:rsidRPr="00D33FF8">
              <w:rPr>
                <w:b/>
                <w:bCs/>
                <w:i/>
                <w:iCs/>
              </w:rPr>
              <w:br/>
            </w:r>
            <w:r w:rsidR="00C8796F" w:rsidRPr="00D33FF8">
              <w:t xml:space="preserve">- Như Điều </w:t>
            </w:r>
            <w:r w:rsidR="00056FE8" w:rsidRPr="00D33FF8">
              <w:t>5</w:t>
            </w:r>
            <w:r w:rsidRPr="00D33FF8">
              <w:t>;</w:t>
            </w:r>
            <w:r w:rsidRPr="00D33FF8">
              <w:br/>
              <w:t>- Văn phòng Chính phủ;</w:t>
            </w:r>
            <w:r w:rsidRPr="00D33FF8">
              <w:br/>
              <w:t>- Các Bộ, cơ quan ngang Bộ, cơ quan thuộc Chính phủ;</w:t>
            </w:r>
            <w:r w:rsidRPr="00D33FF8">
              <w:br/>
              <w:t>- UBND các tỉnh, thành phố trực thuộc TW;</w:t>
            </w:r>
            <w:r w:rsidRPr="00D33FF8">
              <w:br/>
              <w:t>- Các Thứ trưởng Bộ GTVT;</w:t>
            </w:r>
            <w:r w:rsidRPr="00D33FF8">
              <w:br/>
              <w:t>- Cục Kiểm tra văn bản (Bộ Tư pháp);</w:t>
            </w:r>
            <w:r w:rsidRPr="00D33FF8">
              <w:br/>
              <w:t>- Công báo;</w:t>
            </w:r>
            <w:r w:rsidRPr="00D33FF8">
              <w:br/>
              <w:t>- Cổng thông tin điện tử Chính phủ;</w:t>
            </w:r>
            <w:r w:rsidRPr="00D33FF8">
              <w:br/>
              <w:t>- Trang thông tin điện tử Bộ GTVT;</w:t>
            </w:r>
            <w:r w:rsidRPr="00D33FF8">
              <w:br/>
              <w:t>- Báo GT</w:t>
            </w:r>
            <w:r w:rsidR="00DB571A">
              <w:t>; Tạp Chí GTVT;</w:t>
            </w:r>
            <w:r w:rsidR="00DB571A">
              <w:br/>
              <w:t xml:space="preserve">- Lưu: VT, </w:t>
            </w:r>
            <w:r w:rsidR="00AB57D6">
              <w:t>PC</w:t>
            </w:r>
            <w:r w:rsidR="00DB571A">
              <w:t xml:space="preserve"> (</w:t>
            </w:r>
            <w:r w:rsidRPr="00D33FF8">
              <w:t xml:space="preserve">3). </w:t>
            </w:r>
          </w:p>
        </w:tc>
        <w:tc>
          <w:tcPr>
            <w:tcW w:w="3931" w:type="dxa"/>
            <w:tcMar>
              <w:top w:w="0" w:type="dxa"/>
              <w:left w:w="108" w:type="dxa"/>
              <w:bottom w:w="0" w:type="dxa"/>
              <w:right w:w="108" w:type="dxa"/>
            </w:tcMar>
          </w:tcPr>
          <w:p w:rsidR="00FB6C9A" w:rsidRPr="00D33FF8" w:rsidRDefault="00FB6C9A" w:rsidP="00424651">
            <w:pPr>
              <w:pStyle w:val="NormalWeb"/>
              <w:spacing w:before="0" w:beforeAutospacing="0" w:after="0" w:afterAutospacing="0"/>
              <w:jc w:val="center"/>
              <w:rPr>
                <w:b/>
                <w:bCs/>
                <w:sz w:val="28"/>
                <w:szCs w:val="28"/>
              </w:rPr>
            </w:pPr>
            <w:r w:rsidRPr="00D33FF8">
              <w:rPr>
                <w:b/>
                <w:bCs/>
                <w:sz w:val="26"/>
                <w:szCs w:val="28"/>
              </w:rPr>
              <w:t>BỘ TRƯỞNG</w:t>
            </w:r>
            <w:r w:rsidRPr="00D33FF8">
              <w:rPr>
                <w:b/>
                <w:bCs/>
                <w:sz w:val="28"/>
                <w:szCs w:val="28"/>
              </w:rPr>
              <w:br/>
            </w:r>
            <w:r w:rsidRPr="00D33FF8">
              <w:rPr>
                <w:b/>
                <w:bCs/>
                <w:sz w:val="28"/>
                <w:szCs w:val="28"/>
              </w:rPr>
              <w:br/>
            </w:r>
          </w:p>
          <w:p w:rsidR="00FB6C9A" w:rsidRPr="00D33FF8" w:rsidRDefault="00FB6C9A" w:rsidP="00424651">
            <w:pPr>
              <w:pStyle w:val="NormalWeb"/>
              <w:spacing w:before="0" w:beforeAutospacing="0" w:after="0" w:afterAutospacing="0"/>
              <w:jc w:val="center"/>
              <w:rPr>
                <w:b/>
                <w:bCs/>
                <w:sz w:val="28"/>
                <w:szCs w:val="28"/>
              </w:rPr>
            </w:pPr>
          </w:p>
          <w:p w:rsidR="00FB6C9A" w:rsidRPr="00D33FF8" w:rsidRDefault="00FB6C9A" w:rsidP="00424651">
            <w:pPr>
              <w:pStyle w:val="NormalWeb"/>
              <w:spacing w:before="0" w:beforeAutospacing="0" w:after="0" w:afterAutospacing="0"/>
              <w:jc w:val="center"/>
              <w:rPr>
                <w:b/>
                <w:bCs/>
                <w:sz w:val="28"/>
                <w:szCs w:val="28"/>
              </w:rPr>
            </w:pPr>
          </w:p>
          <w:p w:rsidR="00FB6C9A" w:rsidRPr="00D33FF8" w:rsidRDefault="00FB6C9A" w:rsidP="00424651">
            <w:pPr>
              <w:pStyle w:val="NormalWeb"/>
              <w:spacing w:before="0" w:beforeAutospacing="0" w:after="0" w:afterAutospacing="0"/>
              <w:jc w:val="center"/>
              <w:rPr>
                <w:b/>
                <w:bCs/>
                <w:sz w:val="28"/>
                <w:szCs w:val="28"/>
              </w:rPr>
            </w:pPr>
          </w:p>
          <w:p w:rsidR="00FB6C9A" w:rsidRPr="00D33FF8" w:rsidRDefault="00FB6C9A" w:rsidP="00AB57D6">
            <w:pPr>
              <w:pStyle w:val="NormalWeb"/>
              <w:spacing w:before="0" w:beforeAutospacing="0" w:after="0" w:afterAutospacing="0"/>
              <w:jc w:val="center"/>
              <w:rPr>
                <w:sz w:val="28"/>
                <w:szCs w:val="28"/>
              </w:rPr>
            </w:pPr>
            <w:r w:rsidRPr="00D33FF8">
              <w:rPr>
                <w:b/>
                <w:bCs/>
                <w:sz w:val="28"/>
                <w:szCs w:val="28"/>
              </w:rPr>
              <w:br/>
            </w:r>
          </w:p>
        </w:tc>
      </w:tr>
    </w:tbl>
    <w:p w:rsidR="008D4FDF" w:rsidRPr="00D33FF8" w:rsidRDefault="008D4FDF" w:rsidP="00FB6C9A">
      <w:pPr>
        <w:ind w:firstLine="560"/>
        <w:jc w:val="both"/>
        <w:sectPr w:rsidR="008D4FDF" w:rsidRPr="00D33FF8" w:rsidSect="00E36B91">
          <w:footerReference w:type="even" r:id="rId8"/>
          <w:footerReference w:type="default" r:id="rId9"/>
          <w:footnotePr>
            <w:numRestart w:val="eachSect"/>
          </w:footnotePr>
          <w:endnotePr>
            <w:numFmt w:val="decimal"/>
            <w:numRestart w:val="eachSect"/>
          </w:endnotePr>
          <w:pgSz w:w="11907" w:h="16840" w:code="9"/>
          <w:pgMar w:top="1134" w:right="851" w:bottom="1134" w:left="1701" w:header="720" w:footer="284" w:gutter="0"/>
          <w:pgNumType w:start="1"/>
          <w:cols w:space="720"/>
          <w:titlePg/>
          <w:docGrid w:linePitch="381"/>
        </w:sectPr>
      </w:pPr>
    </w:p>
    <w:p w:rsidR="00124341" w:rsidRDefault="00124341" w:rsidP="007B2A00">
      <w:pPr>
        <w:pStyle w:val="Heading1"/>
      </w:pPr>
    </w:p>
    <w:p w:rsidR="00D7750A" w:rsidRPr="00CD7F55" w:rsidRDefault="00AC6C73" w:rsidP="00FE1C56">
      <w:pPr>
        <w:pStyle w:val="Heading1"/>
        <w:jc w:val="center"/>
        <w:rPr>
          <w:b/>
        </w:rPr>
      </w:pPr>
      <w:r w:rsidRPr="00CD7F55">
        <w:rPr>
          <w:b/>
        </w:rPr>
        <w:t>PHỤ L</w:t>
      </w:r>
      <w:r w:rsidR="00D7750A" w:rsidRPr="00CD7F55">
        <w:rPr>
          <w:b/>
        </w:rPr>
        <w:t>ỤC</w:t>
      </w:r>
    </w:p>
    <w:p w:rsidR="00D41CA7" w:rsidRPr="00124341" w:rsidRDefault="00242A96" w:rsidP="00FE1C56">
      <w:pPr>
        <w:pStyle w:val="Heading1"/>
        <w:jc w:val="center"/>
      </w:pPr>
      <w:r w:rsidRPr="00124341">
        <w:t xml:space="preserve">Mẫu </w:t>
      </w:r>
      <w:r w:rsidR="00AC6C73" w:rsidRPr="00124341">
        <w:t>Biên bản, mẫu Quyết định xử phạt vi phạ</w:t>
      </w:r>
      <w:r w:rsidRPr="00124341">
        <w:t xml:space="preserve">m </w:t>
      </w:r>
      <w:r w:rsidR="00AC6C73" w:rsidRPr="00124341">
        <w:t>hành chính</w:t>
      </w:r>
    </w:p>
    <w:p w:rsidR="00D7750A" w:rsidRPr="00124341" w:rsidRDefault="00242A96" w:rsidP="00FE1C56">
      <w:pPr>
        <w:pStyle w:val="Heading1"/>
        <w:jc w:val="center"/>
      </w:pPr>
      <w:r w:rsidRPr="00124341">
        <w:t>trong lĩnh vực hàng không dân dụng</w:t>
      </w:r>
    </w:p>
    <w:p w:rsidR="00D7750A" w:rsidRPr="00D33FF8" w:rsidRDefault="00242A96" w:rsidP="00242A96">
      <w:pPr>
        <w:ind w:firstLine="560"/>
        <w:jc w:val="center"/>
        <w:rPr>
          <w:i/>
        </w:rPr>
      </w:pPr>
      <w:r w:rsidRPr="00124341">
        <w:rPr>
          <w:i/>
        </w:rPr>
        <w:t xml:space="preserve">(Ban hành kèm theo Thông tư số </w:t>
      </w:r>
      <w:r w:rsidR="00AD55AF" w:rsidRPr="00124341">
        <w:rPr>
          <w:i/>
        </w:rPr>
        <w:t>…</w:t>
      </w:r>
      <w:r w:rsidRPr="00124341">
        <w:rPr>
          <w:i/>
        </w:rPr>
        <w:t>…/201</w:t>
      </w:r>
      <w:r w:rsidR="00DA1FDF" w:rsidRPr="00124341">
        <w:rPr>
          <w:i/>
        </w:rPr>
        <w:t>8</w:t>
      </w:r>
      <w:r w:rsidRPr="00124341">
        <w:rPr>
          <w:i/>
        </w:rPr>
        <w:t xml:space="preserve">/TT-BGTVT ngày  </w:t>
      </w:r>
      <w:r w:rsidR="00AC6C73" w:rsidRPr="00124341">
        <w:rPr>
          <w:i/>
        </w:rPr>
        <w:t xml:space="preserve">   </w:t>
      </w:r>
      <w:r w:rsidRPr="00124341">
        <w:rPr>
          <w:i/>
        </w:rPr>
        <w:t xml:space="preserve"> tháng </w:t>
      </w:r>
      <w:r w:rsidR="00AC6C73" w:rsidRPr="00124341">
        <w:rPr>
          <w:i/>
        </w:rPr>
        <w:t xml:space="preserve">   </w:t>
      </w:r>
      <w:r w:rsidR="007B2A00">
        <w:rPr>
          <w:i/>
        </w:rPr>
        <w:t xml:space="preserve"> năm </w:t>
      </w:r>
      <w:r w:rsidRPr="00124341">
        <w:rPr>
          <w:i/>
        </w:rPr>
        <w:t>201</w:t>
      </w:r>
      <w:r w:rsidR="00DA1FDF" w:rsidRPr="00124341">
        <w:rPr>
          <w:i/>
        </w:rPr>
        <w:t>8</w:t>
      </w:r>
      <w:r w:rsidRPr="00124341">
        <w:rPr>
          <w:i/>
        </w:rPr>
        <w:t xml:space="preserve"> của Bộ trưởng Bộ Giao thông vận tải</w:t>
      </w:r>
      <w:r w:rsidRPr="00D33FF8">
        <w:rPr>
          <w:i/>
        </w:rPr>
        <w:t>)</w:t>
      </w:r>
    </w:p>
    <w:p w:rsidR="00AC6C73" w:rsidRPr="00D33FF8" w:rsidRDefault="00AC6C73" w:rsidP="00242A96">
      <w:pPr>
        <w:ind w:firstLine="560"/>
        <w:jc w:val="center"/>
        <w:rPr>
          <w:i/>
        </w:rPr>
      </w:pPr>
    </w:p>
    <w:tbl>
      <w:tblPr>
        <w:tblW w:w="9654" w:type="dxa"/>
        <w:tblInd w:w="5" w:type="dxa"/>
        <w:tblLayout w:type="fixed"/>
        <w:tblCellMar>
          <w:left w:w="0" w:type="dxa"/>
          <w:right w:w="0" w:type="dxa"/>
        </w:tblCellMar>
        <w:tblLook w:val="0000"/>
      </w:tblPr>
      <w:tblGrid>
        <w:gridCol w:w="1125"/>
        <w:gridCol w:w="280"/>
        <w:gridCol w:w="8249"/>
      </w:tblGrid>
      <w:tr w:rsidR="00242A96" w:rsidRPr="00D33FF8">
        <w:tc>
          <w:tcPr>
            <w:tcW w:w="1125" w:type="dxa"/>
            <w:tcBorders>
              <w:top w:val="single" w:sz="8" w:space="0" w:color="auto"/>
              <w:left w:val="single" w:sz="8" w:space="0" w:color="auto"/>
              <w:bottom w:val="nil"/>
              <w:right w:val="nil"/>
            </w:tcBorders>
            <w:shd w:val="clear" w:color="auto" w:fill="FFFFFF"/>
          </w:tcPr>
          <w:p w:rsidR="00242A96" w:rsidRPr="00D33FF8" w:rsidRDefault="00242A96" w:rsidP="00F7674D">
            <w:pPr>
              <w:ind w:left="145" w:right="41"/>
              <w:jc w:val="center"/>
            </w:pPr>
            <w:r w:rsidRPr="00D33FF8">
              <w:rPr>
                <w:b/>
                <w:bCs/>
                <w:lang w:val="vi-VN"/>
              </w:rPr>
              <w:t>Mã số</w:t>
            </w:r>
          </w:p>
        </w:tc>
        <w:tc>
          <w:tcPr>
            <w:tcW w:w="8529" w:type="dxa"/>
            <w:gridSpan w:val="2"/>
            <w:tcBorders>
              <w:top w:val="single" w:sz="8" w:space="0" w:color="auto"/>
              <w:left w:val="single" w:sz="8" w:space="0" w:color="auto"/>
              <w:bottom w:val="nil"/>
              <w:right w:val="single" w:sz="8" w:space="0" w:color="auto"/>
            </w:tcBorders>
            <w:shd w:val="clear" w:color="auto" w:fill="FFFFFF"/>
          </w:tcPr>
          <w:p w:rsidR="00242A96" w:rsidRPr="00D33FF8" w:rsidRDefault="00242A96" w:rsidP="00F7674D">
            <w:pPr>
              <w:ind w:left="140" w:right="129"/>
              <w:jc w:val="center"/>
            </w:pPr>
            <w:r w:rsidRPr="00D33FF8">
              <w:rPr>
                <w:b/>
                <w:bCs/>
                <w:lang w:val="vi-VN"/>
              </w:rPr>
              <w:t>Mẫu biểu</w:t>
            </w:r>
          </w:p>
        </w:tc>
      </w:tr>
      <w:tr w:rsidR="00242A96" w:rsidRPr="00D33FF8">
        <w:tc>
          <w:tcPr>
            <w:tcW w:w="9654" w:type="dxa"/>
            <w:gridSpan w:val="3"/>
            <w:tcBorders>
              <w:top w:val="single" w:sz="8" w:space="0" w:color="auto"/>
              <w:left w:val="single" w:sz="8" w:space="0" w:color="auto"/>
              <w:bottom w:val="nil"/>
              <w:right w:val="single" w:sz="8" w:space="0" w:color="auto"/>
            </w:tcBorders>
            <w:shd w:val="clear" w:color="auto" w:fill="FFFFFF"/>
          </w:tcPr>
          <w:p w:rsidR="00242A96" w:rsidRPr="00D33FF8" w:rsidRDefault="00242A96" w:rsidP="00F7674D">
            <w:pPr>
              <w:ind w:left="140" w:right="129"/>
              <w:jc w:val="both"/>
            </w:pPr>
            <w:r w:rsidRPr="00D33FF8">
              <w:rPr>
                <w:b/>
                <w:bCs/>
                <w:lang w:val="vi-VN"/>
              </w:rPr>
              <w:t>I. MẪU QUYẾT ĐỊNH</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BB0150" w:rsidP="00F7674D">
            <w:pPr>
              <w:ind w:left="145" w:right="41"/>
              <w:jc w:val="both"/>
            </w:pPr>
            <w:hyperlink w:anchor="_MQĐ01" w:history="1">
              <w:r>
                <w:rPr>
                  <w:rStyle w:val="Hyperlink"/>
                  <w:lang w:val="vi-VN"/>
                </w:rPr>
                <w:t>MQĐ</w:t>
              </w:r>
              <w:r>
                <w:rPr>
                  <w:rStyle w:val="Hyperlink"/>
                </w:rPr>
                <w:t xml:space="preserve"> </w:t>
              </w:r>
              <w:r w:rsidR="00242A96" w:rsidRPr="00BB0150">
                <w:rPr>
                  <w:rStyle w:val="Hyperlink"/>
                  <w:lang w:val="vi-VN"/>
                </w:rPr>
                <w:t>01</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 xml:space="preserve">Quyết định xử phạt vi phạm hành chính </w:t>
            </w:r>
            <w:r w:rsidRPr="00D33FF8">
              <w:t xml:space="preserve">trong lĩnh vực hàng không dân dụng </w:t>
            </w:r>
            <w:r w:rsidRPr="00D33FF8">
              <w:rPr>
                <w:lang w:val="vi-VN"/>
              </w:rPr>
              <w:t>theo thủ tục xử phạt không lập biên bản</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02" w:history="1">
              <w:r w:rsidR="00242A96" w:rsidRPr="007B135D">
                <w:rPr>
                  <w:rStyle w:val="Hyperlink"/>
                  <w:lang w:val="vi-VN"/>
                </w:rPr>
                <w:t>MQĐ 02</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F7674D">
            <w:pPr>
              <w:ind w:left="140" w:right="129"/>
              <w:jc w:val="both"/>
            </w:pPr>
            <w:r w:rsidRPr="00D33FF8">
              <w:rPr>
                <w:lang w:val="vi-VN"/>
              </w:rPr>
              <w:t xml:space="preserve">Quyết định xử phạt vi phạm hành chính </w:t>
            </w:r>
            <w:r w:rsidRPr="00D33FF8">
              <w:t>trong lĩnh vực hàng không dân dụng</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03" w:history="1">
              <w:r w:rsidR="00242A96" w:rsidRPr="007B135D">
                <w:rPr>
                  <w:rStyle w:val="Hyperlink"/>
                  <w:lang w:val="vi-VN"/>
                </w:rPr>
                <w:t>MQĐ 03</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Quyết định hoãn thi hành quyết định phạt tiền</w:t>
            </w:r>
            <w:r w:rsidR="00253225" w:rsidRPr="00D33FF8">
              <w:t xml:space="preserve"> trong lĩnh vực hàng không dân dụng</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04" w:history="1">
              <w:r w:rsidR="00242A96" w:rsidRPr="007B135D">
                <w:rPr>
                  <w:rStyle w:val="Hyperlink"/>
                  <w:lang w:val="vi-VN"/>
                </w:rPr>
                <w:t>MQĐ 04</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Quyết định giảm/miễn tiền phạt vi phạm hành chính</w:t>
            </w:r>
            <w:r w:rsidR="00253225" w:rsidRPr="00D33FF8">
              <w:t xml:space="preserve"> trong lĩnh vực hàng không dân dụng</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05" w:history="1">
              <w:r w:rsidR="00242A96" w:rsidRPr="007B135D">
                <w:rPr>
                  <w:rStyle w:val="Hyperlink"/>
                  <w:lang w:val="vi-VN"/>
                </w:rPr>
                <w:t>MQĐ 05</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Quyết định</w:t>
            </w:r>
            <w:r w:rsidR="00DB571A">
              <w:t xml:space="preserve"> về việc</w:t>
            </w:r>
            <w:r w:rsidRPr="00D33FF8">
              <w:rPr>
                <w:lang w:val="vi-VN"/>
              </w:rPr>
              <w:t xml:space="preserve"> nộp tiền phạt nhiều lần</w:t>
            </w:r>
            <w:r w:rsidR="00253225" w:rsidRPr="00D33FF8">
              <w:t xml:space="preserve"> trong lĩnh vực hàng không dân dụng</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06" w:history="1">
              <w:r w:rsidR="00242A96" w:rsidRPr="007B135D">
                <w:rPr>
                  <w:rStyle w:val="Hyperlink"/>
                  <w:lang w:val="vi-VN"/>
                </w:rPr>
                <w:t>MQĐ 06</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Quyết định cưỡng chế thi hành quyết định xử phạt vi phạm hành chính</w:t>
            </w:r>
            <w:r w:rsidR="00D41CA7" w:rsidRPr="00D33FF8">
              <w:t xml:space="preserve"> trong lĩnh vực hàng không dân dụng</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07" w:history="1">
              <w:r w:rsidR="00242A96" w:rsidRPr="007B135D">
                <w:rPr>
                  <w:rStyle w:val="Hyperlink"/>
                  <w:lang w:val="vi-VN"/>
                </w:rPr>
                <w:t>MQĐ 07</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 xml:space="preserve">Quyết định tịch thu tang vật, phương tiện vi phạm hành chính </w:t>
            </w:r>
            <w:r w:rsidR="00D41CA7" w:rsidRPr="00D33FF8">
              <w:t xml:space="preserve">trong lĩnh vực hàng không dân dụng khi </w:t>
            </w:r>
            <w:r w:rsidRPr="00D33FF8">
              <w:rPr>
                <w:lang w:val="vi-VN"/>
              </w:rPr>
              <w:t>không xác định được chủ sở hữu, người quản lý, người sử dụng hợp pháp</w:t>
            </w:r>
            <w:r w:rsidR="00253225" w:rsidRPr="00D33FF8">
              <w:t xml:space="preserve"> </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08" w:history="1">
              <w:r w:rsidR="00242A96" w:rsidRPr="007B135D">
                <w:rPr>
                  <w:rStyle w:val="Hyperlink"/>
                  <w:lang w:val="vi-VN"/>
                </w:rPr>
                <w:t>MQĐ 08</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B571A" w:rsidRDefault="00242A96" w:rsidP="00D41CA7">
            <w:pPr>
              <w:ind w:left="140" w:right="129"/>
              <w:jc w:val="both"/>
            </w:pPr>
            <w:r w:rsidRPr="00D33FF8">
              <w:rPr>
                <w:lang w:val="vi-VN"/>
              </w:rPr>
              <w:t xml:space="preserve">Quyết định áp dụng biện pháp khắc phục </w:t>
            </w:r>
            <w:r w:rsidR="00253225" w:rsidRPr="00D33FF8">
              <w:rPr>
                <w:lang w:val="vi-VN"/>
              </w:rPr>
              <w:t xml:space="preserve">hậu quả </w:t>
            </w:r>
            <w:r w:rsidR="00253225" w:rsidRPr="00D33FF8">
              <w:t xml:space="preserve">trong </w:t>
            </w:r>
            <w:r w:rsidRPr="00D33FF8">
              <w:rPr>
                <w:lang w:val="vi-VN"/>
              </w:rPr>
              <w:t>trường hợp không ra quyết định xử phạt vi phạm hành chính</w:t>
            </w:r>
            <w:r w:rsidR="00DB571A">
              <w:t xml:space="preserve"> trong lĩnh vực hàng không dân dụng</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09" w:history="1">
              <w:r w:rsidR="00242A96" w:rsidRPr="007B135D">
                <w:rPr>
                  <w:rStyle w:val="Hyperlink"/>
                  <w:lang w:val="vi-VN"/>
                </w:rPr>
                <w:t>MQĐ 09</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 xml:space="preserve">Quyết định tiêu hủy tang vật vi phạm hành chính </w:t>
            </w:r>
            <w:r w:rsidR="00D41CA7" w:rsidRPr="00D33FF8">
              <w:t xml:space="preserve">trong lĩnh vực hàng không dân dụng trong </w:t>
            </w:r>
            <w:r w:rsidRPr="00D33FF8">
              <w:rPr>
                <w:lang w:val="vi-VN"/>
              </w:rPr>
              <w:t>trường hợp không ra quyết định xử phạt vi phạm hành chính</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10" w:history="1">
              <w:r w:rsidR="00242A96" w:rsidRPr="007B135D">
                <w:rPr>
                  <w:rStyle w:val="Hyperlink"/>
                  <w:lang w:val="vi-VN"/>
                </w:rPr>
                <w:t>MQĐ 10</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Quyết định tịch thu tang vật vi phạm hành chính</w:t>
            </w:r>
            <w:r w:rsidR="00D41CA7" w:rsidRPr="00D33FF8">
              <w:t xml:space="preserve"> trong lĩnh vực hàng không dân dụng</w:t>
            </w:r>
            <w:r w:rsidRPr="00D33FF8">
              <w:rPr>
                <w:lang w:val="vi-VN"/>
              </w:rPr>
              <w:t xml:space="preserve"> </w:t>
            </w:r>
            <w:r w:rsidR="00D41CA7" w:rsidRPr="00D33FF8">
              <w:t xml:space="preserve">trong </w:t>
            </w:r>
            <w:r w:rsidRPr="00D33FF8">
              <w:rPr>
                <w:lang w:val="vi-VN"/>
              </w:rPr>
              <w:t>trường hợp không ra quyết định xử phạt vi phạm hành chính</w:t>
            </w:r>
          </w:p>
        </w:tc>
      </w:tr>
      <w:tr w:rsidR="00242A96" w:rsidRPr="00D33FF8">
        <w:tc>
          <w:tcPr>
            <w:tcW w:w="1405" w:type="dxa"/>
            <w:gridSpan w:val="2"/>
            <w:tcBorders>
              <w:top w:val="single" w:sz="8" w:space="0" w:color="auto"/>
              <w:left w:val="single" w:sz="8" w:space="0" w:color="auto"/>
              <w:bottom w:val="nil"/>
              <w:right w:val="nil"/>
            </w:tcBorders>
            <w:shd w:val="clear" w:color="auto" w:fill="FFFFFF"/>
          </w:tcPr>
          <w:p w:rsidR="00242A96" w:rsidRPr="00D33FF8" w:rsidRDefault="007B135D" w:rsidP="00F7674D">
            <w:pPr>
              <w:ind w:left="145" w:right="41"/>
              <w:jc w:val="both"/>
            </w:pPr>
            <w:hyperlink w:anchor="_MQĐ11" w:history="1">
              <w:r w:rsidR="00242A96" w:rsidRPr="007B135D">
                <w:rPr>
                  <w:rStyle w:val="Hyperlink"/>
                  <w:lang w:val="vi-VN"/>
                </w:rPr>
                <w:t>MQĐ 11</w:t>
              </w:r>
            </w:hyperlink>
          </w:p>
        </w:tc>
        <w:tc>
          <w:tcPr>
            <w:tcW w:w="8249" w:type="dxa"/>
            <w:tcBorders>
              <w:top w:val="single" w:sz="8" w:space="0" w:color="auto"/>
              <w:left w:val="single" w:sz="8" w:space="0" w:color="auto"/>
              <w:bottom w:val="nil"/>
              <w:right w:val="single" w:sz="8" w:space="0" w:color="auto"/>
            </w:tcBorders>
            <w:shd w:val="clear" w:color="auto" w:fill="FFFFFF"/>
          </w:tcPr>
          <w:p w:rsidR="00242A96" w:rsidRPr="00D33FF8" w:rsidRDefault="00242A96" w:rsidP="00D41CA7">
            <w:pPr>
              <w:ind w:left="140" w:right="129"/>
              <w:jc w:val="both"/>
            </w:pPr>
            <w:r w:rsidRPr="00D33FF8">
              <w:rPr>
                <w:lang w:val="vi-VN"/>
              </w:rPr>
              <w:t>Quyết định thi hành một phần quyết định xử phạt vi phạm hành chính</w:t>
            </w:r>
            <w:r w:rsidR="00D41CA7" w:rsidRPr="00D33FF8">
              <w:t xml:space="preserve"> trong lĩnh vực hàng không dân dụng</w:t>
            </w:r>
            <w:r w:rsidRPr="00D33FF8">
              <w:rPr>
                <w:lang w:val="vi-VN"/>
              </w:rPr>
              <w:t xml:space="preserve"> trong trường hợp người bị xử phạt chết/mất tích; tổ chức bị giải thể/phá sản</w:t>
            </w:r>
          </w:p>
        </w:tc>
      </w:tr>
      <w:tr w:rsidR="00AD55AF" w:rsidRPr="00D33FF8">
        <w:tc>
          <w:tcPr>
            <w:tcW w:w="1405" w:type="dxa"/>
            <w:gridSpan w:val="2"/>
            <w:tcBorders>
              <w:top w:val="single" w:sz="8" w:space="0" w:color="auto"/>
              <w:left w:val="single" w:sz="8" w:space="0" w:color="auto"/>
              <w:bottom w:val="single" w:sz="8" w:space="0" w:color="auto"/>
              <w:right w:val="nil"/>
            </w:tcBorders>
            <w:shd w:val="clear" w:color="auto" w:fill="FFFFFF"/>
          </w:tcPr>
          <w:p w:rsidR="00AD55AF" w:rsidRPr="00D33FF8" w:rsidRDefault="00605C96" w:rsidP="00C61CEF">
            <w:pPr>
              <w:ind w:left="145" w:right="41"/>
              <w:jc w:val="both"/>
            </w:pPr>
            <w:hyperlink w:anchor="_MQĐ12" w:history="1">
              <w:r w:rsidR="00AD55AF" w:rsidRPr="00605C96">
                <w:rPr>
                  <w:rStyle w:val="Hyperlink"/>
                  <w:lang w:val="vi-VN"/>
                </w:rPr>
                <w:t xml:space="preserve">MQĐ </w:t>
              </w:r>
              <w:r w:rsidR="00AD55AF" w:rsidRPr="00605C96">
                <w:rPr>
                  <w:rStyle w:val="Hyperlink"/>
                  <w:lang w:val="vi-VN"/>
                </w:rPr>
                <w:t>1</w:t>
              </w:r>
              <w:r w:rsidRPr="00605C96">
                <w:rPr>
                  <w:rStyle w:val="Hyperlink"/>
                </w:rPr>
                <w:t>2</w:t>
              </w:r>
            </w:hyperlink>
          </w:p>
        </w:tc>
        <w:tc>
          <w:tcPr>
            <w:tcW w:w="8249" w:type="dxa"/>
            <w:tcBorders>
              <w:top w:val="single" w:sz="8" w:space="0" w:color="auto"/>
              <w:left w:val="single" w:sz="8" w:space="0" w:color="auto"/>
              <w:bottom w:val="single" w:sz="8" w:space="0" w:color="auto"/>
              <w:right w:val="single" w:sz="8" w:space="0" w:color="auto"/>
            </w:tcBorders>
            <w:shd w:val="clear" w:color="auto" w:fill="FFFFFF"/>
          </w:tcPr>
          <w:p w:rsidR="00AD55AF" w:rsidRPr="00C46479" w:rsidRDefault="00AD55AF" w:rsidP="00D41CA7">
            <w:pPr>
              <w:ind w:left="140" w:right="129"/>
              <w:jc w:val="both"/>
            </w:pPr>
            <w:r w:rsidRPr="00D33FF8">
              <w:rPr>
                <w:lang w:val="vi-VN"/>
              </w:rPr>
              <w:t>Quyết định tạm giữ tang vật, phương tiện, giấy phép, chứng chỉ hành nghề theo thủ tục hành chính</w:t>
            </w:r>
            <w:r w:rsidR="00C46479">
              <w:t xml:space="preserve"> trong lĩnh vực hàng không dân dụng</w:t>
            </w:r>
          </w:p>
        </w:tc>
      </w:tr>
      <w:tr w:rsidR="00AD55AF" w:rsidRPr="00D33FF8">
        <w:tc>
          <w:tcPr>
            <w:tcW w:w="1405" w:type="dxa"/>
            <w:gridSpan w:val="2"/>
            <w:tcBorders>
              <w:top w:val="nil"/>
              <w:left w:val="single" w:sz="8" w:space="0" w:color="auto"/>
              <w:bottom w:val="single" w:sz="8" w:space="0" w:color="auto"/>
              <w:right w:val="nil"/>
            </w:tcBorders>
            <w:shd w:val="clear" w:color="auto" w:fill="FFFFFF"/>
          </w:tcPr>
          <w:p w:rsidR="00AD55AF" w:rsidRPr="00D33FF8" w:rsidRDefault="00605C96" w:rsidP="00C61CEF">
            <w:pPr>
              <w:ind w:left="145" w:right="41"/>
              <w:jc w:val="both"/>
            </w:pPr>
            <w:hyperlink w:anchor="_MQĐ14" w:history="1">
              <w:r w:rsidR="00AD55AF" w:rsidRPr="00605C96">
                <w:rPr>
                  <w:rStyle w:val="Hyperlink"/>
                  <w:lang w:val="vi-VN"/>
                </w:rPr>
                <w:t xml:space="preserve">MQĐ </w:t>
              </w:r>
              <w:r w:rsidR="00AD55AF" w:rsidRPr="00605C96">
                <w:rPr>
                  <w:rStyle w:val="Hyperlink"/>
                  <w:lang w:val="vi-VN"/>
                </w:rPr>
                <w:t>1</w:t>
              </w:r>
              <w:r w:rsidRPr="00605C96">
                <w:rPr>
                  <w:rStyle w:val="Hyperlink"/>
                </w:rPr>
                <w:t>3</w:t>
              </w:r>
            </w:hyperlink>
          </w:p>
        </w:tc>
        <w:tc>
          <w:tcPr>
            <w:tcW w:w="8249" w:type="dxa"/>
            <w:tcBorders>
              <w:top w:val="nil"/>
              <w:left w:val="single" w:sz="8" w:space="0" w:color="auto"/>
              <w:bottom w:val="single" w:sz="8" w:space="0" w:color="auto"/>
              <w:right w:val="single" w:sz="8" w:space="0" w:color="auto"/>
            </w:tcBorders>
            <w:shd w:val="clear" w:color="auto" w:fill="FFFFFF"/>
          </w:tcPr>
          <w:p w:rsidR="00AD55AF" w:rsidRPr="00C46479" w:rsidRDefault="00AD55AF" w:rsidP="00D41CA7">
            <w:pPr>
              <w:ind w:left="140" w:right="129"/>
              <w:jc w:val="both"/>
            </w:pPr>
            <w:r w:rsidRPr="00D33FF8">
              <w:rPr>
                <w:lang w:val="vi-VN"/>
              </w:rPr>
              <w:t>Quyết định kéo dài thời hạn tạm giữ tang vật, phương tiện vi phạm hành chính, giấy phép, chứng chỉ hành nghề</w:t>
            </w:r>
            <w:r w:rsidR="00C46479">
              <w:t xml:space="preserve"> trong lĩnh vực hàng không dân dụng</w:t>
            </w:r>
          </w:p>
        </w:tc>
      </w:tr>
      <w:tr w:rsidR="00AD55AF" w:rsidRPr="00D33FF8" w:rsidTr="008B32B4">
        <w:tc>
          <w:tcPr>
            <w:tcW w:w="1405" w:type="dxa"/>
            <w:gridSpan w:val="2"/>
            <w:tcBorders>
              <w:top w:val="nil"/>
              <w:left w:val="single" w:sz="8" w:space="0" w:color="auto"/>
              <w:bottom w:val="single" w:sz="4" w:space="0" w:color="auto"/>
              <w:right w:val="nil"/>
            </w:tcBorders>
            <w:shd w:val="clear" w:color="auto" w:fill="FFFFFF"/>
          </w:tcPr>
          <w:p w:rsidR="00AD55AF" w:rsidRPr="00D33FF8" w:rsidRDefault="00605C96" w:rsidP="00C61CEF">
            <w:pPr>
              <w:ind w:left="145" w:right="41"/>
              <w:jc w:val="both"/>
            </w:pPr>
            <w:hyperlink w:anchor="_MQĐ15" w:history="1">
              <w:r w:rsidR="00AD55AF" w:rsidRPr="00605C96">
                <w:rPr>
                  <w:rStyle w:val="Hyperlink"/>
                  <w:lang w:val="vi-VN"/>
                </w:rPr>
                <w:t xml:space="preserve">MQĐ </w:t>
              </w:r>
              <w:r w:rsidRPr="00605C96">
                <w:rPr>
                  <w:rStyle w:val="Hyperlink"/>
                </w:rPr>
                <w:t>14</w:t>
              </w:r>
            </w:hyperlink>
          </w:p>
        </w:tc>
        <w:tc>
          <w:tcPr>
            <w:tcW w:w="8249" w:type="dxa"/>
            <w:tcBorders>
              <w:top w:val="nil"/>
              <w:left w:val="single" w:sz="8" w:space="0" w:color="auto"/>
              <w:bottom w:val="single" w:sz="4" w:space="0" w:color="auto"/>
              <w:right w:val="single" w:sz="8" w:space="0" w:color="auto"/>
            </w:tcBorders>
            <w:shd w:val="clear" w:color="auto" w:fill="FFFFFF"/>
          </w:tcPr>
          <w:p w:rsidR="00AD55AF" w:rsidRPr="00C46479" w:rsidRDefault="00F25566" w:rsidP="00F7674D">
            <w:pPr>
              <w:ind w:left="140" w:right="129"/>
              <w:jc w:val="both"/>
            </w:pPr>
            <w:r w:rsidRPr="00D33FF8">
              <w:rPr>
                <w:lang w:val="vi-VN"/>
              </w:rPr>
              <w:t xml:space="preserve">Quyết định </w:t>
            </w:r>
            <w:r>
              <w:t xml:space="preserve">trả lại </w:t>
            </w:r>
            <w:r w:rsidRPr="00D33FF8">
              <w:rPr>
                <w:lang w:val="vi-VN"/>
              </w:rPr>
              <w:t>tang vật, phương tiện vi phạm hành chính, giấy phép, chứng chỉ hành nghề</w:t>
            </w:r>
            <w:r>
              <w:t xml:space="preserve"> bị tạm giữ trong lĩnh vực hàng không dân dụng</w:t>
            </w:r>
          </w:p>
        </w:tc>
      </w:tr>
      <w:tr w:rsidR="00AD55AF" w:rsidRPr="00D33FF8" w:rsidTr="008B32B4">
        <w:tc>
          <w:tcPr>
            <w:tcW w:w="1405" w:type="dxa"/>
            <w:gridSpan w:val="2"/>
            <w:tcBorders>
              <w:top w:val="single" w:sz="4" w:space="0" w:color="auto"/>
              <w:left w:val="single" w:sz="8" w:space="0" w:color="auto"/>
              <w:bottom w:val="single" w:sz="8" w:space="0" w:color="auto"/>
              <w:right w:val="nil"/>
            </w:tcBorders>
            <w:shd w:val="clear" w:color="auto" w:fill="FFFFFF"/>
          </w:tcPr>
          <w:p w:rsidR="00AD55AF" w:rsidRPr="00D33FF8" w:rsidRDefault="001B7883" w:rsidP="00C61CEF">
            <w:pPr>
              <w:ind w:left="145" w:right="41"/>
              <w:jc w:val="both"/>
            </w:pPr>
            <w:hyperlink w:anchor="_MQĐ16" w:history="1">
              <w:r w:rsidR="00AD55AF" w:rsidRPr="001B7883">
                <w:rPr>
                  <w:rStyle w:val="Hyperlink"/>
                  <w:lang w:val="vi-VN"/>
                </w:rPr>
                <w:t xml:space="preserve">MQĐ </w:t>
              </w:r>
              <w:r w:rsidR="00AD55AF" w:rsidRPr="001B7883">
                <w:rPr>
                  <w:rStyle w:val="Hyperlink"/>
                </w:rPr>
                <w:t>1</w:t>
              </w:r>
              <w:r w:rsidR="00605C96" w:rsidRPr="001B7883">
                <w:rPr>
                  <w:rStyle w:val="Hyperlink"/>
                </w:rPr>
                <w:t>5</w:t>
              </w:r>
            </w:hyperlink>
          </w:p>
        </w:tc>
        <w:tc>
          <w:tcPr>
            <w:tcW w:w="8249" w:type="dxa"/>
            <w:tcBorders>
              <w:top w:val="single" w:sz="4" w:space="0" w:color="auto"/>
              <w:left w:val="single" w:sz="8" w:space="0" w:color="auto"/>
              <w:bottom w:val="single" w:sz="8" w:space="0" w:color="auto"/>
              <w:right w:val="single" w:sz="8" w:space="0" w:color="auto"/>
            </w:tcBorders>
            <w:shd w:val="clear" w:color="auto" w:fill="FFFFFF"/>
          </w:tcPr>
          <w:p w:rsidR="00AD55AF" w:rsidRPr="00D33FF8" w:rsidRDefault="001C0115" w:rsidP="00D25B0F">
            <w:pPr>
              <w:ind w:left="140" w:right="129"/>
              <w:jc w:val="both"/>
            </w:pPr>
            <w:r w:rsidRPr="00D33FF8">
              <w:rPr>
                <w:lang w:val="vi-VN"/>
              </w:rPr>
              <w:t>Quyết định khám phương tiện vận tải, đồ vật theo thủ tục hành chính</w:t>
            </w:r>
            <w:r>
              <w:t xml:space="preserve"> trong lĩnh vực hàng không dân dụng</w:t>
            </w:r>
          </w:p>
        </w:tc>
      </w:tr>
      <w:tr w:rsidR="001C0115" w:rsidRPr="00D33FF8">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1B7883" w:rsidP="001C0115">
            <w:pPr>
              <w:ind w:left="145" w:right="41"/>
              <w:jc w:val="both"/>
              <w:rPr>
                <w:lang w:val="vi-VN"/>
              </w:rPr>
            </w:pPr>
            <w:hyperlink w:anchor="_MQĐ17" w:history="1">
              <w:r w:rsidR="001C0115" w:rsidRPr="001B7883">
                <w:rPr>
                  <w:rStyle w:val="Hyperlink"/>
                  <w:lang w:val="vi-VN"/>
                </w:rPr>
                <w:t xml:space="preserve">MQĐ </w:t>
              </w:r>
              <w:r w:rsidR="001C0115" w:rsidRPr="001B7883">
                <w:rPr>
                  <w:rStyle w:val="Hyperlink"/>
                </w:rPr>
                <w:t>1</w:t>
              </w:r>
              <w:r w:rsidR="00C71770" w:rsidRPr="001B7883">
                <w:rPr>
                  <w:rStyle w:val="Hyperlink"/>
                </w:rPr>
                <w:t>6</w:t>
              </w:r>
            </w:hyperlink>
          </w:p>
        </w:tc>
        <w:tc>
          <w:tcPr>
            <w:tcW w:w="8249" w:type="dxa"/>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770B38" w:rsidP="00770B38">
            <w:pPr>
              <w:ind w:left="140" w:right="129"/>
              <w:jc w:val="both"/>
              <w:rPr>
                <w:lang w:val="vi-VN"/>
              </w:rPr>
            </w:pPr>
            <w:r w:rsidRPr="00D33FF8">
              <w:rPr>
                <w:lang w:val="vi-VN"/>
              </w:rPr>
              <w:t xml:space="preserve">Quyết định </w:t>
            </w:r>
            <w:r>
              <w:t>tạm đình chỉ thi hành q</w:t>
            </w:r>
            <w:r w:rsidRPr="00D33FF8">
              <w:rPr>
                <w:lang w:val="vi-VN"/>
              </w:rPr>
              <w:t xml:space="preserve">uyết định xử phạt vi phạm hành chính </w:t>
            </w:r>
            <w:r w:rsidRPr="00D33FF8">
              <w:t>trong lĩnh vực hàng không dân dụng</w:t>
            </w:r>
          </w:p>
        </w:tc>
      </w:tr>
      <w:tr w:rsidR="001C0115" w:rsidRPr="00D33FF8">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1B7883" w:rsidP="001C0115">
            <w:pPr>
              <w:ind w:left="145" w:right="41"/>
              <w:jc w:val="both"/>
              <w:rPr>
                <w:lang w:val="vi-VN"/>
              </w:rPr>
            </w:pPr>
            <w:hyperlink w:anchor="_MQĐ19" w:history="1">
              <w:r w:rsidR="001C0115" w:rsidRPr="001B7883">
                <w:rPr>
                  <w:rStyle w:val="Hyperlink"/>
                  <w:lang w:val="vi-VN"/>
                </w:rPr>
                <w:t xml:space="preserve">MQĐ </w:t>
              </w:r>
              <w:r w:rsidR="001C0115" w:rsidRPr="001B7883">
                <w:rPr>
                  <w:rStyle w:val="Hyperlink"/>
                </w:rPr>
                <w:t>1</w:t>
              </w:r>
              <w:r w:rsidR="00C71770" w:rsidRPr="001B7883">
                <w:rPr>
                  <w:rStyle w:val="Hyperlink"/>
                </w:rPr>
                <w:t>7</w:t>
              </w:r>
            </w:hyperlink>
          </w:p>
        </w:tc>
        <w:tc>
          <w:tcPr>
            <w:tcW w:w="8249" w:type="dxa"/>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CD4E25" w:rsidP="001C0115">
            <w:pPr>
              <w:ind w:left="140" w:right="129"/>
              <w:jc w:val="both"/>
              <w:rPr>
                <w:lang w:val="vi-VN"/>
              </w:rPr>
            </w:pPr>
            <w:r w:rsidRPr="00D33FF8">
              <w:rPr>
                <w:lang w:val="vi-VN"/>
              </w:rPr>
              <w:t xml:space="preserve">Quyết định </w:t>
            </w:r>
            <w:r>
              <w:t>chấm dứt việc tạm đình chỉ thi hành q</w:t>
            </w:r>
            <w:r w:rsidRPr="00D33FF8">
              <w:rPr>
                <w:lang w:val="vi-VN"/>
              </w:rPr>
              <w:t xml:space="preserve">uyết định xử phạt vi phạm hành chính </w:t>
            </w:r>
            <w:r w:rsidRPr="00D33FF8">
              <w:t>trong lĩnh vực hàng không dân dụng</w:t>
            </w:r>
          </w:p>
        </w:tc>
      </w:tr>
      <w:tr w:rsidR="001C0115" w:rsidRPr="00D33FF8">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1B7883" w:rsidP="001C0115">
            <w:pPr>
              <w:ind w:left="145" w:right="41"/>
              <w:jc w:val="both"/>
              <w:rPr>
                <w:lang w:val="vi-VN"/>
              </w:rPr>
            </w:pPr>
            <w:hyperlink w:anchor="_MQĐ20" w:history="1">
              <w:r w:rsidR="001C0115" w:rsidRPr="001B7883">
                <w:rPr>
                  <w:rStyle w:val="Hyperlink"/>
                  <w:lang w:val="vi-VN"/>
                </w:rPr>
                <w:t xml:space="preserve">MQĐ </w:t>
              </w:r>
              <w:r w:rsidR="00605C96" w:rsidRPr="001B7883">
                <w:rPr>
                  <w:rStyle w:val="Hyperlink"/>
                </w:rPr>
                <w:t>1</w:t>
              </w:r>
              <w:r w:rsidR="00C71770" w:rsidRPr="001B7883">
                <w:rPr>
                  <w:rStyle w:val="Hyperlink"/>
                </w:rPr>
                <w:t>8</w:t>
              </w:r>
            </w:hyperlink>
          </w:p>
        </w:tc>
        <w:tc>
          <w:tcPr>
            <w:tcW w:w="8249" w:type="dxa"/>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1C0115" w:rsidP="001C0115">
            <w:pPr>
              <w:ind w:left="140" w:right="129"/>
              <w:jc w:val="both"/>
              <w:rPr>
                <w:lang w:val="vi-VN"/>
              </w:rPr>
            </w:pPr>
            <w:r w:rsidRPr="00D33FF8">
              <w:rPr>
                <w:lang w:val="vi-VN"/>
              </w:rPr>
              <w:t>Quyết định giao quyền xử phạt vi phạm hành chính trong lĩnh vực hàng không dân dụng</w:t>
            </w:r>
          </w:p>
        </w:tc>
      </w:tr>
      <w:tr w:rsidR="001C0115" w:rsidRPr="00D33FF8">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1B7883" w:rsidP="001C0115">
            <w:pPr>
              <w:ind w:left="145" w:right="41"/>
              <w:jc w:val="both"/>
              <w:rPr>
                <w:lang w:val="vi-VN"/>
              </w:rPr>
            </w:pPr>
            <w:hyperlink w:anchor="_MQĐ21" w:history="1">
              <w:r w:rsidR="001C0115" w:rsidRPr="001B7883">
                <w:rPr>
                  <w:rStyle w:val="Hyperlink"/>
                  <w:lang w:val="vi-VN"/>
                </w:rPr>
                <w:t xml:space="preserve">MQĐ </w:t>
              </w:r>
              <w:r w:rsidR="00C71770" w:rsidRPr="001B7883">
                <w:rPr>
                  <w:rStyle w:val="Hyperlink"/>
                </w:rPr>
                <w:t>19</w:t>
              </w:r>
            </w:hyperlink>
          </w:p>
        </w:tc>
        <w:tc>
          <w:tcPr>
            <w:tcW w:w="8249" w:type="dxa"/>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9663C5" w:rsidP="001C0115">
            <w:pPr>
              <w:ind w:left="140" w:right="129"/>
              <w:jc w:val="both"/>
              <w:rPr>
                <w:lang w:val="vi-VN"/>
              </w:rPr>
            </w:pPr>
            <w:r w:rsidRPr="00D33FF8">
              <w:rPr>
                <w:lang w:val="vi-VN"/>
              </w:rPr>
              <w:t>Quyết định giao quyền cưỡng chế thi hành quyết định xử phạt vi phạm hành chính</w:t>
            </w:r>
            <w:r w:rsidRPr="00D33FF8">
              <w:t xml:space="preserve"> trong lĩnh vực hàng không dân dụng</w:t>
            </w:r>
          </w:p>
        </w:tc>
      </w:tr>
      <w:tr w:rsidR="001C0115" w:rsidRPr="00D33FF8">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1B7883" w:rsidP="001C0115">
            <w:pPr>
              <w:ind w:left="145" w:right="41"/>
              <w:jc w:val="both"/>
              <w:rPr>
                <w:lang w:val="vi-VN"/>
              </w:rPr>
            </w:pPr>
            <w:hyperlink w:anchor="_MQĐ22" w:history="1">
              <w:r w:rsidR="001C0115" w:rsidRPr="001B7883">
                <w:rPr>
                  <w:rStyle w:val="Hyperlink"/>
                  <w:lang w:val="vi-VN"/>
                </w:rPr>
                <w:t xml:space="preserve">MQĐ </w:t>
              </w:r>
              <w:r w:rsidR="00C71770" w:rsidRPr="001B7883">
                <w:rPr>
                  <w:rStyle w:val="Hyperlink"/>
                </w:rPr>
                <w:t>20</w:t>
              </w:r>
            </w:hyperlink>
          </w:p>
        </w:tc>
        <w:tc>
          <w:tcPr>
            <w:tcW w:w="8249" w:type="dxa"/>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A54DB8" w:rsidP="001C0115">
            <w:pPr>
              <w:ind w:left="140" w:right="129"/>
              <w:jc w:val="both"/>
              <w:rPr>
                <w:lang w:val="vi-VN"/>
              </w:rPr>
            </w:pPr>
            <w:r w:rsidRPr="00D33FF8">
              <w:rPr>
                <w:lang w:val="vi-VN"/>
              </w:rPr>
              <w:t xml:space="preserve">Quyết định </w:t>
            </w:r>
            <w:r>
              <w:t>sửa đổi, bổ sung q</w:t>
            </w:r>
            <w:r w:rsidRPr="00D33FF8">
              <w:rPr>
                <w:lang w:val="vi-VN"/>
              </w:rPr>
              <w:t xml:space="preserve">uyết định xử phạt vi phạm hành chính </w:t>
            </w:r>
            <w:r w:rsidRPr="00D33FF8">
              <w:t>trong lĩnh vực hàng không dân dụng</w:t>
            </w:r>
          </w:p>
        </w:tc>
      </w:tr>
      <w:tr w:rsidR="001C0115" w:rsidRPr="00D33FF8">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1B7883" w:rsidP="001C0115">
            <w:pPr>
              <w:ind w:left="145" w:right="41"/>
              <w:jc w:val="both"/>
              <w:rPr>
                <w:lang w:val="vi-VN"/>
              </w:rPr>
            </w:pPr>
            <w:hyperlink w:anchor="_MQĐ23" w:history="1">
              <w:r w:rsidR="001C0115" w:rsidRPr="001B7883">
                <w:rPr>
                  <w:rStyle w:val="Hyperlink"/>
                  <w:lang w:val="vi-VN"/>
                </w:rPr>
                <w:t xml:space="preserve">MQĐ </w:t>
              </w:r>
              <w:r w:rsidR="001C0115" w:rsidRPr="001B7883">
                <w:rPr>
                  <w:rStyle w:val="Hyperlink"/>
                </w:rPr>
                <w:t>2</w:t>
              </w:r>
              <w:r w:rsidR="00C71770" w:rsidRPr="001B7883">
                <w:rPr>
                  <w:rStyle w:val="Hyperlink"/>
                </w:rPr>
                <w:t>1</w:t>
              </w:r>
            </w:hyperlink>
          </w:p>
        </w:tc>
        <w:tc>
          <w:tcPr>
            <w:tcW w:w="8249" w:type="dxa"/>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AE1AB9" w:rsidP="00AE1AB9">
            <w:pPr>
              <w:ind w:left="140" w:right="129"/>
              <w:jc w:val="both"/>
              <w:rPr>
                <w:lang w:val="vi-VN"/>
              </w:rPr>
            </w:pPr>
            <w:r w:rsidRPr="00D33FF8">
              <w:rPr>
                <w:lang w:val="vi-VN"/>
              </w:rPr>
              <w:t xml:space="preserve">Quyết định </w:t>
            </w:r>
            <w:r>
              <w:t>đính chính q</w:t>
            </w:r>
            <w:r w:rsidRPr="00D33FF8">
              <w:rPr>
                <w:lang w:val="vi-VN"/>
              </w:rPr>
              <w:t xml:space="preserve">uyết định xử phạt vi phạm hành chính </w:t>
            </w:r>
            <w:r w:rsidRPr="00D33FF8">
              <w:t>trong lĩnh vực hàng không dân dụng</w:t>
            </w:r>
          </w:p>
        </w:tc>
      </w:tr>
      <w:tr w:rsidR="001C0115" w:rsidRPr="00D33FF8">
        <w:tc>
          <w:tcPr>
            <w:tcW w:w="1405" w:type="dxa"/>
            <w:gridSpan w:val="2"/>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1B7883" w:rsidP="001C0115">
            <w:pPr>
              <w:ind w:left="145" w:right="41"/>
              <w:jc w:val="both"/>
              <w:rPr>
                <w:lang w:val="vi-VN"/>
              </w:rPr>
            </w:pPr>
            <w:hyperlink w:anchor="_MQĐ24" w:history="1">
              <w:r w:rsidR="001C0115" w:rsidRPr="001B7883">
                <w:rPr>
                  <w:rStyle w:val="Hyperlink"/>
                  <w:lang w:val="vi-VN"/>
                </w:rPr>
                <w:t>MQĐ</w:t>
              </w:r>
              <w:r w:rsidR="001C0115" w:rsidRPr="001B7883">
                <w:rPr>
                  <w:rStyle w:val="Hyperlink"/>
                  <w:lang w:val="vi-VN"/>
                </w:rPr>
                <w:t xml:space="preserve"> </w:t>
              </w:r>
              <w:r w:rsidR="001C0115" w:rsidRPr="001B7883">
                <w:rPr>
                  <w:rStyle w:val="Hyperlink"/>
                </w:rPr>
                <w:t>2</w:t>
              </w:r>
              <w:r w:rsidR="00C71770" w:rsidRPr="001B7883">
                <w:rPr>
                  <w:rStyle w:val="Hyperlink"/>
                </w:rPr>
                <w:t>2</w:t>
              </w:r>
            </w:hyperlink>
          </w:p>
        </w:tc>
        <w:tc>
          <w:tcPr>
            <w:tcW w:w="8249" w:type="dxa"/>
            <w:tcBorders>
              <w:top w:val="single" w:sz="4" w:space="0" w:color="auto"/>
              <w:left w:val="single" w:sz="4" w:space="0" w:color="auto"/>
              <w:bottom w:val="single" w:sz="4" w:space="0" w:color="auto"/>
              <w:right w:val="single" w:sz="4" w:space="0" w:color="auto"/>
            </w:tcBorders>
            <w:shd w:val="clear" w:color="auto" w:fill="FFFFFF"/>
          </w:tcPr>
          <w:p w:rsidR="001C0115" w:rsidRPr="00D33FF8" w:rsidRDefault="00AE1AB9" w:rsidP="00AE1AB9">
            <w:pPr>
              <w:ind w:left="140" w:right="129"/>
              <w:jc w:val="both"/>
              <w:rPr>
                <w:lang w:val="vi-VN"/>
              </w:rPr>
            </w:pPr>
            <w:r w:rsidRPr="00D33FF8">
              <w:rPr>
                <w:lang w:val="vi-VN"/>
              </w:rPr>
              <w:t xml:space="preserve">Quyết định </w:t>
            </w:r>
            <w:r>
              <w:t>hủy bỏ q</w:t>
            </w:r>
            <w:r w:rsidRPr="00D33FF8">
              <w:rPr>
                <w:lang w:val="vi-VN"/>
              </w:rPr>
              <w:t xml:space="preserve">uyết định xử phạt vi phạm hành chính </w:t>
            </w:r>
            <w:r w:rsidRPr="00D33FF8">
              <w:t>trong lĩnh vực hàng không dân dụng</w:t>
            </w:r>
          </w:p>
        </w:tc>
      </w:tr>
      <w:tr w:rsidR="001C0115" w:rsidRPr="00D33FF8">
        <w:tc>
          <w:tcPr>
            <w:tcW w:w="9654" w:type="dxa"/>
            <w:gridSpan w:val="3"/>
            <w:tcBorders>
              <w:top w:val="single" w:sz="4" w:space="0" w:color="auto"/>
              <w:left w:val="single" w:sz="8" w:space="0" w:color="auto"/>
              <w:bottom w:val="single" w:sz="8" w:space="0" w:color="auto"/>
              <w:right w:val="single" w:sz="8" w:space="0" w:color="auto"/>
            </w:tcBorders>
            <w:shd w:val="clear" w:color="auto" w:fill="FFFFFF"/>
          </w:tcPr>
          <w:p w:rsidR="001C0115" w:rsidRPr="00D33FF8" w:rsidRDefault="001C0115" w:rsidP="001C0115">
            <w:pPr>
              <w:ind w:left="140" w:right="129"/>
              <w:jc w:val="both"/>
            </w:pPr>
            <w:r w:rsidRPr="00D33FF8">
              <w:rPr>
                <w:b/>
                <w:bCs/>
                <w:lang w:val="vi-VN"/>
              </w:rPr>
              <w:t>II. MẪU BIÊN BẢN</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pPr>
            <w:hyperlink w:anchor="_MBB01" w:history="1">
              <w:r w:rsidR="00D1299A" w:rsidRPr="007B135D">
                <w:rPr>
                  <w:rStyle w:val="Hyperlink"/>
                  <w:lang w:val="vi-VN"/>
                </w:rPr>
                <w:t>MBB</w:t>
              </w:r>
              <w:r w:rsidR="001C0115" w:rsidRPr="007B135D">
                <w:rPr>
                  <w:rStyle w:val="Hyperlink"/>
                  <w:lang w:val="vi-VN"/>
                </w:rPr>
                <w:t>01</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1C0115" w:rsidP="00044FF1">
            <w:pPr>
              <w:ind w:left="142" w:right="129"/>
              <w:jc w:val="both"/>
            </w:pPr>
            <w:r w:rsidRPr="009D6086">
              <w:rPr>
                <w:lang w:val="vi-VN"/>
              </w:rPr>
              <w:t>Biên bản vi phạm hành chính</w:t>
            </w:r>
            <w:r w:rsidRPr="009D6086">
              <w:t xml:space="preserve"> trong lĩnh vực hàng không dân dụng</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pPr>
            <w:hyperlink w:anchor="_MBB02" w:history="1">
              <w:r w:rsidR="00D1299A" w:rsidRPr="007B135D">
                <w:rPr>
                  <w:rStyle w:val="Hyperlink"/>
                  <w:lang w:val="vi-VN"/>
                </w:rPr>
                <w:t>MBB</w:t>
              </w:r>
              <w:r w:rsidR="001C0115" w:rsidRPr="007B135D">
                <w:rPr>
                  <w:rStyle w:val="Hyperlink"/>
                  <w:lang w:val="vi-VN"/>
                </w:rPr>
                <w:t>02</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1C0115" w:rsidP="00044FF1">
            <w:pPr>
              <w:ind w:left="142" w:right="129"/>
              <w:jc w:val="both"/>
            </w:pPr>
            <w:r w:rsidRPr="009D6086">
              <w:rPr>
                <w:bCs/>
              </w:rPr>
              <w:t xml:space="preserve">Biên bản </w:t>
            </w:r>
            <w:r w:rsidR="00044FF1">
              <w:rPr>
                <w:bCs/>
              </w:rPr>
              <w:t>p</w:t>
            </w:r>
            <w:r w:rsidRPr="009D6086">
              <w:rPr>
                <w:bCs/>
                <w:lang w:val="vi-VN"/>
              </w:rPr>
              <w:t>hiên giải trình trực tiếp về vi phạm hành chính trong lĩnh vực hàng không dân dụng</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pPr>
            <w:hyperlink w:anchor="_MBB03" w:history="1">
              <w:r w:rsidR="00D1299A" w:rsidRPr="007B135D">
                <w:rPr>
                  <w:rStyle w:val="Hyperlink"/>
                  <w:lang w:val="vi-VN"/>
                </w:rPr>
                <w:t>MBB</w:t>
              </w:r>
              <w:r w:rsidR="001C0115" w:rsidRPr="007B135D">
                <w:rPr>
                  <w:rStyle w:val="Hyperlink"/>
                  <w:lang w:val="vi-VN"/>
                </w:rPr>
                <w:t>03</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1C0115" w:rsidP="00044FF1">
            <w:pPr>
              <w:ind w:left="142" w:right="129"/>
              <w:jc w:val="both"/>
            </w:pPr>
            <w:r w:rsidRPr="009D6086">
              <w:rPr>
                <w:lang w:val="vi-VN"/>
              </w:rPr>
              <w:t>Biên bản về việc cá nhân/tổ chức vi phạm hành chính</w:t>
            </w:r>
            <w:r w:rsidRPr="009D6086">
              <w:t xml:space="preserve"> trong lĩnh vực hàng không dân dụng</w:t>
            </w:r>
            <w:r w:rsidRPr="009D6086">
              <w:rPr>
                <w:lang w:val="vi-VN"/>
              </w:rPr>
              <w:t xml:space="preserve"> không nhận Quyết định xử phạt vi phạm hành chính</w:t>
            </w:r>
            <w:r w:rsidRPr="009D6086">
              <w:t xml:space="preserve"> </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pPr>
            <w:hyperlink w:anchor="_MBB04" w:history="1">
              <w:r w:rsidR="00D1299A" w:rsidRPr="007B135D">
                <w:rPr>
                  <w:rStyle w:val="Hyperlink"/>
                  <w:lang w:val="vi-VN"/>
                </w:rPr>
                <w:t>MBB</w:t>
              </w:r>
              <w:r w:rsidR="001C0115" w:rsidRPr="007B135D">
                <w:rPr>
                  <w:rStyle w:val="Hyperlink"/>
                  <w:lang w:val="vi-VN"/>
                </w:rPr>
                <w:t>04</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1C0115" w:rsidP="00044FF1">
            <w:pPr>
              <w:ind w:left="142" w:right="129"/>
              <w:jc w:val="both"/>
            </w:pPr>
            <w:r w:rsidRPr="009D6086">
              <w:rPr>
                <w:lang w:val="vi-VN"/>
              </w:rPr>
              <w:t>Biên bản cưỡng chế thi hành quyết định xử phạt vi phạm hành chính</w:t>
            </w:r>
            <w:r w:rsidRPr="009D6086">
              <w:t xml:space="preserve"> trong lĩnh vực hàng không dân dụng</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pPr>
            <w:hyperlink w:anchor="_MBB05" w:history="1">
              <w:r w:rsidR="00D1299A" w:rsidRPr="007B135D">
                <w:rPr>
                  <w:rStyle w:val="Hyperlink"/>
                  <w:lang w:val="vi-VN"/>
                </w:rPr>
                <w:t>MBB</w:t>
              </w:r>
              <w:r w:rsidR="001C0115" w:rsidRPr="007B135D">
                <w:rPr>
                  <w:rStyle w:val="Hyperlink"/>
                  <w:lang w:val="vi-VN"/>
                </w:rPr>
                <w:t>05</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1C0115" w:rsidP="00044FF1">
            <w:pPr>
              <w:ind w:left="142" w:right="129"/>
              <w:jc w:val="both"/>
            </w:pPr>
            <w:r w:rsidRPr="009D6086">
              <w:rPr>
                <w:lang w:val="vi-VN"/>
              </w:rPr>
              <w:t>Biên bản tạm giữ tang vật, phương tiện, giấy phép, chứng chỉ hành nghề theo thủ tục hành chính</w:t>
            </w:r>
            <w:r w:rsidRPr="009D6086">
              <w:t xml:space="preserve"> trong lĩnh vực hàng không dân dụng</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rPr>
                <w:lang w:val="vi-VN"/>
              </w:rPr>
            </w:pPr>
            <w:hyperlink w:anchor="_MBB06" w:history="1">
              <w:r w:rsidR="00D1299A" w:rsidRPr="007B135D">
                <w:rPr>
                  <w:rStyle w:val="Hyperlink"/>
                  <w:lang w:val="vi-VN"/>
                </w:rPr>
                <w:t>MBB</w:t>
              </w:r>
              <w:r w:rsidR="001C0115" w:rsidRPr="007B135D">
                <w:rPr>
                  <w:rStyle w:val="Hyperlink"/>
                  <w:lang w:val="vi-VN"/>
                </w:rPr>
                <w:t>06</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044FF1" w:rsidP="00044FF1">
            <w:pPr>
              <w:pStyle w:val="Heading20"/>
              <w:ind w:left="142"/>
              <w:jc w:val="both"/>
              <w:rPr>
                <w:b w:val="0"/>
                <w:sz w:val="28"/>
                <w:szCs w:val="28"/>
              </w:rPr>
            </w:pPr>
            <w:r>
              <w:rPr>
                <w:b w:val="0"/>
                <w:sz w:val="28"/>
                <w:szCs w:val="28"/>
              </w:rPr>
              <w:t xml:space="preserve">Biên bản </w:t>
            </w:r>
            <w:r>
              <w:rPr>
                <w:b w:val="0"/>
                <w:sz w:val="28"/>
                <w:szCs w:val="28"/>
                <w:lang w:val="en-US"/>
              </w:rPr>
              <w:t>t</w:t>
            </w:r>
            <w:r w:rsidR="001C0115" w:rsidRPr="009D6086">
              <w:rPr>
                <w:b w:val="0"/>
                <w:sz w:val="28"/>
                <w:szCs w:val="28"/>
              </w:rPr>
              <w:t>rả lại tang vật, phương tiện vi phạm hành chính, giấy phép,</w:t>
            </w:r>
            <w:r w:rsidR="001C0115" w:rsidRPr="009D6086">
              <w:rPr>
                <w:b w:val="0"/>
                <w:sz w:val="28"/>
                <w:szCs w:val="28"/>
                <w:lang w:val="en-US"/>
              </w:rPr>
              <w:t xml:space="preserve"> </w:t>
            </w:r>
            <w:r w:rsidR="001C0115" w:rsidRPr="009D6086">
              <w:rPr>
                <w:b w:val="0"/>
                <w:sz w:val="28"/>
                <w:szCs w:val="28"/>
              </w:rPr>
              <w:t>chứng chỉ hành nghề bị tạm giữ trong lĩnh vực hàng không dân dụng</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pPr>
            <w:hyperlink w:anchor="_MBB07" w:history="1">
              <w:r w:rsidR="00D1299A" w:rsidRPr="007B135D">
                <w:rPr>
                  <w:rStyle w:val="Hyperlink"/>
                  <w:lang w:val="vi-VN"/>
                </w:rPr>
                <w:t>MBB</w:t>
              </w:r>
              <w:r w:rsidR="001C0115" w:rsidRPr="007B135D">
                <w:rPr>
                  <w:rStyle w:val="Hyperlink"/>
                  <w:lang w:val="vi-VN"/>
                </w:rPr>
                <w:t>07</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1C0115" w:rsidP="00044FF1">
            <w:pPr>
              <w:ind w:left="142" w:right="129"/>
              <w:jc w:val="both"/>
            </w:pPr>
            <w:r w:rsidRPr="009D6086">
              <w:rPr>
                <w:lang w:val="vi-VN"/>
              </w:rPr>
              <w:t>Biên bản tịch thu tang vật, phương tiện vi phạm hành chính</w:t>
            </w:r>
            <w:r w:rsidRPr="009D6086">
              <w:t xml:space="preserve"> trong lĩnh vực hàng không dân dụng</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pPr>
            <w:hyperlink w:anchor="_MBB08" w:history="1">
              <w:r w:rsidR="00D1299A" w:rsidRPr="007B135D">
                <w:rPr>
                  <w:rStyle w:val="Hyperlink"/>
                  <w:lang w:val="vi-VN"/>
                </w:rPr>
                <w:t>MBB</w:t>
              </w:r>
              <w:r w:rsidR="001C0115" w:rsidRPr="007B135D">
                <w:rPr>
                  <w:rStyle w:val="Hyperlink"/>
                  <w:lang w:val="vi-VN"/>
                </w:rPr>
                <w:t>08</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1C0115" w:rsidP="00044FF1">
            <w:pPr>
              <w:ind w:left="142" w:right="129"/>
              <w:jc w:val="both"/>
            </w:pPr>
            <w:r w:rsidRPr="009D6086">
              <w:rPr>
                <w:lang w:val="vi-VN"/>
              </w:rPr>
              <w:t>Biên bản tiêu hủy tang vật, phương tiện vi phạm hành chính</w:t>
            </w:r>
            <w:r w:rsidRPr="009D6086">
              <w:t xml:space="preserve"> trong lĩnh vực hàng không dân dụng</w:t>
            </w:r>
          </w:p>
        </w:tc>
      </w:tr>
      <w:tr w:rsidR="001C0115" w:rsidRPr="00D33FF8">
        <w:tc>
          <w:tcPr>
            <w:tcW w:w="1405" w:type="dxa"/>
            <w:gridSpan w:val="2"/>
            <w:tcBorders>
              <w:top w:val="nil"/>
              <w:left w:val="single" w:sz="8" w:space="0" w:color="auto"/>
              <w:bottom w:val="single" w:sz="8" w:space="0" w:color="auto"/>
              <w:right w:val="nil"/>
            </w:tcBorders>
            <w:shd w:val="clear" w:color="auto" w:fill="FFFFFF"/>
          </w:tcPr>
          <w:p w:rsidR="001C0115" w:rsidRPr="00D33FF8" w:rsidRDefault="007B135D" w:rsidP="001C0115">
            <w:pPr>
              <w:ind w:left="145" w:right="41"/>
              <w:jc w:val="both"/>
            </w:pPr>
            <w:hyperlink w:anchor="_MBB09" w:history="1">
              <w:r w:rsidR="00D1299A" w:rsidRPr="007B135D">
                <w:rPr>
                  <w:rStyle w:val="Hyperlink"/>
                  <w:lang w:val="vi-VN"/>
                </w:rPr>
                <w:t>MBB</w:t>
              </w:r>
              <w:r w:rsidR="001C0115" w:rsidRPr="007B135D">
                <w:rPr>
                  <w:rStyle w:val="Hyperlink"/>
                </w:rPr>
                <w:t>09</w:t>
              </w:r>
            </w:hyperlink>
          </w:p>
        </w:tc>
        <w:tc>
          <w:tcPr>
            <w:tcW w:w="8249" w:type="dxa"/>
            <w:tcBorders>
              <w:top w:val="nil"/>
              <w:left w:val="single" w:sz="8" w:space="0" w:color="auto"/>
              <w:bottom w:val="single" w:sz="8" w:space="0" w:color="auto"/>
              <w:right w:val="single" w:sz="8" w:space="0" w:color="auto"/>
            </w:tcBorders>
            <w:shd w:val="clear" w:color="auto" w:fill="FFFFFF"/>
          </w:tcPr>
          <w:p w:rsidR="001C0115" w:rsidRPr="009D6086" w:rsidRDefault="001C0115" w:rsidP="00044FF1">
            <w:pPr>
              <w:ind w:left="142" w:right="129"/>
              <w:jc w:val="both"/>
            </w:pPr>
            <w:r w:rsidRPr="009D6086">
              <w:rPr>
                <w:lang w:val="vi-VN"/>
              </w:rPr>
              <w:t>Biên bản khám phương tiện vận tải, đồ vật theo thủ tục hành chính</w:t>
            </w:r>
            <w:r w:rsidRPr="009D6086">
              <w:t xml:space="preserve"> trong lĩnh vực hàng không dân dụng</w:t>
            </w:r>
          </w:p>
        </w:tc>
      </w:tr>
      <w:tr w:rsidR="001C0115" w:rsidRPr="00D33FF8" w:rsidTr="009B5759">
        <w:tc>
          <w:tcPr>
            <w:tcW w:w="1405" w:type="dxa"/>
            <w:gridSpan w:val="2"/>
            <w:tcBorders>
              <w:top w:val="single" w:sz="8" w:space="0" w:color="auto"/>
              <w:left w:val="single" w:sz="8" w:space="0" w:color="auto"/>
              <w:bottom w:val="single" w:sz="8" w:space="0" w:color="auto"/>
              <w:right w:val="nil"/>
            </w:tcBorders>
            <w:shd w:val="clear" w:color="auto" w:fill="FFFFFF"/>
          </w:tcPr>
          <w:p w:rsidR="001C0115" w:rsidRPr="00D33FF8" w:rsidRDefault="00CD7F55" w:rsidP="001C0115">
            <w:pPr>
              <w:ind w:left="145" w:right="41"/>
              <w:jc w:val="both"/>
              <w:rPr>
                <w:lang w:val="vi-VN"/>
              </w:rPr>
            </w:pPr>
            <w:hyperlink w:anchor="_MBB10" w:history="1">
              <w:r w:rsidR="00D1299A" w:rsidRPr="00CD7F55">
                <w:rPr>
                  <w:rStyle w:val="Hyperlink"/>
                  <w:lang w:val="vi-VN"/>
                </w:rPr>
                <w:t>MBB</w:t>
              </w:r>
              <w:r w:rsidR="001C0115" w:rsidRPr="00CD7F55">
                <w:rPr>
                  <w:rStyle w:val="Hyperlink"/>
                </w:rPr>
                <w:t>1</w:t>
              </w:r>
              <w:r w:rsidR="00A60152" w:rsidRPr="00CD7F55">
                <w:rPr>
                  <w:rStyle w:val="Hyperlink"/>
                </w:rPr>
                <w:t>0</w:t>
              </w:r>
            </w:hyperlink>
          </w:p>
        </w:tc>
        <w:tc>
          <w:tcPr>
            <w:tcW w:w="8249" w:type="dxa"/>
            <w:tcBorders>
              <w:top w:val="single" w:sz="8" w:space="0" w:color="auto"/>
              <w:left w:val="single" w:sz="8" w:space="0" w:color="auto"/>
              <w:bottom w:val="single" w:sz="8" w:space="0" w:color="auto"/>
              <w:right w:val="single" w:sz="8" w:space="0" w:color="auto"/>
            </w:tcBorders>
            <w:shd w:val="clear" w:color="auto" w:fill="FFFFFF"/>
          </w:tcPr>
          <w:p w:rsidR="001C0115" w:rsidRPr="009D6086" w:rsidRDefault="001C0115" w:rsidP="00044FF1">
            <w:pPr>
              <w:pStyle w:val="Heading20"/>
              <w:ind w:left="142"/>
              <w:jc w:val="both"/>
              <w:rPr>
                <w:b w:val="0"/>
                <w:sz w:val="28"/>
                <w:szCs w:val="28"/>
              </w:rPr>
            </w:pPr>
            <w:r w:rsidRPr="009D6086">
              <w:rPr>
                <w:b w:val="0"/>
                <w:sz w:val="28"/>
                <w:szCs w:val="28"/>
              </w:rPr>
              <w:t>Biên bản</w:t>
            </w:r>
            <w:r w:rsidRPr="009D6086">
              <w:rPr>
                <w:b w:val="0"/>
                <w:sz w:val="28"/>
                <w:szCs w:val="28"/>
                <w:lang w:val="en-US"/>
              </w:rPr>
              <w:t xml:space="preserve"> </w:t>
            </w:r>
            <w:r w:rsidR="00044FF1">
              <w:rPr>
                <w:b w:val="0"/>
                <w:sz w:val="28"/>
                <w:szCs w:val="28"/>
                <w:lang w:val="en-US"/>
              </w:rPr>
              <w:t>x</w:t>
            </w:r>
            <w:r w:rsidRPr="009D6086">
              <w:rPr>
                <w:b w:val="0"/>
                <w:sz w:val="28"/>
                <w:szCs w:val="28"/>
              </w:rPr>
              <w:t>ác minh tình tiết của vụ việc vi phạm hành chính</w:t>
            </w:r>
            <w:r w:rsidRPr="009D6086">
              <w:rPr>
                <w:b w:val="0"/>
                <w:sz w:val="28"/>
                <w:szCs w:val="28"/>
                <w:lang w:val="en-US"/>
              </w:rPr>
              <w:t xml:space="preserve"> </w:t>
            </w:r>
            <w:r w:rsidRPr="009D6086">
              <w:rPr>
                <w:b w:val="0"/>
                <w:sz w:val="28"/>
                <w:szCs w:val="28"/>
              </w:rPr>
              <w:t>trong lĩnh vực hàng không dân dụng</w:t>
            </w:r>
          </w:p>
        </w:tc>
      </w:tr>
      <w:tr w:rsidR="001C0115" w:rsidRPr="00D33FF8" w:rsidTr="009B5759">
        <w:tc>
          <w:tcPr>
            <w:tcW w:w="1405" w:type="dxa"/>
            <w:gridSpan w:val="2"/>
            <w:tcBorders>
              <w:top w:val="single" w:sz="8" w:space="0" w:color="auto"/>
              <w:left w:val="single" w:sz="8" w:space="0" w:color="auto"/>
              <w:bottom w:val="single" w:sz="8" w:space="0" w:color="auto"/>
              <w:right w:val="nil"/>
            </w:tcBorders>
            <w:shd w:val="clear" w:color="auto" w:fill="FFFFFF"/>
          </w:tcPr>
          <w:p w:rsidR="001C0115" w:rsidRPr="00D33FF8" w:rsidRDefault="00CD7F55" w:rsidP="001C0115">
            <w:pPr>
              <w:ind w:left="145" w:right="41"/>
              <w:jc w:val="both"/>
              <w:rPr>
                <w:lang w:val="vi-VN"/>
              </w:rPr>
            </w:pPr>
            <w:hyperlink w:anchor="_MBB12" w:history="1">
              <w:r w:rsidR="00D1299A" w:rsidRPr="00CD7F55">
                <w:rPr>
                  <w:rStyle w:val="Hyperlink"/>
                  <w:lang w:val="vi-VN"/>
                </w:rPr>
                <w:t>MBB</w:t>
              </w:r>
              <w:r w:rsidR="001C0115" w:rsidRPr="00CD7F55">
                <w:rPr>
                  <w:rStyle w:val="Hyperlink"/>
                </w:rPr>
                <w:t>1</w:t>
              </w:r>
              <w:r w:rsidR="00A60152" w:rsidRPr="00CD7F55">
                <w:rPr>
                  <w:rStyle w:val="Hyperlink"/>
                </w:rPr>
                <w:t>1</w:t>
              </w:r>
            </w:hyperlink>
          </w:p>
        </w:tc>
        <w:tc>
          <w:tcPr>
            <w:tcW w:w="8249" w:type="dxa"/>
            <w:tcBorders>
              <w:top w:val="single" w:sz="8" w:space="0" w:color="auto"/>
              <w:left w:val="single" w:sz="8" w:space="0" w:color="auto"/>
              <w:bottom w:val="single" w:sz="8" w:space="0" w:color="auto"/>
              <w:right w:val="single" w:sz="8" w:space="0" w:color="auto"/>
            </w:tcBorders>
            <w:shd w:val="clear" w:color="auto" w:fill="FFFFFF"/>
          </w:tcPr>
          <w:p w:rsidR="001C0115" w:rsidRPr="009D6086" w:rsidRDefault="001C0115" w:rsidP="00044FF1">
            <w:pPr>
              <w:pStyle w:val="Heading20"/>
              <w:ind w:left="142"/>
              <w:jc w:val="both"/>
              <w:rPr>
                <w:b w:val="0"/>
                <w:sz w:val="28"/>
                <w:szCs w:val="28"/>
                <w:lang/>
              </w:rPr>
            </w:pPr>
            <w:r w:rsidRPr="009D6086">
              <w:rPr>
                <w:b w:val="0"/>
                <w:sz w:val="28"/>
                <w:szCs w:val="28"/>
              </w:rPr>
              <w:t xml:space="preserve">Biên bản </w:t>
            </w:r>
            <w:r w:rsidRPr="009D6086">
              <w:rPr>
                <w:b w:val="0"/>
                <w:sz w:val="28"/>
                <w:szCs w:val="28"/>
                <w:lang w:val="en-US"/>
              </w:rPr>
              <w:t>niêm phong</w:t>
            </w:r>
            <w:r w:rsidRPr="009D6086">
              <w:rPr>
                <w:b w:val="0"/>
                <w:sz w:val="28"/>
                <w:szCs w:val="28"/>
              </w:rPr>
              <w:t xml:space="preserve"> tang vật, phương tiện vi phạm hành chính</w:t>
            </w:r>
            <w:r w:rsidRPr="009D6086">
              <w:rPr>
                <w:b w:val="0"/>
                <w:sz w:val="28"/>
                <w:szCs w:val="28"/>
                <w:lang w:val="en-US"/>
              </w:rPr>
              <w:t xml:space="preserve"> bị tạm giữ theo thủ tục hành chính </w:t>
            </w:r>
            <w:r w:rsidRPr="009D6086">
              <w:rPr>
                <w:b w:val="0"/>
                <w:sz w:val="28"/>
                <w:szCs w:val="28"/>
              </w:rPr>
              <w:t>trong lĩnh vực hàng không dân dụng</w:t>
            </w:r>
          </w:p>
        </w:tc>
      </w:tr>
      <w:tr w:rsidR="001C0115" w:rsidRPr="00D33FF8" w:rsidTr="009B5759">
        <w:tc>
          <w:tcPr>
            <w:tcW w:w="1405" w:type="dxa"/>
            <w:gridSpan w:val="2"/>
            <w:tcBorders>
              <w:top w:val="single" w:sz="8" w:space="0" w:color="auto"/>
              <w:left w:val="single" w:sz="8" w:space="0" w:color="auto"/>
              <w:bottom w:val="single" w:sz="8" w:space="0" w:color="auto"/>
              <w:right w:val="nil"/>
            </w:tcBorders>
            <w:shd w:val="clear" w:color="auto" w:fill="FFFFFF"/>
          </w:tcPr>
          <w:p w:rsidR="001C0115" w:rsidRPr="00D33FF8" w:rsidRDefault="00CD7F55" w:rsidP="001C0115">
            <w:pPr>
              <w:ind w:left="145" w:right="41"/>
              <w:jc w:val="both"/>
              <w:rPr>
                <w:lang w:val="vi-VN"/>
              </w:rPr>
            </w:pPr>
            <w:hyperlink w:anchor="_MBB13" w:history="1">
              <w:r w:rsidR="00D1299A" w:rsidRPr="00CD7F55">
                <w:rPr>
                  <w:rStyle w:val="Hyperlink"/>
                  <w:lang w:val="vi-VN"/>
                </w:rPr>
                <w:t>MBB</w:t>
              </w:r>
              <w:r w:rsidR="001C0115" w:rsidRPr="00CD7F55">
                <w:rPr>
                  <w:rStyle w:val="Hyperlink"/>
                </w:rPr>
                <w:t>1</w:t>
              </w:r>
              <w:r w:rsidR="00A60152" w:rsidRPr="00CD7F55">
                <w:rPr>
                  <w:rStyle w:val="Hyperlink"/>
                </w:rPr>
                <w:t>2</w:t>
              </w:r>
            </w:hyperlink>
          </w:p>
        </w:tc>
        <w:tc>
          <w:tcPr>
            <w:tcW w:w="8249" w:type="dxa"/>
            <w:tcBorders>
              <w:top w:val="single" w:sz="8" w:space="0" w:color="auto"/>
              <w:left w:val="single" w:sz="8" w:space="0" w:color="auto"/>
              <w:bottom w:val="single" w:sz="8" w:space="0" w:color="auto"/>
              <w:right w:val="single" w:sz="8" w:space="0" w:color="auto"/>
            </w:tcBorders>
            <w:shd w:val="clear" w:color="auto" w:fill="FFFFFF"/>
          </w:tcPr>
          <w:p w:rsidR="001C0115" w:rsidRPr="009D6086" w:rsidRDefault="001C0115" w:rsidP="00044FF1">
            <w:pPr>
              <w:pStyle w:val="Heading20"/>
              <w:ind w:left="142"/>
              <w:jc w:val="both"/>
              <w:rPr>
                <w:b w:val="0"/>
                <w:sz w:val="28"/>
                <w:szCs w:val="28"/>
              </w:rPr>
            </w:pPr>
            <w:r w:rsidRPr="009D6086">
              <w:rPr>
                <w:b w:val="0"/>
                <w:sz w:val="28"/>
                <w:szCs w:val="28"/>
              </w:rPr>
              <w:t>Biên bản</w:t>
            </w:r>
            <w:r w:rsidRPr="009D6086">
              <w:rPr>
                <w:b w:val="0"/>
                <w:sz w:val="28"/>
                <w:szCs w:val="28"/>
                <w:lang w:val="en-US"/>
              </w:rPr>
              <w:t xml:space="preserve"> </w:t>
            </w:r>
            <w:r w:rsidR="00044FF1">
              <w:rPr>
                <w:b w:val="0"/>
                <w:sz w:val="28"/>
                <w:szCs w:val="28"/>
                <w:lang w:val="en-US"/>
              </w:rPr>
              <w:t>m</w:t>
            </w:r>
            <w:r w:rsidRPr="009D6086">
              <w:rPr>
                <w:b w:val="0"/>
                <w:sz w:val="28"/>
                <w:szCs w:val="28"/>
                <w:lang w:val="en-US"/>
              </w:rPr>
              <w:t>ở niêm phong</w:t>
            </w:r>
            <w:r w:rsidRPr="009D6086">
              <w:rPr>
                <w:b w:val="0"/>
                <w:sz w:val="28"/>
                <w:szCs w:val="28"/>
              </w:rPr>
              <w:t xml:space="preserve"> tang vật, phương tiện vi phạm hành chính</w:t>
            </w:r>
            <w:r w:rsidRPr="009D6086">
              <w:rPr>
                <w:b w:val="0"/>
                <w:sz w:val="28"/>
                <w:szCs w:val="28"/>
                <w:lang w:val="en-US"/>
              </w:rPr>
              <w:t xml:space="preserve"> bị tạm giữ theo thủ tục hành chính </w:t>
            </w:r>
            <w:r w:rsidRPr="009D6086">
              <w:rPr>
                <w:b w:val="0"/>
                <w:sz w:val="28"/>
                <w:szCs w:val="28"/>
              </w:rPr>
              <w:t>trong lĩnh vực hàng không dân dụng</w:t>
            </w:r>
          </w:p>
        </w:tc>
      </w:tr>
    </w:tbl>
    <w:p w:rsidR="00FE4775" w:rsidRPr="00D33FF8" w:rsidRDefault="00FE4775" w:rsidP="00A83109">
      <w:pPr>
        <w:rPr>
          <w:sz w:val="26"/>
          <w:szCs w:val="24"/>
        </w:rPr>
        <w:sectPr w:rsidR="00FE4775" w:rsidRPr="00D33FF8"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FE4775" w:rsidRPr="00124341" w:rsidRDefault="00A16B13" w:rsidP="007B2A00">
      <w:pPr>
        <w:pStyle w:val="Heading1"/>
        <w:rPr>
          <w:szCs w:val="24"/>
        </w:rPr>
      </w:pPr>
      <w:bookmarkStart w:id="0" w:name="_MQĐ01"/>
      <w:bookmarkEnd w:id="0"/>
      <w:r w:rsidRPr="00124341">
        <w:lastRenderedPageBreak/>
        <w:t>M</w:t>
      </w:r>
      <w:r w:rsidR="00C61CEF" w:rsidRPr="00124341">
        <w:t>QĐ</w:t>
      </w:r>
      <w:r w:rsidR="00FE4775" w:rsidRPr="00124341">
        <w:t>01</w:t>
      </w:r>
    </w:p>
    <w:tbl>
      <w:tblPr>
        <w:tblW w:w="9778" w:type="dxa"/>
        <w:tblInd w:w="-172" w:type="dxa"/>
        <w:tblCellMar>
          <w:left w:w="0" w:type="dxa"/>
          <w:right w:w="0" w:type="dxa"/>
        </w:tblCellMar>
        <w:tblLook w:val="0000"/>
      </w:tblPr>
      <w:tblGrid>
        <w:gridCol w:w="4108"/>
        <w:gridCol w:w="5670"/>
      </w:tblGrid>
      <w:tr w:rsidR="00C55C10" w:rsidRPr="00C46479">
        <w:tc>
          <w:tcPr>
            <w:tcW w:w="4108" w:type="dxa"/>
            <w:tcMar>
              <w:top w:w="0" w:type="dxa"/>
              <w:left w:w="108" w:type="dxa"/>
              <w:bottom w:w="0" w:type="dxa"/>
              <w:right w:w="108" w:type="dxa"/>
            </w:tcMar>
          </w:tcPr>
          <w:p w:rsidR="00C55C10" w:rsidRPr="00C46479" w:rsidRDefault="00A52098" w:rsidP="00A626E5">
            <w:pPr>
              <w:jc w:val="center"/>
              <w:rPr>
                <w:sz w:val="26"/>
              </w:rPr>
            </w:pPr>
            <w:r w:rsidRPr="00C46479">
              <w:rPr>
                <w:noProof/>
                <w:sz w:val="26"/>
              </w:rPr>
              <w:pict>
                <v:line id="_x0000_s1031" style="position:absolute;left:0;text-align:left;z-index:251627520" from="79.55pt,17.5pt" to="111.05pt,17.5pt"/>
              </w:pict>
            </w:r>
            <w:r w:rsidR="00276201">
              <w:rPr>
                <w:sz w:val="26"/>
              </w:rPr>
              <w:t>CƠ QUAN</w:t>
            </w:r>
            <w:r w:rsidR="00EB76A3">
              <w:rPr>
                <w:rStyle w:val="FootnoteReference"/>
                <w:sz w:val="26"/>
              </w:rPr>
              <w:footnoteReference w:id="2"/>
            </w:r>
            <w:r w:rsidR="00C55C10" w:rsidRPr="00C46479">
              <w:rPr>
                <w:sz w:val="26"/>
                <w:lang w:val="vi-VN"/>
              </w:rPr>
              <w:br/>
            </w:r>
          </w:p>
          <w:p w:rsidR="00C55C10" w:rsidRPr="00C46479" w:rsidRDefault="00C55C10" w:rsidP="00A626E5">
            <w:pPr>
              <w:jc w:val="center"/>
              <w:rPr>
                <w:sz w:val="26"/>
                <w:lang w:val="vi-VN"/>
              </w:rPr>
            </w:pPr>
          </w:p>
        </w:tc>
        <w:tc>
          <w:tcPr>
            <w:tcW w:w="5670" w:type="dxa"/>
            <w:tcMar>
              <w:top w:w="0" w:type="dxa"/>
              <w:left w:w="108" w:type="dxa"/>
              <w:bottom w:w="0" w:type="dxa"/>
              <w:right w:w="108" w:type="dxa"/>
            </w:tcMar>
          </w:tcPr>
          <w:p w:rsidR="00C55C10" w:rsidRPr="00C46479" w:rsidRDefault="00C55C10" w:rsidP="00A626E5">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C55C10" w:rsidRPr="00C46479" w:rsidRDefault="00C55C10" w:rsidP="00A626E5">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C55C10" w:rsidRPr="00C46479" w:rsidRDefault="00C55C10" w:rsidP="00A626E5">
            <w:pPr>
              <w:jc w:val="center"/>
              <w:rPr>
                <w:sz w:val="26"/>
                <w:lang w:val="vi-VN"/>
              </w:rPr>
            </w:pPr>
            <w:r w:rsidRPr="00C46479">
              <w:rPr>
                <w:b/>
                <w:bCs/>
                <w:noProof/>
                <w:sz w:val="26"/>
              </w:rPr>
              <w:pict>
                <v:line id="_x0000_s1147" style="position:absolute;left:0;text-align:left;z-index:251628544" from="34.65pt,2pt" to="237.9pt,2pt"/>
              </w:pict>
            </w:r>
          </w:p>
        </w:tc>
      </w:tr>
      <w:tr w:rsidR="00C55C10" w:rsidRPr="00C46479">
        <w:tc>
          <w:tcPr>
            <w:tcW w:w="4108" w:type="dxa"/>
            <w:tcMar>
              <w:top w:w="0" w:type="dxa"/>
              <w:left w:w="108" w:type="dxa"/>
              <w:bottom w:w="0" w:type="dxa"/>
              <w:right w:w="108" w:type="dxa"/>
            </w:tcMar>
          </w:tcPr>
          <w:p w:rsidR="00C55C10" w:rsidRPr="00C46479" w:rsidRDefault="00C55C10" w:rsidP="00A626E5">
            <w:pPr>
              <w:jc w:val="center"/>
              <w:rPr>
                <w:sz w:val="26"/>
                <w:lang w:val="vi-VN"/>
              </w:rPr>
            </w:pPr>
            <w:r w:rsidRPr="00C46479">
              <w:rPr>
                <w:sz w:val="26"/>
                <w:lang w:val="vi-VN"/>
              </w:rPr>
              <w:t>Số:           /QĐ-XPVPHC</w:t>
            </w:r>
          </w:p>
          <w:p w:rsidR="00C55C10" w:rsidRPr="00966995" w:rsidRDefault="00C55C10" w:rsidP="00A626E5">
            <w:pPr>
              <w:jc w:val="center"/>
              <w:rPr>
                <w:i/>
                <w:sz w:val="26"/>
                <w:lang w:val="vi-VN"/>
              </w:rPr>
            </w:pPr>
            <w:r w:rsidRPr="00966995">
              <w:rPr>
                <w:i/>
                <w:sz w:val="26"/>
                <w:lang w:val="vi-VN"/>
              </w:rPr>
              <w:t>No</w:t>
            </w:r>
            <w:r w:rsidRPr="00966995">
              <w:rPr>
                <w:i/>
                <w:sz w:val="26"/>
              </w:rPr>
              <w:t>.</w:t>
            </w:r>
            <w:r w:rsidRPr="00966995">
              <w:rPr>
                <w:i/>
                <w:sz w:val="26"/>
                <w:lang w:val="vi-VN"/>
              </w:rPr>
              <w:t>:           /QD-XPVPHC</w:t>
            </w:r>
          </w:p>
        </w:tc>
        <w:tc>
          <w:tcPr>
            <w:tcW w:w="5670" w:type="dxa"/>
            <w:tcMar>
              <w:top w:w="0" w:type="dxa"/>
              <w:left w:w="108" w:type="dxa"/>
              <w:bottom w:w="0" w:type="dxa"/>
              <w:right w:w="108" w:type="dxa"/>
            </w:tcMar>
          </w:tcPr>
          <w:p w:rsidR="00C55C10" w:rsidRPr="00C46479" w:rsidRDefault="00EB76A3" w:rsidP="003B2514">
            <w:pPr>
              <w:jc w:val="center"/>
              <w:rPr>
                <w:i/>
                <w:iCs/>
                <w:sz w:val="26"/>
              </w:rPr>
            </w:pPr>
            <w:r>
              <w:rPr>
                <w:i/>
                <w:iCs/>
                <w:sz w:val="26"/>
              </w:rPr>
              <w:t>..</w:t>
            </w:r>
            <w:r w:rsidR="00C55C10" w:rsidRPr="00C46479">
              <w:rPr>
                <w:i/>
                <w:iCs/>
                <w:sz w:val="26"/>
                <w:lang w:val="vi-VN"/>
              </w:rPr>
              <w:t>..</w:t>
            </w:r>
            <w:r>
              <w:rPr>
                <w:rStyle w:val="FootnoteReference"/>
                <w:i/>
                <w:iCs/>
                <w:sz w:val="26"/>
                <w:lang w:val="vi-VN"/>
              </w:rPr>
              <w:footnoteReference w:id="3"/>
            </w:r>
            <w:r w:rsidR="00C55C10" w:rsidRPr="00C46479">
              <w:rPr>
                <w:i/>
                <w:iCs/>
                <w:sz w:val="26"/>
                <w:lang w:val="vi-VN"/>
              </w:rPr>
              <w:t>, ngày ... tháng ... năm ...</w:t>
            </w:r>
          </w:p>
          <w:p w:rsidR="00C55C10" w:rsidRPr="00C46479" w:rsidRDefault="00C55C10" w:rsidP="003B2514">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C55C10" w:rsidRPr="00C46479" w:rsidRDefault="00C55C10" w:rsidP="00FE4775">
      <w:pPr>
        <w:ind w:right="280"/>
        <w:jc w:val="both"/>
        <w:rPr>
          <w:sz w:val="26"/>
        </w:rPr>
      </w:pPr>
      <w:r w:rsidRPr="00C46479">
        <w:rPr>
          <w:sz w:val="26"/>
        </w:rPr>
        <w:t> </w:t>
      </w:r>
    </w:p>
    <w:p w:rsidR="00C55C10" w:rsidRDefault="00C55C10" w:rsidP="00C826DD">
      <w:pPr>
        <w:ind w:right="-1"/>
        <w:jc w:val="center"/>
        <w:rPr>
          <w:b/>
          <w:bCs/>
          <w:sz w:val="26"/>
          <w:lang w:val="vi-VN"/>
        </w:rPr>
      </w:pPr>
    </w:p>
    <w:p w:rsidR="00C55C10" w:rsidRPr="00E03E81" w:rsidRDefault="00C55C10" w:rsidP="008A109B">
      <w:pPr>
        <w:pStyle w:val="Heading20"/>
        <w:ind w:right="-1"/>
        <w:rPr>
          <w:szCs w:val="26"/>
        </w:rPr>
      </w:pPr>
      <w:r w:rsidRPr="00E03E81">
        <w:rPr>
          <w:szCs w:val="26"/>
        </w:rPr>
        <w:t>QUYẾT ĐỊNH</w:t>
      </w:r>
    </w:p>
    <w:p w:rsidR="006620C1" w:rsidRPr="00E03E81" w:rsidRDefault="00C55C10" w:rsidP="008A109B">
      <w:pPr>
        <w:pStyle w:val="Heading20"/>
        <w:ind w:right="-1"/>
        <w:rPr>
          <w:szCs w:val="26"/>
        </w:rPr>
      </w:pPr>
      <w:r w:rsidRPr="00E03E81">
        <w:rPr>
          <w:szCs w:val="26"/>
        </w:rPr>
        <w:t>Xử phạt vi phạm hành chính trong lĩnh vực hàng không dân dụng,</w:t>
      </w:r>
    </w:p>
    <w:p w:rsidR="00C55C10" w:rsidRPr="00E03E81" w:rsidRDefault="00C55C10" w:rsidP="008A109B">
      <w:pPr>
        <w:pStyle w:val="Heading20"/>
        <w:ind w:right="-1"/>
        <w:rPr>
          <w:szCs w:val="26"/>
        </w:rPr>
      </w:pPr>
      <w:r w:rsidRPr="00E03E81">
        <w:rPr>
          <w:szCs w:val="26"/>
        </w:rPr>
        <w:t xml:space="preserve">theo thủ tục </w:t>
      </w:r>
      <w:r w:rsidR="00D26BD1" w:rsidRPr="00E03E81">
        <w:rPr>
          <w:szCs w:val="26"/>
          <w:lang w:val="en-US"/>
        </w:rPr>
        <w:t xml:space="preserve">xử phạt </w:t>
      </w:r>
      <w:r w:rsidRPr="00E03E81">
        <w:rPr>
          <w:szCs w:val="26"/>
        </w:rPr>
        <w:t>không lập biên bản</w:t>
      </w:r>
    </w:p>
    <w:p w:rsidR="00C55C10" w:rsidRPr="00E03E81" w:rsidRDefault="00C55C10" w:rsidP="008A109B">
      <w:pPr>
        <w:ind w:right="-1"/>
        <w:jc w:val="center"/>
        <w:rPr>
          <w:b/>
          <w:bCs/>
          <w:sz w:val="26"/>
          <w:szCs w:val="26"/>
        </w:rPr>
      </w:pPr>
      <w:r w:rsidRPr="00E03E81">
        <w:rPr>
          <w:b/>
          <w:bCs/>
          <w:sz w:val="26"/>
          <w:szCs w:val="26"/>
        </w:rPr>
        <w:t>DECISION</w:t>
      </w:r>
    </w:p>
    <w:p w:rsidR="009A3B21" w:rsidRPr="00E03E81" w:rsidRDefault="00C55C10" w:rsidP="008A109B">
      <w:pPr>
        <w:ind w:right="-1"/>
        <w:jc w:val="center"/>
        <w:rPr>
          <w:b/>
          <w:bCs/>
          <w:sz w:val="26"/>
          <w:szCs w:val="26"/>
        </w:rPr>
      </w:pPr>
      <w:r w:rsidRPr="00E03E81">
        <w:rPr>
          <w:b/>
          <w:bCs/>
          <w:sz w:val="26"/>
          <w:szCs w:val="26"/>
        </w:rPr>
        <w:t xml:space="preserve">On sanctioning of administrative violations in the field of civil aviations, </w:t>
      </w:r>
    </w:p>
    <w:p w:rsidR="00C55C10" w:rsidRPr="00E03E81" w:rsidRDefault="00EB76A3" w:rsidP="00E06CF4">
      <w:pPr>
        <w:ind w:right="-1"/>
        <w:jc w:val="center"/>
        <w:rPr>
          <w:b/>
          <w:bCs/>
          <w:sz w:val="26"/>
          <w:szCs w:val="26"/>
          <w:vertAlign w:val="superscript"/>
        </w:rPr>
      </w:pPr>
      <w:r>
        <w:rPr>
          <w:b/>
          <w:bCs/>
          <w:sz w:val="26"/>
          <w:szCs w:val="26"/>
        </w:rPr>
        <w:t>with</w:t>
      </w:r>
      <w:r w:rsidR="00C55C10" w:rsidRPr="00E03E81">
        <w:rPr>
          <w:b/>
          <w:bCs/>
          <w:sz w:val="26"/>
          <w:szCs w:val="26"/>
        </w:rPr>
        <w:t xml:space="preserve">out </w:t>
      </w:r>
      <w:r w:rsidRPr="00EB76A3">
        <w:rPr>
          <w:b/>
          <w:bCs/>
          <w:color w:val="FF0000"/>
          <w:sz w:val="26"/>
          <w:szCs w:val="26"/>
        </w:rPr>
        <w:t>written</w:t>
      </w:r>
      <w:r>
        <w:rPr>
          <w:b/>
          <w:bCs/>
          <w:sz w:val="26"/>
          <w:szCs w:val="26"/>
        </w:rPr>
        <w:t xml:space="preserve"> </w:t>
      </w:r>
      <w:r w:rsidR="00C55C10" w:rsidRPr="00E03E81">
        <w:rPr>
          <w:b/>
          <w:bCs/>
          <w:sz w:val="26"/>
          <w:szCs w:val="26"/>
        </w:rPr>
        <w:t>Minutes</w:t>
      </w:r>
      <w:r>
        <w:rPr>
          <w:b/>
          <w:bCs/>
          <w:sz w:val="26"/>
          <w:szCs w:val="26"/>
        </w:rPr>
        <w:t xml:space="preserve"> </w:t>
      </w:r>
    </w:p>
    <w:p w:rsidR="00C55C10" w:rsidRPr="00E03E81" w:rsidRDefault="00C55C10" w:rsidP="008A109B">
      <w:pPr>
        <w:ind w:right="-1"/>
        <w:jc w:val="center"/>
        <w:rPr>
          <w:sz w:val="26"/>
          <w:szCs w:val="26"/>
        </w:rPr>
      </w:pPr>
    </w:p>
    <w:p w:rsidR="00C55C10" w:rsidRPr="00E03E81" w:rsidRDefault="00C55C10" w:rsidP="008A109B">
      <w:pPr>
        <w:ind w:right="-1" w:firstLine="560"/>
        <w:jc w:val="both"/>
        <w:rPr>
          <w:sz w:val="26"/>
          <w:szCs w:val="26"/>
        </w:rPr>
      </w:pPr>
    </w:p>
    <w:p w:rsidR="00C55C10" w:rsidRPr="00E03E81" w:rsidRDefault="00C55C10" w:rsidP="008A109B">
      <w:pPr>
        <w:tabs>
          <w:tab w:val="right" w:leader="dot" w:pos="9356"/>
        </w:tabs>
        <w:ind w:right="-1" w:firstLine="567"/>
        <w:jc w:val="both"/>
        <w:rPr>
          <w:sz w:val="26"/>
          <w:szCs w:val="26"/>
        </w:rPr>
      </w:pPr>
      <w:r w:rsidRPr="00E03E81">
        <w:rPr>
          <w:sz w:val="26"/>
          <w:szCs w:val="26"/>
          <w:lang w:val="vi-VN"/>
        </w:rPr>
        <w:t xml:space="preserve">Căn cứ Điều 56 Luật </w:t>
      </w:r>
      <w:r w:rsidRPr="00E03E81">
        <w:rPr>
          <w:sz w:val="26"/>
          <w:szCs w:val="26"/>
        </w:rPr>
        <w:t>X</w:t>
      </w:r>
      <w:r w:rsidRPr="00E03E81">
        <w:rPr>
          <w:sz w:val="26"/>
          <w:szCs w:val="26"/>
          <w:lang w:val="vi-VN"/>
        </w:rPr>
        <w:t>ử lý vi phạm hành chính</w:t>
      </w:r>
      <w:r w:rsidRPr="00E03E81">
        <w:rPr>
          <w:sz w:val="26"/>
          <w:szCs w:val="26"/>
        </w:rPr>
        <w:t xml:space="preserve"> ngày 20 tháng 6 năm 2012</w:t>
      </w:r>
      <w:r w:rsidRPr="00E03E81">
        <w:rPr>
          <w:sz w:val="26"/>
          <w:szCs w:val="26"/>
          <w:lang w:val="vi-VN"/>
        </w:rPr>
        <w:t>;</w:t>
      </w:r>
    </w:p>
    <w:p w:rsidR="00C55C10" w:rsidRPr="00E03E81" w:rsidRDefault="00C55C10" w:rsidP="008A109B">
      <w:pPr>
        <w:tabs>
          <w:tab w:val="right" w:leader="dot" w:pos="9356"/>
        </w:tabs>
        <w:ind w:right="-1" w:firstLine="567"/>
        <w:jc w:val="both"/>
        <w:rPr>
          <w:i/>
          <w:sz w:val="26"/>
          <w:szCs w:val="26"/>
        </w:rPr>
      </w:pPr>
      <w:r w:rsidRPr="00E03E81">
        <w:rPr>
          <w:i/>
          <w:sz w:val="26"/>
          <w:szCs w:val="26"/>
        </w:rPr>
        <w:t>Pursuant to Article 56 of the Law on Handling of Administrative Violations dated June 20</w:t>
      </w:r>
      <w:r w:rsidRPr="00E03E81">
        <w:rPr>
          <w:i/>
          <w:sz w:val="26"/>
          <w:szCs w:val="26"/>
          <w:vertAlign w:val="superscript"/>
        </w:rPr>
        <w:t>th</w:t>
      </w:r>
      <w:r w:rsidRPr="00E03E81">
        <w:rPr>
          <w:i/>
          <w:sz w:val="26"/>
          <w:szCs w:val="26"/>
        </w:rPr>
        <w:t xml:space="preserve"> 2012;</w:t>
      </w:r>
    </w:p>
    <w:p w:rsidR="00C55C10" w:rsidRPr="00E03E81" w:rsidRDefault="00C55C10" w:rsidP="008A109B">
      <w:pPr>
        <w:tabs>
          <w:tab w:val="right" w:leader="dot" w:pos="9356"/>
        </w:tabs>
        <w:ind w:right="-1" w:firstLine="567"/>
        <w:jc w:val="both"/>
        <w:rPr>
          <w:sz w:val="26"/>
          <w:szCs w:val="26"/>
        </w:rPr>
      </w:pPr>
      <w:r w:rsidRPr="00E03E81">
        <w:rPr>
          <w:sz w:val="26"/>
          <w:szCs w:val="26"/>
        </w:rPr>
        <w:t xml:space="preserve">Căn cứ Điều … Nghị định số </w:t>
      </w:r>
      <w:r w:rsidR="005F3917" w:rsidRPr="00E03E81">
        <w:rPr>
          <w:sz w:val="26"/>
          <w:szCs w:val="26"/>
        </w:rPr>
        <w:t>…..</w:t>
      </w:r>
      <w:r w:rsidRPr="00E03E81">
        <w:rPr>
          <w:sz w:val="26"/>
          <w:szCs w:val="26"/>
        </w:rPr>
        <w:t>/</w:t>
      </w:r>
      <w:r w:rsidR="00A942A3">
        <w:rPr>
          <w:sz w:val="26"/>
          <w:szCs w:val="26"/>
        </w:rPr>
        <w:t>…/</w:t>
      </w:r>
      <w:r w:rsidRPr="00E03E81">
        <w:rPr>
          <w:sz w:val="26"/>
          <w:szCs w:val="26"/>
        </w:rPr>
        <w:t xml:space="preserve">NĐ-CP ngày </w:t>
      </w:r>
      <w:r w:rsidR="005F3917" w:rsidRPr="00E03E81">
        <w:rPr>
          <w:sz w:val="26"/>
          <w:szCs w:val="26"/>
        </w:rPr>
        <w:t>…</w:t>
      </w:r>
      <w:r w:rsidRPr="00E03E81">
        <w:rPr>
          <w:sz w:val="26"/>
          <w:szCs w:val="26"/>
        </w:rPr>
        <w:t xml:space="preserve"> tháng </w:t>
      </w:r>
      <w:r w:rsidR="005F3917" w:rsidRPr="00E03E81">
        <w:rPr>
          <w:sz w:val="26"/>
          <w:szCs w:val="26"/>
        </w:rPr>
        <w:t>…</w:t>
      </w:r>
      <w:r w:rsidRPr="00E03E81">
        <w:rPr>
          <w:sz w:val="26"/>
          <w:szCs w:val="26"/>
        </w:rPr>
        <w:t xml:space="preserve"> năm </w:t>
      </w:r>
      <w:r w:rsidR="005F3917" w:rsidRPr="00E03E81">
        <w:rPr>
          <w:sz w:val="26"/>
          <w:szCs w:val="26"/>
        </w:rPr>
        <w:t>…</w:t>
      </w:r>
      <w:r w:rsidR="00044FF1">
        <w:rPr>
          <w:sz w:val="26"/>
          <w:szCs w:val="26"/>
        </w:rPr>
        <w:t xml:space="preserve"> của Chính phủ </w:t>
      </w:r>
      <w:r w:rsidR="00044FF1" w:rsidRPr="00044FF1">
        <w:rPr>
          <w:color w:val="FF0000"/>
          <w:sz w:val="26"/>
          <w:szCs w:val="26"/>
        </w:rPr>
        <w:t>quy định về</w:t>
      </w:r>
      <w:r w:rsidRPr="00E03E81">
        <w:rPr>
          <w:sz w:val="26"/>
          <w:szCs w:val="26"/>
        </w:rPr>
        <w:t xml:space="preserve"> xử phạt vi phạm hành chính trong lĩnh vực hàng không dân dụng;</w:t>
      </w:r>
    </w:p>
    <w:p w:rsidR="00C55C10" w:rsidRPr="00E03E81" w:rsidRDefault="00C55C10" w:rsidP="001D40C3">
      <w:pPr>
        <w:tabs>
          <w:tab w:val="right" w:leader="dot" w:pos="9356"/>
        </w:tabs>
        <w:ind w:right="-1" w:firstLine="567"/>
        <w:jc w:val="both"/>
        <w:rPr>
          <w:sz w:val="26"/>
          <w:szCs w:val="26"/>
        </w:rPr>
      </w:pPr>
      <w:r w:rsidRPr="00E03E81">
        <w:rPr>
          <w:i/>
          <w:sz w:val="26"/>
          <w:szCs w:val="26"/>
        </w:rPr>
        <w:t>Pursuant to</w:t>
      </w:r>
      <w:r w:rsidRPr="00E03E81">
        <w:rPr>
          <w:i/>
          <w:spacing w:val="-8"/>
          <w:sz w:val="26"/>
          <w:szCs w:val="26"/>
        </w:rPr>
        <w:t xml:space="preserve"> Article … of the Decree No. </w:t>
      </w:r>
      <w:r w:rsidR="005F3917" w:rsidRPr="00E03E81">
        <w:rPr>
          <w:i/>
          <w:spacing w:val="-8"/>
          <w:sz w:val="26"/>
          <w:szCs w:val="26"/>
        </w:rPr>
        <w:t>…</w:t>
      </w:r>
      <w:r w:rsidRPr="00E03E81">
        <w:rPr>
          <w:i/>
          <w:spacing w:val="-8"/>
          <w:sz w:val="26"/>
          <w:szCs w:val="26"/>
        </w:rPr>
        <w:t>/</w:t>
      </w:r>
      <w:r w:rsidR="00A942A3">
        <w:rPr>
          <w:i/>
          <w:spacing w:val="-8"/>
          <w:sz w:val="26"/>
          <w:szCs w:val="26"/>
        </w:rPr>
        <w:t>…./</w:t>
      </w:r>
      <w:r w:rsidRPr="00E03E81">
        <w:rPr>
          <w:i/>
          <w:spacing w:val="-8"/>
          <w:sz w:val="26"/>
          <w:szCs w:val="26"/>
        </w:rPr>
        <w:t xml:space="preserve">ND-CP dated </w:t>
      </w:r>
      <w:r w:rsidR="005F3917" w:rsidRPr="00E03E81">
        <w:rPr>
          <w:i/>
          <w:spacing w:val="-8"/>
          <w:sz w:val="26"/>
          <w:szCs w:val="26"/>
        </w:rPr>
        <w:t>…</w:t>
      </w:r>
      <w:r w:rsidRPr="00E03E81">
        <w:rPr>
          <w:i/>
          <w:spacing w:val="-8"/>
          <w:sz w:val="26"/>
          <w:szCs w:val="26"/>
        </w:rPr>
        <w:t xml:space="preserve"> by the Government on Sanctioning of Administrative Violations in the field of Civil Aviation</w:t>
      </w:r>
      <w:r w:rsidRPr="00E03E81">
        <w:rPr>
          <w:spacing w:val="-8"/>
          <w:sz w:val="26"/>
          <w:szCs w:val="26"/>
        </w:rPr>
        <w:t>;</w:t>
      </w:r>
    </w:p>
    <w:p w:rsidR="00C55C10" w:rsidRPr="00E03E81" w:rsidRDefault="00C55C10" w:rsidP="001D40C3">
      <w:pPr>
        <w:tabs>
          <w:tab w:val="right" w:leader="dot" w:pos="9356"/>
        </w:tabs>
        <w:ind w:right="-1" w:firstLine="567"/>
        <w:jc w:val="both"/>
        <w:rPr>
          <w:sz w:val="26"/>
          <w:szCs w:val="26"/>
        </w:rPr>
      </w:pPr>
      <w:r w:rsidRPr="00E03E81">
        <w:rPr>
          <w:sz w:val="26"/>
          <w:szCs w:val="26"/>
          <w:lang w:val="vi-VN"/>
        </w:rPr>
        <w:t>Căn cứ Quyết định</w:t>
      </w:r>
      <w:r w:rsidR="00745480" w:rsidRPr="00E03E81">
        <w:rPr>
          <w:sz w:val="26"/>
          <w:szCs w:val="26"/>
        </w:rPr>
        <w:t xml:space="preserve"> về việc giao quyền xử phạt vi phạm hành chính</w:t>
      </w:r>
      <w:r w:rsidRPr="00E03E81">
        <w:rPr>
          <w:sz w:val="26"/>
          <w:szCs w:val="26"/>
          <w:lang w:val="vi-VN"/>
        </w:rPr>
        <w:t xml:space="preserve"> </w:t>
      </w:r>
      <w:r w:rsidR="00AC1BC5" w:rsidRPr="00E03E81">
        <w:rPr>
          <w:color w:val="000000"/>
          <w:sz w:val="26"/>
          <w:szCs w:val="26"/>
          <w:lang w:val="vi-VN"/>
        </w:rPr>
        <w:t>số ..../QĐ-GQXP ngày </w:t>
      </w:r>
      <w:r w:rsidR="00AC1BC5" w:rsidRPr="00E03E81">
        <w:rPr>
          <w:color w:val="000000"/>
          <w:sz w:val="26"/>
          <w:szCs w:val="26"/>
        </w:rPr>
        <w:t>……./……../………….</w:t>
      </w:r>
      <w:r w:rsidR="00AC1BC5" w:rsidRPr="00E03E81">
        <w:rPr>
          <w:color w:val="000000"/>
          <w:sz w:val="26"/>
          <w:szCs w:val="26"/>
          <w:lang w:val="vi-VN"/>
        </w:rPr>
        <w:t>(nếu có)</w:t>
      </w:r>
      <w:r w:rsidR="00AC1BC5" w:rsidRPr="00E03E81">
        <w:rPr>
          <w:sz w:val="26"/>
          <w:szCs w:val="26"/>
          <w:lang w:val="vi-VN"/>
        </w:rPr>
        <w:t>;</w:t>
      </w:r>
    </w:p>
    <w:p w:rsidR="00C55C10" w:rsidRPr="00E03E81" w:rsidRDefault="00C55C10" w:rsidP="001D40C3">
      <w:pPr>
        <w:tabs>
          <w:tab w:val="right" w:leader="dot" w:pos="9356"/>
        </w:tabs>
        <w:ind w:right="-1" w:firstLine="567"/>
        <w:jc w:val="both"/>
        <w:rPr>
          <w:rStyle w:val="hps"/>
          <w:i/>
          <w:sz w:val="26"/>
          <w:szCs w:val="26"/>
          <w:lang/>
        </w:rPr>
      </w:pPr>
      <w:r w:rsidRPr="00E03E81">
        <w:rPr>
          <w:rStyle w:val="hps"/>
          <w:i/>
          <w:sz w:val="26"/>
          <w:szCs w:val="26"/>
          <w:lang/>
        </w:rPr>
        <w:t xml:space="preserve">In accordance with the Decision </w:t>
      </w:r>
      <w:r w:rsidR="00AC1BC5" w:rsidRPr="00E03E81">
        <w:rPr>
          <w:rStyle w:val="hps"/>
          <w:i/>
          <w:sz w:val="26"/>
          <w:szCs w:val="26"/>
          <w:lang/>
        </w:rPr>
        <w:t>o</w:t>
      </w:r>
      <w:r w:rsidR="003A392C" w:rsidRPr="00E03E81">
        <w:rPr>
          <w:rStyle w:val="hps"/>
          <w:i/>
          <w:sz w:val="26"/>
          <w:szCs w:val="26"/>
          <w:lang/>
        </w:rPr>
        <w:t>n Delegation of Right to handle</w:t>
      </w:r>
      <w:r w:rsidR="00AC1BC5" w:rsidRPr="00E03E81">
        <w:rPr>
          <w:rStyle w:val="hps"/>
          <w:i/>
          <w:sz w:val="26"/>
          <w:szCs w:val="26"/>
          <w:lang/>
        </w:rPr>
        <w:t xml:space="preserve"> administrative violations </w:t>
      </w:r>
      <w:r w:rsidRPr="00E03E81">
        <w:rPr>
          <w:rStyle w:val="hps"/>
          <w:i/>
          <w:sz w:val="26"/>
          <w:szCs w:val="26"/>
          <w:lang/>
        </w:rPr>
        <w:t>No.</w:t>
      </w:r>
      <w:r w:rsidR="00AC1BC5" w:rsidRPr="00E03E81">
        <w:rPr>
          <w:color w:val="000000"/>
          <w:sz w:val="26"/>
          <w:szCs w:val="26"/>
          <w:lang w:val="vi-VN"/>
        </w:rPr>
        <w:t xml:space="preserve"> ..../Q</w:t>
      </w:r>
      <w:r w:rsidR="00AC1BC5" w:rsidRPr="00E03E81">
        <w:rPr>
          <w:color w:val="000000"/>
          <w:sz w:val="26"/>
          <w:szCs w:val="26"/>
        </w:rPr>
        <w:t>D</w:t>
      </w:r>
      <w:r w:rsidR="00AC1BC5" w:rsidRPr="00E03E81">
        <w:rPr>
          <w:color w:val="000000"/>
          <w:sz w:val="26"/>
          <w:szCs w:val="26"/>
          <w:lang w:val="vi-VN"/>
        </w:rPr>
        <w:t>-GQXP</w:t>
      </w:r>
      <w:r w:rsidRPr="00E03E81">
        <w:rPr>
          <w:rStyle w:val="hps"/>
          <w:i/>
          <w:sz w:val="26"/>
          <w:szCs w:val="26"/>
          <w:lang/>
        </w:rPr>
        <w:t xml:space="preserve"> … dated… (if any);</w:t>
      </w:r>
    </w:p>
    <w:p w:rsidR="00D629E8" w:rsidRPr="00E03E81" w:rsidRDefault="00D629E8" w:rsidP="00D629E8">
      <w:pPr>
        <w:tabs>
          <w:tab w:val="right" w:leader="dot" w:pos="9356"/>
        </w:tabs>
        <w:ind w:right="-1" w:firstLine="567"/>
        <w:jc w:val="both"/>
        <w:rPr>
          <w:sz w:val="26"/>
          <w:szCs w:val="26"/>
          <w:lang w:val="vi-VN"/>
        </w:rPr>
      </w:pPr>
      <w:r w:rsidRPr="00E03E81">
        <w:rPr>
          <w:sz w:val="26"/>
          <w:szCs w:val="26"/>
          <w:lang w:val="vi-VN"/>
        </w:rPr>
        <w:t>Tôi: ....</w:t>
      </w:r>
      <w:r w:rsidRPr="00E03E81">
        <w:rPr>
          <w:sz w:val="26"/>
          <w:szCs w:val="26"/>
        </w:rPr>
        <w:t>..........................</w:t>
      </w:r>
      <w:r w:rsidRPr="00E03E81">
        <w:rPr>
          <w:i/>
          <w:sz w:val="26"/>
          <w:szCs w:val="26"/>
        </w:rPr>
        <w:t xml:space="preserve">..………..I am </w:t>
      </w:r>
      <w:r w:rsidRPr="00E03E81">
        <w:rPr>
          <w:i/>
          <w:sz w:val="26"/>
          <w:szCs w:val="26"/>
        </w:rPr>
        <w:tab/>
      </w:r>
    </w:p>
    <w:p w:rsidR="00D629E8" w:rsidRPr="00E03E81" w:rsidRDefault="00D629E8" w:rsidP="00D629E8">
      <w:pPr>
        <w:tabs>
          <w:tab w:val="right" w:leader="dot" w:pos="9356"/>
        </w:tabs>
        <w:ind w:right="-1" w:firstLine="567"/>
        <w:jc w:val="both"/>
        <w:rPr>
          <w:sz w:val="26"/>
          <w:szCs w:val="26"/>
          <w:lang w:val="vi-VN"/>
        </w:rPr>
      </w:pPr>
      <w:r w:rsidRPr="00E03E81">
        <w:rPr>
          <w:sz w:val="26"/>
          <w:szCs w:val="26"/>
          <w:lang w:val="vi-VN"/>
        </w:rPr>
        <w:t>Chức vụ</w:t>
      </w:r>
      <w:r w:rsidR="00EB76A3">
        <w:rPr>
          <w:rStyle w:val="FootnoteReference"/>
          <w:sz w:val="26"/>
          <w:szCs w:val="26"/>
          <w:lang w:val="vi-VN"/>
        </w:rPr>
        <w:footnoteReference w:id="4"/>
      </w:r>
      <w:r w:rsidRPr="00E03E81">
        <w:rPr>
          <w:sz w:val="26"/>
          <w:szCs w:val="26"/>
          <w:lang w:val="vi-VN"/>
        </w:rPr>
        <w:t>: …</w:t>
      </w:r>
      <w:r w:rsidRPr="00E03E81">
        <w:rPr>
          <w:sz w:val="26"/>
          <w:szCs w:val="26"/>
        </w:rPr>
        <w:t>………………….</w:t>
      </w:r>
      <w:r w:rsidRPr="00E03E81">
        <w:rPr>
          <w:sz w:val="26"/>
          <w:szCs w:val="26"/>
          <w:lang w:val="vi-VN"/>
        </w:rPr>
        <w:t>..</w:t>
      </w:r>
      <w:r w:rsidRPr="00E03E81">
        <w:rPr>
          <w:i/>
          <w:sz w:val="26"/>
          <w:szCs w:val="26"/>
          <w:lang w:val="vi-VN"/>
        </w:rPr>
        <w:t xml:space="preserve"> Position:</w:t>
      </w:r>
      <w:r w:rsidRPr="00E03E81">
        <w:rPr>
          <w:i/>
          <w:sz w:val="26"/>
          <w:szCs w:val="26"/>
          <w:lang w:val="vi-VN"/>
        </w:rPr>
        <w:tab/>
      </w:r>
    </w:p>
    <w:p w:rsidR="00C55C10" w:rsidRPr="00E03E81" w:rsidRDefault="00D629E8" w:rsidP="00D629E8">
      <w:pPr>
        <w:tabs>
          <w:tab w:val="right" w:leader="dot" w:pos="9356"/>
        </w:tabs>
        <w:ind w:right="280" w:firstLine="567"/>
        <w:jc w:val="both"/>
        <w:rPr>
          <w:b/>
          <w:bCs/>
          <w:sz w:val="26"/>
          <w:szCs w:val="26"/>
          <w:lang w:val="vi-VN"/>
        </w:rPr>
      </w:pPr>
      <w:r w:rsidRPr="00E03E81">
        <w:rPr>
          <w:sz w:val="26"/>
          <w:szCs w:val="26"/>
          <w:lang w:val="vi-VN"/>
        </w:rPr>
        <w:t>Đơn vị:................</w:t>
      </w:r>
      <w:r w:rsidRPr="00E03E81">
        <w:rPr>
          <w:sz w:val="26"/>
          <w:szCs w:val="26"/>
        </w:rPr>
        <w:t>.......................</w:t>
      </w:r>
      <w:r w:rsidRPr="00E03E81">
        <w:rPr>
          <w:i/>
          <w:sz w:val="26"/>
          <w:szCs w:val="26"/>
          <w:lang w:val="vi-VN"/>
        </w:rPr>
        <w:t>Organization</w:t>
      </w:r>
      <w:r w:rsidRPr="00E03E81">
        <w:rPr>
          <w:i/>
          <w:sz w:val="26"/>
          <w:szCs w:val="26"/>
        </w:rPr>
        <w:t>:</w:t>
      </w:r>
      <w:r w:rsidRPr="00E03E81">
        <w:rPr>
          <w:i/>
          <w:sz w:val="26"/>
          <w:szCs w:val="26"/>
        </w:rPr>
        <w:tab/>
      </w:r>
    </w:p>
    <w:p w:rsidR="00044FF1" w:rsidRDefault="00C55C10" w:rsidP="001D40C3">
      <w:pPr>
        <w:tabs>
          <w:tab w:val="right" w:leader="dot" w:pos="9356"/>
        </w:tabs>
        <w:ind w:right="280"/>
        <w:jc w:val="center"/>
        <w:rPr>
          <w:b/>
          <w:bCs/>
          <w:sz w:val="26"/>
          <w:szCs w:val="26"/>
        </w:rPr>
      </w:pPr>
      <w:r w:rsidRPr="00E03E81">
        <w:rPr>
          <w:b/>
          <w:bCs/>
          <w:sz w:val="26"/>
          <w:szCs w:val="26"/>
          <w:lang w:val="vi-VN"/>
        </w:rPr>
        <w:t xml:space="preserve">   </w:t>
      </w:r>
    </w:p>
    <w:p w:rsidR="00C55C10" w:rsidRPr="00E03E81" w:rsidRDefault="00C55C10" w:rsidP="001D40C3">
      <w:pPr>
        <w:tabs>
          <w:tab w:val="right" w:leader="dot" w:pos="9356"/>
        </w:tabs>
        <w:ind w:right="280"/>
        <w:jc w:val="center"/>
        <w:rPr>
          <w:b/>
          <w:bCs/>
          <w:sz w:val="26"/>
          <w:szCs w:val="26"/>
        </w:rPr>
      </w:pPr>
      <w:r w:rsidRPr="00E03E81">
        <w:rPr>
          <w:b/>
          <w:bCs/>
          <w:sz w:val="26"/>
          <w:szCs w:val="26"/>
          <w:lang w:val="vi-VN"/>
        </w:rPr>
        <w:t>QUYẾT ĐỊNH</w:t>
      </w:r>
      <w:r w:rsidRPr="00E03E81">
        <w:rPr>
          <w:b/>
          <w:bCs/>
          <w:sz w:val="26"/>
          <w:szCs w:val="26"/>
        </w:rPr>
        <w:t>:</w:t>
      </w:r>
    </w:p>
    <w:p w:rsidR="00C55C10" w:rsidRPr="00E03E81" w:rsidRDefault="00C55C10" w:rsidP="001D40C3">
      <w:pPr>
        <w:tabs>
          <w:tab w:val="right" w:leader="dot" w:pos="9356"/>
        </w:tabs>
        <w:ind w:right="-1"/>
        <w:jc w:val="center"/>
        <w:rPr>
          <w:b/>
          <w:bCs/>
          <w:i/>
          <w:sz w:val="26"/>
          <w:szCs w:val="26"/>
          <w:lang w:val="vi-VN"/>
        </w:rPr>
      </w:pPr>
      <w:r w:rsidRPr="00E03E81">
        <w:rPr>
          <w:b/>
          <w:bCs/>
          <w:i/>
          <w:sz w:val="26"/>
          <w:szCs w:val="26"/>
        </w:rPr>
        <w:t xml:space="preserve">HEREBY </w:t>
      </w:r>
      <w:r w:rsidRPr="00E03E81">
        <w:rPr>
          <w:b/>
          <w:bCs/>
          <w:i/>
          <w:sz w:val="26"/>
          <w:szCs w:val="26"/>
          <w:lang w:val="vi-VN"/>
        </w:rPr>
        <w:t>DECIDE:</w:t>
      </w:r>
    </w:p>
    <w:p w:rsidR="00C55C10" w:rsidRPr="00E03E81" w:rsidRDefault="00C55C10" w:rsidP="001D40C3">
      <w:pPr>
        <w:tabs>
          <w:tab w:val="right" w:leader="dot" w:pos="9356"/>
        </w:tabs>
        <w:ind w:right="-1" w:firstLine="567"/>
        <w:jc w:val="center"/>
        <w:rPr>
          <w:sz w:val="26"/>
          <w:szCs w:val="26"/>
          <w:lang w:val="vi-VN"/>
        </w:rPr>
      </w:pPr>
    </w:p>
    <w:p w:rsidR="00C55C10" w:rsidRPr="00E03E81" w:rsidRDefault="00C55C10" w:rsidP="001D40C3">
      <w:pPr>
        <w:tabs>
          <w:tab w:val="right" w:leader="dot" w:pos="9356"/>
        </w:tabs>
        <w:ind w:firstLine="567"/>
        <w:jc w:val="both"/>
        <w:rPr>
          <w:sz w:val="26"/>
          <w:szCs w:val="26"/>
          <w:lang w:val="vi-VN"/>
        </w:rPr>
      </w:pPr>
      <w:r w:rsidRPr="00E03E81">
        <w:rPr>
          <w:b/>
          <w:bCs/>
          <w:sz w:val="26"/>
          <w:szCs w:val="26"/>
          <w:lang w:val="vi-VN"/>
        </w:rPr>
        <w:t>Điều 1.</w:t>
      </w:r>
      <w:r w:rsidRPr="00E03E81">
        <w:rPr>
          <w:sz w:val="26"/>
          <w:szCs w:val="26"/>
          <w:lang w:val="vi-VN"/>
        </w:rPr>
        <w:t xml:space="preserve"> Xử phạt vi phạm hành chính theo thủ tục xử phạt không lập biên bản đối với &lt;ông (bà)/tổ chức&gt; </w:t>
      </w:r>
      <w:r w:rsidRPr="00E03E81">
        <w:rPr>
          <w:sz w:val="26"/>
          <w:szCs w:val="26"/>
          <w:shd w:val="solid" w:color="FFFFFF" w:fill="auto"/>
          <w:lang w:val="vi-VN"/>
        </w:rPr>
        <w:t>có</w:t>
      </w:r>
      <w:r w:rsidRPr="00E03E81">
        <w:rPr>
          <w:sz w:val="26"/>
          <w:szCs w:val="26"/>
          <w:lang w:val="vi-VN"/>
        </w:rPr>
        <w:t xml:space="preserve"> tên sau đây:</w:t>
      </w:r>
    </w:p>
    <w:p w:rsidR="00C55C10" w:rsidRPr="00E03E81" w:rsidRDefault="00C55C10" w:rsidP="001D40C3">
      <w:pPr>
        <w:tabs>
          <w:tab w:val="right" w:leader="dot" w:pos="9356"/>
        </w:tabs>
        <w:ind w:firstLine="567"/>
        <w:jc w:val="both"/>
        <w:rPr>
          <w:sz w:val="26"/>
          <w:szCs w:val="26"/>
        </w:rPr>
      </w:pPr>
      <w:r w:rsidRPr="00E03E81">
        <w:rPr>
          <w:i/>
          <w:sz w:val="26"/>
          <w:szCs w:val="26"/>
          <w:lang w:val="vi-VN"/>
        </w:rPr>
        <w:t xml:space="preserve">Article 1. To sanction </w:t>
      </w:r>
      <w:r w:rsidRPr="00E03E81">
        <w:rPr>
          <w:i/>
          <w:sz w:val="26"/>
          <w:szCs w:val="26"/>
        </w:rPr>
        <w:t>the administrative violation, without Min</w:t>
      </w:r>
      <w:r w:rsidR="009013F0" w:rsidRPr="00E03E81">
        <w:rPr>
          <w:i/>
          <w:sz w:val="26"/>
          <w:szCs w:val="26"/>
        </w:rPr>
        <w:t>utes, committed by Mr (Mrs/Ms)/</w:t>
      </w:r>
      <w:r w:rsidRPr="00E03E81">
        <w:rPr>
          <w:i/>
          <w:sz w:val="26"/>
          <w:szCs w:val="26"/>
        </w:rPr>
        <w:t>Organization</w:t>
      </w:r>
      <w:r w:rsidR="009013F0" w:rsidRPr="00E03E81">
        <w:rPr>
          <w:b/>
          <w:i/>
          <w:sz w:val="26"/>
          <w:szCs w:val="26"/>
          <w:lang w:val="vi-VN"/>
        </w:rPr>
        <w:t xml:space="preserve"> </w:t>
      </w:r>
      <w:r w:rsidR="009013F0" w:rsidRPr="00E03E81">
        <w:rPr>
          <w:i/>
          <w:sz w:val="26"/>
          <w:szCs w:val="26"/>
          <w:lang w:val="vi-VN"/>
        </w:rPr>
        <w:t>as the following name</w:t>
      </w:r>
      <w:r w:rsidRPr="00E03E81">
        <w:rPr>
          <w:i/>
          <w:sz w:val="26"/>
          <w:szCs w:val="26"/>
        </w:rPr>
        <w:t>:</w:t>
      </w:r>
    </w:p>
    <w:p w:rsidR="00C55C10" w:rsidRPr="00E03E81" w:rsidRDefault="00C55C10" w:rsidP="001D40C3">
      <w:pPr>
        <w:tabs>
          <w:tab w:val="right" w:leader="dot" w:pos="9356"/>
        </w:tabs>
        <w:ind w:firstLine="567"/>
        <w:jc w:val="both"/>
        <w:rPr>
          <w:sz w:val="26"/>
          <w:szCs w:val="26"/>
        </w:rPr>
      </w:pPr>
      <w:r w:rsidRPr="00E03E81">
        <w:rPr>
          <w:sz w:val="26"/>
          <w:szCs w:val="26"/>
          <w:lang w:val="vi-VN"/>
        </w:rPr>
        <w:t xml:space="preserve">&lt;1. Họ và tên&gt;: </w:t>
      </w:r>
      <w:r w:rsidRPr="00E03E81">
        <w:rPr>
          <w:sz w:val="26"/>
          <w:szCs w:val="26"/>
        </w:rPr>
        <w:t xml:space="preserve">…………………………………… </w:t>
      </w:r>
      <w:r w:rsidRPr="00E03E81">
        <w:rPr>
          <w:sz w:val="26"/>
          <w:szCs w:val="26"/>
          <w:lang w:val="vi-VN"/>
        </w:rPr>
        <w:t>Giới tính:</w:t>
      </w:r>
      <w:r w:rsidRPr="00E03E81">
        <w:rPr>
          <w:sz w:val="26"/>
          <w:szCs w:val="26"/>
        </w:rPr>
        <w:t xml:space="preserve"> </w:t>
      </w:r>
      <w:r w:rsidRPr="00E03E81">
        <w:rPr>
          <w:sz w:val="26"/>
          <w:szCs w:val="26"/>
        </w:rPr>
        <w:tab/>
      </w:r>
    </w:p>
    <w:p w:rsidR="00C55C10" w:rsidRPr="00E03E81" w:rsidRDefault="00C55C10" w:rsidP="001D40C3">
      <w:pPr>
        <w:tabs>
          <w:tab w:val="right" w:leader="dot" w:pos="9356"/>
        </w:tabs>
        <w:ind w:firstLine="567"/>
        <w:jc w:val="both"/>
        <w:rPr>
          <w:i/>
          <w:sz w:val="26"/>
          <w:szCs w:val="26"/>
        </w:rPr>
      </w:pPr>
      <w:r w:rsidRPr="00E03E81">
        <w:rPr>
          <w:i/>
          <w:sz w:val="26"/>
          <w:szCs w:val="26"/>
        </w:rPr>
        <w:lastRenderedPageBreak/>
        <w:t>Full name:</w:t>
      </w:r>
      <w:r w:rsidR="00CF786B" w:rsidRPr="00E03E81">
        <w:rPr>
          <w:i/>
          <w:sz w:val="26"/>
          <w:szCs w:val="26"/>
        </w:rPr>
        <w:t xml:space="preserve"> </w:t>
      </w:r>
      <w:r w:rsidRPr="00E03E81">
        <w:rPr>
          <w:i/>
          <w:sz w:val="26"/>
          <w:szCs w:val="26"/>
        </w:rPr>
        <w:t>……………………………………………….Sex:</w:t>
      </w:r>
      <w:r w:rsidRPr="00E03E81">
        <w:rPr>
          <w:i/>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lang w:val="vi-VN"/>
        </w:rPr>
        <w:t xml:space="preserve">Ngày, tháng, năm sinh: </w:t>
      </w:r>
      <w:r w:rsidRPr="00E03E81">
        <w:rPr>
          <w:sz w:val="26"/>
          <w:szCs w:val="26"/>
        </w:rPr>
        <w:t>…….</w:t>
      </w:r>
      <w:r w:rsidRPr="00E03E81">
        <w:rPr>
          <w:sz w:val="26"/>
          <w:szCs w:val="26"/>
          <w:lang w:val="vi-VN"/>
        </w:rPr>
        <w:t xml:space="preserve">/ </w:t>
      </w:r>
      <w:r w:rsidRPr="00E03E81">
        <w:rPr>
          <w:sz w:val="26"/>
          <w:szCs w:val="26"/>
        </w:rPr>
        <w:t>……</w:t>
      </w:r>
      <w:r w:rsidRPr="00E03E81">
        <w:rPr>
          <w:sz w:val="26"/>
          <w:szCs w:val="26"/>
          <w:lang w:val="vi-VN"/>
        </w:rPr>
        <w:t>/</w:t>
      </w:r>
      <w:r w:rsidRPr="00E03E81">
        <w:rPr>
          <w:sz w:val="26"/>
          <w:szCs w:val="26"/>
        </w:rPr>
        <w:t xml:space="preserve">……. </w:t>
      </w:r>
      <w:r w:rsidRPr="00E03E81">
        <w:rPr>
          <w:sz w:val="26"/>
          <w:szCs w:val="26"/>
          <w:lang w:val="vi-VN"/>
        </w:rPr>
        <w:t>Quốc tịch:</w:t>
      </w:r>
      <w:r w:rsidRPr="00E03E81">
        <w:rPr>
          <w:sz w:val="26"/>
          <w:szCs w:val="26"/>
        </w:rPr>
        <w:t xml:space="preserve"> </w:t>
      </w:r>
      <w:r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i/>
          <w:sz w:val="26"/>
          <w:szCs w:val="26"/>
        </w:rPr>
        <w:t>Date of birth:</w:t>
      </w:r>
      <w:r w:rsidRPr="00E03E81">
        <w:rPr>
          <w:sz w:val="26"/>
          <w:szCs w:val="26"/>
        </w:rPr>
        <w:t xml:space="preserve"> …….</w:t>
      </w:r>
      <w:r w:rsidR="00CF786B" w:rsidRPr="00E03E81">
        <w:rPr>
          <w:sz w:val="26"/>
          <w:szCs w:val="26"/>
        </w:rPr>
        <w:t xml:space="preserve"> </w:t>
      </w:r>
      <w:r w:rsidRPr="00E03E81">
        <w:rPr>
          <w:sz w:val="26"/>
          <w:szCs w:val="26"/>
          <w:lang w:val="vi-VN"/>
        </w:rPr>
        <w:t xml:space="preserve">/ </w:t>
      </w:r>
      <w:r w:rsidRPr="00E03E81">
        <w:rPr>
          <w:sz w:val="26"/>
          <w:szCs w:val="26"/>
        </w:rPr>
        <w:t>……</w:t>
      </w:r>
      <w:r w:rsidRPr="00E03E81">
        <w:rPr>
          <w:sz w:val="26"/>
          <w:szCs w:val="26"/>
          <w:lang w:val="vi-VN"/>
        </w:rPr>
        <w:t>/</w:t>
      </w:r>
      <w:r w:rsidRPr="00E03E81">
        <w:rPr>
          <w:sz w:val="26"/>
          <w:szCs w:val="26"/>
        </w:rPr>
        <w:t xml:space="preserve">……. </w:t>
      </w:r>
      <w:r w:rsidRPr="00E03E81">
        <w:rPr>
          <w:i/>
          <w:sz w:val="26"/>
          <w:szCs w:val="26"/>
        </w:rPr>
        <w:t>Nationality:</w:t>
      </w:r>
      <w:r w:rsidRPr="00E03E81">
        <w:rPr>
          <w:i/>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lang w:val="vi-VN"/>
        </w:rPr>
        <w:t>Nghề nghiệp:</w:t>
      </w:r>
      <w:r w:rsidRPr="00E03E81">
        <w:rPr>
          <w:sz w:val="26"/>
          <w:szCs w:val="26"/>
        </w:rPr>
        <w:t xml:space="preserve"> </w:t>
      </w:r>
      <w:r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i/>
          <w:sz w:val="26"/>
          <w:szCs w:val="26"/>
        </w:rPr>
        <w:t>Occupation:</w:t>
      </w:r>
      <w:r w:rsidRPr="00E03E81">
        <w:rPr>
          <w:i/>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lang w:val="vi-VN"/>
        </w:rPr>
        <w:t>Nơi ở hiện tại:</w:t>
      </w:r>
      <w:r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i/>
          <w:sz w:val="26"/>
          <w:szCs w:val="26"/>
        </w:rPr>
        <w:t>Address:</w:t>
      </w:r>
      <w:r w:rsidRPr="00E03E81">
        <w:rPr>
          <w:i/>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lang w:val="vi-VN"/>
        </w:rPr>
        <w:t>Số định danh cá nhân/CMND/H</w:t>
      </w:r>
      <w:r w:rsidRPr="00E03E81">
        <w:rPr>
          <w:sz w:val="26"/>
          <w:szCs w:val="26"/>
        </w:rPr>
        <w:t xml:space="preserve">ộ </w:t>
      </w:r>
      <w:r w:rsidRPr="00E03E81">
        <w:rPr>
          <w:sz w:val="26"/>
          <w:szCs w:val="26"/>
          <w:lang w:val="vi-VN"/>
        </w:rPr>
        <w:t>chiếu</w:t>
      </w:r>
      <w:r w:rsidRPr="00E03E81">
        <w:rPr>
          <w:sz w:val="26"/>
          <w:szCs w:val="26"/>
        </w:rPr>
        <w:t>:</w:t>
      </w:r>
      <w:r w:rsidRPr="00E03E81">
        <w:rPr>
          <w:sz w:val="26"/>
          <w:szCs w:val="26"/>
        </w:rPr>
        <w:tab/>
      </w:r>
    </w:p>
    <w:p w:rsidR="00C55C10" w:rsidRPr="00E03E81" w:rsidRDefault="00C55C10" w:rsidP="001D40C3">
      <w:pPr>
        <w:tabs>
          <w:tab w:val="right" w:leader="dot" w:pos="9356"/>
        </w:tabs>
        <w:ind w:firstLine="567"/>
        <w:jc w:val="both"/>
        <w:rPr>
          <w:sz w:val="26"/>
          <w:szCs w:val="26"/>
          <w:lang w:val="vi-VN"/>
        </w:rPr>
      </w:pPr>
      <w:r w:rsidRPr="00E03E81">
        <w:rPr>
          <w:sz w:val="26"/>
          <w:szCs w:val="26"/>
          <w:lang w:val="vi-VN"/>
        </w:rPr>
        <w:t xml:space="preserve">ngày cấp: </w:t>
      </w:r>
      <w:r w:rsidRPr="00E03E81">
        <w:rPr>
          <w:sz w:val="26"/>
          <w:szCs w:val="26"/>
        </w:rPr>
        <w:t>……</w:t>
      </w:r>
      <w:r w:rsidRPr="00E03E81">
        <w:rPr>
          <w:sz w:val="26"/>
          <w:szCs w:val="26"/>
          <w:lang w:val="vi-VN"/>
        </w:rPr>
        <w:t>/</w:t>
      </w:r>
      <w:r w:rsidRPr="00E03E81">
        <w:rPr>
          <w:sz w:val="26"/>
          <w:szCs w:val="26"/>
        </w:rPr>
        <w:t>……</w:t>
      </w:r>
      <w:r w:rsidRPr="00E03E81">
        <w:rPr>
          <w:sz w:val="26"/>
          <w:szCs w:val="26"/>
          <w:lang w:val="vi-VN"/>
        </w:rPr>
        <w:t>/</w:t>
      </w:r>
      <w:r w:rsidRPr="00E03E81">
        <w:rPr>
          <w:sz w:val="26"/>
          <w:szCs w:val="26"/>
        </w:rPr>
        <w:t>…..</w:t>
      </w:r>
      <w:r w:rsidRPr="00E03E81">
        <w:rPr>
          <w:sz w:val="26"/>
          <w:szCs w:val="26"/>
          <w:lang w:val="vi-VN"/>
        </w:rPr>
        <w:t>;</w:t>
      </w:r>
      <w:r w:rsidRPr="00E03E81">
        <w:rPr>
          <w:sz w:val="26"/>
          <w:szCs w:val="26"/>
        </w:rPr>
        <w:t xml:space="preserve"> </w:t>
      </w:r>
      <w:r w:rsidRPr="00E03E81">
        <w:rPr>
          <w:sz w:val="26"/>
          <w:szCs w:val="26"/>
          <w:lang w:val="vi-VN"/>
        </w:rPr>
        <w:t>Nơi cấp:</w:t>
      </w:r>
      <w:r w:rsidRPr="00E03E81">
        <w:rPr>
          <w:sz w:val="26"/>
          <w:szCs w:val="26"/>
        </w:rPr>
        <w:t xml:space="preserve"> </w:t>
      </w:r>
      <w:r w:rsidRPr="00E03E81">
        <w:rPr>
          <w:sz w:val="26"/>
          <w:szCs w:val="26"/>
        </w:rPr>
        <w:tab/>
      </w:r>
    </w:p>
    <w:p w:rsidR="00C55C10" w:rsidRPr="00E03E81" w:rsidRDefault="00C55C10" w:rsidP="001D40C3">
      <w:pPr>
        <w:tabs>
          <w:tab w:val="right" w:leader="dot" w:pos="9356"/>
        </w:tabs>
        <w:ind w:firstLine="567"/>
        <w:jc w:val="both"/>
        <w:rPr>
          <w:i/>
          <w:sz w:val="26"/>
          <w:szCs w:val="26"/>
        </w:rPr>
      </w:pPr>
      <w:r w:rsidRPr="00E03E81">
        <w:rPr>
          <w:i/>
          <w:sz w:val="26"/>
          <w:szCs w:val="26"/>
        </w:rPr>
        <w:t>Personal Identification Number/ID Card/ Passport No:</w:t>
      </w:r>
      <w:r w:rsidRPr="00E03E81">
        <w:rPr>
          <w:i/>
          <w:sz w:val="26"/>
          <w:szCs w:val="26"/>
        </w:rPr>
        <w:tab/>
      </w:r>
    </w:p>
    <w:p w:rsidR="00C55C10" w:rsidRPr="00E03E81" w:rsidRDefault="00C55C10" w:rsidP="001D40C3">
      <w:pPr>
        <w:tabs>
          <w:tab w:val="right" w:leader="dot" w:pos="9356"/>
        </w:tabs>
        <w:ind w:firstLine="567"/>
        <w:jc w:val="both"/>
        <w:rPr>
          <w:sz w:val="26"/>
          <w:szCs w:val="26"/>
        </w:rPr>
      </w:pPr>
      <w:r w:rsidRPr="00E03E81">
        <w:rPr>
          <w:i/>
          <w:sz w:val="26"/>
          <w:szCs w:val="26"/>
        </w:rPr>
        <w:t xml:space="preserve"> Date of issue:</w:t>
      </w:r>
      <w:r w:rsidRPr="00E03E81">
        <w:rPr>
          <w:sz w:val="26"/>
          <w:szCs w:val="26"/>
        </w:rPr>
        <w:t xml:space="preserve"> ……</w:t>
      </w:r>
      <w:r w:rsidRPr="00E03E81">
        <w:rPr>
          <w:sz w:val="26"/>
          <w:szCs w:val="26"/>
          <w:lang w:val="vi-VN"/>
        </w:rPr>
        <w:t>/</w:t>
      </w:r>
      <w:r w:rsidRPr="00E03E81">
        <w:rPr>
          <w:sz w:val="26"/>
          <w:szCs w:val="26"/>
        </w:rPr>
        <w:t>……</w:t>
      </w:r>
      <w:r w:rsidRPr="00E03E81">
        <w:rPr>
          <w:sz w:val="26"/>
          <w:szCs w:val="26"/>
          <w:lang w:val="vi-VN"/>
        </w:rPr>
        <w:t>/</w:t>
      </w:r>
      <w:r w:rsidRPr="00E03E81">
        <w:rPr>
          <w:sz w:val="26"/>
          <w:szCs w:val="26"/>
        </w:rPr>
        <w:t>…..</w:t>
      </w:r>
      <w:r w:rsidRPr="00E03E81">
        <w:rPr>
          <w:sz w:val="26"/>
          <w:szCs w:val="26"/>
          <w:lang w:val="vi-VN"/>
        </w:rPr>
        <w:t>;</w:t>
      </w:r>
      <w:r w:rsidRPr="00E03E81">
        <w:rPr>
          <w:sz w:val="26"/>
          <w:szCs w:val="26"/>
        </w:rPr>
        <w:t xml:space="preserve"> </w:t>
      </w:r>
      <w:r w:rsidRPr="00E03E81">
        <w:rPr>
          <w:i/>
          <w:sz w:val="26"/>
          <w:szCs w:val="26"/>
        </w:rPr>
        <w:t>Place of issue:</w:t>
      </w:r>
      <w:r w:rsidRPr="00E03E81">
        <w:rPr>
          <w:i/>
          <w:sz w:val="26"/>
          <w:szCs w:val="26"/>
        </w:rPr>
        <w:tab/>
      </w:r>
    </w:p>
    <w:p w:rsidR="00C55C10" w:rsidRPr="00E03E81" w:rsidRDefault="00CD60C7" w:rsidP="001D40C3">
      <w:pPr>
        <w:tabs>
          <w:tab w:val="right" w:leader="dot" w:pos="9356"/>
        </w:tabs>
        <w:ind w:firstLine="567"/>
        <w:jc w:val="both"/>
        <w:rPr>
          <w:sz w:val="26"/>
          <w:szCs w:val="26"/>
        </w:rPr>
      </w:pPr>
      <w:r w:rsidRPr="00E03E81">
        <w:rPr>
          <w:sz w:val="26"/>
          <w:szCs w:val="26"/>
          <w:lang w:val="vi-VN"/>
        </w:rPr>
        <w:t>&lt;1. Tên tổ chức vi phạm</w:t>
      </w:r>
      <w:r w:rsidR="00C55C10" w:rsidRPr="00E03E81">
        <w:rPr>
          <w:sz w:val="26"/>
          <w:szCs w:val="26"/>
          <w:lang w:val="vi-VN"/>
        </w:rPr>
        <w:t>&gt;:</w:t>
      </w:r>
      <w:r w:rsidR="00C55C10" w:rsidRPr="00E03E81">
        <w:rPr>
          <w:sz w:val="26"/>
          <w:szCs w:val="26"/>
        </w:rPr>
        <w:t xml:space="preserve"> </w:t>
      </w:r>
      <w:r w:rsidR="00C55C10"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i/>
          <w:sz w:val="26"/>
          <w:szCs w:val="26"/>
        </w:rPr>
        <w:t>Organization:</w:t>
      </w:r>
      <w:r w:rsidRPr="00E03E81">
        <w:rPr>
          <w:sz w:val="26"/>
          <w:szCs w:val="26"/>
        </w:rPr>
        <w:t xml:space="preserve"> </w:t>
      </w:r>
      <w:r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lang w:val="vi-VN"/>
        </w:rPr>
        <w:t xml:space="preserve">Địa chỉ trụ sở chính: </w:t>
      </w:r>
      <w:r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i/>
          <w:sz w:val="26"/>
          <w:szCs w:val="26"/>
        </w:rPr>
        <w:t xml:space="preserve">Head office address: </w:t>
      </w:r>
      <w:r w:rsidRPr="00E03E81">
        <w:rPr>
          <w:i/>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lang w:val="vi-VN"/>
        </w:rPr>
        <w:t xml:space="preserve">Mã số doanh nghiệp: </w:t>
      </w:r>
      <w:r w:rsidRPr="00E03E81">
        <w:rPr>
          <w:sz w:val="26"/>
          <w:szCs w:val="26"/>
        </w:rPr>
        <w:tab/>
      </w:r>
    </w:p>
    <w:p w:rsidR="00C55C10" w:rsidRPr="00E03E81" w:rsidRDefault="00C55C10" w:rsidP="001D40C3">
      <w:pPr>
        <w:tabs>
          <w:tab w:val="right" w:leader="dot" w:pos="9356"/>
        </w:tabs>
        <w:ind w:firstLine="567"/>
        <w:jc w:val="both"/>
        <w:rPr>
          <w:i/>
          <w:sz w:val="26"/>
          <w:szCs w:val="26"/>
        </w:rPr>
      </w:pPr>
      <w:r w:rsidRPr="00E03E81">
        <w:rPr>
          <w:bCs/>
          <w:i/>
          <w:sz w:val="26"/>
          <w:szCs w:val="26"/>
        </w:rPr>
        <w:t>Enterprise identification number:</w:t>
      </w:r>
      <w:r w:rsidRPr="00E03E81">
        <w:rPr>
          <w:bCs/>
          <w:i/>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lang w:val="vi-VN"/>
        </w:rPr>
        <w:t>Số GCN đăng ký đầu tư/doanh nghiệp hoặc GP thành lập/đăng ký hoạt động:</w:t>
      </w:r>
      <w:r w:rsidRPr="00E03E81">
        <w:rPr>
          <w:sz w:val="26"/>
          <w:szCs w:val="26"/>
        </w:rPr>
        <w:t xml:space="preserve"> </w:t>
      </w:r>
      <w:r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i/>
          <w:sz w:val="26"/>
          <w:szCs w:val="26"/>
        </w:rPr>
        <w:t>Investment Registration Certificate (IRC)/ Enterprise Registration Certificate (ERC) orDecision on Establishment/Business Registration No:</w:t>
      </w:r>
      <w:r w:rsidRPr="00E03E81">
        <w:rPr>
          <w:i/>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lang w:val="vi-VN"/>
        </w:rPr>
        <w:t xml:space="preserve">Ngày cấp: </w:t>
      </w:r>
      <w:r w:rsidRPr="00E03E81">
        <w:rPr>
          <w:sz w:val="26"/>
          <w:szCs w:val="26"/>
        </w:rPr>
        <w:t>……</w:t>
      </w:r>
      <w:r w:rsidRPr="00E03E81">
        <w:rPr>
          <w:sz w:val="26"/>
          <w:szCs w:val="26"/>
          <w:lang w:val="vi-VN"/>
        </w:rPr>
        <w:t xml:space="preserve">/ </w:t>
      </w:r>
      <w:r w:rsidRPr="00E03E81">
        <w:rPr>
          <w:sz w:val="26"/>
          <w:szCs w:val="26"/>
        </w:rPr>
        <w:t>…….</w:t>
      </w:r>
      <w:r w:rsidRPr="00E03E81">
        <w:rPr>
          <w:sz w:val="26"/>
          <w:szCs w:val="26"/>
          <w:lang w:val="vi-VN"/>
        </w:rPr>
        <w:t xml:space="preserve">/ </w:t>
      </w:r>
      <w:r w:rsidRPr="00E03E81">
        <w:rPr>
          <w:sz w:val="26"/>
          <w:szCs w:val="26"/>
        </w:rPr>
        <w:t>……..</w:t>
      </w:r>
      <w:r w:rsidR="00CD60C7" w:rsidRPr="00E03E81">
        <w:rPr>
          <w:sz w:val="26"/>
          <w:szCs w:val="26"/>
        </w:rPr>
        <w:t xml:space="preserve"> </w:t>
      </w:r>
      <w:r w:rsidRPr="00E03E81">
        <w:rPr>
          <w:sz w:val="26"/>
          <w:szCs w:val="26"/>
          <w:lang w:val="vi-VN"/>
        </w:rPr>
        <w:t>; nơi cấp:</w:t>
      </w:r>
      <w:r w:rsidRPr="00E03E81">
        <w:rPr>
          <w:sz w:val="26"/>
          <w:szCs w:val="26"/>
        </w:rPr>
        <w:t xml:space="preserve"> </w:t>
      </w:r>
      <w:r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i/>
          <w:sz w:val="26"/>
          <w:szCs w:val="26"/>
        </w:rPr>
        <w:t>Date of issue:</w:t>
      </w:r>
      <w:r w:rsidRPr="00E03E81">
        <w:rPr>
          <w:sz w:val="26"/>
          <w:szCs w:val="26"/>
        </w:rPr>
        <w:t xml:space="preserve"> ……</w:t>
      </w:r>
      <w:r w:rsidRPr="00E03E81">
        <w:rPr>
          <w:sz w:val="26"/>
          <w:szCs w:val="26"/>
          <w:lang w:val="vi-VN"/>
        </w:rPr>
        <w:t>/</w:t>
      </w:r>
      <w:r w:rsidRPr="00E03E81">
        <w:rPr>
          <w:sz w:val="26"/>
          <w:szCs w:val="26"/>
        </w:rPr>
        <w:t>……</w:t>
      </w:r>
      <w:r w:rsidRPr="00E03E81">
        <w:rPr>
          <w:sz w:val="26"/>
          <w:szCs w:val="26"/>
          <w:lang w:val="vi-VN"/>
        </w:rPr>
        <w:t>/</w:t>
      </w:r>
      <w:r w:rsidRPr="00E03E81">
        <w:rPr>
          <w:sz w:val="26"/>
          <w:szCs w:val="26"/>
        </w:rPr>
        <w:t>…..</w:t>
      </w:r>
      <w:r w:rsidRPr="00E03E81">
        <w:rPr>
          <w:sz w:val="26"/>
          <w:szCs w:val="26"/>
          <w:lang w:val="vi-VN"/>
        </w:rPr>
        <w:t>;</w:t>
      </w:r>
      <w:r w:rsidRPr="00E03E81">
        <w:rPr>
          <w:sz w:val="26"/>
          <w:szCs w:val="26"/>
        </w:rPr>
        <w:t xml:space="preserve"> </w:t>
      </w:r>
      <w:r w:rsidRPr="00E03E81">
        <w:rPr>
          <w:i/>
          <w:sz w:val="26"/>
          <w:szCs w:val="26"/>
        </w:rPr>
        <w:t>Place of issue:</w:t>
      </w:r>
      <w:r w:rsidRPr="00E03E81">
        <w:rPr>
          <w:i/>
          <w:sz w:val="26"/>
          <w:szCs w:val="26"/>
        </w:rPr>
        <w:tab/>
      </w:r>
    </w:p>
    <w:p w:rsidR="008319CD" w:rsidRPr="000465E8" w:rsidRDefault="008319CD" w:rsidP="008319CD">
      <w:pPr>
        <w:tabs>
          <w:tab w:val="right" w:leader="dot" w:pos="9356"/>
        </w:tabs>
        <w:ind w:right="-285" w:firstLine="567"/>
        <w:jc w:val="both"/>
        <w:rPr>
          <w:color w:val="FF0000"/>
          <w:sz w:val="26"/>
          <w:szCs w:val="26"/>
        </w:rPr>
      </w:pPr>
      <w:r w:rsidRPr="000465E8">
        <w:rPr>
          <w:color w:val="FF0000"/>
          <w:sz w:val="26"/>
          <w:szCs w:val="26"/>
          <w:lang w:val="vi-VN"/>
        </w:rPr>
        <w:t>Người đại diện theo pháp luật</w:t>
      </w:r>
      <w:r w:rsidR="00A52815" w:rsidRPr="000465E8">
        <w:rPr>
          <w:rStyle w:val="FootnoteReference"/>
          <w:color w:val="FF0000"/>
          <w:sz w:val="26"/>
          <w:szCs w:val="26"/>
          <w:lang w:val="vi-VN"/>
        </w:rPr>
        <w:footnoteReference w:id="5"/>
      </w:r>
      <w:r w:rsidRPr="000465E8">
        <w:rPr>
          <w:color w:val="FF0000"/>
          <w:sz w:val="26"/>
          <w:szCs w:val="26"/>
        </w:rPr>
        <w:t xml:space="preserve">: .............................................. </w:t>
      </w:r>
      <w:r w:rsidRPr="000465E8">
        <w:rPr>
          <w:color w:val="FF0000"/>
          <w:sz w:val="26"/>
          <w:szCs w:val="26"/>
          <w:lang w:val="vi-VN"/>
        </w:rPr>
        <w:t>Giới tính:</w:t>
      </w:r>
      <w:r w:rsidRPr="000465E8">
        <w:rPr>
          <w:color w:val="FF0000"/>
          <w:sz w:val="26"/>
          <w:szCs w:val="26"/>
        </w:rPr>
        <w:tab/>
      </w:r>
    </w:p>
    <w:p w:rsidR="008319CD" w:rsidRPr="000465E8" w:rsidRDefault="008319CD" w:rsidP="008319CD">
      <w:pPr>
        <w:tabs>
          <w:tab w:val="right" w:leader="dot" w:pos="9356"/>
        </w:tabs>
        <w:ind w:right="-285" w:firstLine="567"/>
        <w:jc w:val="both"/>
        <w:rPr>
          <w:i/>
          <w:color w:val="FF0000"/>
          <w:sz w:val="26"/>
          <w:szCs w:val="26"/>
        </w:rPr>
      </w:pPr>
      <w:r w:rsidRPr="000465E8">
        <w:rPr>
          <w:i/>
          <w:color w:val="FF0000"/>
          <w:sz w:val="26"/>
          <w:szCs w:val="26"/>
        </w:rPr>
        <w:t>Full name of the legal representative: ………………………........Sex:</w:t>
      </w:r>
      <w:r w:rsidRPr="000465E8">
        <w:rPr>
          <w:i/>
          <w:color w:val="FF0000"/>
          <w:sz w:val="26"/>
          <w:szCs w:val="26"/>
        </w:rPr>
        <w:tab/>
      </w:r>
    </w:p>
    <w:p w:rsidR="008319CD" w:rsidRPr="000465E8" w:rsidRDefault="008319CD" w:rsidP="008319CD">
      <w:pPr>
        <w:tabs>
          <w:tab w:val="right" w:leader="dot" w:pos="9356"/>
        </w:tabs>
        <w:ind w:right="-285" w:firstLine="567"/>
        <w:jc w:val="both"/>
        <w:rPr>
          <w:color w:val="FF0000"/>
          <w:sz w:val="26"/>
          <w:szCs w:val="26"/>
        </w:rPr>
      </w:pPr>
      <w:r w:rsidRPr="000465E8">
        <w:rPr>
          <w:color w:val="FF0000"/>
          <w:sz w:val="26"/>
          <w:szCs w:val="26"/>
          <w:lang w:val="vi-VN"/>
        </w:rPr>
        <w:t>Chức danh</w:t>
      </w:r>
      <w:r w:rsidR="00A52815" w:rsidRPr="000465E8">
        <w:rPr>
          <w:rStyle w:val="FootnoteReference"/>
          <w:color w:val="FF0000"/>
          <w:sz w:val="26"/>
          <w:szCs w:val="26"/>
          <w:lang w:val="vi-VN"/>
        </w:rPr>
        <w:footnoteReference w:id="6"/>
      </w:r>
      <w:r w:rsidRPr="000465E8">
        <w:rPr>
          <w:color w:val="FF0000"/>
          <w:sz w:val="26"/>
          <w:szCs w:val="26"/>
          <w:lang w:val="vi-VN"/>
        </w:rPr>
        <w:t xml:space="preserve">: </w:t>
      </w:r>
      <w:r w:rsidRPr="000465E8">
        <w:rPr>
          <w:color w:val="FF0000"/>
          <w:sz w:val="26"/>
          <w:szCs w:val="26"/>
        </w:rPr>
        <w:tab/>
      </w:r>
    </w:p>
    <w:p w:rsidR="00C55C10" w:rsidRPr="000465E8" w:rsidRDefault="008319CD" w:rsidP="008319CD">
      <w:pPr>
        <w:tabs>
          <w:tab w:val="right" w:leader="dot" w:pos="9356"/>
        </w:tabs>
        <w:ind w:right="-285" w:firstLine="567"/>
        <w:jc w:val="both"/>
        <w:rPr>
          <w:i/>
          <w:color w:val="FF0000"/>
          <w:sz w:val="26"/>
          <w:szCs w:val="26"/>
          <w:lang w:val="vi-VN"/>
        </w:rPr>
      </w:pPr>
      <w:r w:rsidRPr="000465E8">
        <w:rPr>
          <w:i/>
          <w:color w:val="FF0000"/>
          <w:sz w:val="26"/>
          <w:szCs w:val="26"/>
          <w:lang w:val="vi-VN"/>
        </w:rPr>
        <w:t>Position:</w:t>
      </w:r>
      <w:r w:rsidRPr="000465E8">
        <w:rPr>
          <w:i/>
          <w:color w:val="FF0000"/>
          <w:sz w:val="26"/>
          <w:szCs w:val="26"/>
          <w:lang w:val="vi-VN"/>
        </w:rPr>
        <w:tab/>
      </w:r>
    </w:p>
    <w:p w:rsidR="00C55C10" w:rsidRPr="00E03E81" w:rsidRDefault="00C55C10" w:rsidP="001D40C3">
      <w:pPr>
        <w:tabs>
          <w:tab w:val="right" w:leader="dot" w:pos="9356"/>
        </w:tabs>
        <w:ind w:right="-1" w:firstLine="567"/>
        <w:jc w:val="both"/>
        <w:rPr>
          <w:sz w:val="26"/>
          <w:szCs w:val="26"/>
        </w:rPr>
      </w:pPr>
      <w:r w:rsidRPr="00E03E81">
        <w:rPr>
          <w:sz w:val="26"/>
          <w:szCs w:val="26"/>
        </w:rPr>
        <w:t xml:space="preserve">2. </w:t>
      </w:r>
      <w:r w:rsidRPr="00E03E81">
        <w:rPr>
          <w:sz w:val="26"/>
          <w:szCs w:val="26"/>
          <w:lang w:val="vi-VN"/>
        </w:rPr>
        <w:t>Đã thực hiện hành vi vi phạm hành chính</w:t>
      </w:r>
      <w:r w:rsidR="00A52815">
        <w:rPr>
          <w:rStyle w:val="FootnoteReference"/>
          <w:sz w:val="26"/>
          <w:szCs w:val="26"/>
          <w:lang w:val="vi-VN"/>
        </w:rPr>
        <w:footnoteReference w:id="7"/>
      </w:r>
      <w:r w:rsidRPr="00E03E81">
        <w:rPr>
          <w:sz w:val="26"/>
          <w:szCs w:val="26"/>
          <w:lang w:val="vi-VN"/>
        </w:rPr>
        <w:t xml:space="preserve"> </w:t>
      </w:r>
      <w:r w:rsidRPr="00E03E81">
        <w:rPr>
          <w:sz w:val="26"/>
          <w:szCs w:val="26"/>
        </w:rPr>
        <w:tab/>
      </w:r>
    </w:p>
    <w:p w:rsidR="00C55C10" w:rsidRPr="00E03E81" w:rsidRDefault="00C55C10" w:rsidP="001D40C3">
      <w:pPr>
        <w:tabs>
          <w:tab w:val="right" w:leader="dot" w:pos="9356"/>
        </w:tabs>
        <w:ind w:right="-1" w:firstLine="567"/>
        <w:jc w:val="both"/>
        <w:rPr>
          <w:i/>
          <w:sz w:val="26"/>
          <w:szCs w:val="26"/>
        </w:rPr>
      </w:pPr>
      <w:r w:rsidRPr="00E03E81">
        <w:rPr>
          <w:i/>
          <w:sz w:val="26"/>
          <w:szCs w:val="26"/>
        </w:rPr>
        <w:t xml:space="preserve">Has committed the following </w:t>
      </w:r>
      <w:r w:rsidR="00421D2B" w:rsidRPr="00E03E81">
        <w:rPr>
          <w:i/>
          <w:sz w:val="26"/>
          <w:szCs w:val="26"/>
        </w:rPr>
        <w:t xml:space="preserve">acts of </w:t>
      </w:r>
      <w:r w:rsidRPr="00E03E81">
        <w:rPr>
          <w:i/>
          <w:sz w:val="26"/>
          <w:szCs w:val="26"/>
        </w:rPr>
        <w:t>administrative violation</w:t>
      </w:r>
      <w:r w:rsidRPr="00E03E81">
        <w:rPr>
          <w:sz w:val="26"/>
          <w:szCs w:val="26"/>
          <w:lang w:val="vi-VN"/>
        </w:rPr>
        <w:t>:</w:t>
      </w:r>
      <w:r w:rsidRPr="00E03E81">
        <w:rPr>
          <w:sz w:val="26"/>
          <w:szCs w:val="26"/>
          <w:lang w:val="vi-VN"/>
        </w:rPr>
        <w:tab/>
        <w:t xml:space="preserve"> </w:t>
      </w:r>
    </w:p>
    <w:p w:rsidR="00C55C10" w:rsidRPr="00E03E81" w:rsidRDefault="00C55C10" w:rsidP="001D40C3">
      <w:pPr>
        <w:tabs>
          <w:tab w:val="right" w:leader="dot" w:pos="9356"/>
        </w:tabs>
        <w:ind w:right="-1" w:firstLine="567"/>
        <w:jc w:val="both"/>
        <w:rPr>
          <w:sz w:val="26"/>
          <w:szCs w:val="26"/>
        </w:rPr>
      </w:pPr>
      <w:r w:rsidRPr="00E03E81">
        <w:rPr>
          <w:sz w:val="26"/>
          <w:szCs w:val="26"/>
        </w:rPr>
        <w:t>3. Q</w:t>
      </w:r>
      <w:r w:rsidRPr="00E03E81">
        <w:rPr>
          <w:sz w:val="26"/>
          <w:szCs w:val="26"/>
          <w:lang w:val="vi-VN"/>
        </w:rPr>
        <w:t>uy định tại</w:t>
      </w:r>
      <w:r w:rsidRPr="00E03E81">
        <w:rPr>
          <w:sz w:val="26"/>
          <w:szCs w:val="26"/>
        </w:rPr>
        <w:t xml:space="preserve"> điểm… khoản... Điều…Nghị định số …/…/NĐ-CP ngày …/…/… của Chính phủ về xử phạt vi </w:t>
      </w:r>
      <w:r w:rsidR="00654875" w:rsidRPr="00E03E81">
        <w:rPr>
          <w:sz w:val="26"/>
          <w:szCs w:val="26"/>
        </w:rPr>
        <w:t>phạm hành chính trong lĩnh vực</w:t>
      </w:r>
      <w:r w:rsidR="00A52815">
        <w:rPr>
          <w:rStyle w:val="FootnoteReference"/>
          <w:sz w:val="26"/>
          <w:szCs w:val="26"/>
        </w:rPr>
        <w:footnoteReference w:id="8"/>
      </w:r>
      <w:r w:rsidRPr="00E03E81">
        <w:rPr>
          <w:sz w:val="26"/>
          <w:szCs w:val="26"/>
        </w:rPr>
        <w:t>…….………………..;</w:t>
      </w:r>
    </w:p>
    <w:p w:rsidR="00C55C10" w:rsidRPr="00E03E81" w:rsidRDefault="00C55C10" w:rsidP="001D40C3">
      <w:pPr>
        <w:tabs>
          <w:tab w:val="right" w:leader="dot" w:pos="9356"/>
        </w:tabs>
        <w:ind w:right="-1" w:firstLine="567"/>
        <w:jc w:val="both"/>
        <w:rPr>
          <w:sz w:val="26"/>
          <w:szCs w:val="26"/>
        </w:rPr>
      </w:pPr>
      <w:r w:rsidRPr="00E03E81">
        <w:rPr>
          <w:i/>
          <w:sz w:val="26"/>
          <w:szCs w:val="26"/>
        </w:rPr>
        <w:t xml:space="preserve">As provided for in sub-paragraph …, paragraph …, Article … of the Decree No. …/ND-CP </w:t>
      </w:r>
      <w:r w:rsidR="003E3D9E" w:rsidRPr="00E03E81">
        <w:rPr>
          <w:i/>
          <w:sz w:val="26"/>
          <w:szCs w:val="26"/>
        </w:rPr>
        <w:t xml:space="preserve">dated </w:t>
      </w:r>
      <w:r w:rsidRPr="00E03E81">
        <w:rPr>
          <w:i/>
          <w:sz w:val="26"/>
          <w:szCs w:val="26"/>
        </w:rPr>
        <w:t xml:space="preserve">… by the Government </w:t>
      </w:r>
      <w:r w:rsidRPr="00E03E81">
        <w:rPr>
          <w:i/>
          <w:spacing w:val="-8"/>
          <w:sz w:val="26"/>
          <w:szCs w:val="26"/>
        </w:rPr>
        <w:t>on Sanctioning of Administrative Violations in the field of …………………;</w:t>
      </w:r>
      <w:r w:rsidRPr="00E03E81">
        <w:rPr>
          <w:rStyle w:val="EndnoteReference"/>
          <w:sz w:val="26"/>
          <w:szCs w:val="26"/>
        </w:rPr>
        <w:t xml:space="preserve"> </w:t>
      </w:r>
    </w:p>
    <w:p w:rsidR="00C55C10" w:rsidRPr="00E03E81" w:rsidRDefault="00C55C10" w:rsidP="001D40C3">
      <w:pPr>
        <w:tabs>
          <w:tab w:val="right" w:leader="dot" w:pos="9356"/>
        </w:tabs>
        <w:ind w:firstLine="567"/>
        <w:jc w:val="both"/>
        <w:rPr>
          <w:sz w:val="26"/>
          <w:szCs w:val="26"/>
        </w:rPr>
      </w:pPr>
      <w:r w:rsidRPr="00E03E81">
        <w:rPr>
          <w:sz w:val="26"/>
          <w:szCs w:val="26"/>
        </w:rPr>
        <w:t>4. Địa điểm xảy ra vi phạm:</w:t>
      </w:r>
      <w:r w:rsidRPr="00E03E81">
        <w:rPr>
          <w:sz w:val="26"/>
          <w:szCs w:val="26"/>
        </w:rPr>
        <w:tab/>
      </w:r>
    </w:p>
    <w:p w:rsidR="00C55C10" w:rsidRPr="00E03E81" w:rsidRDefault="00C55C10" w:rsidP="001D40C3">
      <w:pPr>
        <w:tabs>
          <w:tab w:val="left" w:leader="dot" w:pos="4678"/>
          <w:tab w:val="right" w:leader="dot" w:pos="9356"/>
        </w:tabs>
        <w:ind w:firstLine="567"/>
        <w:jc w:val="both"/>
        <w:rPr>
          <w:i/>
          <w:sz w:val="26"/>
          <w:szCs w:val="26"/>
        </w:rPr>
      </w:pPr>
      <w:r w:rsidRPr="00E03E81">
        <w:rPr>
          <w:i/>
          <w:sz w:val="26"/>
          <w:szCs w:val="26"/>
        </w:rPr>
        <w:lastRenderedPageBreak/>
        <w:t>Location where the violation occurred:</w:t>
      </w:r>
      <w:r w:rsidRPr="00E03E81">
        <w:rPr>
          <w:sz w:val="26"/>
          <w:szCs w:val="26"/>
        </w:rPr>
        <w:t xml:space="preserve"> </w:t>
      </w:r>
      <w:r w:rsidRPr="00E03E81">
        <w:rPr>
          <w:sz w:val="26"/>
          <w:szCs w:val="26"/>
        </w:rPr>
        <w:tab/>
      </w:r>
    </w:p>
    <w:p w:rsidR="00C55C10" w:rsidRPr="00E03E81" w:rsidRDefault="00C55C10" w:rsidP="001D40C3">
      <w:pPr>
        <w:tabs>
          <w:tab w:val="right" w:leader="dot" w:pos="9356"/>
        </w:tabs>
        <w:ind w:firstLine="567"/>
        <w:jc w:val="both"/>
        <w:rPr>
          <w:sz w:val="26"/>
          <w:szCs w:val="26"/>
        </w:rPr>
      </w:pPr>
      <w:r w:rsidRPr="00E03E81">
        <w:rPr>
          <w:sz w:val="26"/>
          <w:szCs w:val="26"/>
        </w:rPr>
        <w:t xml:space="preserve">5. </w:t>
      </w:r>
      <w:r w:rsidRPr="00E03E81">
        <w:rPr>
          <w:sz w:val="26"/>
          <w:szCs w:val="26"/>
          <w:lang w:val="vi-VN"/>
        </w:rPr>
        <w:t>Các t</w:t>
      </w:r>
      <w:r w:rsidRPr="00E03E81">
        <w:rPr>
          <w:sz w:val="26"/>
          <w:szCs w:val="26"/>
        </w:rPr>
        <w:t xml:space="preserve">ình </w:t>
      </w:r>
      <w:r w:rsidRPr="00E03E81">
        <w:rPr>
          <w:sz w:val="26"/>
          <w:szCs w:val="26"/>
          <w:lang w:val="vi-VN"/>
        </w:rPr>
        <w:t xml:space="preserve">tiết liên quan đến việc giải quyết vi phạm (nếu </w:t>
      </w:r>
      <w:r w:rsidRPr="00E03E81">
        <w:rPr>
          <w:sz w:val="26"/>
          <w:szCs w:val="26"/>
          <w:shd w:val="solid" w:color="FFFFFF" w:fill="auto"/>
          <w:lang w:val="vi-VN"/>
        </w:rPr>
        <w:t>có</w:t>
      </w:r>
      <w:r w:rsidRPr="00E03E81">
        <w:rPr>
          <w:sz w:val="26"/>
          <w:szCs w:val="26"/>
          <w:lang w:val="vi-VN"/>
        </w:rPr>
        <w:t>):</w:t>
      </w:r>
      <w:r w:rsidRPr="00E03E81">
        <w:rPr>
          <w:sz w:val="26"/>
          <w:szCs w:val="26"/>
        </w:rPr>
        <w:t xml:space="preserve"> </w:t>
      </w:r>
      <w:r w:rsidRPr="00E03E81">
        <w:rPr>
          <w:sz w:val="26"/>
          <w:szCs w:val="26"/>
        </w:rPr>
        <w:tab/>
        <w:t xml:space="preserve"> </w:t>
      </w:r>
    </w:p>
    <w:p w:rsidR="00C55C10" w:rsidRPr="00E03E81" w:rsidRDefault="00C55C10" w:rsidP="00C32948">
      <w:pPr>
        <w:tabs>
          <w:tab w:val="right" w:leader="dot" w:pos="9356"/>
        </w:tabs>
        <w:ind w:firstLine="567"/>
        <w:jc w:val="both"/>
        <w:rPr>
          <w:i/>
          <w:sz w:val="26"/>
          <w:szCs w:val="26"/>
        </w:rPr>
      </w:pPr>
      <w:r w:rsidRPr="00E03E81">
        <w:rPr>
          <w:i/>
          <w:sz w:val="26"/>
          <w:szCs w:val="26"/>
        </w:rPr>
        <w:t>Circumstances relating to the settlement of violation</w:t>
      </w:r>
      <w:r w:rsidRPr="00E03E81">
        <w:rPr>
          <w:bCs/>
          <w:i/>
          <w:sz w:val="26"/>
          <w:szCs w:val="26"/>
        </w:rPr>
        <w:t xml:space="preserve"> (if any):</w:t>
      </w:r>
      <w:r w:rsidRPr="00E03E81">
        <w:rPr>
          <w:i/>
          <w:sz w:val="26"/>
          <w:szCs w:val="26"/>
        </w:rPr>
        <w:tab/>
      </w:r>
    </w:p>
    <w:p w:rsidR="00C55C10" w:rsidRPr="00E03E81" w:rsidRDefault="00C55C10" w:rsidP="001D40C3">
      <w:pPr>
        <w:tabs>
          <w:tab w:val="right" w:leader="dot" w:pos="9356"/>
        </w:tabs>
        <w:ind w:right="-1" w:firstLine="567"/>
        <w:jc w:val="both"/>
        <w:rPr>
          <w:sz w:val="26"/>
          <w:szCs w:val="26"/>
        </w:rPr>
      </w:pPr>
      <w:r w:rsidRPr="00E03E81">
        <w:rPr>
          <w:b/>
          <w:sz w:val="26"/>
          <w:szCs w:val="26"/>
        </w:rPr>
        <w:t>Điều 2.</w:t>
      </w:r>
      <w:r w:rsidRPr="00E03E81">
        <w:rPr>
          <w:sz w:val="26"/>
          <w:szCs w:val="26"/>
        </w:rPr>
        <w:t xml:space="preserve"> </w:t>
      </w:r>
      <w:r w:rsidRPr="00E03E81">
        <w:rPr>
          <w:sz w:val="26"/>
          <w:szCs w:val="26"/>
          <w:lang w:val="vi-VN"/>
        </w:rPr>
        <w:t>Các hình thức xử phạt và biện pháp khắc phục hậu quả được áp dụng:</w:t>
      </w:r>
    </w:p>
    <w:p w:rsidR="00C55C10" w:rsidRPr="00E03E81" w:rsidRDefault="00C55C10" w:rsidP="001D40C3">
      <w:pPr>
        <w:tabs>
          <w:tab w:val="right" w:leader="dot" w:pos="9356"/>
        </w:tabs>
        <w:ind w:right="-1" w:firstLine="567"/>
        <w:jc w:val="both"/>
        <w:rPr>
          <w:sz w:val="26"/>
          <w:szCs w:val="26"/>
        </w:rPr>
      </w:pPr>
      <w:r w:rsidRPr="00E03E81">
        <w:rPr>
          <w:i/>
          <w:sz w:val="26"/>
          <w:szCs w:val="26"/>
        </w:rPr>
        <w:t>Article 2. The following sanctioning forms and remedial measures are applied:</w:t>
      </w:r>
    </w:p>
    <w:p w:rsidR="00C55C10" w:rsidRPr="00E03E81" w:rsidRDefault="00C55C10" w:rsidP="001D40C3">
      <w:pPr>
        <w:tabs>
          <w:tab w:val="right" w:leader="dot" w:pos="9356"/>
        </w:tabs>
        <w:ind w:right="-1" w:firstLine="567"/>
        <w:jc w:val="both"/>
        <w:rPr>
          <w:color w:val="000000"/>
          <w:sz w:val="26"/>
          <w:szCs w:val="26"/>
        </w:rPr>
      </w:pPr>
      <w:r w:rsidRPr="00E03E81">
        <w:rPr>
          <w:sz w:val="26"/>
          <w:szCs w:val="26"/>
        </w:rPr>
        <w:t>1.</w:t>
      </w:r>
      <w:r w:rsidRPr="00E03E81">
        <w:rPr>
          <w:sz w:val="26"/>
          <w:szCs w:val="26"/>
          <w:lang w:val="vi-VN"/>
        </w:rPr>
        <w:t xml:space="preserve"> Hình thức xử phạt chính:</w:t>
      </w:r>
      <w:r w:rsidR="00A52815">
        <w:rPr>
          <w:rStyle w:val="FootnoteReference"/>
          <w:sz w:val="26"/>
          <w:szCs w:val="26"/>
          <w:lang w:val="vi-VN"/>
        </w:rPr>
        <w:footnoteReference w:id="9"/>
      </w:r>
      <w:r w:rsidRPr="00E03E81">
        <w:rPr>
          <w:color w:val="000000"/>
          <w:sz w:val="26"/>
          <w:szCs w:val="26"/>
          <w:lang w:val="vi-VN"/>
        </w:rPr>
        <w:t>:</w:t>
      </w:r>
      <w:r w:rsidR="00097475" w:rsidRPr="00E03E81">
        <w:rPr>
          <w:color w:val="000000"/>
          <w:sz w:val="26"/>
          <w:szCs w:val="26"/>
        </w:rPr>
        <w:t xml:space="preserve"> </w:t>
      </w:r>
      <w:r w:rsidRPr="00E03E81">
        <w:rPr>
          <w:color w:val="000000"/>
          <w:sz w:val="26"/>
          <w:szCs w:val="26"/>
          <w:lang w:val="vi-VN"/>
        </w:rPr>
        <w:tab/>
      </w:r>
      <w:r w:rsidRPr="00E03E81">
        <w:rPr>
          <w:color w:val="000000"/>
          <w:sz w:val="26"/>
          <w:szCs w:val="26"/>
        </w:rPr>
        <w:t>.</w:t>
      </w:r>
    </w:p>
    <w:p w:rsidR="00C55C10" w:rsidRPr="00E03E81" w:rsidRDefault="00C55C10" w:rsidP="001D40C3">
      <w:pPr>
        <w:tabs>
          <w:tab w:val="right" w:leader="dot" w:pos="9356"/>
        </w:tabs>
        <w:ind w:right="-1" w:firstLine="567"/>
        <w:jc w:val="both"/>
        <w:rPr>
          <w:color w:val="000000"/>
          <w:sz w:val="26"/>
          <w:szCs w:val="26"/>
        </w:rPr>
      </w:pPr>
      <w:r w:rsidRPr="00E03E81">
        <w:rPr>
          <w:i/>
          <w:sz w:val="26"/>
          <w:szCs w:val="26"/>
        </w:rPr>
        <w:t>The principal sanctioning form is:</w:t>
      </w:r>
      <w:r w:rsidRPr="00E03E81">
        <w:rPr>
          <w:color w:val="000000"/>
          <w:sz w:val="26"/>
          <w:szCs w:val="26"/>
          <w:lang w:val="vi-VN"/>
        </w:rPr>
        <w:t xml:space="preserve"> </w:t>
      </w:r>
      <w:r w:rsidRPr="00E03E81">
        <w:rPr>
          <w:color w:val="000000"/>
          <w:sz w:val="26"/>
          <w:szCs w:val="26"/>
          <w:lang w:val="vi-VN"/>
        </w:rPr>
        <w:tab/>
      </w:r>
    </w:p>
    <w:p w:rsidR="00C55C10" w:rsidRPr="00E03E81" w:rsidRDefault="00C55C10" w:rsidP="001D40C3">
      <w:pPr>
        <w:tabs>
          <w:tab w:val="right" w:leader="dot" w:pos="9356"/>
        </w:tabs>
        <w:ind w:right="-1" w:firstLine="567"/>
        <w:jc w:val="both"/>
        <w:rPr>
          <w:sz w:val="26"/>
          <w:szCs w:val="26"/>
        </w:rPr>
      </w:pPr>
      <w:r w:rsidRPr="00E03E81">
        <w:rPr>
          <w:sz w:val="26"/>
          <w:szCs w:val="26"/>
          <w:lang w:val="vi-VN"/>
        </w:rPr>
        <w:t xml:space="preserve"> </w:t>
      </w:r>
      <w:r w:rsidRPr="00E03E81">
        <w:rPr>
          <w:color w:val="000000"/>
          <w:sz w:val="26"/>
          <w:szCs w:val="26"/>
          <w:lang w:val="vi-VN"/>
        </w:rPr>
        <w:t>Mức phạt</w:t>
      </w:r>
      <w:r w:rsidRPr="00E03E81">
        <w:rPr>
          <w:sz w:val="26"/>
          <w:szCs w:val="26"/>
          <w:lang w:val="vi-VN"/>
        </w:rPr>
        <w:t>:</w:t>
      </w:r>
      <w:r w:rsidR="00A52815">
        <w:rPr>
          <w:rStyle w:val="FootnoteReference"/>
          <w:sz w:val="26"/>
          <w:szCs w:val="26"/>
          <w:lang w:val="vi-VN"/>
        </w:rPr>
        <w:footnoteReference w:id="10"/>
      </w:r>
      <w:r w:rsidRPr="00E03E81">
        <w:rPr>
          <w:color w:val="000000"/>
          <w:sz w:val="26"/>
          <w:szCs w:val="26"/>
          <w:lang w:val="vi-VN"/>
        </w:rPr>
        <w:t xml:space="preserve"> </w:t>
      </w:r>
      <w:r w:rsidRPr="00E03E81">
        <w:rPr>
          <w:color w:val="000000"/>
          <w:sz w:val="26"/>
          <w:szCs w:val="26"/>
          <w:lang w:val="vi-VN"/>
        </w:rPr>
        <w:tab/>
      </w:r>
    </w:p>
    <w:p w:rsidR="00C55C10" w:rsidRPr="00E03E81" w:rsidRDefault="00C55C10" w:rsidP="001D40C3">
      <w:pPr>
        <w:tabs>
          <w:tab w:val="right" w:leader="dot" w:pos="9356"/>
        </w:tabs>
        <w:ind w:right="-1" w:firstLine="567"/>
        <w:jc w:val="both"/>
        <w:rPr>
          <w:sz w:val="26"/>
          <w:szCs w:val="26"/>
        </w:rPr>
      </w:pPr>
      <w:r w:rsidRPr="00E03E81">
        <w:rPr>
          <w:i/>
          <w:sz w:val="26"/>
          <w:szCs w:val="26"/>
        </w:rPr>
        <w:t>Fine level:</w:t>
      </w:r>
      <w:r w:rsidRPr="00E03E81">
        <w:rPr>
          <w:color w:val="000000"/>
          <w:sz w:val="26"/>
          <w:szCs w:val="26"/>
          <w:lang w:val="vi-VN"/>
        </w:rPr>
        <w:t xml:space="preserve"> </w:t>
      </w:r>
      <w:r w:rsidRPr="00E03E81">
        <w:rPr>
          <w:color w:val="000000"/>
          <w:sz w:val="26"/>
          <w:szCs w:val="26"/>
          <w:lang w:val="vi-VN"/>
        </w:rPr>
        <w:tab/>
      </w:r>
    </w:p>
    <w:p w:rsidR="00C55C10" w:rsidRPr="00E03E81" w:rsidRDefault="00C55C10" w:rsidP="001D40C3">
      <w:pPr>
        <w:shd w:val="clear" w:color="auto" w:fill="FFFFFF"/>
        <w:tabs>
          <w:tab w:val="right" w:leader="dot" w:pos="9356"/>
        </w:tabs>
        <w:ind w:firstLine="567"/>
        <w:jc w:val="both"/>
        <w:rPr>
          <w:color w:val="000000"/>
          <w:sz w:val="26"/>
          <w:szCs w:val="26"/>
          <w:lang w:val="vi-VN"/>
        </w:rPr>
      </w:pPr>
      <w:r w:rsidRPr="00E03E81">
        <w:rPr>
          <w:color w:val="000000"/>
          <w:sz w:val="26"/>
          <w:szCs w:val="26"/>
          <w:lang w:val="vi-VN"/>
        </w:rPr>
        <w:t>(Bằng chữ: ...................................................................................................................)</w:t>
      </w:r>
    </w:p>
    <w:p w:rsidR="00C55C10" w:rsidRPr="00E03E81" w:rsidRDefault="001C7BAC" w:rsidP="001D40C3">
      <w:pPr>
        <w:tabs>
          <w:tab w:val="right" w:leader="dot" w:pos="9356"/>
        </w:tabs>
        <w:ind w:right="-1" w:firstLine="567"/>
        <w:jc w:val="both"/>
        <w:rPr>
          <w:sz w:val="26"/>
          <w:szCs w:val="26"/>
        </w:rPr>
      </w:pPr>
      <w:r w:rsidRPr="00E03E81">
        <w:rPr>
          <w:sz w:val="26"/>
          <w:szCs w:val="26"/>
        </w:rPr>
        <w:t xml:space="preserve">2. </w:t>
      </w:r>
      <w:r w:rsidR="00C55C10" w:rsidRPr="00E03E81">
        <w:rPr>
          <w:sz w:val="26"/>
          <w:szCs w:val="26"/>
          <w:lang w:val="vi-VN"/>
        </w:rPr>
        <w:t>Hình thức</w:t>
      </w:r>
      <w:r w:rsidRPr="00E03E81">
        <w:rPr>
          <w:sz w:val="26"/>
          <w:szCs w:val="26"/>
        </w:rPr>
        <w:t xml:space="preserve"> xử</w:t>
      </w:r>
      <w:r w:rsidR="00C55C10" w:rsidRPr="00E03E81">
        <w:rPr>
          <w:sz w:val="26"/>
          <w:szCs w:val="26"/>
          <w:lang w:val="vi-VN"/>
        </w:rPr>
        <w:t xml:space="preserve"> phạt bổ sung (nếu có):</w:t>
      </w:r>
      <w:r w:rsidR="00A52815">
        <w:rPr>
          <w:rStyle w:val="FootnoteReference"/>
          <w:sz w:val="26"/>
          <w:szCs w:val="26"/>
          <w:lang w:val="vi-VN"/>
        </w:rPr>
        <w:footnoteReference w:id="11"/>
      </w:r>
      <w:r w:rsidRPr="00E03E81">
        <w:rPr>
          <w:color w:val="000000"/>
          <w:sz w:val="26"/>
          <w:szCs w:val="26"/>
          <w:lang w:val="vi-VN"/>
        </w:rPr>
        <w:tab/>
      </w:r>
    </w:p>
    <w:p w:rsidR="00C55C10" w:rsidRPr="00E03E81" w:rsidRDefault="00C55C10" w:rsidP="001C7BAC">
      <w:pPr>
        <w:tabs>
          <w:tab w:val="right" w:leader="dot" w:pos="9356"/>
        </w:tabs>
        <w:ind w:right="-1" w:firstLine="567"/>
        <w:jc w:val="both"/>
        <w:rPr>
          <w:i/>
          <w:sz w:val="26"/>
          <w:szCs w:val="26"/>
        </w:rPr>
      </w:pPr>
      <w:r w:rsidRPr="00E03E81">
        <w:rPr>
          <w:i/>
          <w:sz w:val="26"/>
          <w:szCs w:val="26"/>
        </w:rPr>
        <w:t>The additional sanctioning form is (if any):</w:t>
      </w:r>
      <w:r w:rsidRPr="00E03E81">
        <w:rPr>
          <w:color w:val="000000"/>
          <w:sz w:val="26"/>
          <w:szCs w:val="26"/>
          <w:lang w:val="vi-VN"/>
        </w:rPr>
        <w:tab/>
      </w:r>
    </w:p>
    <w:p w:rsidR="00C55C10" w:rsidRPr="00E03E81" w:rsidRDefault="00C55C10" w:rsidP="001D40C3">
      <w:pPr>
        <w:tabs>
          <w:tab w:val="right" w:leader="dot" w:pos="9356"/>
        </w:tabs>
        <w:ind w:right="-1" w:firstLine="567"/>
        <w:jc w:val="both"/>
        <w:rPr>
          <w:color w:val="000000"/>
          <w:sz w:val="26"/>
          <w:szCs w:val="26"/>
        </w:rPr>
      </w:pPr>
      <w:r w:rsidRPr="00E03E81">
        <w:rPr>
          <w:color w:val="000000"/>
          <w:sz w:val="26"/>
          <w:szCs w:val="26"/>
          <w:lang w:val="vi-VN"/>
        </w:rPr>
        <w:t>3. Biện pháp khắc phục hậu quả (nếu có)</w:t>
      </w:r>
      <w:r w:rsidR="00A52815">
        <w:rPr>
          <w:rStyle w:val="FootnoteReference"/>
          <w:color w:val="000000"/>
          <w:sz w:val="26"/>
          <w:szCs w:val="26"/>
          <w:lang w:val="vi-VN"/>
        </w:rPr>
        <w:footnoteReference w:id="12"/>
      </w:r>
      <w:r w:rsidRPr="00E03E81">
        <w:rPr>
          <w:color w:val="000000"/>
          <w:sz w:val="26"/>
          <w:szCs w:val="26"/>
          <w:lang w:val="vi-VN"/>
        </w:rPr>
        <w:t>: </w:t>
      </w:r>
      <w:r w:rsidRPr="00E03E81">
        <w:rPr>
          <w:color w:val="000000"/>
          <w:sz w:val="26"/>
          <w:szCs w:val="26"/>
          <w:lang w:val="vi-VN"/>
        </w:rPr>
        <w:tab/>
      </w:r>
    </w:p>
    <w:p w:rsidR="00C55C10" w:rsidRPr="00E03E81" w:rsidRDefault="00C55C10" w:rsidP="001D40C3">
      <w:pPr>
        <w:tabs>
          <w:tab w:val="right" w:leader="dot" w:pos="9356"/>
        </w:tabs>
        <w:ind w:right="-1" w:firstLine="567"/>
        <w:jc w:val="both"/>
        <w:rPr>
          <w:color w:val="000000"/>
          <w:sz w:val="26"/>
          <w:szCs w:val="26"/>
        </w:rPr>
      </w:pPr>
      <w:r w:rsidRPr="00E03E81">
        <w:rPr>
          <w:i/>
          <w:sz w:val="26"/>
          <w:szCs w:val="26"/>
        </w:rPr>
        <w:t>Remedial measure (if any):</w:t>
      </w:r>
      <w:r w:rsidRPr="00E03E81">
        <w:rPr>
          <w:color w:val="000000"/>
          <w:sz w:val="26"/>
          <w:szCs w:val="26"/>
          <w:lang w:val="vi-VN"/>
        </w:rPr>
        <w:t xml:space="preserve"> </w:t>
      </w:r>
      <w:r w:rsidRPr="00E03E81">
        <w:rPr>
          <w:color w:val="000000"/>
          <w:sz w:val="26"/>
          <w:szCs w:val="26"/>
          <w:lang w:val="vi-VN"/>
        </w:rPr>
        <w:tab/>
      </w:r>
    </w:p>
    <w:p w:rsidR="00C55C10" w:rsidRPr="00E03E81" w:rsidRDefault="00C55C10" w:rsidP="001D40C3">
      <w:pPr>
        <w:tabs>
          <w:tab w:val="right" w:leader="dot" w:pos="9356"/>
        </w:tabs>
        <w:ind w:right="-1" w:firstLine="567"/>
        <w:jc w:val="both"/>
        <w:rPr>
          <w:sz w:val="26"/>
          <w:szCs w:val="26"/>
          <w:lang w:val="vi-VN"/>
        </w:rPr>
      </w:pPr>
      <w:r w:rsidRPr="00E03E81">
        <w:rPr>
          <w:b/>
          <w:bCs/>
          <w:sz w:val="26"/>
          <w:szCs w:val="26"/>
          <w:lang w:val="vi-VN"/>
        </w:rPr>
        <w:t xml:space="preserve">Điều </w:t>
      </w:r>
      <w:r w:rsidRPr="00E03E81">
        <w:rPr>
          <w:b/>
          <w:bCs/>
          <w:sz w:val="26"/>
          <w:szCs w:val="26"/>
        </w:rPr>
        <w:t>3</w:t>
      </w:r>
      <w:r w:rsidRPr="00E03E81">
        <w:rPr>
          <w:b/>
          <w:bCs/>
          <w:sz w:val="26"/>
          <w:szCs w:val="26"/>
          <w:lang w:val="vi-VN"/>
        </w:rPr>
        <w:t>.</w:t>
      </w:r>
      <w:r w:rsidRPr="00E03E81">
        <w:rPr>
          <w:sz w:val="26"/>
          <w:szCs w:val="26"/>
          <w:lang w:val="vi-VN"/>
        </w:rPr>
        <w:t xml:space="preserve"> Quyết định này có hiệu lực thi hành kể từ ngày ký.</w:t>
      </w:r>
    </w:p>
    <w:p w:rsidR="00C55C10" w:rsidRPr="00E03E81" w:rsidRDefault="00C55C10" w:rsidP="001D40C3">
      <w:pPr>
        <w:tabs>
          <w:tab w:val="right" w:leader="dot" w:pos="9356"/>
        </w:tabs>
        <w:ind w:right="-1" w:firstLine="567"/>
        <w:jc w:val="both"/>
        <w:rPr>
          <w:i/>
          <w:sz w:val="26"/>
          <w:szCs w:val="26"/>
        </w:rPr>
      </w:pPr>
      <w:r w:rsidRPr="00E03E81">
        <w:rPr>
          <w:i/>
          <w:sz w:val="26"/>
          <w:szCs w:val="26"/>
        </w:rPr>
        <w:t>Article 3: This Decision shall take effect from the date of signature.</w:t>
      </w:r>
    </w:p>
    <w:p w:rsidR="00C55C10" w:rsidRPr="00E03E81" w:rsidRDefault="00C55C10" w:rsidP="001D40C3">
      <w:pPr>
        <w:tabs>
          <w:tab w:val="right" w:leader="dot" w:pos="9356"/>
        </w:tabs>
        <w:ind w:right="-1" w:firstLine="567"/>
        <w:jc w:val="both"/>
        <w:rPr>
          <w:sz w:val="26"/>
          <w:szCs w:val="26"/>
        </w:rPr>
      </w:pPr>
      <w:r w:rsidRPr="00E03E81">
        <w:rPr>
          <w:b/>
          <w:bCs/>
          <w:sz w:val="26"/>
          <w:szCs w:val="26"/>
          <w:lang w:val="vi-VN"/>
        </w:rPr>
        <w:t xml:space="preserve">Điều </w:t>
      </w:r>
      <w:r w:rsidRPr="00E03E81">
        <w:rPr>
          <w:b/>
          <w:bCs/>
          <w:sz w:val="26"/>
          <w:szCs w:val="26"/>
        </w:rPr>
        <w:t>4</w:t>
      </w:r>
      <w:r w:rsidRPr="00E03E81">
        <w:rPr>
          <w:b/>
          <w:bCs/>
          <w:sz w:val="26"/>
          <w:szCs w:val="26"/>
          <w:lang w:val="vi-VN"/>
        </w:rPr>
        <w:t>.</w:t>
      </w:r>
      <w:r w:rsidRPr="00E03E81">
        <w:rPr>
          <w:sz w:val="26"/>
          <w:szCs w:val="26"/>
          <w:lang w:val="vi-VN"/>
        </w:rPr>
        <w:t xml:space="preserve"> Quyết định này được:</w:t>
      </w:r>
    </w:p>
    <w:p w:rsidR="00C55C10" w:rsidRPr="00E03E81" w:rsidRDefault="00C55C10" w:rsidP="001D40C3">
      <w:pPr>
        <w:tabs>
          <w:tab w:val="right" w:leader="dot" w:pos="9356"/>
        </w:tabs>
        <w:ind w:right="-1" w:firstLine="567"/>
        <w:jc w:val="both"/>
        <w:rPr>
          <w:i/>
          <w:sz w:val="26"/>
          <w:szCs w:val="26"/>
        </w:rPr>
      </w:pPr>
      <w:r w:rsidRPr="00E03E81">
        <w:rPr>
          <w:i/>
          <w:sz w:val="26"/>
          <w:szCs w:val="26"/>
        </w:rPr>
        <w:t>Article 4: This Decision shall be:</w:t>
      </w:r>
    </w:p>
    <w:p w:rsidR="00C55C10" w:rsidRPr="00E03E81" w:rsidRDefault="00C55C10" w:rsidP="001D40C3">
      <w:pPr>
        <w:tabs>
          <w:tab w:val="right" w:leader="dot" w:pos="9356"/>
        </w:tabs>
        <w:ind w:right="-1" w:firstLine="567"/>
        <w:jc w:val="both"/>
        <w:rPr>
          <w:color w:val="000000"/>
          <w:sz w:val="26"/>
          <w:szCs w:val="26"/>
          <w:lang w:val="vi-VN"/>
        </w:rPr>
      </w:pPr>
      <w:r w:rsidRPr="00E03E81">
        <w:rPr>
          <w:sz w:val="26"/>
          <w:szCs w:val="26"/>
          <w:lang w:val="vi-VN"/>
        </w:rPr>
        <w:t>1. Giao cho ông (bà)</w:t>
      </w:r>
      <w:r w:rsidR="00A52815">
        <w:rPr>
          <w:rStyle w:val="FootnoteReference"/>
          <w:sz w:val="26"/>
          <w:szCs w:val="26"/>
          <w:lang w:val="vi-VN"/>
        </w:rPr>
        <w:footnoteReference w:id="13"/>
      </w:r>
      <w:r w:rsidRPr="00E03E81">
        <w:rPr>
          <w:color w:val="000000"/>
          <w:sz w:val="26"/>
          <w:szCs w:val="26"/>
          <w:lang w:val="vi-VN"/>
        </w:rPr>
        <w:t> …………………………………………….là cá nhân vi phạm/đại diện cho tổ chức vi phạm có tên tại Điều 1 Quyết định này để chấp hành</w:t>
      </w:r>
      <w:r w:rsidRPr="00E03E81">
        <w:rPr>
          <w:sz w:val="26"/>
          <w:szCs w:val="26"/>
          <w:lang w:val="vi-VN"/>
        </w:rPr>
        <w:t>.</w:t>
      </w:r>
    </w:p>
    <w:p w:rsidR="00C55C10" w:rsidRPr="00E03E81" w:rsidRDefault="00E03E81" w:rsidP="00864ABA">
      <w:pPr>
        <w:ind w:right="-1" w:firstLine="567"/>
        <w:jc w:val="both"/>
        <w:rPr>
          <w:sz w:val="26"/>
          <w:szCs w:val="26"/>
        </w:rPr>
      </w:pPr>
      <w:r>
        <w:rPr>
          <w:i/>
          <w:sz w:val="26"/>
          <w:szCs w:val="26"/>
        </w:rPr>
        <w:t>Handed over to Mr(</w:t>
      </w:r>
      <w:r w:rsidR="00C55C10" w:rsidRPr="00E03E81">
        <w:rPr>
          <w:i/>
          <w:sz w:val="26"/>
          <w:szCs w:val="26"/>
        </w:rPr>
        <w:t>Mrs</w:t>
      </w:r>
      <w:r>
        <w:rPr>
          <w:i/>
          <w:sz w:val="26"/>
          <w:szCs w:val="26"/>
        </w:rPr>
        <w:t>)</w:t>
      </w:r>
      <w:r w:rsidR="00C55C10" w:rsidRPr="00E03E81">
        <w:rPr>
          <w:color w:val="000000"/>
          <w:sz w:val="26"/>
          <w:szCs w:val="26"/>
          <w:lang w:val="vi-VN"/>
        </w:rPr>
        <w:t>……………………</w:t>
      </w:r>
      <w:r w:rsidR="00C55C10" w:rsidRPr="00E03E81">
        <w:rPr>
          <w:color w:val="000000"/>
          <w:sz w:val="26"/>
          <w:szCs w:val="26"/>
        </w:rPr>
        <w:t>,</w:t>
      </w:r>
      <w:r w:rsidR="00B63C1D">
        <w:rPr>
          <w:color w:val="000000"/>
          <w:sz w:val="26"/>
          <w:szCs w:val="26"/>
        </w:rPr>
        <w:t xml:space="preserve"> </w:t>
      </w:r>
      <w:r w:rsidR="00C55C10" w:rsidRPr="00B63C1D">
        <w:rPr>
          <w:i/>
          <w:color w:val="000000"/>
          <w:sz w:val="26"/>
          <w:szCs w:val="26"/>
        </w:rPr>
        <w:t xml:space="preserve">the </w:t>
      </w:r>
      <w:r w:rsidR="00491250" w:rsidRPr="00B63C1D">
        <w:rPr>
          <w:i/>
          <w:color w:val="000000"/>
          <w:sz w:val="26"/>
          <w:szCs w:val="26"/>
        </w:rPr>
        <w:t>violating</w:t>
      </w:r>
      <w:r w:rsidR="00B63C1D" w:rsidRPr="00B63C1D">
        <w:rPr>
          <w:i/>
          <w:sz w:val="26"/>
          <w:szCs w:val="26"/>
          <w:lang/>
        </w:rPr>
        <w:t xml:space="preserve"> i</w:t>
      </w:r>
      <w:r w:rsidR="00B63C1D" w:rsidRPr="00B63C1D">
        <w:rPr>
          <w:i/>
          <w:color w:val="000000"/>
          <w:sz w:val="26"/>
          <w:szCs w:val="26"/>
          <w:lang/>
        </w:rPr>
        <w:t>ndividual</w:t>
      </w:r>
      <w:r w:rsidR="00C55C10" w:rsidRPr="00B63C1D">
        <w:rPr>
          <w:i/>
          <w:color w:val="000000"/>
          <w:sz w:val="26"/>
          <w:szCs w:val="26"/>
        </w:rPr>
        <w:t>/</w:t>
      </w:r>
      <w:r w:rsidR="003E5FCB">
        <w:rPr>
          <w:i/>
          <w:color w:val="000000"/>
          <w:sz w:val="26"/>
          <w:szCs w:val="26"/>
        </w:rPr>
        <w:t xml:space="preserve"> </w:t>
      </w:r>
      <w:r w:rsidR="00757C31" w:rsidRPr="00B63C1D">
        <w:rPr>
          <w:i/>
          <w:sz w:val="26"/>
          <w:szCs w:val="26"/>
        </w:rPr>
        <w:t>representative of violating o</w:t>
      </w:r>
      <w:r w:rsidR="00C55C10" w:rsidRPr="00B63C1D">
        <w:rPr>
          <w:i/>
          <w:sz w:val="26"/>
          <w:szCs w:val="26"/>
        </w:rPr>
        <w:t xml:space="preserve">rganization </w:t>
      </w:r>
      <w:r w:rsidR="00864ABA" w:rsidRPr="00B63C1D">
        <w:rPr>
          <w:i/>
          <w:sz w:val="26"/>
          <w:szCs w:val="26"/>
        </w:rPr>
        <w:t>named in Article 1 of this decision for execution</w:t>
      </w:r>
      <w:r w:rsidR="00864ABA" w:rsidRPr="00E03E81">
        <w:rPr>
          <w:i/>
          <w:sz w:val="26"/>
          <w:szCs w:val="26"/>
        </w:rPr>
        <w:t>.</w:t>
      </w:r>
      <w:r w:rsidR="00C55C10" w:rsidRPr="00E03E81">
        <w:rPr>
          <w:i/>
          <w:sz w:val="26"/>
          <w:szCs w:val="26"/>
        </w:rPr>
        <w:t xml:space="preserve"> </w:t>
      </w:r>
    </w:p>
    <w:p w:rsidR="00C55C10" w:rsidRPr="00E03E81" w:rsidRDefault="00C55C10" w:rsidP="001D40C3">
      <w:pPr>
        <w:shd w:val="clear" w:color="auto" w:fill="FFFFFF"/>
        <w:tabs>
          <w:tab w:val="right" w:leader="dot" w:pos="9356"/>
        </w:tabs>
        <w:spacing w:before="120"/>
        <w:ind w:firstLine="567"/>
        <w:jc w:val="both"/>
        <w:rPr>
          <w:color w:val="000000"/>
          <w:sz w:val="26"/>
          <w:szCs w:val="26"/>
          <w:lang w:val="vi-VN"/>
        </w:rPr>
      </w:pPr>
      <w:r w:rsidRPr="00E03E81">
        <w:rPr>
          <w:color w:val="000000"/>
          <w:sz w:val="26"/>
          <w:szCs w:val="26"/>
          <w:lang w:val="vi-VN"/>
        </w:rPr>
        <w:t>a) Trong trường hợp bị xử phạt tiền, ông (bà)/tổ chức có tên tại Điều 1 nộp tiền phạt tại chỗ cho người đã ra quyết định xử phạt.</w:t>
      </w:r>
    </w:p>
    <w:p w:rsidR="00C55C10" w:rsidRPr="00E03E81" w:rsidRDefault="00C55C10" w:rsidP="001D40C3">
      <w:pPr>
        <w:shd w:val="clear" w:color="auto" w:fill="FFFFFF"/>
        <w:tabs>
          <w:tab w:val="right" w:leader="dot" w:pos="9356"/>
        </w:tabs>
        <w:spacing w:before="120"/>
        <w:ind w:firstLine="567"/>
        <w:jc w:val="both"/>
        <w:rPr>
          <w:color w:val="000000"/>
          <w:sz w:val="26"/>
          <w:szCs w:val="26"/>
          <w:lang w:val="vi-VN"/>
        </w:rPr>
      </w:pPr>
      <w:r w:rsidRPr="00E03E81">
        <w:rPr>
          <w:color w:val="000000"/>
          <w:sz w:val="26"/>
          <w:szCs w:val="26"/>
          <w:lang w:val="vi-VN"/>
        </w:rPr>
        <w:t>Trường hợp không nộp tiền phạt tại chỗ, thì ông (bà)/tổ chức có tên tại</w:t>
      </w:r>
      <w:r w:rsidRPr="00E03E81">
        <w:rPr>
          <w:color w:val="000000"/>
          <w:sz w:val="26"/>
          <w:szCs w:val="26"/>
        </w:rPr>
        <w:t xml:space="preserve"> </w:t>
      </w:r>
      <w:r w:rsidRPr="00E03E81">
        <w:rPr>
          <w:color w:val="000000"/>
          <w:sz w:val="26"/>
          <w:szCs w:val="26"/>
          <w:lang w:val="vi-VN"/>
        </w:rPr>
        <w:t>Điều 1 phải nộp tiền phạt tại</w:t>
      </w:r>
      <w:r w:rsidRPr="00E03E81">
        <w:rPr>
          <w:sz w:val="26"/>
          <w:szCs w:val="26"/>
          <w:lang w:val="vi-VN"/>
        </w:rPr>
        <w:t xml:space="preserve"> Kho bạ</w:t>
      </w:r>
      <w:r w:rsidR="00D1631B">
        <w:rPr>
          <w:sz w:val="26"/>
          <w:szCs w:val="26"/>
          <w:lang w:val="vi-VN"/>
        </w:rPr>
        <w:t>c nhà nước/Ngân hàng thương mại</w:t>
      </w:r>
      <w:r w:rsidR="00D1631B">
        <w:rPr>
          <w:rStyle w:val="FootnoteReference"/>
          <w:sz w:val="26"/>
          <w:szCs w:val="26"/>
          <w:lang w:val="vi-VN"/>
        </w:rPr>
        <w:footnoteReference w:id="14"/>
      </w:r>
      <w:r w:rsidRPr="00E03E81">
        <w:rPr>
          <w:sz w:val="26"/>
          <w:szCs w:val="26"/>
          <w:lang w:val="vi-VN"/>
        </w:rPr>
        <w:t xml:space="preserve">... hoặc nộp vào tài khoản </w:t>
      </w:r>
      <w:r w:rsidRPr="00E03E81">
        <w:rPr>
          <w:sz w:val="26"/>
          <w:szCs w:val="26"/>
          <w:lang w:val="vi-VN"/>
        </w:rPr>
        <w:lastRenderedPageBreak/>
        <w:t>của Kho bạc</w:t>
      </w:r>
      <w:r w:rsidR="00D1631B">
        <w:rPr>
          <w:sz w:val="26"/>
          <w:szCs w:val="26"/>
          <w:lang w:val="vi-VN"/>
        </w:rPr>
        <w:t xml:space="preserve"> nhà nước/Ngân hàng thương mại:</w:t>
      </w:r>
      <w:r w:rsidR="00D1631B">
        <w:rPr>
          <w:rStyle w:val="FootnoteReference"/>
          <w:sz w:val="26"/>
          <w:szCs w:val="26"/>
          <w:lang w:val="vi-VN"/>
        </w:rPr>
        <w:footnoteReference w:id="15"/>
      </w:r>
      <w:r w:rsidR="00D1631B">
        <w:rPr>
          <w:sz w:val="26"/>
          <w:szCs w:val="26"/>
        </w:rPr>
        <w:t>..</w:t>
      </w:r>
      <w:r w:rsidRPr="00E03E81">
        <w:rPr>
          <w:sz w:val="26"/>
          <w:szCs w:val="26"/>
          <w:lang w:val="vi-VN"/>
        </w:rPr>
        <w:t>...</w:t>
      </w:r>
      <w:r w:rsidRPr="00E03E81">
        <w:rPr>
          <w:sz w:val="26"/>
          <w:szCs w:val="26"/>
        </w:rPr>
        <w:t xml:space="preserve"> </w:t>
      </w:r>
      <w:r w:rsidRPr="00E03E81">
        <w:rPr>
          <w:color w:val="000000"/>
          <w:sz w:val="26"/>
          <w:szCs w:val="26"/>
        </w:rPr>
        <w:t xml:space="preserve"> </w:t>
      </w:r>
      <w:r w:rsidRPr="00E03E81">
        <w:rPr>
          <w:color w:val="000000"/>
          <w:sz w:val="26"/>
          <w:szCs w:val="26"/>
          <w:lang w:val="vi-VN"/>
        </w:rPr>
        <w:t>trong thời hạn 10 ngày, kể từ ngày nhận được Quyết định này.</w:t>
      </w:r>
    </w:p>
    <w:p w:rsidR="00C55C10" w:rsidRPr="00B771B2" w:rsidRDefault="00B771B2" w:rsidP="00B771B2">
      <w:pPr>
        <w:shd w:val="clear" w:color="auto" w:fill="FFFFFF"/>
        <w:tabs>
          <w:tab w:val="right" w:leader="dot" w:pos="9356"/>
        </w:tabs>
        <w:spacing w:before="120"/>
        <w:ind w:firstLine="567"/>
        <w:jc w:val="both"/>
        <w:rPr>
          <w:i/>
          <w:sz w:val="26"/>
          <w:szCs w:val="26"/>
        </w:rPr>
      </w:pPr>
      <w:r>
        <w:rPr>
          <w:i/>
          <w:sz w:val="26"/>
          <w:szCs w:val="26"/>
        </w:rPr>
        <w:t>If Mr (Mrs)/</w:t>
      </w:r>
      <w:r w:rsidR="00C55C10" w:rsidRPr="00E03E81">
        <w:rPr>
          <w:i/>
          <w:sz w:val="26"/>
          <w:szCs w:val="26"/>
        </w:rPr>
        <w:t>Organization … is being fined, he (she)/organization pays the fine directly to the person who has the right to handle the administrative violations.</w:t>
      </w:r>
      <w:r>
        <w:rPr>
          <w:i/>
          <w:sz w:val="26"/>
          <w:szCs w:val="26"/>
        </w:rPr>
        <w:t xml:space="preserve"> </w:t>
      </w:r>
      <w:r w:rsidR="00C55C10" w:rsidRPr="00E03E81">
        <w:rPr>
          <w:i/>
          <w:sz w:val="26"/>
          <w:szCs w:val="26"/>
        </w:rPr>
        <w:t>If not, such fine shall be paid at the State Treasure/Commercial Banks …or shall be delivered to the State Treasure/Commercial Bank’s account No:</w:t>
      </w:r>
      <w:r w:rsidR="00C55C10" w:rsidRPr="00E03E81">
        <w:rPr>
          <w:b/>
          <w:i/>
          <w:sz w:val="26"/>
          <w:szCs w:val="26"/>
        </w:rPr>
        <w:t xml:space="preserve"> </w:t>
      </w:r>
      <w:r w:rsidR="00C55C10" w:rsidRPr="00E03E81">
        <w:rPr>
          <w:i/>
          <w:sz w:val="26"/>
          <w:szCs w:val="26"/>
        </w:rPr>
        <w:t>… within ten (10) days from the date on which the violator has received the sanctioning decision.</w:t>
      </w:r>
    </w:p>
    <w:p w:rsidR="00C55C10" w:rsidRPr="00E03E81" w:rsidRDefault="00C55C10" w:rsidP="00446E83">
      <w:pPr>
        <w:shd w:val="clear" w:color="auto" w:fill="FFFFFF"/>
        <w:tabs>
          <w:tab w:val="right" w:leader="dot" w:pos="9356"/>
        </w:tabs>
        <w:ind w:firstLine="567"/>
        <w:jc w:val="both"/>
        <w:rPr>
          <w:color w:val="000000"/>
          <w:sz w:val="26"/>
          <w:szCs w:val="26"/>
          <w:lang w:val="vi-VN"/>
        </w:rPr>
      </w:pPr>
      <w:r w:rsidRPr="00E03E81">
        <w:rPr>
          <w:color w:val="000000"/>
          <w:sz w:val="26"/>
          <w:szCs w:val="26"/>
          <w:lang w:val="vi-VN"/>
        </w:rPr>
        <w:t>b) Thời hạn thực hiện hình thức xử phạt bổ sung là ...</w:t>
      </w:r>
      <w:r w:rsidR="00D1631B">
        <w:rPr>
          <w:color w:val="000000"/>
          <w:sz w:val="26"/>
          <w:szCs w:val="26"/>
        </w:rPr>
        <w:t>..</w:t>
      </w:r>
      <w:r w:rsidRPr="00E03E81">
        <w:rPr>
          <w:color w:val="000000"/>
          <w:sz w:val="26"/>
          <w:szCs w:val="26"/>
          <w:lang w:val="vi-VN"/>
        </w:rPr>
        <w:t>. ngày; thời hạn thực hiện các biện pháp khắc phục hậu quả là .... ngày, kể từ ngày nhận được Quyết định này.</w:t>
      </w:r>
    </w:p>
    <w:p w:rsidR="00C55C10" w:rsidRPr="00E03E81" w:rsidRDefault="00C55C10" w:rsidP="00446E83">
      <w:pPr>
        <w:shd w:val="clear" w:color="auto" w:fill="FFFFFF"/>
        <w:tabs>
          <w:tab w:val="right" w:leader="dot" w:pos="9356"/>
        </w:tabs>
        <w:ind w:firstLine="567"/>
        <w:jc w:val="both"/>
        <w:rPr>
          <w:color w:val="000000"/>
          <w:sz w:val="26"/>
          <w:szCs w:val="26"/>
          <w:lang w:val="vi-VN"/>
        </w:rPr>
      </w:pPr>
      <w:r w:rsidRPr="00E03E81">
        <w:rPr>
          <w:i/>
          <w:sz w:val="26"/>
          <w:szCs w:val="26"/>
        </w:rPr>
        <w:t>Time limits for application of the additional sanctioning form shall be…; time limits for application of remedial measures shall be…</w:t>
      </w:r>
      <w:r w:rsidR="00D1631B">
        <w:rPr>
          <w:i/>
          <w:sz w:val="26"/>
          <w:szCs w:val="26"/>
        </w:rPr>
        <w:t xml:space="preserve"> </w:t>
      </w:r>
      <w:r w:rsidRPr="00E03E81">
        <w:rPr>
          <w:i/>
          <w:sz w:val="26"/>
          <w:szCs w:val="26"/>
        </w:rPr>
        <w:t>from the date on which the violator has received the sanctioning decision.</w:t>
      </w:r>
    </w:p>
    <w:p w:rsidR="00391F3D" w:rsidRPr="00E03E81" w:rsidRDefault="00391F3D" w:rsidP="00391F3D">
      <w:pPr>
        <w:shd w:val="clear" w:color="auto" w:fill="FFFFFF"/>
        <w:tabs>
          <w:tab w:val="right" w:leader="dot" w:pos="9356"/>
        </w:tabs>
        <w:ind w:firstLine="567"/>
        <w:jc w:val="both"/>
        <w:rPr>
          <w:color w:val="000000"/>
          <w:sz w:val="26"/>
          <w:szCs w:val="26"/>
          <w:lang w:val="vi-VN"/>
        </w:rPr>
      </w:pPr>
      <w:r w:rsidRPr="00E03E81">
        <w:rPr>
          <w:color w:val="000000"/>
          <w:sz w:val="26"/>
          <w:szCs w:val="26"/>
          <w:lang w:val="vi-VN"/>
        </w:rPr>
        <w:t>Nếu quá thời hạn trên mà ông (bà)/tổ chức</w:t>
      </w:r>
      <w:r w:rsidR="00A52815">
        <w:rPr>
          <w:rStyle w:val="FootnoteReference"/>
          <w:color w:val="000000"/>
          <w:sz w:val="26"/>
          <w:szCs w:val="26"/>
          <w:lang w:val="vi-VN"/>
        </w:rPr>
        <w:footnoteReference w:id="16"/>
      </w:r>
      <w:r w:rsidRPr="00E03E81">
        <w:rPr>
          <w:color w:val="000000"/>
          <w:sz w:val="26"/>
          <w:szCs w:val="26"/>
          <w:lang w:val="vi-VN"/>
        </w:rPr>
        <w:t> ........................................................</w:t>
      </w:r>
      <w:r w:rsidRPr="00E03E81">
        <w:rPr>
          <w:color w:val="000000"/>
          <w:sz w:val="26"/>
          <w:szCs w:val="26"/>
        </w:rPr>
        <w:t xml:space="preserve"> </w:t>
      </w:r>
      <w:r w:rsidRPr="00E03E81">
        <w:rPr>
          <w:color w:val="000000"/>
          <w:sz w:val="26"/>
          <w:szCs w:val="26"/>
          <w:lang w:val="vi-VN"/>
        </w:rPr>
        <w:t>không tự nguyện chấp hành thì sẽ bị cưỡng chế thi hành</w:t>
      </w:r>
      <w:r w:rsidRPr="00E03E81">
        <w:rPr>
          <w:sz w:val="26"/>
          <w:szCs w:val="26"/>
          <w:lang w:val="vi-VN"/>
        </w:rPr>
        <w:t xml:space="preserve"> theo quy định của pháp luật</w:t>
      </w:r>
      <w:r w:rsidRPr="00E03E81">
        <w:rPr>
          <w:color w:val="000000"/>
          <w:sz w:val="26"/>
          <w:szCs w:val="26"/>
          <w:lang w:val="vi-VN"/>
        </w:rPr>
        <w:t>.</w:t>
      </w:r>
    </w:p>
    <w:p w:rsidR="00F9407C" w:rsidRDefault="00391F3D" w:rsidP="00F9407C">
      <w:pPr>
        <w:shd w:val="clear" w:color="auto" w:fill="FFFFFF"/>
        <w:tabs>
          <w:tab w:val="right" w:leader="dot" w:pos="9356"/>
        </w:tabs>
        <w:ind w:firstLine="567"/>
        <w:jc w:val="both"/>
        <w:rPr>
          <w:i/>
          <w:sz w:val="26"/>
          <w:szCs w:val="26"/>
        </w:rPr>
      </w:pPr>
      <w:r w:rsidRPr="00E03E81">
        <w:rPr>
          <w:i/>
          <w:sz w:val="26"/>
          <w:szCs w:val="26"/>
        </w:rPr>
        <w:t xml:space="preserve">Beyond </w:t>
      </w:r>
      <w:r w:rsidR="00B771B2">
        <w:rPr>
          <w:i/>
          <w:sz w:val="26"/>
          <w:szCs w:val="26"/>
        </w:rPr>
        <w:t>such specified period and if Mr (Mrs)/</w:t>
      </w:r>
      <w:r w:rsidRPr="00E03E81">
        <w:rPr>
          <w:i/>
          <w:sz w:val="26"/>
          <w:szCs w:val="26"/>
        </w:rPr>
        <w:t>Organization</w:t>
      </w:r>
      <w:r w:rsidR="007A5CD4">
        <w:rPr>
          <w:i/>
          <w:sz w:val="26"/>
          <w:szCs w:val="26"/>
        </w:rPr>
        <w:tab/>
      </w:r>
    </w:p>
    <w:p w:rsidR="00C55C10" w:rsidRPr="007A5CD4" w:rsidRDefault="00391F3D" w:rsidP="00F9407C">
      <w:pPr>
        <w:shd w:val="clear" w:color="auto" w:fill="FFFFFF"/>
        <w:tabs>
          <w:tab w:val="right" w:leader="dot" w:pos="9356"/>
        </w:tabs>
        <w:jc w:val="both"/>
        <w:rPr>
          <w:i/>
          <w:sz w:val="26"/>
          <w:szCs w:val="26"/>
        </w:rPr>
      </w:pPr>
      <w:r w:rsidRPr="00E03E81">
        <w:rPr>
          <w:i/>
          <w:sz w:val="26"/>
          <w:szCs w:val="26"/>
        </w:rPr>
        <w:t xml:space="preserve">intentionally </w:t>
      </w:r>
      <w:r w:rsidR="00C327BB" w:rsidRPr="00E03E81">
        <w:rPr>
          <w:i/>
          <w:sz w:val="26"/>
          <w:szCs w:val="26"/>
        </w:rPr>
        <w:t xml:space="preserve">has not </w:t>
      </w:r>
      <w:r w:rsidR="00C327BB" w:rsidRPr="00E03E81">
        <w:rPr>
          <w:i/>
          <w:sz w:val="26"/>
          <w:szCs w:val="26"/>
          <w:lang/>
        </w:rPr>
        <w:t>voluntary</w:t>
      </w:r>
      <w:r w:rsidR="00C327BB" w:rsidRPr="00E03E81">
        <w:rPr>
          <w:i/>
          <w:sz w:val="26"/>
          <w:szCs w:val="26"/>
        </w:rPr>
        <w:t xml:space="preserve"> executed</w:t>
      </w:r>
      <w:r w:rsidRPr="00E03E81">
        <w:rPr>
          <w:i/>
          <w:sz w:val="26"/>
          <w:szCs w:val="26"/>
        </w:rPr>
        <w:t xml:space="preserve"> this Decision, shall be subjected to the execution enforcement in accordance with the stipulations of law.</w:t>
      </w:r>
    </w:p>
    <w:p w:rsidR="00C55C10" w:rsidRPr="00E03E81" w:rsidRDefault="00C55C10" w:rsidP="001D40C3">
      <w:pPr>
        <w:shd w:val="clear" w:color="auto" w:fill="FFFFFF"/>
        <w:tabs>
          <w:tab w:val="right" w:leader="dot" w:pos="9356"/>
        </w:tabs>
        <w:spacing w:before="120"/>
        <w:ind w:firstLine="567"/>
        <w:jc w:val="both"/>
        <w:rPr>
          <w:color w:val="000000"/>
          <w:sz w:val="26"/>
          <w:szCs w:val="26"/>
        </w:rPr>
      </w:pPr>
      <w:r w:rsidRPr="00E03E81">
        <w:rPr>
          <w:color w:val="000000"/>
          <w:sz w:val="26"/>
          <w:szCs w:val="26"/>
          <w:lang w:val="vi-VN"/>
        </w:rPr>
        <w:t>c) Ông (bà)/Tổ chức có tên tại Điều 1 bị tạm giữ</w:t>
      </w:r>
      <w:r w:rsidR="00A52815">
        <w:rPr>
          <w:rStyle w:val="FootnoteReference"/>
          <w:color w:val="000000"/>
          <w:sz w:val="26"/>
          <w:szCs w:val="26"/>
          <w:lang w:val="vi-VN"/>
        </w:rPr>
        <w:footnoteReference w:id="17"/>
      </w:r>
      <w:r w:rsidRPr="00E03E81">
        <w:rPr>
          <w:color w:val="000000"/>
          <w:sz w:val="26"/>
          <w:szCs w:val="26"/>
          <w:lang w:val="vi-VN"/>
        </w:rPr>
        <w:t>...................................................</w:t>
      </w:r>
      <w:r w:rsidRPr="00E03E81">
        <w:rPr>
          <w:color w:val="000000"/>
          <w:sz w:val="26"/>
          <w:szCs w:val="26"/>
        </w:rPr>
        <w:t>.</w:t>
      </w:r>
    </w:p>
    <w:p w:rsidR="00C55C10" w:rsidRPr="00E03E81" w:rsidRDefault="00C55C10" w:rsidP="007507F5">
      <w:pPr>
        <w:shd w:val="clear" w:color="auto" w:fill="FFFFFF"/>
        <w:tabs>
          <w:tab w:val="right" w:leader="dot" w:pos="9356"/>
        </w:tabs>
        <w:jc w:val="both"/>
        <w:rPr>
          <w:color w:val="000000"/>
          <w:sz w:val="26"/>
          <w:szCs w:val="26"/>
          <w:lang w:val="vi-VN"/>
        </w:rPr>
      </w:pPr>
      <w:r w:rsidRPr="00E03E81">
        <w:rPr>
          <w:color w:val="000000"/>
          <w:sz w:val="26"/>
          <w:szCs w:val="26"/>
          <w:lang w:val="vi-VN"/>
        </w:rPr>
        <w:t>để bảo đảm thi hành quyết định xử phạt.</w:t>
      </w:r>
    </w:p>
    <w:p w:rsidR="004D7689" w:rsidRDefault="004D7689" w:rsidP="00446E83">
      <w:pPr>
        <w:shd w:val="clear" w:color="auto" w:fill="FFFFFF"/>
        <w:tabs>
          <w:tab w:val="right" w:leader="dot" w:pos="9356"/>
        </w:tabs>
        <w:ind w:firstLine="567"/>
        <w:jc w:val="both"/>
        <w:rPr>
          <w:i/>
          <w:sz w:val="26"/>
          <w:szCs w:val="26"/>
        </w:rPr>
      </w:pPr>
      <w:r>
        <w:rPr>
          <w:i/>
          <w:sz w:val="26"/>
          <w:szCs w:val="26"/>
        </w:rPr>
        <w:t>Mr (</w:t>
      </w:r>
      <w:r w:rsidRPr="00E03E81">
        <w:rPr>
          <w:i/>
          <w:sz w:val="26"/>
          <w:szCs w:val="26"/>
        </w:rPr>
        <w:t>Mrs</w:t>
      </w:r>
      <w:r>
        <w:rPr>
          <w:i/>
          <w:sz w:val="26"/>
          <w:szCs w:val="26"/>
        </w:rPr>
        <w:t>)</w:t>
      </w:r>
      <w:r w:rsidRPr="00E03E81">
        <w:rPr>
          <w:i/>
          <w:sz w:val="26"/>
          <w:szCs w:val="26"/>
        </w:rPr>
        <w:t xml:space="preserve">/Organization </w:t>
      </w:r>
      <w:r>
        <w:rPr>
          <w:i/>
          <w:sz w:val="26"/>
          <w:szCs w:val="26"/>
        </w:rPr>
        <w:t>named in Article 1 is</w:t>
      </w:r>
      <w:r w:rsidR="00C55C10" w:rsidRPr="00E03E81">
        <w:rPr>
          <w:i/>
          <w:sz w:val="26"/>
          <w:szCs w:val="26"/>
        </w:rPr>
        <w:t xml:space="preserve"> temporar</w:t>
      </w:r>
      <w:r w:rsidR="004E6765">
        <w:rPr>
          <w:i/>
          <w:sz w:val="26"/>
          <w:szCs w:val="26"/>
        </w:rPr>
        <w:t>y seiz</w:t>
      </w:r>
      <w:r>
        <w:rPr>
          <w:i/>
          <w:sz w:val="26"/>
          <w:szCs w:val="26"/>
        </w:rPr>
        <w:t>ed</w:t>
      </w:r>
      <w:r>
        <w:rPr>
          <w:i/>
          <w:sz w:val="26"/>
          <w:szCs w:val="26"/>
        </w:rPr>
        <w:tab/>
      </w:r>
    </w:p>
    <w:p w:rsidR="00C55C10" w:rsidRPr="00E03E81" w:rsidRDefault="00C55C10" w:rsidP="004D7689">
      <w:pPr>
        <w:shd w:val="clear" w:color="auto" w:fill="FFFFFF"/>
        <w:tabs>
          <w:tab w:val="right" w:leader="dot" w:pos="9356"/>
        </w:tabs>
        <w:jc w:val="both"/>
        <w:rPr>
          <w:color w:val="000000"/>
          <w:sz w:val="26"/>
          <w:szCs w:val="26"/>
          <w:lang w:val="vi-VN"/>
        </w:rPr>
      </w:pPr>
      <w:r w:rsidRPr="00E03E81">
        <w:rPr>
          <w:i/>
          <w:sz w:val="26"/>
          <w:szCs w:val="26"/>
        </w:rPr>
        <w:t>in order to ensure the execution of the Decision</w:t>
      </w:r>
      <w:r w:rsidR="004D7689">
        <w:rPr>
          <w:i/>
          <w:sz w:val="26"/>
          <w:szCs w:val="26"/>
        </w:rPr>
        <w:t xml:space="preserve"> on </w:t>
      </w:r>
      <w:r w:rsidR="004D7689" w:rsidRPr="004D7689">
        <w:rPr>
          <w:bCs/>
          <w:i/>
          <w:sz w:val="26"/>
          <w:szCs w:val="26"/>
        </w:rPr>
        <w:t>sanctioning</w:t>
      </w:r>
      <w:r w:rsidRPr="00E03E81">
        <w:rPr>
          <w:i/>
          <w:sz w:val="26"/>
          <w:szCs w:val="26"/>
        </w:rPr>
        <w:t>.</w:t>
      </w:r>
    </w:p>
    <w:p w:rsidR="00C55C10" w:rsidRPr="00E03E81" w:rsidRDefault="00C55C10" w:rsidP="001D40C3">
      <w:pPr>
        <w:shd w:val="clear" w:color="auto" w:fill="FFFFFF"/>
        <w:tabs>
          <w:tab w:val="right" w:leader="dot" w:pos="9356"/>
        </w:tabs>
        <w:spacing w:before="120"/>
        <w:ind w:firstLine="567"/>
        <w:jc w:val="both"/>
        <w:rPr>
          <w:color w:val="000000"/>
          <w:sz w:val="26"/>
          <w:szCs w:val="26"/>
          <w:lang w:val="vi-VN"/>
        </w:rPr>
      </w:pPr>
      <w:r w:rsidRPr="00E03E81">
        <w:rPr>
          <w:color w:val="000000"/>
          <w:sz w:val="26"/>
          <w:szCs w:val="26"/>
          <w:lang w:val="vi-VN"/>
        </w:rPr>
        <w:t>d) Ông (bà)/Tổ chức</w:t>
      </w:r>
      <w:r w:rsidR="00D1631B">
        <w:rPr>
          <w:rStyle w:val="FootnoteReference"/>
          <w:color w:val="000000"/>
          <w:sz w:val="26"/>
          <w:szCs w:val="26"/>
          <w:lang w:val="vi-VN"/>
        </w:rPr>
        <w:footnoteReference w:id="18"/>
      </w:r>
      <w:r w:rsidRPr="00E03E81">
        <w:rPr>
          <w:color w:val="000000"/>
          <w:sz w:val="26"/>
          <w:szCs w:val="26"/>
          <w:lang w:val="vi-VN"/>
        </w:rPr>
        <w:t>…………………………………………………..có quyền khiếu nại hoặc khởi kiện hành chính đối với Quyết định này theo quy định của pháp luật.</w:t>
      </w:r>
    </w:p>
    <w:p w:rsidR="00C55C10" w:rsidRPr="00E03E81" w:rsidRDefault="00D53437" w:rsidP="001D40C3">
      <w:pPr>
        <w:pStyle w:val="abc"/>
        <w:tabs>
          <w:tab w:val="center" w:pos="2160"/>
          <w:tab w:val="center" w:pos="7200"/>
          <w:tab w:val="right" w:leader="dot" w:pos="9356"/>
        </w:tabs>
        <w:ind w:right="-1" w:firstLine="567"/>
        <w:jc w:val="both"/>
        <w:rPr>
          <w:rFonts w:ascii="Times New Roman" w:hAnsi="Times New Roman"/>
          <w:i/>
          <w:color w:val="auto"/>
          <w:sz w:val="26"/>
          <w:szCs w:val="26"/>
        </w:rPr>
      </w:pPr>
      <w:r>
        <w:rPr>
          <w:rFonts w:ascii="Times New Roman" w:hAnsi="Times New Roman"/>
          <w:i/>
          <w:color w:val="auto"/>
          <w:sz w:val="26"/>
          <w:szCs w:val="26"/>
        </w:rPr>
        <w:t>Mr (</w:t>
      </w:r>
      <w:r w:rsidR="00C55C10" w:rsidRPr="00E03E81">
        <w:rPr>
          <w:rFonts w:ascii="Times New Roman" w:hAnsi="Times New Roman"/>
          <w:i/>
          <w:color w:val="auto"/>
          <w:sz w:val="26"/>
          <w:szCs w:val="26"/>
        </w:rPr>
        <w:t>Mrs</w:t>
      </w:r>
      <w:r>
        <w:rPr>
          <w:rFonts w:ascii="Times New Roman" w:hAnsi="Times New Roman"/>
          <w:i/>
          <w:color w:val="auto"/>
          <w:sz w:val="26"/>
          <w:szCs w:val="26"/>
        </w:rPr>
        <w:t>)</w:t>
      </w:r>
      <w:r w:rsidR="00C55C10" w:rsidRPr="00E03E81">
        <w:rPr>
          <w:rFonts w:ascii="Times New Roman" w:hAnsi="Times New Roman"/>
          <w:i/>
          <w:color w:val="auto"/>
          <w:sz w:val="26"/>
          <w:szCs w:val="26"/>
        </w:rPr>
        <w:t xml:space="preserve">/Organization … reserves the right to appeal, claim against this Decision in accordance with the stipulations of law.  </w:t>
      </w:r>
    </w:p>
    <w:p w:rsidR="00C55C10" w:rsidRPr="00E03E81" w:rsidRDefault="00C55C10" w:rsidP="001D40C3">
      <w:pPr>
        <w:tabs>
          <w:tab w:val="right" w:leader="dot" w:pos="9356"/>
        </w:tabs>
        <w:ind w:right="-1" w:firstLine="567"/>
        <w:jc w:val="both"/>
        <w:rPr>
          <w:sz w:val="26"/>
          <w:szCs w:val="26"/>
        </w:rPr>
      </w:pPr>
      <w:r w:rsidRPr="00E03E81">
        <w:rPr>
          <w:sz w:val="26"/>
          <w:szCs w:val="26"/>
          <w:lang w:val="vi-VN"/>
        </w:rPr>
        <w:t>2. Gửi cho</w:t>
      </w:r>
      <w:r w:rsidR="00A52815">
        <w:rPr>
          <w:rStyle w:val="FootnoteReference"/>
          <w:sz w:val="26"/>
          <w:szCs w:val="26"/>
          <w:lang w:val="vi-VN"/>
        </w:rPr>
        <w:footnoteReference w:id="19"/>
      </w:r>
      <w:r w:rsidRPr="00E03E81">
        <w:rPr>
          <w:color w:val="000000"/>
          <w:sz w:val="26"/>
          <w:szCs w:val="26"/>
          <w:lang w:val="vi-VN"/>
        </w:rPr>
        <w:t>……………………………………………………….</w:t>
      </w:r>
      <w:r w:rsidRPr="00E03E81">
        <w:rPr>
          <w:sz w:val="26"/>
          <w:szCs w:val="26"/>
          <w:lang w:val="vi-VN"/>
        </w:rPr>
        <w:t xml:space="preserve"> để thu tiền phạt.</w:t>
      </w:r>
    </w:p>
    <w:p w:rsidR="00C55C10" w:rsidRPr="00E03E81" w:rsidRDefault="00C55C10" w:rsidP="001D40C3">
      <w:pPr>
        <w:tabs>
          <w:tab w:val="right" w:leader="dot" w:pos="9356"/>
        </w:tabs>
        <w:ind w:right="-1" w:firstLine="567"/>
        <w:jc w:val="both"/>
        <w:rPr>
          <w:sz w:val="26"/>
          <w:szCs w:val="26"/>
        </w:rPr>
      </w:pPr>
      <w:r w:rsidRPr="00E03E81">
        <w:rPr>
          <w:i/>
          <w:sz w:val="26"/>
          <w:szCs w:val="26"/>
        </w:rPr>
        <w:t>Sent</w:t>
      </w:r>
      <w:r w:rsidRPr="00E03E81">
        <w:rPr>
          <w:sz w:val="26"/>
          <w:szCs w:val="26"/>
        </w:rPr>
        <w:t xml:space="preserve"> </w:t>
      </w:r>
      <w:r w:rsidRPr="00E03E81">
        <w:rPr>
          <w:i/>
          <w:sz w:val="26"/>
          <w:szCs w:val="26"/>
        </w:rPr>
        <w:t xml:space="preserve">to </w:t>
      </w:r>
      <w:r w:rsidRPr="00E03E81">
        <w:rPr>
          <w:color w:val="000000"/>
          <w:sz w:val="26"/>
          <w:szCs w:val="26"/>
          <w:lang w:val="vi-VN"/>
        </w:rPr>
        <w:t>…………………………………………………</w:t>
      </w:r>
      <w:r w:rsidRPr="00E03E81">
        <w:rPr>
          <w:color w:val="000000"/>
          <w:sz w:val="26"/>
          <w:szCs w:val="26"/>
        </w:rPr>
        <w:t>…..</w:t>
      </w:r>
      <w:r w:rsidRPr="00E03E81">
        <w:rPr>
          <w:i/>
          <w:sz w:val="26"/>
          <w:szCs w:val="26"/>
        </w:rPr>
        <w:t>for the fine collection</w:t>
      </w:r>
      <w:r w:rsidRPr="00E03E81">
        <w:rPr>
          <w:sz w:val="26"/>
          <w:szCs w:val="26"/>
        </w:rPr>
        <w:t>.</w:t>
      </w:r>
    </w:p>
    <w:p w:rsidR="00C55C10" w:rsidRPr="00E03E81" w:rsidRDefault="00C55C10" w:rsidP="001D40C3">
      <w:pPr>
        <w:tabs>
          <w:tab w:val="right" w:leader="dot" w:pos="9356"/>
        </w:tabs>
        <w:ind w:right="-1" w:firstLine="567"/>
        <w:jc w:val="both"/>
        <w:rPr>
          <w:sz w:val="26"/>
          <w:szCs w:val="26"/>
        </w:rPr>
      </w:pPr>
      <w:r w:rsidRPr="00E03E81">
        <w:rPr>
          <w:sz w:val="26"/>
          <w:szCs w:val="26"/>
          <w:lang w:val="vi-VN"/>
        </w:rPr>
        <w:t>3.</w:t>
      </w:r>
      <w:r w:rsidRPr="00E03E81">
        <w:rPr>
          <w:sz w:val="26"/>
          <w:szCs w:val="26"/>
        </w:rPr>
        <w:t xml:space="preserve"> Gửi cho</w:t>
      </w:r>
      <w:r w:rsidR="00A52815">
        <w:rPr>
          <w:rStyle w:val="FootnoteReference"/>
          <w:sz w:val="26"/>
          <w:szCs w:val="26"/>
        </w:rPr>
        <w:footnoteReference w:id="20"/>
      </w:r>
      <w:r w:rsidRPr="00E03E81">
        <w:rPr>
          <w:color w:val="000000"/>
          <w:sz w:val="26"/>
          <w:szCs w:val="26"/>
          <w:lang w:val="vi-VN"/>
        </w:rPr>
        <w:t>………………………………………………….</w:t>
      </w:r>
      <w:r w:rsidRPr="00E03E81">
        <w:rPr>
          <w:sz w:val="26"/>
          <w:szCs w:val="26"/>
          <w:lang w:val="vi-VN"/>
        </w:rPr>
        <w:t>để tổ chức thực hiện.</w:t>
      </w:r>
    </w:p>
    <w:p w:rsidR="00C55C10" w:rsidRPr="00E03E81" w:rsidRDefault="00C55C10" w:rsidP="001D40C3">
      <w:pPr>
        <w:tabs>
          <w:tab w:val="right" w:leader="dot" w:pos="9356"/>
        </w:tabs>
        <w:ind w:right="-1" w:firstLine="567"/>
        <w:jc w:val="both"/>
        <w:rPr>
          <w:i/>
          <w:sz w:val="26"/>
          <w:szCs w:val="26"/>
        </w:rPr>
      </w:pPr>
      <w:r w:rsidRPr="00E03E81">
        <w:rPr>
          <w:i/>
          <w:sz w:val="26"/>
          <w:szCs w:val="26"/>
        </w:rPr>
        <w:t>Sent to</w:t>
      </w:r>
      <w:r w:rsidRPr="00E03E81">
        <w:rPr>
          <w:color w:val="000000"/>
          <w:sz w:val="26"/>
          <w:szCs w:val="26"/>
          <w:lang w:val="vi-VN"/>
        </w:rPr>
        <w:t>……………………………………………………</w:t>
      </w:r>
      <w:r w:rsidRPr="00E03E81">
        <w:rPr>
          <w:color w:val="000000"/>
          <w:sz w:val="26"/>
          <w:szCs w:val="26"/>
        </w:rPr>
        <w:t>.</w:t>
      </w:r>
      <w:r w:rsidRPr="00E03E81">
        <w:rPr>
          <w:i/>
          <w:sz w:val="26"/>
          <w:szCs w:val="26"/>
        </w:rPr>
        <w:t xml:space="preserve"> for the implementation.</w:t>
      </w:r>
    </w:p>
    <w:p w:rsidR="00C55C10" w:rsidRPr="00E03E81" w:rsidRDefault="00C55C10" w:rsidP="001D40C3">
      <w:pPr>
        <w:tabs>
          <w:tab w:val="right" w:leader="dot" w:pos="9356"/>
        </w:tabs>
        <w:ind w:right="-1" w:firstLine="567"/>
        <w:jc w:val="both"/>
        <w:rPr>
          <w:sz w:val="26"/>
          <w:szCs w:val="26"/>
        </w:rPr>
      </w:pPr>
      <w:r w:rsidRPr="00E03E81">
        <w:rPr>
          <w:sz w:val="26"/>
          <w:szCs w:val="26"/>
        </w:rPr>
        <w:t xml:space="preserve">4. </w:t>
      </w:r>
      <w:r w:rsidRPr="00E03E81">
        <w:rPr>
          <w:sz w:val="26"/>
          <w:szCs w:val="26"/>
          <w:lang w:val="vi-VN"/>
        </w:rPr>
        <w:t>Gửi cho</w:t>
      </w:r>
      <w:r w:rsidR="00A52815">
        <w:rPr>
          <w:rStyle w:val="FootnoteReference"/>
          <w:sz w:val="26"/>
          <w:szCs w:val="26"/>
          <w:lang w:val="vi-VN"/>
        </w:rPr>
        <w:footnoteReference w:id="21"/>
      </w:r>
      <w:r w:rsidRPr="00E03E81">
        <w:rPr>
          <w:sz w:val="26"/>
          <w:szCs w:val="26"/>
        </w:rPr>
        <w:t xml:space="preserve"> </w:t>
      </w:r>
      <w:r w:rsidRPr="00E03E81">
        <w:rPr>
          <w:color w:val="000000"/>
          <w:sz w:val="26"/>
          <w:szCs w:val="26"/>
          <w:lang w:val="vi-VN"/>
        </w:rPr>
        <w:t>………………………………………………….</w:t>
      </w:r>
      <w:r w:rsidRPr="00E03E81">
        <w:rPr>
          <w:sz w:val="26"/>
          <w:szCs w:val="26"/>
          <w:lang w:val="vi-VN"/>
        </w:rPr>
        <w:t>để biết.</w:t>
      </w:r>
      <w:r w:rsidRPr="00E03E81">
        <w:rPr>
          <w:sz w:val="26"/>
          <w:szCs w:val="26"/>
        </w:rPr>
        <w:t>/.</w:t>
      </w:r>
    </w:p>
    <w:p w:rsidR="00C55C10" w:rsidRPr="008B32B4" w:rsidRDefault="00C55C10" w:rsidP="001D40C3">
      <w:pPr>
        <w:tabs>
          <w:tab w:val="right" w:leader="dot" w:pos="9356"/>
        </w:tabs>
        <w:ind w:right="-1" w:firstLine="567"/>
        <w:jc w:val="both"/>
        <w:rPr>
          <w:sz w:val="26"/>
        </w:rPr>
      </w:pPr>
      <w:r w:rsidRPr="00E03E81">
        <w:rPr>
          <w:i/>
          <w:sz w:val="26"/>
          <w:szCs w:val="26"/>
        </w:rPr>
        <w:t>Sent to…</w:t>
      </w:r>
      <w:r w:rsidRPr="00E03E81">
        <w:rPr>
          <w:color w:val="000000"/>
          <w:sz w:val="26"/>
          <w:szCs w:val="26"/>
          <w:lang w:val="vi-VN"/>
        </w:rPr>
        <w:t>……………………………………………………</w:t>
      </w:r>
      <w:r w:rsidRPr="00E03E81">
        <w:rPr>
          <w:color w:val="000000"/>
          <w:sz w:val="26"/>
          <w:szCs w:val="26"/>
        </w:rPr>
        <w:t>…</w:t>
      </w:r>
      <w:r w:rsidRPr="00E03E81">
        <w:rPr>
          <w:i/>
          <w:sz w:val="26"/>
          <w:szCs w:val="26"/>
        </w:rPr>
        <w:t xml:space="preserve"> for information</w:t>
      </w:r>
      <w:r w:rsidRPr="00E03E81">
        <w:rPr>
          <w:sz w:val="26"/>
          <w:szCs w:val="26"/>
        </w:rPr>
        <w:t>./.</w:t>
      </w:r>
    </w:p>
    <w:p w:rsidR="00C55C10" w:rsidRPr="00C46479" w:rsidRDefault="00C55C10" w:rsidP="009B31C2">
      <w:pPr>
        <w:ind w:right="-1" w:firstLine="560"/>
        <w:jc w:val="both"/>
        <w:rPr>
          <w:sz w:val="26"/>
        </w:rPr>
      </w:pPr>
    </w:p>
    <w:tbl>
      <w:tblPr>
        <w:tblW w:w="0" w:type="auto"/>
        <w:tblCellMar>
          <w:left w:w="0" w:type="dxa"/>
          <w:right w:w="0" w:type="dxa"/>
        </w:tblCellMar>
        <w:tblLook w:val="0000"/>
      </w:tblPr>
      <w:tblGrid>
        <w:gridCol w:w="4402"/>
        <w:gridCol w:w="5169"/>
      </w:tblGrid>
      <w:tr w:rsidR="00C55C10" w:rsidRPr="00C46479" w:rsidTr="00C55C10">
        <w:tc>
          <w:tcPr>
            <w:tcW w:w="4402" w:type="dxa"/>
            <w:tcMar>
              <w:top w:w="0" w:type="dxa"/>
              <w:left w:w="108" w:type="dxa"/>
              <w:bottom w:w="0" w:type="dxa"/>
              <w:right w:w="108" w:type="dxa"/>
            </w:tcMar>
          </w:tcPr>
          <w:p w:rsidR="00C55C10" w:rsidRDefault="00C55C10" w:rsidP="00A626E5">
            <w:pPr>
              <w:rPr>
                <w:b/>
                <w:bCs/>
                <w:i/>
                <w:iCs/>
                <w:sz w:val="22"/>
              </w:rPr>
            </w:pPr>
          </w:p>
          <w:p w:rsidR="00C55C10" w:rsidRPr="00627844" w:rsidRDefault="00C55C10" w:rsidP="00627844">
            <w:pPr>
              <w:rPr>
                <w:sz w:val="22"/>
              </w:rPr>
            </w:pPr>
            <w:r w:rsidRPr="0025232A">
              <w:rPr>
                <w:b/>
                <w:bCs/>
                <w:i/>
                <w:iCs/>
                <w:sz w:val="22"/>
                <w:lang w:val="vi-VN"/>
              </w:rPr>
              <w:t>Nơi nhận</w:t>
            </w:r>
            <w:r w:rsidRPr="0025232A">
              <w:rPr>
                <w:b/>
                <w:bCs/>
                <w:i/>
                <w:iCs/>
                <w:sz w:val="22"/>
              </w:rPr>
              <w:t xml:space="preserve"> (Copied to):</w:t>
            </w:r>
            <w:r w:rsidRPr="0025232A">
              <w:rPr>
                <w:b/>
                <w:bCs/>
                <w:i/>
                <w:iCs/>
                <w:sz w:val="22"/>
                <w:lang w:val="vi-VN"/>
              </w:rPr>
              <w:br/>
            </w:r>
            <w:r w:rsidRPr="0025232A">
              <w:rPr>
                <w:sz w:val="22"/>
                <w:lang w:val="vi-VN"/>
              </w:rPr>
              <w:t xml:space="preserve">- Như Điều </w:t>
            </w:r>
            <w:r w:rsidRPr="0025232A">
              <w:rPr>
                <w:sz w:val="22"/>
              </w:rPr>
              <w:t xml:space="preserve"> 4 (</w:t>
            </w:r>
            <w:r w:rsidRPr="0025232A">
              <w:rPr>
                <w:i/>
                <w:sz w:val="22"/>
              </w:rPr>
              <w:t>As mentioned in Article 4</w:t>
            </w:r>
            <w:r w:rsidRPr="0025232A">
              <w:rPr>
                <w:sz w:val="22"/>
              </w:rPr>
              <w:t>)</w:t>
            </w:r>
            <w:r>
              <w:rPr>
                <w:sz w:val="22"/>
              </w:rPr>
              <w:t>;</w:t>
            </w:r>
            <w:r>
              <w:rPr>
                <w:sz w:val="22"/>
                <w:lang w:val="vi-VN"/>
              </w:rPr>
              <w:br/>
              <w:t>- Lưu</w:t>
            </w:r>
            <w:r>
              <w:rPr>
                <w:sz w:val="22"/>
              </w:rPr>
              <w:t>:</w:t>
            </w:r>
            <w:r w:rsidRPr="0025232A">
              <w:rPr>
                <w:sz w:val="22"/>
                <w:lang w:val="vi-VN"/>
              </w:rPr>
              <w:t xml:space="preserve"> Hồ sơ</w:t>
            </w:r>
            <w:r>
              <w:rPr>
                <w:sz w:val="22"/>
              </w:rPr>
              <w:t xml:space="preserve"> (</w:t>
            </w:r>
            <w:r w:rsidRPr="0025232A">
              <w:rPr>
                <w:i/>
                <w:sz w:val="22"/>
              </w:rPr>
              <w:t>Filing</w:t>
            </w:r>
            <w:r>
              <w:rPr>
                <w:i/>
                <w:sz w:val="22"/>
              </w:rPr>
              <w:t>).</w:t>
            </w:r>
          </w:p>
        </w:tc>
        <w:tc>
          <w:tcPr>
            <w:tcW w:w="5169" w:type="dxa"/>
            <w:tcMar>
              <w:top w:w="0" w:type="dxa"/>
              <w:left w:w="108" w:type="dxa"/>
              <w:bottom w:w="0" w:type="dxa"/>
              <w:right w:w="108" w:type="dxa"/>
            </w:tcMar>
          </w:tcPr>
          <w:p w:rsidR="00C55C10" w:rsidRPr="00C46479" w:rsidRDefault="00C55C10" w:rsidP="00B11875">
            <w:pPr>
              <w:jc w:val="center"/>
              <w:rPr>
                <w:b/>
                <w:bCs/>
                <w:sz w:val="26"/>
              </w:rPr>
            </w:pPr>
            <w:r w:rsidRPr="00C46479">
              <w:rPr>
                <w:b/>
                <w:bCs/>
                <w:sz w:val="26"/>
              </w:rPr>
              <w:t>NGƯỜI RA QUYẾT ĐỊNH</w:t>
            </w:r>
          </w:p>
          <w:p w:rsidR="00C55C10" w:rsidRPr="00C46479" w:rsidRDefault="00C55C10" w:rsidP="00B11875">
            <w:pPr>
              <w:jc w:val="center"/>
              <w:rPr>
                <w:b/>
                <w:bCs/>
                <w:i/>
                <w:sz w:val="26"/>
              </w:rPr>
            </w:pPr>
            <w:r w:rsidRPr="00C46479">
              <w:rPr>
                <w:b/>
                <w:bCs/>
                <w:i/>
                <w:sz w:val="26"/>
              </w:rPr>
              <w:t>(Person issuing the Decision)</w:t>
            </w:r>
          </w:p>
          <w:p w:rsidR="00C55C10" w:rsidRPr="00C46479" w:rsidRDefault="00C55C10" w:rsidP="00F170BB">
            <w:pPr>
              <w:ind w:hanging="7"/>
              <w:jc w:val="center"/>
              <w:rPr>
                <w:i/>
                <w:iCs/>
                <w:sz w:val="26"/>
              </w:rPr>
            </w:pPr>
            <w:r w:rsidRPr="00C46479">
              <w:rPr>
                <w:i/>
                <w:iCs/>
                <w:sz w:val="26"/>
                <w:lang w:val="vi-VN"/>
              </w:rPr>
              <w:t>(Ký</w:t>
            </w:r>
            <w:r>
              <w:rPr>
                <w:i/>
                <w:iCs/>
                <w:sz w:val="26"/>
              </w:rPr>
              <w:t xml:space="preserve"> tên</w:t>
            </w:r>
            <w:r w:rsidRPr="00C46479">
              <w:rPr>
                <w:i/>
                <w:iCs/>
                <w:sz w:val="26"/>
                <w:lang w:val="vi-VN"/>
              </w:rPr>
              <w:t>,</w:t>
            </w:r>
            <w:r>
              <w:rPr>
                <w:i/>
                <w:iCs/>
                <w:sz w:val="26"/>
              </w:rPr>
              <w:t xml:space="preserve"> </w:t>
            </w:r>
            <w:r w:rsidRPr="00C46479">
              <w:rPr>
                <w:i/>
                <w:iCs/>
                <w:sz w:val="26"/>
                <w:lang w:val="vi-VN"/>
              </w:rPr>
              <w:t xml:space="preserve">ghi rõ chức vụ, </w:t>
            </w:r>
            <w:r>
              <w:rPr>
                <w:i/>
                <w:iCs/>
                <w:sz w:val="26"/>
                <w:lang w:val="vi-VN"/>
              </w:rPr>
              <w:t>họ</w:t>
            </w:r>
            <w:r>
              <w:rPr>
                <w:i/>
                <w:iCs/>
                <w:sz w:val="26"/>
              </w:rPr>
              <w:t xml:space="preserve"> và </w:t>
            </w:r>
            <w:r>
              <w:rPr>
                <w:i/>
                <w:iCs/>
                <w:sz w:val="26"/>
                <w:lang w:val="vi-VN"/>
              </w:rPr>
              <w:t xml:space="preserve"> tên</w:t>
            </w:r>
            <w:r w:rsidRPr="00C46479">
              <w:rPr>
                <w:i/>
                <w:iCs/>
                <w:sz w:val="26"/>
                <w:lang w:val="vi-VN"/>
              </w:rPr>
              <w:t>)</w:t>
            </w:r>
          </w:p>
          <w:p w:rsidR="00C55C10" w:rsidRDefault="00C55C10" w:rsidP="00F170BB">
            <w:pPr>
              <w:ind w:hanging="7"/>
              <w:jc w:val="center"/>
              <w:rPr>
                <w:i/>
                <w:iCs/>
                <w:sz w:val="26"/>
              </w:rPr>
            </w:pPr>
            <w:r w:rsidRPr="00C46479">
              <w:rPr>
                <w:i/>
                <w:iCs/>
                <w:sz w:val="26"/>
              </w:rPr>
              <w:t>(Signature, full name, title and stamp)</w:t>
            </w:r>
          </w:p>
          <w:p w:rsidR="000D3B58" w:rsidRDefault="000D3B58" w:rsidP="00F170BB">
            <w:pPr>
              <w:ind w:hanging="7"/>
              <w:jc w:val="center"/>
              <w:rPr>
                <w:i/>
                <w:iCs/>
                <w:sz w:val="26"/>
              </w:rPr>
            </w:pPr>
          </w:p>
          <w:p w:rsidR="000D3B58" w:rsidRDefault="000D3B58" w:rsidP="00F170BB">
            <w:pPr>
              <w:ind w:hanging="7"/>
              <w:jc w:val="center"/>
              <w:rPr>
                <w:i/>
                <w:iCs/>
                <w:sz w:val="26"/>
              </w:rPr>
            </w:pPr>
          </w:p>
          <w:p w:rsidR="000D3B58" w:rsidRDefault="000D3B58" w:rsidP="00F170BB">
            <w:pPr>
              <w:ind w:hanging="7"/>
              <w:jc w:val="center"/>
              <w:rPr>
                <w:i/>
                <w:iCs/>
                <w:sz w:val="26"/>
              </w:rPr>
            </w:pPr>
          </w:p>
          <w:p w:rsidR="000D3B58" w:rsidRPr="00C46479" w:rsidRDefault="000D3B58" w:rsidP="00F170BB">
            <w:pPr>
              <w:ind w:hanging="7"/>
              <w:jc w:val="center"/>
              <w:rPr>
                <w:i/>
                <w:iCs/>
                <w:sz w:val="26"/>
              </w:rPr>
            </w:pPr>
          </w:p>
        </w:tc>
      </w:tr>
    </w:tbl>
    <w:p w:rsidR="00C55C10" w:rsidRPr="00627844" w:rsidRDefault="00C55C10" w:rsidP="00627844">
      <w:pPr>
        <w:rPr>
          <w:sz w:val="26"/>
        </w:rPr>
        <w:sectPr w:rsidR="00C55C10" w:rsidRPr="00627844"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1" w:name="_MQĐ02"/>
      <w:bookmarkEnd w:id="1"/>
      <w:r w:rsidRPr="00C46479">
        <w:lastRenderedPageBreak/>
        <w:t>MQĐ02</w:t>
      </w:r>
    </w:p>
    <w:tbl>
      <w:tblPr>
        <w:tblW w:w="9778" w:type="dxa"/>
        <w:tblInd w:w="-172" w:type="dxa"/>
        <w:tblCellMar>
          <w:left w:w="0" w:type="dxa"/>
          <w:right w:w="0" w:type="dxa"/>
        </w:tblCellMar>
        <w:tblLook w:val="0000"/>
      </w:tblPr>
      <w:tblGrid>
        <w:gridCol w:w="4108"/>
        <w:gridCol w:w="5670"/>
      </w:tblGrid>
      <w:tr w:rsidR="00D475F0" w:rsidRPr="00C46479" w:rsidTr="00D475F0">
        <w:tc>
          <w:tcPr>
            <w:tcW w:w="4108" w:type="dxa"/>
            <w:tcMar>
              <w:top w:w="0" w:type="dxa"/>
              <w:left w:w="108" w:type="dxa"/>
              <w:bottom w:w="0" w:type="dxa"/>
              <w:right w:w="108" w:type="dxa"/>
            </w:tcMar>
          </w:tcPr>
          <w:p w:rsidR="00D475F0" w:rsidRPr="00C46479" w:rsidRDefault="00EB6D05" w:rsidP="005E4DFA">
            <w:pPr>
              <w:jc w:val="center"/>
              <w:rPr>
                <w:sz w:val="26"/>
              </w:rPr>
            </w:pPr>
            <w:r>
              <w:rPr>
                <w:sz w:val="26"/>
              </w:rPr>
              <w:t>CƠ QUAN</w:t>
            </w:r>
            <w:r w:rsidRPr="00C46479">
              <w:rPr>
                <w:rStyle w:val="EndnoteReference"/>
                <w:sz w:val="26"/>
              </w:rPr>
              <w:endnoteReference w:id="2"/>
            </w:r>
            <w:r w:rsidR="00D475F0" w:rsidRPr="00C46479">
              <w:rPr>
                <w:sz w:val="26"/>
                <w:lang w:val="vi-VN"/>
              </w:rPr>
              <w:br/>
            </w:r>
          </w:p>
          <w:p w:rsidR="00D475F0" w:rsidRPr="00C46479" w:rsidRDefault="00D475F0" w:rsidP="005E4DFA">
            <w:pPr>
              <w:jc w:val="center"/>
              <w:rPr>
                <w:sz w:val="26"/>
                <w:lang w:val="vi-VN"/>
              </w:rPr>
            </w:pPr>
          </w:p>
        </w:tc>
        <w:tc>
          <w:tcPr>
            <w:tcW w:w="5670" w:type="dxa"/>
            <w:tcMar>
              <w:top w:w="0" w:type="dxa"/>
              <w:left w:w="108" w:type="dxa"/>
              <w:bottom w:w="0" w:type="dxa"/>
              <w:right w:w="108" w:type="dxa"/>
            </w:tcMar>
          </w:tcPr>
          <w:p w:rsidR="00D475F0" w:rsidRPr="00C46479" w:rsidRDefault="00D475F0" w:rsidP="005E4DFA">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D475F0" w:rsidRPr="00C46479" w:rsidRDefault="00D475F0" w:rsidP="005E4DFA">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D475F0" w:rsidRPr="00C46479" w:rsidRDefault="00D475F0" w:rsidP="005E4DFA">
            <w:pPr>
              <w:jc w:val="center"/>
              <w:rPr>
                <w:sz w:val="26"/>
                <w:lang w:val="vi-VN"/>
              </w:rPr>
            </w:pPr>
            <w:r w:rsidRPr="00C46479">
              <w:rPr>
                <w:b/>
                <w:bCs/>
                <w:noProof/>
                <w:sz w:val="26"/>
              </w:rPr>
              <w:pict>
                <v:line id="_x0000_s1201" style="position:absolute;left:0;text-align:left;z-index:251629568" from="34.65pt,2pt" to="237.9pt,2pt"/>
              </w:pict>
            </w:r>
          </w:p>
        </w:tc>
      </w:tr>
      <w:tr w:rsidR="00D475F0" w:rsidRPr="00C46479" w:rsidTr="00D475F0">
        <w:tc>
          <w:tcPr>
            <w:tcW w:w="4108" w:type="dxa"/>
            <w:tcMar>
              <w:top w:w="0" w:type="dxa"/>
              <w:left w:w="108" w:type="dxa"/>
              <w:bottom w:w="0" w:type="dxa"/>
              <w:right w:w="108" w:type="dxa"/>
            </w:tcMar>
          </w:tcPr>
          <w:p w:rsidR="00D475F0" w:rsidRPr="00C46479" w:rsidRDefault="00D475F0" w:rsidP="005E4DFA">
            <w:pPr>
              <w:jc w:val="center"/>
              <w:rPr>
                <w:sz w:val="26"/>
                <w:lang w:val="vi-VN"/>
              </w:rPr>
            </w:pPr>
            <w:r w:rsidRPr="00C46479">
              <w:rPr>
                <w:sz w:val="26"/>
                <w:lang w:val="vi-VN"/>
              </w:rPr>
              <w:t>Số:           /QĐ-XPVPHC</w:t>
            </w:r>
          </w:p>
          <w:p w:rsidR="00D475F0" w:rsidRPr="00A6574D" w:rsidRDefault="00D475F0" w:rsidP="005E4DFA">
            <w:pPr>
              <w:jc w:val="center"/>
              <w:rPr>
                <w:i/>
                <w:sz w:val="26"/>
                <w:lang w:val="vi-VN"/>
              </w:rPr>
            </w:pPr>
            <w:r w:rsidRPr="00A6574D">
              <w:rPr>
                <w:i/>
                <w:sz w:val="26"/>
                <w:lang w:val="vi-VN"/>
              </w:rPr>
              <w:t>No</w:t>
            </w:r>
            <w:r w:rsidRPr="00A6574D">
              <w:rPr>
                <w:i/>
                <w:sz w:val="26"/>
              </w:rPr>
              <w:t>.</w:t>
            </w:r>
            <w:r w:rsidRPr="00A6574D">
              <w:rPr>
                <w:i/>
                <w:sz w:val="26"/>
                <w:lang w:val="vi-VN"/>
              </w:rPr>
              <w:t>:           /QD-XPVPHC</w:t>
            </w:r>
          </w:p>
        </w:tc>
        <w:tc>
          <w:tcPr>
            <w:tcW w:w="5670" w:type="dxa"/>
            <w:tcMar>
              <w:top w:w="0" w:type="dxa"/>
              <w:left w:w="108" w:type="dxa"/>
              <w:bottom w:w="0" w:type="dxa"/>
              <w:right w:w="108" w:type="dxa"/>
            </w:tcMar>
          </w:tcPr>
          <w:p w:rsidR="00D475F0" w:rsidRPr="00C46479" w:rsidRDefault="00C02597" w:rsidP="005E4DFA">
            <w:pPr>
              <w:jc w:val="center"/>
              <w:rPr>
                <w:i/>
                <w:iCs/>
                <w:sz w:val="26"/>
              </w:rPr>
            </w:pPr>
            <w:r w:rsidRPr="00C46479">
              <w:rPr>
                <w:i/>
                <w:iCs/>
                <w:sz w:val="26"/>
                <w:lang w:val="vi-VN"/>
              </w:rPr>
              <w:t>...</w:t>
            </w:r>
            <w:r w:rsidRPr="00C46479">
              <w:rPr>
                <w:rStyle w:val="EndnoteReference"/>
                <w:i/>
                <w:iCs/>
                <w:sz w:val="26"/>
                <w:lang w:val="vi-VN"/>
              </w:rPr>
              <w:endnoteReference w:id="3"/>
            </w:r>
            <w:r w:rsidR="00D475F0" w:rsidRPr="00C46479">
              <w:rPr>
                <w:i/>
                <w:iCs/>
                <w:sz w:val="26"/>
                <w:lang w:val="vi-VN"/>
              </w:rPr>
              <w:t>, ngày ... tháng ... năm ...</w:t>
            </w:r>
          </w:p>
          <w:p w:rsidR="00D475F0" w:rsidRPr="00C46479" w:rsidRDefault="00D475F0" w:rsidP="005E4DFA">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D475F0" w:rsidRDefault="00D475F0" w:rsidP="006A7E8D">
      <w:pPr>
        <w:ind w:right="-1"/>
        <w:jc w:val="center"/>
        <w:rPr>
          <w:b/>
          <w:bCs/>
          <w:sz w:val="26"/>
          <w:lang w:val="vi-VN"/>
        </w:rPr>
      </w:pPr>
    </w:p>
    <w:p w:rsidR="00C55C10" w:rsidRPr="001748B0" w:rsidRDefault="00C55C10" w:rsidP="001748B0">
      <w:pPr>
        <w:pStyle w:val="Heading20"/>
        <w:ind w:right="-1"/>
        <w:rPr>
          <w:szCs w:val="26"/>
        </w:rPr>
      </w:pPr>
      <w:r w:rsidRPr="001748B0">
        <w:rPr>
          <w:szCs w:val="26"/>
        </w:rPr>
        <w:t>QUYẾT ĐỊNH</w:t>
      </w:r>
    </w:p>
    <w:p w:rsidR="00C55C10" w:rsidRPr="001748B0" w:rsidRDefault="00C55C10" w:rsidP="001748B0">
      <w:pPr>
        <w:pStyle w:val="Heading20"/>
        <w:ind w:right="-1"/>
        <w:rPr>
          <w:szCs w:val="26"/>
        </w:rPr>
      </w:pPr>
      <w:r w:rsidRPr="001748B0">
        <w:rPr>
          <w:szCs w:val="26"/>
        </w:rPr>
        <w:t>Xử phạt vi phạm hành chính trong lĩnh vực hàng không dân dụng</w:t>
      </w:r>
      <w:r w:rsidRPr="001748B0">
        <w:rPr>
          <w:rStyle w:val="EndnoteReference"/>
          <w:b w:val="0"/>
          <w:bCs/>
          <w:szCs w:val="26"/>
        </w:rPr>
        <w:endnoteReference w:id="4"/>
      </w:r>
    </w:p>
    <w:p w:rsidR="00C55C10" w:rsidRPr="001748B0" w:rsidRDefault="00C55C10" w:rsidP="001748B0">
      <w:pPr>
        <w:ind w:right="-1"/>
        <w:jc w:val="center"/>
        <w:rPr>
          <w:b/>
          <w:bCs/>
          <w:sz w:val="26"/>
          <w:szCs w:val="26"/>
        </w:rPr>
      </w:pPr>
      <w:r w:rsidRPr="001748B0">
        <w:rPr>
          <w:b/>
          <w:bCs/>
          <w:sz w:val="26"/>
          <w:szCs w:val="26"/>
        </w:rPr>
        <w:t>DECISION</w:t>
      </w:r>
    </w:p>
    <w:p w:rsidR="00C55C10" w:rsidRPr="001748B0" w:rsidRDefault="00C55C10" w:rsidP="001748B0">
      <w:pPr>
        <w:ind w:right="-1"/>
        <w:jc w:val="center"/>
        <w:rPr>
          <w:b/>
          <w:bCs/>
          <w:sz w:val="26"/>
          <w:szCs w:val="26"/>
        </w:rPr>
      </w:pPr>
      <w:r w:rsidRPr="001748B0">
        <w:rPr>
          <w:b/>
          <w:bCs/>
          <w:sz w:val="26"/>
          <w:szCs w:val="26"/>
        </w:rPr>
        <w:t>On Sanctioning of administrative violations in the field of civil aviation</w:t>
      </w:r>
    </w:p>
    <w:p w:rsidR="00C55C10" w:rsidRPr="001748B0" w:rsidRDefault="00C55C10" w:rsidP="001748B0">
      <w:pPr>
        <w:ind w:right="-1"/>
        <w:jc w:val="center"/>
        <w:rPr>
          <w:sz w:val="26"/>
          <w:szCs w:val="26"/>
        </w:rPr>
      </w:pPr>
    </w:p>
    <w:p w:rsidR="00C55C10" w:rsidRPr="001748B0" w:rsidRDefault="00C55C10" w:rsidP="001748B0">
      <w:pPr>
        <w:ind w:right="-1" w:firstLine="560"/>
        <w:jc w:val="both"/>
        <w:rPr>
          <w:spacing w:val="-10"/>
          <w:sz w:val="26"/>
          <w:szCs w:val="26"/>
        </w:rPr>
      </w:pPr>
      <w:r w:rsidRPr="001748B0">
        <w:rPr>
          <w:spacing w:val="-10"/>
          <w:sz w:val="26"/>
          <w:szCs w:val="26"/>
          <w:lang w:val="vi-VN"/>
        </w:rPr>
        <w:t>Căn cứ Điều 57</w:t>
      </w:r>
      <w:r w:rsidRPr="001748B0">
        <w:rPr>
          <w:spacing w:val="-10"/>
          <w:sz w:val="26"/>
          <w:szCs w:val="26"/>
        </w:rPr>
        <w:t xml:space="preserve"> và</w:t>
      </w:r>
      <w:r w:rsidRPr="001748B0">
        <w:rPr>
          <w:spacing w:val="-10"/>
          <w:sz w:val="26"/>
          <w:szCs w:val="26"/>
          <w:lang w:val="vi-VN"/>
        </w:rPr>
        <w:t xml:space="preserve"> Điều 68 Luật xử lý vi phạm hành chính</w:t>
      </w:r>
      <w:r w:rsidRPr="001748B0">
        <w:rPr>
          <w:spacing w:val="-10"/>
          <w:sz w:val="26"/>
          <w:szCs w:val="26"/>
        </w:rPr>
        <w:t xml:space="preserve"> ngày 20 tháng 6 năm 2012</w:t>
      </w:r>
      <w:r w:rsidRPr="001748B0">
        <w:rPr>
          <w:spacing w:val="-10"/>
          <w:sz w:val="26"/>
          <w:szCs w:val="26"/>
          <w:lang w:val="vi-VN"/>
        </w:rPr>
        <w:t>;</w:t>
      </w:r>
    </w:p>
    <w:p w:rsidR="00C55C10" w:rsidRPr="001748B0" w:rsidRDefault="00C55C10" w:rsidP="001748B0">
      <w:pPr>
        <w:ind w:right="-1" w:firstLine="560"/>
        <w:jc w:val="both"/>
        <w:rPr>
          <w:i/>
          <w:sz w:val="26"/>
          <w:szCs w:val="26"/>
        </w:rPr>
      </w:pPr>
      <w:r w:rsidRPr="001748B0">
        <w:rPr>
          <w:i/>
          <w:sz w:val="26"/>
          <w:szCs w:val="26"/>
        </w:rPr>
        <w:t>Pursuant to Article 57 and Article 68 of the Law on Handling of Administrative Violations dated June 20</w:t>
      </w:r>
      <w:r w:rsidRPr="001748B0">
        <w:rPr>
          <w:i/>
          <w:sz w:val="26"/>
          <w:szCs w:val="26"/>
          <w:vertAlign w:val="superscript"/>
        </w:rPr>
        <w:t>th</w:t>
      </w:r>
      <w:r w:rsidRPr="001748B0">
        <w:rPr>
          <w:i/>
          <w:sz w:val="26"/>
          <w:szCs w:val="26"/>
        </w:rPr>
        <w:t xml:space="preserve"> 2012;</w:t>
      </w:r>
    </w:p>
    <w:p w:rsidR="002467B2" w:rsidRPr="001748B0" w:rsidRDefault="002467B2" w:rsidP="001748B0">
      <w:pPr>
        <w:tabs>
          <w:tab w:val="right" w:leader="dot" w:pos="9356"/>
        </w:tabs>
        <w:ind w:right="-1" w:firstLine="567"/>
        <w:jc w:val="both"/>
        <w:rPr>
          <w:sz w:val="26"/>
          <w:szCs w:val="26"/>
        </w:rPr>
      </w:pPr>
      <w:r w:rsidRPr="001748B0">
        <w:rPr>
          <w:sz w:val="26"/>
          <w:szCs w:val="26"/>
        </w:rPr>
        <w:t>Căn cứ Điều … Nghị định số …../</w:t>
      </w:r>
      <w:r w:rsidR="00A942A3">
        <w:rPr>
          <w:sz w:val="26"/>
          <w:szCs w:val="26"/>
        </w:rPr>
        <w:t>…./</w:t>
      </w:r>
      <w:r w:rsidRPr="001748B0">
        <w:rPr>
          <w:sz w:val="26"/>
          <w:szCs w:val="26"/>
        </w:rPr>
        <w:t>NĐ-CP ngày … tháng … năm … của Chính phủ về xử phạt vi phạm hành chính trong lĩnh vực hàng không dân dụng;</w:t>
      </w:r>
    </w:p>
    <w:p w:rsidR="00C55C10" w:rsidRPr="001748B0" w:rsidRDefault="002467B2" w:rsidP="001748B0">
      <w:pPr>
        <w:ind w:right="-1" w:firstLine="540"/>
        <w:jc w:val="both"/>
        <w:rPr>
          <w:sz w:val="26"/>
          <w:szCs w:val="26"/>
        </w:rPr>
      </w:pPr>
      <w:r w:rsidRPr="001748B0">
        <w:rPr>
          <w:i/>
          <w:sz w:val="26"/>
          <w:szCs w:val="26"/>
        </w:rPr>
        <w:t>Pursuant to</w:t>
      </w:r>
      <w:r w:rsidRPr="001748B0">
        <w:rPr>
          <w:i/>
          <w:spacing w:val="-8"/>
          <w:sz w:val="26"/>
          <w:szCs w:val="26"/>
        </w:rPr>
        <w:t xml:space="preserve"> Article … of the Decree No. …/</w:t>
      </w:r>
      <w:r w:rsidR="00A942A3">
        <w:rPr>
          <w:i/>
          <w:spacing w:val="-8"/>
          <w:sz w:val="26"/>
          <w:szCs w:val="26"/>
        </w:rPr>
        <w:t>…/</w:t>
      </w:r>
      <w:r w:rsidRPr="001748B0">
        <w:rPr>
          <w:i/>
          <w:spacing w:val="-8"/>
          <w:sz w:val="26"/>
          <w:szCs w:val="26"/>
        </w:rPr>
        <w:t>ND-CP dated … by the Government on Sanctioning of Administrative Violations in the field of Civil Aviation</w:t>
      </w:r>
      <w:r w:rsidRPr="001748B0">
        <w:rPr>
          <w:spacing w:val="-8"/>
          <w:sz w:val="26"/>
          <w:szCs w:val="26"/>
        </w:rPr>
        <w:t>;</w:t>
      </w:r>
    </w:p>
    <w:p w:rsidR="00C55C10" w:rsidRPr="001748B0" w:rsidRDefault="00C55C10" w:rsidP="001748B0">
      <w:pPr>
        <w:ind w:right="-1" w:firstLine="560"/>
        <w:jc w:val="both"/>
        <w:rPr>
          <w:sz w:val="26"/>
          <w:szCs w:val="26"/>
        </w:rPr>
      </w:pPr>
      <w:r w:rsidRPr="001748B0">
        <w:rPr>
          <w:sz w:val="26"/>
          <w:szCs w:val="26"/>
          <w:lang w:val="vi-VN"/>
        </w:rPr>
        <w:t xml:space="preserve">Căn cứ Biên bản vi phạm hành chính số </w:t>
      </w:r>
      <w:r w:rsidR="00786DB7" w:rsidRPr="001748B0">
        <w:rPr>
          <w:color w:val="000000"/>
          <w:sz w:val="26"/>
          <w:szCs w:val="26"/>
          <w:lang w:val="vi-VN"/>
        </w:rPr>
        <w:t xml:space="preserve">..../BB-VPHC </w:t>
      </w:r>
      <w:r w:rsidR="00A942A3">
        <w:rPr>
          <w:color w:val="000000"/>
          <w:sz w:val="26"/>
          <w:szCs w:val="26"/>
        </w:rPr>
        <w:t xml:space="preserve">do </w:t>
      </w:r>
      <w:r w:rsidR="00A942A3" w:rsidRPr="00A942A3">
        <w:rPr>
          <w:color w:val="FF0000"/>
          <w:sz w:val="26"/>
          <w:szCs w:val="26"/>
        </w:rPr>
        <w:t>(họ tên, chức danh của người lập)</w:t>
      </w:r>
      <w:r w:rsidR="00A942A3">
        <w:rPr>
          <w:color w:val="000000"/>
          <w:sz w:val="26"/>
          <w:szCs w:val="26"/>
        </w:rPr>
        <w:t xml:space="preserve"> </w:t>
      </w:r>
      <w:r w:rsidR="00786DB7" w:rsidRPr="001748B0">
        <w:rPr>
          <w:color w:val="000000"/>
          <w:sz w:val="26"/>
          <w:szCs w:val="26"/>
          <w:lang w:val="vi-VN"/>
        </w:rPr>
        <w:t>lập ngày ..../…./</w:t>
      </w:r>
      <w:r w:rsidR="00786DB7" w:rsidRPr="001748B0">
        <w:rPr>
          <w:color w:val="000000"/>
          <w:sz w:val="26"/>
          <w:szCs w:val="26"/>
        </w:rPr>
        <w:t>……</w:t>
      </w:r>
      <w:r w:rsidRPr="001748B0">
        <w:rPr>
          <w:sz w:val="26"/>
          <w:szCs w:val="26"/>
          <w:lang w:val="vi-VN"/>
        </w:rPr>
        <w:t>;</w:t>
      </w:r>
    </w:p>
    <w:p w:rsidR="00C55C10" w:rsidRPr="001748B0" w:rsidRDefault="00C55C10" w:rsidP="001748B0">
      <w:pPr>
        <w:ind w:right="-1" w:firstLine="540"/>
        <w:jc w:val="both"/>
        <w:rPr>
          <w:spacing w:val="-8"/>
          <w:sz w:val="26"/>
          <w:szCs w:val="26"/>
        </w:rPr>
      </w:pPr>
      <w:r w:rsidRPr="001748B0">
        <w:rPr>
          <w:i/>
          <w:sz w:val="26"/>
          <w:szCs w:val="26"/>
        </w:rPr>
        <w:t xml:space="preserve"> Based on </w:t>
      </w:r>
      <w:r w:rsidRPr="001748B0">
        <w:rPr>
          <w:i/>
          <w:spacing w:val="-8"/>
          <w:sz w:val="26"/>
          <w:szCs w:val="26"/>
        </w:rPr>
        <w:t>the Minutes on Administrative Violation in the field of Civil Aviation</w:t>
      </w:r>
      <w:r w:rsidR="00AB4D76" w:rsidRPr="001748B0">
        <w:rPr>
          <w:i/>
          <w:spacing w:val="-8"/>
          <w:sz w:val="26"/>
          <w:szCs w:val="26"/>
        </w:rPr>
        <w:t xml:space="preserve"> No…./BB-VPHC</w:t>
      </w:r>
      <w:r w:rsidRPr="001748B0">
        <w:rPr>
          <w:i/>
          <w:spacing w:val="-8"/>
          <w:sz w:val="26"/>
          <w:szCs w:val="26"/>
        </w:rPr>
        <w:t xml:space="preserve"> made by Mr (Name, Position) at……on…;</w:t>
      </w:r>
    </w:p>
    <w:p w:rsidR="000E2701" w:rsidRPr="001748B0" w:rsidRDefault="00A300A3" w:rsidP="001748B0">
      <w:pPr>
        <w:ind w:right="-1" w:firstLine="560"/>
        <w:jc w:val="both"/>
        <w:rPr>
          <w:color w:val="000000"/>
          <w:sz w:val="26"/>
          <w:szCs w:val="26"/>
          <w:lang w:val="vi-VN"/>
        </w:rPr>
      </w:pPr>
      <w:r w:rsidRPr="001748B0">
        <w:rPr>
          <w:sz w:val="26"/>
          <w:szCs w:val="26"/>
          <w:lang w:val="vi-VN"/>
        </w:rPr>
        <w:t>Căn cứ Biên bản phiên giải trình</w:t>
      </w:r>
      <w:r w:rsidR="000E2701" w:rsidRPr="001748B0">
        <w:rPr>
          <w:sz w:val="26"/>
          <w:szCs w:val="26"/>
        </w:rPr>
        <w:t xml:space="preserve"> trực tiếp</w:t>
      </w:r>
      <w:r w:rsidRPr="001748B0">
        <w:rPr>
          <w:sz w:val="26"/>
          <w:szCs w:val="26"/>
          <w:lang w:val="vi-VN"/>
        </w:rPr>
        <w:t xml:space="preserve"> </w:t>
      </w:r>
      <w:r w:rsidR="000E2701" w:rsidRPr="001748B0">
        <w:rPr>
          <w:color w:val="000000"/>
          <w:sz w:val="26"/>
          <w:szCs w:val="26"/>
        </w:rPr>
        <w:t xml:space="preserve">số </w:t>
      </w:r>
      <w:r w:rsidR="000E2701" w:rsidRPr="001748B0">
        <w:rPr>
          <w:color w:val="000000"/>
          <w:sz w:val="26"/>
          <w:szCs w:val="26"/>
          <w:lang w:val="vi-VN"/>
        </w:rPr>
        <w:t>..../BB-GTTT lập ngày </w:t>
      </w:r>
      <w:r w:rsidR="000E2701" w:rsidRPr="001748B0">
        <w:rPr>
          <w:color w:val="000000"/>
          <w:sz w:val="26"/>
          <w:szCs w:val="26"/>
        </w:rPr>
        <w:t xml:space="preserve"> …../…./……….</w:t>
      </w:r>
      <w:r w:rsidR="000E2701" w:rsidRPr="001748B0">
        <w:rPr>
          <w:color w:val="000000"/>
          <w:sz w:val="26"/>
          <w:szCs w:val="26"/>
          <w:lang w:val="vi-VN"/>
        </w:rPr>
        <w:t>(nếu có);</w:t>
      </w:r>
    </w:p>
    <w:p w:rsidR="00A300A3" w:rsidRPr="001748B0" w:rsidRDefault="00A300A3" w:rsidP="001748B0">
      <w:pPr>
        <w:ind w:right="-1" w:firstLine="560"/>
        <w:jc w:val="both"/>
        <w:rPr>
          <w:i/>
          <w:sz w:val="26"/>
          <w:szCs w:val="26"/>
        </w:rPr>
      </w:pPr>
      <w:r w:rsidRPr="001748B0">
        <w:rPr>
          <w:i/>
          <w:sz w:val="26"/>
          <w:szCs w:val="26"/>
        </w:rPr>
        <w:t xml:space="preserve">Based on the Minutes on </w:t>
      </w:r>
      <w:r w:rsidR="00A942A3" w:rsidRPr="00A942A3">
        <w:rPr>
          <w:color w:val="FF0000"/>
          <w:sz w:val="26"/>
        </w:rPr>
        <w:t>Explanations</w:t>
      </w:r>
      <w:r w:rsidRPr="001748B0">
        <w:rPr>
          <w:i/>
          <w:sz w:val="26"/>
          <w:szCs w:val="26"/>
        </w:rPr>
        <w:t xml:space="preserve"> No</w:t>
      </w:r>
      <w:r w:rsidR="00367BD8" w:rsidRPr="001748B0">
        <w:rPr>
          <w:i/>
          <w:sz w:val="26"/>
          <w:szCs w:val="26"/>
        </w:rPr>
        <w:t>.</w:t>
      </w:r>
      <w:r w:rsidRPr="001748B0">
        <w:rPr>
          <w:i/>
          <w:sz w:val="26"/>
          <w:szCs w:val="26"/>
        </w:rPr>
        <w:t xml:space="preserve"> </w:t>
      </w:r>
      <w:r w:rsidR="00553225" w:rsidRPr="001748B0">
        <w:rPr>
          <w:i/>
          <w:color w:val="000000"/>
          <w:sz w:val="26"/>
          <w:szCs w:val="26"/>
          <w:lang w:val="vi-VN"/>
        </w:rPr>
        <w:t>..../BB-GTTT</w:t>
      </w:r>
      <w:r w:rsidRPr="001748B0">
        <w:rPr>
          <w:i/>
          <w:sz w:val="26"/>
          <w:szCs w:val="26"/>
        </w:rPr>
        <w:t xml:space="preserve"> dated</w:t>
      </w:r>
      <w:r w:rsidR="00553225" w:rsidRPr="001748B0">
        <w:rPr>
          <w:i/>
          <w:color w:val="000000"/>
          <w:sz w:val="26"/>
          <w:szCs w:val="26"/>
        </w:rPr>
        <w:t>…../…./………. (if any)</w:t>
      </w:r>
      <w:r w:rsidRPr="001748B0">
        <w:rPr>
          <w:i/>
          <w:sz w:val="26"/>
          <w:szCs w:val="26"/>
        </w:rPr>
        <w:t>;</w:t>
      </w:r>
    </w:p>
    <w:p w:rsidR="00A32CCC" w:rsidRPr="001748B0" w:rsidRDefault="00A32CCC" w:rsidP="001748B0">
      <w:pPr>
        <w:ind w:right="-1" w:firstLine="560"/>
        <w:jc w:val="both"/>
        <w:rPr>
          <w:color w:val="000000"/>
          <w:sz w:val="26"/>
          <w:szCs w:val="26"/>
          <w:lang w:val="vi-VN"/>
        </w:rPr>
      </w:pPr>
      <w:r w:rsidRPr="001748B0">
        <w:rPr>
          <w:color w:val="000000"/>
          <w:sz w:val="26"/>
          <w:szCs w:val="26"/>
          <w:lang w:val="vi-VN"/>
        </w:rPr>
        <w:t>Căn cứ Biên bản xác minh tình tiết của vụ việc vi phạm hành chính số ..../BB-XM lập ngày </w:t>
      </w:r>
      <w:r w:rsidRPr="001748B0">
        <w:rPr>
          <w:color w:val="000000"/>
          <w:sz w:val="26"/>
          <w:szCs w:val="26"/>
        </w:rPr>
        <w:t>…../…../……….</w:t>
      </w:r>
      <w:r w:rsidRPr="001748B0">
        <w:rPr>
          <w:color w:val="000000"/>
          <w:sz w:val="26"/>
          <w:szCs w:val="26"/>
          <w:lang w:val="vi-VN"/>
        </w:rPr>
        <w:t>(nếu có);</w:t>
      </w:r>
    </w:p>
    <w:p w:rsidR="00E978F1" w:rsidRPr="001748B0" w:rsidRDefault="00E978F1" w:rsidP="001748B0">
      <w:pPr>
        <w:ind w:right="-1" w:firstLine="560"/>
        <w:jc w:val="both"/>
        <w:rPr>
          <w:i/>
          <w:sz w:val="26"/>
          <w:szCs w:val="26"/>
        </w:rPr>
      </w:pPr>
      <w:r w:rsidRPr="001748B0">
        <w:rPr>
          <w:i/>
          <w:sz w:val="26"/>
          <w:szCs w:val="26"/>
        </w:rPr>
        <w:t xml:space="preserve">Based on the Minutes on </w:t>
      </w:r>
      <w:r w:rsidR="00B424FC" w:rsidRPr="001748B0">
        <w:rPr>
          <w:i/>
          <w:sz w:val="26"/>
          <w:szCs w:val="26"/>
        </w:rPr>
        <w:t>verification</w:t>
      </w:r>
      <w:r w:rsidRPr="001748B0">
        <w:rPr>
          <w:i/>
          <w:sz w:val="26"/>
          <w:szCs w:val="26"/>
        </w:rPr>
        <w:t xml:space="preserve"> </w:t>
      </w:r>
      <w:r w:rsidR="00026630" w:rsidRPr="001748B0">
        <w:rPr>
          <w:i/>
          <w:sz w:val="26"/>
          <w:szCs w:val="26"/>
        </w:rPr>
        <w:t xml:space="preserve">of the </w:t>
      </w:r>
      <w:r w:rsidR="00026630" w:rsidRPr="001748B0">
        <w:rPr>
          <w:i/>
          <w:sz w:val="26"/>
          <w:szCs w:val="26"/>
          <w:lang/>
        </w:rPr>
        <w:t xml:space="preserve">details of </w:t>
      </w:r>
      <w:r w:rsidR="00D05B5C" w:rsidRPr="001748B0">
        <w:rPr>
          <w:i/>
          <w:sz w:val="26"/>
          <w:szCs w:val="26"/>
          <w:lang/>
        </w:rPr>
        <w:t xml:space="preserve">the </w:t>
      </w:r>
      <w:r w:rsidR="00026630" w:rsidRPr="001748B0">
        <w:rPr>
          <w:i/>
          <w:sz w:val="26"/>
          <w:szCs w:val="26"/>
          <w:lang/>
        </w:rPr>
        <w:t xml:space="preserve">case </w:t>
      </w:r>
      <w:r w:rsidR="00C1294F" w:rsidRPr="001748B0">
        <w:rPr>
          <w:i/>
          <w:sz w:val="26"/>
          <w:szCs w:val="26"/>
          <w:lang/>
        </w:rPr>
        <w:t>of</w:t>
      </w:r>
      <w:r w:rsidR="00026630" w:rsidRPr="001748B0">
        <w:rPr>
          <w:i/>
          <w:sz w:val="26"/>
          <w:szCs w:val="26"/>
          <w:lang/>
        </w:rPr>
        <w:t xml:space="preserve"> administrative violations</w:t>
      </w:r>
      <w:r w:rsidR="00026630" w:rsidRPr="001748B0">
        <w:rPr>
          <w:sz w:val="26"/>
          <w:szCs w:val="26"/>
          <w:lang/>
        </w:rPr>
        <w:t xml:space="preserve"> </w:t>
      </w:r>
      <w:r w:rsidRPr="001748B0">
        <w:rPr>
          <w:i/>
          <w:sz w:val="26"/>
          <w:szCs w:val="26"/>
        </w:rPr>
        <w:t xml:space="preserve">No </w:t>
      </w:r>
      <w:r w:rsidRPr="001748B0">
        <w:rPr>
          <w:i/>
          <w:color w:val="000000"/>
          <w:sz w:val="26"/>
          <w:szCs w:val="26"/>
          <w:lang w:val="vi-VN"/>
        </w:rPr>
        <w:t>..../BB-</w:t>
      </w:r>
      <w:r w:rsidR="00B424FC" w:rsidRPr="001748B0">
        <w:rPr>
          <w:i/>
          <w:color w:val="000000"/>
          <w:sz w:val="26"/>
          <w:szCs w:val="26"/>
        </w:rPr>
        <w:t>XM</w:t>
      </w:r>
      <w:r w:rsidRPr="001748B0">
        <w:rPr>
          <w:i/>
          <w:sz w:val="26"/>
          <w:szCs w:val="26"/>
        </w:rPr>
        <w:t xml:space="preserve"> dated</w:t>
      </w:r>
      <w:r w:rsidRPr="001748B0">
        <w:rPr>
          <w:i/>
          <w:color w:val="000000"/>
          <w:sz w:val="26"/>
          <w:szCs w:val="26"/>
        </w:rPr>
        <w:t>…../…./………. (if any)</w:t>
      </w:r>
      <w:r w:rsidRPr="001748B0">
        <w:rPr>
          <w:i/>
          <w:sz w:val="26"/>
          <w:szCs w:val="26"/>
        </w:rPr>
        <w:t>;</w:t>
      </w:r>
    </w:p>
    <w:p w:rsidR="00E16B18" w:rsidRPr="001748B0" w:rsidRDefault="00E16B18" w:rsidP="001748B0">
      <w:pPr>
        <w:tabs>
          <w:tab w:val="right" w:leader="dot" w:pos="9356"/>
        </w:tabs>
        <w:ind w:right="-1" w:firstLine="567"/>
        <w:jc w:val="both"/>
        <w:rPr>
          <w:sz w:val="26"/>
          <w:szCs w:val="26"/>
        </w:rPr>
      </w:pPr>
      <w:r w:rsidRPr="001748B0">
        <w:rPr>
          <w:sz w:val="26"/>
          <w:szCs w:val="26"/>
          <w:lang w:val="vi-VN"/>
        </w:rPr>
        <w:t>Căn cứ Quyết định</w:t>
      </w:r>
      <w:r w:rsidRPr="001748B0">
        <w:rPr>
          <w:sz w:val="26"/>
          <w:szCs w:val="26"/>
        </w:rPr>
        <w:t xml:space="preserve"> về việc giao quyền xử phạt vi phạm hành chính</w:t>
      </w:r>
      <w:r w:rsidRPr="001748B0">
        <w:rPr>
          <w:sz w:val="26"/>
          <w:szCs w:val="26"/>
          <w:lang w:val="vi-VN"/>
        </w:rPr>
        <w:t xml:space="preserve"> </w:t>
      </w:r>
      <w:r w:rsidRPr="001748B0">
        <w:rPr>
          <w:color w:val="000000"/>
          <w:sz w:val="26"/>
          <w:szCs w:val="26"/>
          <w:lang w:val="vi-VN"/>
        </w:rPr>
        <w:t>số ..../QĐ-GQXP ngày </w:t>
      </w:r>
      <w:r w:rsidRPr="001748B0">
        <w:rPr>
          <w:color w:val="000000"/>
          <w:sz w:val="26"/>
          <w:szCs w:val="26"/>
        </w:rPr>
        <w:t>……./……../………….</w:t>
      </w:r>
      <w:r w:rsidRPr="001748B0">
        <w:rPr>
          <w:color w:val="000000"/>
          <w:sz w:val="26"/>
          <w:szCs w:val="26"/>
          <w:lang w:val="vi-VN"/>
        </w:rPr>
        <w:t>(nếu có)</w:t>
      </w:r>
      <w:r w:rsidRPr="001748B0">
        <w:rPr>
          <w:sz w:val="26"/>
          <w:szCs w:val="26"/>
          <w:lang w:val="vi-VN"/>
        </w:rPr>
        <w:t>;</w:t>
      </w:r>
    </w:p>
    <w:p w:rsidR="00E16B18" w:rsidRPr="001748B0" w:rsidRDefault="00E16B18" w:rsidP="001748B0">
      <w:pPr>
        <w:tabs>
          <w:tab w:val="right" w:leader="dot" w:pos="9356"/>
        </w:tabs>
        <w:ind w:right="-1" w:firstLine="567"/>
        <w:jc w:val="both"/>
        <w:rPr>
          <w:rStyle w:val="hps"/>
          <w:i/>
          <w:sz w:val="26"/>
          <w:szCs w:val="26"/>
          <w:lang/>
        </w:rPr>
      </w:pPr>
      <w:r w:rsidRPr="001748B0">
        <w:rPr>
          <w:rStyle w:val="hps"/>
          <w:i/>
          <w:sz w:val="26"/>
          <w:szCs w:val="26"/>
          <w:lang/>
        </w:rPr>
        <w:t>In accordance with the Decision on Delegation of Right to handle administrative violations No.</w:t>
      </w:r>
      <w:r w:rsidRPr="001748B0">
        <w:rPr>
          <w:color w:val="000000"/>
          <w:sz w:val="26"/>
          <w:szCs w:val="26"/>
          <w:lang w:val="vi-VN"/>
        </w:rPr>
        <w:t xml:space="preserve"> ..../Q</w:t>
      </w:r>
      <w:r w:rsidRPr="001748B0">
        <w:rPr>
          <w:color w:val="000000"/>
          <w:sz w:val="26"/>
          <w:szCs w:val="26"/>
        </w:rPr>
        <w:t>D</w:t>
      </w:r>
      <w:r w:rsidRPr="001748B0">
        <w:rPr>
          <w:color w:val="000000"/>
          <w:sz w:val="26"/>
          <w:szCs w:val="26"/>
          <w:lang w:val="vi-VN"/>
        </w:rPr>
        <w:t>-GQXP</w:t>
      </w:r>
      <w:r w:rsidRPr="001748B0">
        <w:rPr>
          <w:rStyle w:val="hps"/>
          <w:i/>
          <w:sz w:val="26"/>
          <w:szCs w:val="26"/>
          <w:lang/>
        </w:rPr>
        <w:t xml:space="preserve"> … dated… (if any);</w:t>
      </w:r>
    </w:p>
    <w:p w:rsidR="00D629E8" w:rsidRPr="001748B0" w:rsidRDefault="00D629E8" w:rsidP="001748B0">
      <w:pPr>
        <w:tabs>
          <w:tab w:val="right" w:leader="dot" w:pos="9356"/>
        </w:tabs>
        <w:ind w:right="-1" w:firstLine="567"/>
        <w:jc w:val="both"/>
        <w:rPr>
          <w:sz w:val="26"/>
          <w:szCs w:val="26"/>
          <w:lang w:val="vi-VN"/>
        </w:rPr>
      </w:pPr>
      <w:r w:rsidRPr="001748B0">
        <w:rPr>
          <w:sz w:val="26"/>
          <w:szCs w:val="26"/>
          <w:lang w:val="vi-VN"/>
        </w:rPr>
        <w:t>Tôi: ....</w:t>
      </w:r>
      <w:r w:rsidRPr="001748B0">
        <w:rPr>
          <w:sz w:val="26"/>
          <w:szCs w:val="26"/>
        </w:rPr>
        <w:t>..........................</w:t>
      </w:r>
      <w:r w:rsidRPr="001748B0">
        <w:rPr>
          <w:i/>
          <w:sz w:val="26"/>
          <w:szCs w:val="26"/>
        </w:rPr>
        <w:t xml:space="preserve">..………..I am </w:t>
      </w:r>
      <w:r w:rsidRPr="001748B0">
        <w:rPr>
          <w:i/>
          <w:sz w:val="26"/>
          <w:szCs w:val="26"/>
        </w:rPr>
        <w:tab/>
      </w:r>
    </w:p>
    <w:p w:rsidR="00D629E8" w:rsidRPr="001748B0" w:rsidRDefault="00D629E8" w:rsidP="001748B0">
      <w:pPr>
        <w:tabs>
          <w:tab w:val="right" w:leader="dot" w:pos="9356"/>
        </w:tabs>
        <w:ind w:right="-1" w:firstLine="567"/>
        <w:jc w:val="both"/>
        <w:rPr>
          <w:sz w:val="26"/>
          <w:szCs w:val="26"/>
          <w:lang w:val="vi-VN"/>
        </w:rPr>
      </w:pPr>
      <w:r w:rsidRPr="001748B0">
        <w:rPr>
          <w:sz w:val="26"/>
          <w:szCs w:val="26"/>
          <w:lang w:val="vi-VN"/>
        </w:rPr>
        <w:t>Chức vụ</w:t>
      </w:r>
      <w:r w:rsidRPr="001748B0">
        <w:rPr>
          <w:rStyle w:val="EndnoteReference"/>
          <w:sz w:val="26"/>
          <w:szCs w:val="26"/>
          <w:lang w:val="vi-VN"/>
        </w:rPr>
        <w:endnoteReference w:id="5"/>
      </w:r>
      <w:r w:rsidRPr="001748B0">
        <w:rPr>
          <w:sz w:val="26"/>
          <w:szCs w:val="26"/>
          <w:lang w:val="vi-VN"/>
        </w:rPr>
        <w:t>: …</w:t>
      </w:r>
      <w:r w:rsidRPr="001748B0">
        <w:rPr>
          <w:sz w:val="26"/>
          <w:szCs w:val="26"/>
        </w:rPr>
        <w:t>………………….</w:t>
      </w:r>
      <w:r w:rsidRPr="001748B0">
        <w:rPr>
          <w:sz w:val="26"/>
          <w:szCs w:val="26"/>
          <w:lang w:val="vi-VN"/>
        </w:rPr>
        <w:t>..</w:t>
      </w:r>
      <w:r w:rsidRPr="001748B0">
        <w:rPr>
          <w:i/>
          <w:sz w:val="26"/>
          <w:szCs w:val="26"/>
          <w:lang w:val="vi-VN"/>
        </w:rPr>
        <w:t xml:space="preserve"> Position:</w:t>
      </w:r>
      <w:r w:rsidRPr="001748B0">
        <w:rPr>
          <w:i/>
          <w:sz w:val="26"/>
          <w:szCs w:val="26"/>
          <w:lang w:val="vi-VN"/>
        </w:rPr>
        <w:tab/>
      </w:r>
    </w:p>
    <w:p w:rsidR="000B2B1F" w:rsidRPr="001748B0" w:rsidRDefault="00D629E8" w:rsidP="001748B0">
      <w:pPr>
        <w:tabs>
          <w:tab w:val="right" w:leader="dot" w:pos="9356"/>
        </w:tabs>
        <w:ind w:right="-1" w:firstLine="567"/>
        <w:jc w:val="both"/>
        <w:rPr>
          <w:sz w:val="26"/>
          <w:szCs w:val="26"/>
        </w:rPr>
      </w:pPr>
      <w:r w:rsidRPr="001748B0">
        <w:rPr>
          <w:sz w:val="26"/>
          <w:szCs w:val="26"/>
          <w:lang w:val="vi-VN"/>
        </w:rPr>
        <w:t>Đơn vị:................</w:t>
      </w:r>
      <w:r w:rsidRPr="001748B0">
        <w:rPr>
          <w:sz w:val="26"/>
          <w:szCs w:val="26"/>
        </w:rPr>
        <w:t>.......................</w:t>
      </w:r>
      <w:r w:rsidRPr="001748B0">
        <w:rPr>
          <w:i/>
          <w:sz w:val="26"/>
          <w:szCs w:val="26"/>
          <w:lang w:val="vi-VN"/>
        </w:rPr>
        <w:t>Organization</w:t>
      </w:r>
      <w:r w:rsidRPr="001748B0">
        <w:rPr>
          <w:i/>
          <w:sz w:val="26"/>
          <w:szCs w:val="26"/>
        </w:rPr>
        <w:t>:</w:t>
      </w:r>
      <w:r w:rsidRPr="001748B0">
        <w:rPr>
          <w:i/>
          <w:sz w:val="26"/>
          <w:szCs w:val="26"/>
        </w:rPr>
        <w:tab/>
      </w:r>
    </w:p>
    <w:p w:rsidR="00C55C10" w:rsidRPr="001748B0" w:rsidRDefault="00C55C10" w:rsidP="001748B0">
      <w:pPr>
        <w:ind w:right="-1"/>
        <w:jc w:val="center"/>
        <w:rPr>
          <w:b/>
          <w:bCs/>
          <w:sz w:val="26"/>
          <w:szCs w:val="26"/>
        </w:rPr>
      </w:pPr>
    </w:p>
    <w:p w:rsidR="00C55C10" w:rsidRPr="001748B0" w:rsidRDefault="00C55C10" w:rsidP="001748B0">
      <w:pPr>
        <w:ind w:right="-1"/>
        <w:jc w:val="center"/>
        <w:rPr>
          <w:b/>
          <w:bCs/>
          <w:sz w:val="26"/>
          <w:szCs w:val="26"/>
        </w:rPr>
      </w:pPr>
      <w:r w:rsidRPr="001748B0">
        <w:rPr>
          <w:b/>
          <w:bCs/>
          <w:sz w:val="26"/>
          <w:szCs w:val="26"/>
          <w:lang w:val="vi-VN"/>
        </w:rPr>
        <w:t>QUYẾT ĐỊNH:</w:t>
      </w:r>
    </w:p>
    <w:p w:rsidR="00C55C10" w:rsidRPr="001748B0" w:rsidRDefault="00C55C10" w:rsidP="001748B0">
      <w:pPr>
        <w:ind w:right="-1"/>
        <w:jc w:val="center"/>
        <w:rPr>
          <w:b/>
          <w:bCs/>
          <w:i/>
          <w:sz w:val="26"/>
          <w:szCs w:val="26"/>
        </w:rPr>
      </w:pPr>
      <w:r w:rsidRPr="001748B0">
        <w:rPr>
          <w:b/>
          <w:bCs/>
          <w:i/>
          <w:sz w:val="26"/>
          <w:szCs w:val="26"/>
        </w:rPr>
        <w:t>HEREBY DECIDE</w:t>
      </w:r>
    </w:p>
    <w:p w:rsidR="00C55C10" w:rsidRPr="001748B0" w:rsidRDefault="00C55C10" w:rsidP="001748B0">
      <w:pPr>
        <w:ind w:right="-1"/>
        <w:jc w:val="center"/>
        <w:rPr>
          <w:sz w:val="26"/>
          <w:szCs w:val="26"/>
        </w:rPr>
      </w:pPr>
    </w:p>
    <w:p w:rsidR="007A690A" w:rsidRPr="001748B0" w:rsidRDefault="007A690A" w:rsidP="001748B0">
      <w:pPr>
        <w:tabs>
          <w:tab w:val="right" w:leader="dot" w:pos="9356"/>
        </w:tabs>
        <w:ind w:right="-1" w:firstLine="567"/>
        <w:jc w:val="both"/>
        <w:rPr>
          <w:sz w:val="26"/>
          <w:szCs w:val="26"/>
          <w:lang w:val="vi-VN"/>
        </w:rPr>
      </w:pPr>
      <w:r w:rsidRPr="001748B0">
        <w:rPr>
          <w:b/>
          <w:bCs/>
          <w:sz w:val="26"/>
          <w:szCs w:val="26"/>
          <w:lang w:val="vi-VN"/>
        </w:rPr>
        <w:t>Điều 1.</w:t>
      </w:r>
      <w:r w:rsidRPr="001748B0">
        <w:rPr>
          <w:sz w:val="26"/>
          <w:szCs w:val="26"/>
          <w:lang w:val="vi-VN"/>
        </w:rPr>
        <w:t xml:space="preserve"> Xử phạt vi phạm hành chính đối với &lt;ông (bà)/tổ chức&gt; </w:t>
      </w:r>
      <w:r w:rsidRPr="001748B0">
        <w:rPr>
          <w:sz w:val="26"/>
          <w:szCs w:val="26"/>
          <w:shd w:val="solid" w:color="FFFFFF" w:fill="auto"/>
          <w:lang w:val="vi-VN"/>
        </w:rPr>
        <w:t>có</w:t>
      </w:r>
      <w:r w:rsidRPr="001748B0">
        <w:rPr>
          <w:sz w:val="26"/>
          <w:szCs w:val="26"/>
          <w:lang w:val="vi-VN"/>
        </w:rPr>
        <w:t xml:space="preserve"> tên sau đây:</w:t>
      </w:r>
    </w:p>
    <w:p w:rsidR="007A690A" w:rsidRPr="001748B0" w:rsidRDefault="007A690A" w:rsidP="001748B0">
      <w:pPr>
        <w:tabs>
          <w:tab w:val="right" w:leader="dot" w:pos="9356"/>
        </w:tabs>
        <w:ind w:right="-1" w:firstLine="567"/>
        <w:jc w:val="both"/>
        <w:rPr>
          <w:sz w:val="26"/>
          <w:szCs w:val="26"/>
        </w:rPr>
      </w:pPr>
      <w:r w:rsidRPr="001748B0">
        <w:rPr>
          <w:b/>
          <w:i/>
          <w:sz w:val="26"/>
          <w:szCs w:val="26"/>
          <w:lang w:val="vi-VN"/>
        </w:rPr>
        <w:t>Article 1.</w:t>
      </w:r>
      <w:r w:rsidRPr="001748B0">
        <w:rPr>
          <w:i/>
          <w:sz w:val="26"/>
          <w:szCs w:val="26"/>
          <w:lang w:val="vi-VN"/>
        </w:rPr>
        <w:t xml:space="preserve"> To sanction </w:t>
      </w:r>
      <w:r w:rsidRPr="001748B0">
        <w:rPr>
          <w:i/>
          <w:sz w:val="26"/>
          <w:szCs w:val="26"/>
        </w:rPr>
        <w:t>the adminis</w:t>
      </w:r>
      <w:r w:rsidR="003533A6" w:rsidRPr="001748B0">
        <w:rPr>
          <w:i/>
          <w:sz w:val="26"/>
          <w:szCs w:val="26"/>
        </w:rPr>
        <w:t xml:space="preserve">trative violation </w:t>
      </w:r>
      <w:r w:rsidR="008679B7" w:rsidRPr="001748B0">
        <w:rPr>
          <w:i/>
          <w:sz w:val="26"/>
          <w:szCs w:val="26"/>
        </w:rPr>
        <w:t>committed by Mr(Mrs)/</w:t>
      </w:r>
      <w:r w:rsidRPr="001748B0">
        <w:rPr>
          <w:i/>
          <w:sz w:val="26"/>
          <w:szCs w:val="26"/>
        </w:rPr>
        <w:t>Organization</w:t>
      </w:r>
      <w:r w:rsidR="008679B7" w:rsidRPr="001748B0">
        <w:rPr>
          <w:i/>
          <w:sz w:val="26"/>
          <w:szCs w:val="26"/>
        </w:rPr>
        <w:t xml:space="preserve"> </w:t>
      </w:r>
      <w:r w:rsidR="008679B7" w:rsidRPr="001748B0">
        <w:rPr>
          <w:i/>
          <w:sz w:val="26"/>
          <w:szCs w:val="26"/>
          <w:lang w:val="vi-VN"/>
        </w:rPr>
        <w:t>as the following name</w:t>
      </w:r>
      <w:r w:rsidRPr="001748B0">
        <w:rPr>
          <w:i/>
          <w:sz w:val="26"/>
          <w:szCs w:val="26"/>
        </w:rPr>
        <w:t>:</w:t>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 xml:space="preserve">&lt;1. Họ và tên&gt;: </w:t>
      </w:r>
      <w:r w:rsidRPr="001748B0">
        <w:rPr>
          <w:sz w:val="26"/>
          <w:szCs w:val="26"/>
        </w:rPr>
        <w:t xml:space="preserve">…………………………………… </w:t>
      </w:r>
      <w:r w:rsidRPr="001748B0">
        <w:rPr>
          <w:sz w:val="26"/>
          <w:szCs w:val="26"/>
          <w:lang w:val="vi-VN"/>
        </w:rPr>
        <w:t>Giới tính:</w:t>
      </w:r>
      <w:r w:rsidRPr="001748B0">
        <w:rPr>
          <w:sz w:val="26"/>
          <w:szCs w:val="26"/>
        </w:rPr>
        <w:t xml:space="preserve"> </w:t>
      </w:r>
      <w:r w:rsidRPr="001748B0">
        <w:rPr>
          <w:sz w:val="26"/>
          <w:szCs w:val="26"/>
        </w:rPr>
        <w:tab/>
      </w:r>
    </w:p>
    <w:p w:rsidR="007A690A" w:rsidRPr="001748B0" w:rsidRDefault="00B765FC" w:rsidP="001748B0">
      <w:pPr>
        <w:tabs>
          <w:tab w:val="right" w:leader="dot" w:pos="9356"/>
        </w:tabs>
        <w:ind w:right="-1" w:firstLine="567"/>
        <w:jc w:val="both"/>
        <w:rPr>
          <w:i/>
          <w:sz w:val="26"/>
          <w:szCs w:val="26"/>
        </w:rPr>
      </w:pPr>
      <w:r w:rsidRPr="001748B0">
        <w:rPr>
          <w:i/>
          <w:sz w:val="26"/>
          <w:szCs w:val="26"/>
        </w:rPr>
        <w:lastRenderedPageBreak/>
        <w:t>Full name</w:t>
      </w:r>
      <w:r w:rsidR="007A690A" w:rsidRPr="001748B0">
        <w:rPr>
          <w:i/>
          <w:sz w:val="26"/>
          <w:szCs w:val="26"/>
        </w:rPr>
        <w:t>……………………………………………….Sex:</w:t>
      </w:r>
      <w:r w:rsidR="007A690A" w:rsidRPr="001748B0">
        <w:rPr>
          <w:i/>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 xml:space="preserve">Ngày, tháng, năm sinh: </w:t>
      </w:r>
      <w:r w:rsidRPr="001748B0">
        <w:rPr>
          <w:sz w:val="26"/>
          <w:szCs w:val="26"/>
        </w:rPr>
        <w:t>…….</w:t>
      </w:r>
      <w:r w:rsidRPr="001748B0">
        <w:rPr>
          <w:sz w:val="26"/>
          <w:szCs w:val="26"/>
          <w:lang w:val="vi-VN"/>
        </w:rPr>
        <w:t xml:space="preserve">/ </w:t>
      </w:r>
      <w:r w:rsidRPr="001748B0">
        <w:rPr>
          <w:sz w:val="26"/>
          <w:szCs w:val="26"/>
        </w:rPr>
        <w:t>……</w:t>
      </w:r>
      <w:r w:rsidRPr="001748B0">
        <w:rPr>
          <w:sz w:val="26"/>
          <w:szCs w:val="26"/>
          <w:lang w:val="vi-VN"/>
        </w:rPr>
        <w:t>/</w:t>
      </w:r>
      <w:r w:rsidRPr="001748B0">
        <w:rPr>
          <w:sz w:val="26"/>
          <w:szCs w:val="26"/>
        </w:rPr>
        <w:t xml:space="preserve">……. </w:t>
      </w:r>
      <w:r w:rsidRPr="001748B0">
        <w:rPr>
          <w:sz w:val="26"/>
          <w:szCs w:val="26"/>
          <w:lang w:val="vi-VN"/>
        </w:rPr>
        <w:t>Quốc tịch:</w:t>
      </w:r>
      <w:r w:rsidRPr="001748B0">
        <w:rPr>
          <w:sz w:val="26"/>
          <w:szCs w:val="26"/>
        </w:rPr>
        <w:t xml:space="preserve"> </w:t>
      </w:r>
      <w:r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i/>
          <w:sz w:val="26"/>
          <w:szCs w:val="26"/>
        </w:rPr>
        <w:t>Date of birth:</w:t>
      </w:r>
      <w:r w:rsidRPr="001748B0">
        <w:rPr>
          <w:sz w:val="26"/>
          <w:szCs w:val="26"/>
        </w:rPr>
        <w:t xml:space="preserve"> …….</w:t>
      </w:r>
      <w:r w:rsidR="00B765FC" w:rsidRPr="001748B0">
        <w:rPr>
          <w:sz w:val="26"/>
          <w:szCs w:val="26"/>
          <w:lang w:val="vi-VN"/>
        </w:rPr>
        <w:t>/</w:t>
      </w:r>
      <w:r w:rsidRPr="001748B0">
        <w:rPr>
          <w:sz w:val="26"/>
          <w:szCs w:val="26"/>
        </w:rPr>
        <w:t>……</w:t>
      </w:r>
      <w:r w:rsidRPr="001748B0">
        <w:rPr>
          <w:sz w:val="26"/>
          <w:szCs w:val="26"/>
          <w:lang w:val="vi-VN"/>
        </w:rPr>
        <w:t>/</w:t>
      </w:r>
      <w:r w:rsidRPr="001748B0">
        <w:rPr>
          <w:sz w:val="26"/>
          <w:szCs w:val="26"/>
        </w:rPr>
        <w:t xml:space="preserve">……. </w:t>
      </w:r>
      <w:r w:rsidRPr="001748B0">
        <w:rPr>
          <w:i/>
          <w:sz w:val="26"/>
          <w:szCs w:val="26"/>
        </w:rPr>
        <w:t>Nationality:</w:t>
      </w:r>
      <w:r w:rsidRPr="001748B0">
        <w:rPr>
          <w:i/>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Nghề nghiệp:</w:t>
      </w:r>
      <w:r w:rsidRPr="001748B0">
        <w:rPr>
          <w:sz w:val="26"/>
          <w:szCs w:val="26"/>
        </w:rPr>
        <w:t xml:space="preserve"> </w:t>
      </w:r>
      <w:r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i/>
          <w:sz w:val="26"/>
          <w:szCs w:val="26"/>
        </w:rPr>
        <w:t>Occupation:</w:t>
      </w:r>
      <w:r w:rsidRPr="001748B0">
        <w:rPr>
          <w:i/>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Nơi ở hiện tại:</w:t>
      </w:r>
      <w:r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i/>
          <w:sz w:val="26"/>
          <w:szCs w:val="26"/>
        </w:rPr>
        <w:t>Address:</w:t>
      </w:r>
      <w:r w:rsidRPr="001748B0">
        <w:rPr>
          <w:i/>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Số định danh cá nhân/CMND/H</w:t>
      </w:r>
      <w:r w:rsidRPr="001748B0">
        <w:rPr>
          <w:sz w:val="26"/>
          <w:szCs w:val="26"/>
        </w:rPr>
        <w:t xml:space="preserve">ộ </w:t>
      </w:r>
      <w:r w:rsidRPr="001748B0">
        <w:rPr>
          <w:sz w:val="26"/>
          <w:szCs w:val="26"/>
          <w:lang w:val="vi-VN"/>
        </w:rPr>
        <w:t>chiếu</w:t>
      </w:r>
      <w:r w:rsidRPr="001748B0">
        <w:rPr>
          <w:sz w:val="26"/>
          <w:szCs w:val="26"/>
        </w:rPr>
        <w:t>:</w:t>
      </w:r>
      <w:r w:rsidRPr="001748B0">
        <w:rPr>
          <w:sz w:val="26"/>
          <w:szCs w:val="26"/>
        </w:rPr>
        <w:tab/>
      </w:r>
    </w:p>
    <w:p w:rsidR="007A690A" w:rsidRPr="001748B0" w:rsidRDefault="007A690A" w:rsidP="001748B0">
      <w:pPr>
        <w:tabs>
          <w:tab w:val="right" w:leader="dot" w:pos="9356"/>
        </w:tabs>
        <w:ind w:right="-1" w:firstLine="567"/>
        <w:jc w:val="both"/>
        <w:rPr>
          <w:sz w:val="26"/>
          <w:szCs w:val="26"/>
          <w:lang w:val="vi-VN"/>
        </w:rPr>
      </w:pPr>
      <w:r w:rsidRPr="001748B0">
        <w:rPr>
          <w:sz w:val="26"/>
          <w:szCs w:val="26"/>
          <w:lang w:val="vi-VN"/>
        </w:rPr>
        <w:t xml:space="preserve">ngày cấp: </w:t>
      </w:r>
      <w:r w:rsidRPr="001748B0">
        <w:rPr>
          <w:sz w:val="26"/>
          <w:szCs w:val="26"/>
        </w:rPr>
        <w:t>……</w:t>
      </w:r>
      <w:r w:rsidRPr="001748B0">
        <w:rPr>
          <w:sz w:val="26"/>
          <w:szCs w:val="26"/>
          <w:lang w:val="vi-VN"/>
        </w:rPr>
        <w:t>/</w:t>
      </w:r>
      <w:r w:rsidRPr="001748B0">
        <w:rPr>
          <w:sz w:val="26"/>
          <w:szCs w:val="26"/>
        </w:rPr>
        <w:t>……</w:t>
      </w:r>
      <w:r w:rsidRPr="001748B0">
        <w:rPr>
          <w:sz w:val="26"/>
          <w:szCs w:val="26"/>
          <w:lang w:val="vi-VN"/>
        </w:rPr>
        <w:t>/</w:t>
      </w:r>
      <w:r w:rsidRPr="001748B0">
        <w:rPr>
          <w:sz w:val="26"/>
          <w:szCs w:val="26"/>
        </w:rPr>
        <w:t>…..</w:t>
      </w:r>
      <w:r w:rsidRPr="001748B0">
        <w:rPr>
          <w:sz w:val="26"/>
          <w:szCs w:val="26"/>
          <w:lang w:val="vi-VN"/>
        </w:rPr>
        <w:t>;</w:t>
      </w:r>
      <w:r w:rsidRPr="001748B0">
        <w:rPr>
          <w:sz w:val="26"/>
          <w:szCs w:val="26"/>
        </w:rPr>
        <w:t xml:space="preserve"> </w:t>
      </w:r>
      <w:r w:rsidRPr="001748B0">
        <w:rPr>
          <w:sz w:val="26"/>
          <w:szCs w:val="26"/>
          <w:lang w:val="vi-VN"/>
        </w:rPr>
        <w:t>Nơi cấp:</w:t>
      </w:r>
      <w:r w:rsidRPr="001748B0">
        <w:rPr>
          <w:sz w:val="26"/>
          <w:szCs w:val="26"/>
        </w:rPr>
        <w:t xml:space="preserve"> </w:t>
      </w:r>
      <w:r w:rsidRPr="001748B0">
        <w:rPr>
          <w:sz w:val="26"/>
          <w:szCs w:val="26"/>
        </w:rPr>
        <w:tab/>
      </w:r>
    </w:p>
    <w:p w:rsidR="007A690A" w:rsidRPr="001748B0" w:rsidRDefault="007A690A" w:rsidP="001748B0">
      <w:pPr>
        <w:tabs>
          <w:tab w:val="right" w:leader="dot" w:pos="9356"/>
        </w:tabs>
        <w:ind w:right="-1" w:firstLine="567"/>
        <w:jc w:val="both"/>
        <w:rPr>
          <w:i/>
          <w:sz w:val="26"/>
          <w:szCs w:val="26"/>
        </w:rPr>
      </w:pPr>
      <w:r w:rsidRPr="001748B0">
        <w:rPr>
          <w:i/>
          <w:sz w:val="26"/>
          <w:szCs w:val="26"/>
        </w:rPr>
        <w:t>Personal Identification Number/ID Card/ Passport No:</w:t>
      </w:r>
      <w:r w:rsidRPr="001748B0">
        <w:rPr>
          <w:i/>
          <w:sz w:val="26"/>
          <w:szCs w:val="26"/>
        </w:rPr>
        <w:tab/>
      </w:r>
    </w:p>
    <w:p w:rsidR="007A690A" w:rsidRPr="001748B0" w:rsidRDefault="007A690A" w:rsidP="001748B0">
      <w:pPr>
        <w:tabs>
          <w:tab w:val="right" w:leader="dot" w:pos="9356"/>
        </w:tabs>
        <w:ind w:right="-1" w:firstLine="567"/>
        <w:jc w:val="both"/>
        <w:rPr>
          <w:sz w:val="26"/>
          <w:szCs w:val="26"/>
        </w:rPr>
      </w:pPr>
      <w:r w:rsidRPr="001748B0">
        <w:rPr>
          <w:i/>
          <w:sz w:val="26"/>
          <w:szCs w:val="26"/>
        </w:rPr>
        <w:t xml:space="preserve"> Date of issue:</w:t>
      </w:r>
      <w:r w:rsidRPr="001748B0">
        <w:rPr>
          <w:sz w:val="26"/>
          <w:szCs w:val="26"/>
        </w:rPr>
        <w:t xml:space="preserve"> ……</w:t>
      </w:r>
      <w:r w:rsidRPr="001748B0">
        <w:rPr>
          <w:sz w:val="26"/>
          <w:szCs w:val="26"/>
          <w:lang w:val="vi-VN"/>
        </w:rPr>
        <w:t>/</w:t>
      </w:r>
      <w:r w:rsidRPr="001748B0">
        <w:rPr>
          <w:sz w:val="26"/>
          <w:szCs w:val="26"/>
        </w:rPr>
        <w:t>……</w:t>
      </w:r>
      <w:r w:rsidRPr="001748B0">
        <w:rPr>
          <w:sz w:val="26"/>
          <w:szCs w:val="26"/>
          <w:lang w:val="vi-VN"/>
        </w:rPr>
        <w:t>/</w:t>
      </w:r>
      <w:r w:rsidRPr="001748B0">
        <w:rPr>
          <w:sz w:val="26"/>
          <w:szCs w:val="26"/>
        </w:rPr>
        <w:t>…..</w:t>
      </w:r>
      <w:r w:rsidRPr="001748B0">
        <w:rPr>
          <w:sz w:val="26"/>
          <w:szCs w:val="26"/>
          <w:lang w:val="vi-VN"/>
        </w:rPr>
        <w:t>;</w:t>
      </w:r>
      <w:r w:rsidRPr="001748B0">
        <w:rPr>
          <w:sz w:val="26"/>
          <w:szCs w:val="26"/>
        </w:rPr>
        <w:t xml:space="preserve"> </w:t>
      </w:r>
      <w:r w:rsidRPr="001748B0">
        <w:rPr>
          <w:i/>
          <w:sz w:val="26"/>
          <w:szCs w:val="26"/>
        </w:rPr>
        <w:t>Place of issue:</w:t>
      </w:r>
      <w:r w:rsidRPr="001748B0">
        <w:rPr>
          <w:i/>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&lt;1. Tên tổ chức vi phạm &gt;:</w:t>
      </w:r>
      <w:r w:rsidRPr="001748B0">
        <w:rPr>
          <w:sz w:val="26"/>
          <w:szCs w:val="26"/>
        </w:rPr>
        <w:t xml:space="preserve"> </w:t>
      </w:r>
      <w:r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i/>
          <w:sz w:val="26"/>
          <w:szCs w:val="26"/>
        </w:rPr>
        <w:t>Organization:</w:t>
      </w:r>
      <w:r w:rsidRPr="001748B0">
        <w:rPr>
          <w:sz w:val="26"/>
          <w:szCs w:val="26"/>
        </w:rPr>
        <w:t xml:space="preserve"> </w:t>
      </w:r>
      <w:r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 xml:space="preserve">Địa chỉ trụ sở chính: </w:t>
      </w:r>
      <w:r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i/>
          <w:sz w:val="26"/>
          <w:szCs w:val="26"/>
        </w:rPr>
        <w:t xml:space="preserve">Head office address: </w:t>
      </w:r>
      <w:r w:rsidRPr="001748B0">
        <w:rPr>
          <w:i/>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 xml:space="preserve">Mã số doanh nghiệp: </w:t>
      </w:r>
      <w:r w:rsidRPr="001748B0">
        <w:rPr>
          <w:sz w:val="26"/>
          <w:szCs w:val="26"/>
        </w:rPr>
        <w:tab/>
      </w:r>
    </w:p>
    <w:p w:rsidR="007A690A" w:rsidRPr="001748B0" w:rsidRDefault="007A690A" w:rsidP="001748B0">
      <w:pPr>
        <w:tabs>
          <w:tab w:val="right" w:leader="dot" w:pos="9356"/>
        </w:tabs>
        <w:ind w:right="-1" w:firstLine="567"/>
        <w:jc w:val="both"/>
        <w:rPr>
          <w:i/>
          <w:sz w:val="26"/>
          <w:szCs w:val="26"/>
        </w:rPr>
      </w:pPr>
      <w:r w:rsidRPr="001748B0">
        <w:rPr>
          <w:bCs/>
          <w:i/>
          <w:sz w:val="26"/>
          <w:szCs w:val="26"/>
        </w:rPr>
        <w:t>Enterprise identification number:</w:t>
      </w:r>
      <w:r w:rsidRPr="001748B0">
        <w:rPr>
          <w:bCs/>
          <w:i/>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Số GCN đăng ký đầu tư/doanh nghiệp hoặc GP thành lập/đăng ký hoạt động:</w:t>
      </w:r>
      <w:r w:rsidRPr="001748B0">
        <w:rPr>
          <w:sz w:val="26"/>
          <w:szCs w:val="26"/>
        </w:rPr>
        <w:t xml:space="preserve"> </w:t>
      </w:r>
      <w:r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i/>
          <w:sz w:val="26"/>
          <w:szCs w:val="26"/>
        </w:rPr>
        <w:t>Investment Registration Certificate (IRC)/ Enterprise Registration Certificate (ERC) orDecision on Establishment/Business Registration No:</w:t>
      </w:r>
      <w:r w:rsidRPr="001748B0">
        <w:rPr>
          <w:i/>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 xml:space="preserve">Ngày cấp: </w:t>
      </w:r>
      <w:r w:rsidRPr="001748B0">
        <w:rPr>
          <w:sz w:val="26"/>
          <w:szCs w:val="26"/>
        </w:rPr>
        <w:t>……</w:t>
      </w:r>
      <w:r w:rsidRPr="001748B0">
        <w:rPr>
          <w:sz w:val="26"/>
          <w:szCs w:val="26"/>
          <w:lang w:val="vi-VN"/>
        </w:rPr>
        <w:t xml:space="preserve">/ </w:t>
      </w:r>
      <w:r w:rsidRPr="001748B0">
        <w:rPr>
          <w:sz w:val="26"/>
          <w:szCs w:val="26"/>
        </w:rPr>
        <w:t>…….</w:t>
      </w:r>
      <w:r w:rsidRPr="001748B0">
        <w:rPr>
          <w:sz w:val="26"/>
          <w:szCs w:val="26"/>
          <w:lang w:val="vi-VN"/>
        </w:rPr>
        <w:t xml:space="preserve">/ </w:t>
      </w:r>
      <w:r w:rsidRPr="001748B0">
        <w:rPr>
          <w:sz w:val="26"/>
          <w:szCs w:val="26"/>
        </w:rPr>
        <w:t>……..</w:t>
      </w:r>
      <w:r w:rsidRPr="001748B0">
        <w:rPr>
          <w:sz w:val="26"/>
          <w:szCs w:val="26"/>
          <w:lang w:val="vi-VN"/>
        </w:rPr>
        <w:t>; nơi cấp:</w:t>
      </w:r>
      <w:r w:rsidRPr="001748B0">
        <w:rPr>
          <w:sz w:val="26"/>
          <w:szCs w:val="26"/>
        </w:rPr>
        <w:t xml:space="preserve"> </w:t>
      </w:r>
      <w:r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i/>
          <w:sz w:val="26"/>
          <w:szCs w:val="26"/>
        </w:rPr>
        <w:t>Date of issue:</w:t>
      </w:r>
      <w:r w:rsidRPr="001748B0">
        <w:rPr>
          <w:sz w:val="26"/>
          <w:szCs w:val="26"/>
        </w:rPr>
        <w:t xml:space="preserve"> ……</w:t>
      </w:r>
      <w:r w:rsidRPr="001748B0">
        <w:rPr>
          <w:sz w:val="26"/>
          <w:szCs w:val="26"/>
          <w:lang w:val="vi-VN"/>
        </w:rPr>
        <w:t>/</w:t>
      </w:r>
      <w:r w:rsidRPr="001748B0">
        <w:rPr>
          <w:sz w:val="26"/>
          <w:szCs w:val="26"/>
        </w:rPr>
        <w:t>……</w:t>
      </w:r>
      <w:r w:rsidRPr="001748B0">
        <w:rPr>
          <w:sz w:val="26"/>
          <w:szCs w:val="26"/>
          <w:lang w:val="vi-VN"/>
        </w:rPr>
        <w:t>/</w:t>
      </w:r>
      <w:r w:rsidRPr="001748B0">
        <w:rPr>
          <w:sz w:val="26"/>
          <w:szCs w:val="26"/>
        </w:rPr>
        <w:t>…..</w:t>
      </w:r>
      <w:r w:rsidRPr="001748B0">
        <w:rPr>
          <w:sz w:val="26"/>
          <w:szCs w:val="26"/>
          <w:lang w:val="vi-VN"/>
        </w:rPr>
        <w:t>;</w:t>
      </w:r>
      <w:r w:rsidRPr="001748B0">
        <w:rPr>
          <w:sz w:val="26"/>
          <w:szCs w:val="26"/>
        </w:rPr>
        <w:t xml:space="preserve"> </w:t>
      </w:r>
      <w:r w:rsidRPr="001748B0">
        <w:rPr>
          <w:i/>
          <w:sz w:val="26"/>
          <w:szCs w:val="26"/>
        </w:rPr>
        <w:t>Place of issue:</w:t>
      </w:r>
      <w:r w:rsidRPr="001748B0">
        <w:rPr>
          <w:i/>
          <w:sz w:val="26"/>
          <w:szCs w:val="26"/>
        </w:rPr>
        <w:tab/>
      </w:r>
    </w:p>
    <w:p w:rsidR="008319CD" w:rsidRPr="00A942A3" w:rsidRDefault="008319CD" w:rsidP="001748B0">
      <w:pPr>
        <w:tabs>
          <w:tab w:val="right" w:leader="dot" w:pos="9356"/>
        </w:tabs>
        <w:ind w:right="-1" w:firstLine="567"/>
        <w:jc w:val="both"/>
        <w:rPr>
          <w:color w:val="FF0000"/>
          <w:sz w:val="26"/>
          <w:szCs w:val="26"/>
        </w:rPr>
      </w:pPr>
      <w:r w:rsidRPr="00A942A3">
        <w:rPr>
          <w:color w:val="FF0000"/>
          <w:sz w:val="26"/>
          <w:szCs w:val="26"/>
          <w:lang w:val="vi-VN"/>
        </w:rPr>
        <w:t>Người đại diện theo pháp luật</w:t>
      </w:r>
      <w:r w:rsidRPr="00A942A3">
        <w:rPr>
          <w:rStyle w:val="EndnoteReference"/>
          <w:color w:val="FF0000"/>
          <w:sz w:val="26"/>
          <w:szCs w:val="26"/>
          <w:lang w:val="vi-VN"/>
        </w:rPr>
        <w:endnoteReference w:id="6"/>
      </w:r>
      <w:r w:rsidRPr="00A942A3">
        <w:rPr>
          <w:color w:val="FF0000"/>
          <w:sz w:val="26"/>
          <w:szCs w:val="26"/>
        </w:rPr>
        <w:t xml:space="preserve">: .............................................. </w:t>
      </w:r>
      <w:r w:rsidRPr="00A942A3">
        <w:rPr>
          <w:color w:val="FF0000"/>
          <w:sz w:val="26"/>
          <w:szCs w:val="26"/>
          <w:lang w:val="vi-VN"/>
        </w:rPr>
        <w:t>Giới tính:</w:t>
      </w:r>
      <w:r w:rsidRPr="00A942A3">
        <w:rPr>
          <w:color w:val="FF0000"/>
          <w:sz w:val="26"/>
          <w:szCs w:val="26"/>
        </w:rPr>
        <w:tab/>
      </w:r>
    </w:p>
    <w:p w:rsidR="008319CD" w:rsidRPr="00A942A3" w:rsidRDefault="008319CD" w:rsidP="001748B0">
      <w:pPr>
        <w:tabs>
          <w:tab w:val="right" w:leader="dot" w:pos="9356"/>
        </w:tabs>
        <w:ind w:right="-1" w:firstLine="567"/>
        <w:jc w:val="both"/>
        <w:rPr>
          <w:i/>
          <w:color w:val="FF0000"/>
          <w:sz w:val="26"/>
          <w:szCs w:val="26"/>
        </w:rPr>
      </w:pPr>
      <w:r w:rsidRPr="00A942A3">
        <w:rPr>
          <w:i/>
          <w:color w:val="FF0000"/>
          <w:sz w:val="26"/>
          <w:szCs w:val="26"/>
        </w:rPr>
        <w:t>Full name of the legal representative: ………………………........Sex:</w:t>
      </w:r>
      <w:r w:rsidRPr="00A942A3">
        <w:rPr>
          <w:i/>
          <w:color w:val="FF0000"/>
          <w:sz w:val="26"/>
          <w:szCs w:val="26"/>
        </w:rPr>
        <w:tab/>
      </w:r>
    </w:p>
    <w:p w:rsidR="008319CD" w:rsidRPr="00A942A3" w:rsidRDefault="008319CD" w:rsidP="001748B0">
      <w:pPr>
        <w:tabs>
          <w:tab w:val="right" w:leader="dot" w:pos="9356"/>
        </w:tabs>
        <w:ind w:right="-1" w:firstLine="567"/>
        <w:jc w:val="both"/>
        <w:rPr>
          <w:color w:val="FF0000"/>
          <w:sz w:val="26"/>
          <w:szCs w:val="26"/>
        </w:rPr>
      </w:pPr>
      <w:r w:rsidRPr="00A942A3">
        <w:rPr>
          <w:color w:val="FF0000"/>
          <w:sz w:val="26"/>
          <w:szCs w:val="26"/>
          <w:lang w:val="vi-VN"/>
        </w:rPr>
        <w:t>Chức danh</w:t>
      </w:r>
      <w:r w:rsidRPr="00A942A3">
        <w:rPr>
          <w:rStyle w:val="EndnoteReference"/>
          <w:color w:val="FF0000"/>
          <w:sz w:val="26"/>
          <w:szCs w:val="26"/>
          <w:lang w:val="vi-VN"/>
        </w:rPr>
        <w:endnoteReference w:id="7"/>
      </w:r>
      <w:r w:rsidRPr="00A942A3">
        <w:rPr>
          <w:color w:val="FF0000"/>
          <w:sz w:val="26"/>
          <w:szCs w:val="26"/>
          <w:lang w:val="vi-VN"/>
        </w:rPr>
        <w:t xml:space="preserve">: </w:t>
      </w:r>
      <w:r w:rsidRPr="00A942A3">
        <w:rPr>
          <w:color w:val="FF0000"/>
          <w:sz w:val="26"/>
          <w:szCs w:val="26"/>
        </w:rPr>
        <w:tab/>
      </w:r>
    </w:p>
    <w:p w:rsidR="008319CD" w:rsidRPr="00A942A3" w:rsidRDefault="008319CD" w:rsidP="001748B0">
      <w:pPr>
        <w:tabs>
          <w:tab w:val="right" w:leader="dot" w:pos="9356"/>
        </w:tabs>
        <w:ind w:right="-1" w:firstLine="567"/>
        <w:jc w:val="both"/>
        <w:rPr>
          <w:i/>
          <w:color w:val="FF0000"/>
          <w:sz w:val="26"/>
          <w:szCs w:val="26"/>
          <w:lang w:val="vi-VN"/>
        </w:rPr>
      </w:pPr>
      <w:r w:rsidRPr="00A942A3">
        <w:rPr>
          <w:i/>
          <w:color w:val="FF0000"/>
          <w:sz w:val="26"/>
          <w:szCs w:val="26"/>
          <w:lang w:val="vi-VN"/>
        </w:rPr>
        <w:t>Position:</w:t>
      </w:r>
      <w:r w:rsidRPr="00A942A3">
        <w:rPr>
          <w:i/>
          <w:color w:val="FF0000"/>
          <w:sz w:val="26"/>
          <w:szCs w:val="26"/>
          <w:lang w:val="vi-VN"/>
        </w:rPr>
        <w:tab/>
      </w:r>
    </w:p>
    <w:p w:rsidR="007A690A" w:rsidRPr="001748B0" w:rsidRDefault="007A690A" w:rsidP="001748B0">
      <w:pPr>
        <w:tabs>
          <w:tab w:val="right" w:leader="dot" w:pos="9356"/>
        </w:tabs>
        <w:ind w:right="-1" w:firstLine="567"/>
        <w:jc w:val="both"/>
        <w:rPr>
          <w:sz w:val="26"/>
          <w:szCs w:val="26"/>
        </w:rPr>
      </w:pPr>
      <w:r w:rsidRPr="001748B0">
        <w:rPr>
          <w:sz w:val="26"/>
          <w:szCs w:val="26"/>
        </w:rPr>
        <w:t xml:space="preserve">2. </w:t>
      </w:r>
      <w:r w:rsidRPr="001748B0">
        <w:rPr>
          <w:sz w:val="26"/>
          <w:szCs w:val="26"/>
          <w:lang w:val="vi-VN"/>
        </w:rPr>
        <w:t>Đã thực hiện hành vi vi phạm hành chính</w:t>
      </w:r>
      <w:r w:rsidRPr="001748B0">
        <w:rPr>
          <w:rStyle w:val="hps"/>
          <w:sz w:val="26"/>
          <w:szCs w:val="26"/>
          <w:lang w:val="vi-VN"/>
        </w:rPr>
        <w:t xml:space="preserve"> </w:t>
      </w:r>
      <w:r w:rsidRPr="001748B0">
        <w:rPr>
          <w:rStyle w:val="EndnoteReference"/>
          <w:sz w:val="26"/>
          <w:szCs w:val="26"/>
          <w:lang w:val="vi-VN"/>
        </w:rPr>
        <w:endnoteReference w:id="8"/>
      </w:r>
      <w:r w:rsidRPr="001748B0">
        <w:rPr>
          <w:sz w:val="26"/>
          <w:szCs w:val="26"/>
          <w:lang w:val="vi-VN"/>
        </w:rPr>
        <w:t xml:space="preserve"> </w:t>
      </w:r>
      <w:r w:rsidRPr="001748B0">
        <w:rPr>
          <w:sz w:val="26"/>
          <w:szCs w:val="26"/>
        </w:rPr>
        <w:tab/>
      </w:r>
    </w:p>
    <w:p w:rsidR="007A690A" w:rsidRPr="001748B0" w:rsidRDefault="007A690A" w:rsidP="001748B0">
      <w:pPr>
        <w:tabs>
          <w:tab w:val="right" w:leader="dot" w:pos="9356"/>
        </w:tabs>
        <w:ind w:right="-1" w:firstLine="567"/>
        <w:jc w:val="both"/>
        <w:rPr>
          <w:i/>
          <w:sz w:val="26"/>
          <w:szCs w:val="26"/>
        </w:rPr>
      </w:pPr>
      <w:r w:rsidRPr="001748B0">
        <w:rPr>
          <w:i/>
          <w:sz w:val="26"/>
          <w:szCs w:val="26"/>
        </w:rPr>
        <w:t>Has committed the following</w:t>
      </w:r>
      <w:r w:rsidR="006B70D9" w:rsidRPr="001748B0">
        <w:rPr>
          <w:i/>
          <w:sz w:val="26"/>
          <w:szCs w:val="26"/>
        </w:rPr>
        <w:t xml:space="preserve"> acts of</w:t>
      </w:r>
      <w:r w:rsidRPr="001748B0">
        <w:rPr>
          <w:i/>
          <w:sz w:val="26"/>
          <w:szCs w:val="26"/>
        </w:rPr>
        <w:t xml:space="preserve"> administrative violation</w:t>
      </w:r>
      <w:r w:rsidRPr="001748B0">
        <w:rPr>
          <w:sz w:val="26"/>
          <w:szCs w:val="26"/>
          <w:lang w:val="vi-VN"/>
        </w:rPr>
        <w:t>:</w:t>
      </w:r>
      <w:r w:rsidRPr="001748B0">
        <w:rPr>
          <w:sz w:val="26"/>
          <w:szCs w:val="26"/>
          <w:lang w:val="vi-VN"/>
        </w:rPr>
        <w:tab/>
        <w:t xml:space="preserve"> </w:t>
      </w:r>
    </w:p>
    <w:p w:rsidR="007A690A" w:rsidRPr="001748B0" w:rsidRDefault="007A690A" w:rsidP="001748B0">
      <w:pPr>
        <w:tabs>
          <w:tab w:val="right" w:leader="dot" w:pos="9356"/>
        </w:tabs>
        <w:ind w:right="-1" w:firstLine="567"/>
        <w:jc w:val="both"/>
        <w:rPr>
          <w:sz w:val="26"/>
          <w:szCs w:val="26"/>
        </w:rPr>
      </w:pPr>
      <w:r w:rsidRPr="001748B0">
        <w:rPr>
          <w:sz w:val="26"/>
          <w:szCs w:val="26"/>
        </w:rPr>
        <w:t>3. Q</w:t>
      </w:r>
      <w:r w:rsidRPr="001748B0">
        <w:rPr>
          <w:sz w:val="26"/>
          <w:szCs w:val="26"/>
          <w:lang w:val="vi-VN"/>
        </w:rPr>
        <w:t>uy định tại</w:t>
      </w:r>
      <w:r w:rsidRPr="001748B0">
        <w:rPr>
          <w:sz w:val="26"/>
          <w:szCs w:val="26"/>
        </w:rPr>
        <w:t xml:space="preserve"> điểm… khoản... Điều…Nghị định số …/…/NĐ-CP ngày …/…/… của Chính phủ về xử phạt vi phạm hành chính trong lĩnh vực ……</w:t>
      </w:r>
      <w:r w:rsidRPr="001748B0">
        <w:rPr>
          <w:rStyle w:val="EndnoteReference"/>
          <w:sz w:val="26"/>
          <w:szCs w:val="26"/>
        </w:rPr>
        <w:endnoteReference w:id="9"/>
      </w:r>
      <w:r w:rsidRPr="001748B0">
        <w:rPr>
          <w:sz w:val="26"/>
          <w:szCs w:val="26"/>
        </w:rPr>
        <w:t>…….………………..;</w:t>
      </w:r>
    </w:p>
    <w:p w:rsidR="007A690A" w:rsidRPr="001748B0" w:rsidRDefault="007A690A" w:rsidP="001748B0">
      <w:pPr>
        <w:tabs>
          <w:tab w:val="right" w:leader="dot" w:pos="9356"/>
        </w:tabs>
        <w:ind w:right="-1" w:firstLine="567"/>
        <w:jc w:val="both"/>
        <w:rPr>
          <w:sz w:val="26"/>
          <w:szCs w:val="26"/>
        </w:rPr>
      </w:pPr>
      <w:r w:rsidRPr="001748B0">
        <w:rPr>
          <w:i/>
          <w:sz w:val="26"/>
          <w:szCs w:val="26"/>
        </w:rPr>
        <w:t>As provided for in sub-paragraph …, paragraph …, Article … of the Decree No. …/</w:t>
      </w:r>
      <w:r w:rsidR="00A942A3">
        <w:rPr>
          <w:i/>
          <w:sz w:val="26"/>
          <w:szCs w:val="26"/>
        </w:rPr>
        <w:t>…/</w:t>
      </w:r>
      <w:r w:rsidRPr="001748B0">
        <w:rPr>
          <w:i/>
          <w:sz w:val="26"/>
          <w:szCs w:val="26"/>
        </w:rPr>
        <w:t>ND-CP</w:t>
      </w:r>
      <w:r w:rsidR="009F7BF9" w:rsidRPr="001748B0">
        <w:rPr>
          <w:i/>
          <w:sz w:val="26"/>
          <w:szCs w:val="26"/>
        </w:rPr>
        <w:t xml:space="preserve"> dated </w:t>
      </w:r>
      <w:r w:rsidRPr="001748B0">
        <w:rPr>
          <w:i/>
          <w:sz w:val="26"/>
          <w:szCs w:val="26"/>
        </w:rPr>
        <w:t xml:space="preserve">… by the Government </w:t>
      </w:r>
      <w:r w:rsidRPr="001748B0">
        <w:rPr>
          <w:i/>
          <w:spacing w:val="-8"/>
          <w:sz w:val="26"/>
          <w:szCs w:val="26"/>
        </w:rPr>
        <w:t>on Sanctioning of Administra</w:t>
      </w:r>
      <w:r w:rsidR="00A942A3">
        <w:rPr>
          <w:i/>
          <w:spacing w:val="-8"/>
          <w:sz w:val="26"/>
          <w:szCs w:val="26"/>
        </w:rPr>
        <w:t>tive Violations in the field of</w:t>
      </w:r>
      <w:r w:rsidRPr="001748B0">
        <w:rPr>
          <w:i/>
          <w:spacing w:val="-8"/>
          <w:sz w:val="26"/>
          <w:szCs w:val="26"/>
        </w:rPr>
        <w:t>…………………;</w:t>
      </w:r>
      <w:r w:rsidRPr="001748B0">
        <w:rPr>
          <w:rStyle w:val="EndnoteReference"/>
          <w:sz w:val="26"/>
          <w:szCs w:val="26"/>
        </w:rPr>
        <w:t xml:space="preserve"> </w:t>
      </w:r>
    </w:p>
    <w:p w:rsidR="007A690A" w:rsidRPr="001748B0" w:rsidRDefault="007A690A" w:rsidP="001748B0">
      <w:pPr>
        <w:tabs>
          <w:tab w:val="right" w:leader="dot" w:pos="9356"/>
        </w:tabs>
        <w:ind w:right="-1" w:firstLine="567"/>
        <w:jc w:val="both"/>
        <w:rPr>
          <w:sz w:val="26"/>
          <w:szCs w:val="26"/>
        </w:rPr>
      </w:pPr>
      <w:r w:rsidRPr="001748B0">
        <w:rPr>
          <w:sz w:val="26"/>
          <w:szCs w:val="26"/>
        </w:rPr>
        <w:t xml:space="preserve">4. </w:t>
      </w:r>
      <w:r w:rsidR="00D17A1D" w:rsidRPr="001748B0">
        <w:rPr>
          <w:sz w:val="26"/>
          <w:szCs w:val="26"/>
        </w:rPr>
        <w:t>Các tình tiết tăng nặng (nếu có)</w:t>
      </w:r>
      <w:r w:rsidRPr="001748B0">
        <w:rPr>
          <w:sz w:val="26"/>
          <w:szCs w:val="26"/>
        </w:rPr>
        <w:t>:</w:t>
      </w:r>
      <w:r w:rsidRPr="001748B0">
        <w:rPr>
          <w:sz w:val="26"/>
          <w:szCs w:val="26"/>
        </w:rPr>
        <w:tab/>
      </w:r>
    </w:p>
    <w:p w:rsidR="00922093" w:rsidRPr="001748B0" w:rsidRDefault="00922093" w:rsidP="001748B0">
      <w:pPr>
        <w:tabs>
          <w:tab w:val="right" w:leader="dot" w:pos="9356"/>
        </w:tabs>
        <w:ind w:right="-1"/>
        <w:jc w:val="both"/>
        <w:rPr>
          <w:sz w:val="26"/>
          <w:szCs w:val="26"/>
        </w:rPr>
      </w:pPr>
      <w:r w:rsidRPr="001748B0">
        <w:rPr>
          <w:sz w:val="26"/>
          <w:szCs w:val="26"/>
        </w:rPr>
        <w:tab/>
      </w:r>
    </w:p>
    <w:p w:rsidR="007A690A" w:rsidRPr="001748B0" w:rsidRDefault="00922093" w:rsidP="001748B0">
      <w:pPr>
        <w:tabs>
          <w:tab w:val="left" w:leader="dot" w:pos="4678"/>
          <w:tab w:val="right" w:leader="dot" w:pos="9356"/>
        </w:tabs>
        <w:ind w:right="-1" w:firstLine="567"/>
        <w:jc w:val="both"/>
        <w:rPr>
          <w:i/>
          <w:sz w:val="26"/>
          <w:szCs w:val="26"/>
        </w:rPr>
      </w:pPr>
      <w:r w:rsidRPr="001748B0">
        <w:rPr>
          <w:bCs/>
          <w:i/>
          <w:sz w:val="26"/>
          <w:szCs w:val="26"/>
        </w:rPr>
        <w:t>The extenuating circumstances (if any)</w:t>
      </w:r>
      <w:r w:rsidR="007A690A" w:rsidRPr="001748B0">
        <w:rPr>
          <w:i/>
          <w:sz w:val="26"/>
          <w:szCs w:val="26"/>
        </w:rPr>
        <w:t>:</w:t>
      </w:r>
      <w:r w:rsidR="007A690A" w:rsidRPr="001748B0">
        <w:rPr>
          <w:sz w:val="26"/>
          <w:szCs w:val="26"/>
        </w:rPr>
        <w:t xml:space="preserve"> </w:t>
      </w:r>
      <w:r w:rsidR="007A690A" w:rsidRPr="001748B0">
        <w:rPr>
          <w:sz w:val="26"/>
          <w:szCs w:val="26"/>
        </w:rPr>
        <w:tab/>
      </w:r>
    </w:p>
    <w:p w:rsidR="007A690A" w:rsidRPr="001748B0" w:rsidRDefault="007A690A" w:rsidP="001748B0">
      <w:pPr>
        <w:tabs>
          <w:tab w:val="right" w:leader="dot" w:pos="9356"/>
        </w:tabs>
        <w:ind w:right="-1" w:firstLine="567"/>
        <w:jc w:val="both"/>
        <w:rPr>
          <w:sz w:val="26"/>
          <w:szCs w:val="26"/>
        </w:rPr>
      </w:pPr>
      <w:r w:rsidRPr="001748B0">
        <w:rPr>
          <w:sz w:val="26"/>
          <w:szCs w:val="26"/>
        </w:rPr>
        <w:t xml:space="preserve">5. </w:t>
      </w:r>
      <w:r w:rsidRPr="001748B0">
        <w:rPr>
          <w:sz w:val="26"/>
          <w:szCs w:val="26"/>
          <w:lang w:val="vi-VN"/>
        </w:rPr>
        <w:t>Các t</w:t>
      </w:r>
      <w:r w:rsidRPr="001748B0">
        <w:rPr>
          <w:sz w:val="26"/>
          <w:szCs w:val="26"/>
        </w:rPr>
        <w:t xml:space="preserve">ình </w:t>
      </w:r>
      <w:r w:rsidRPr="001748B0">
        <w:rPr>
          <w:sz w:val="26"/>
          <w:szCs w:val="26"/>
          <w:lang w:val="vi-VN"/>
        </w:rPr>
        <w:t xml:space="preserve">tiết </w:t>
      </w:r>
      <w:r w:rsidR="00D17A1D" w:rsidRPr="001748B0">
        <w:rPr>
          <w:sz w:val="26"/>
          <w:szCs w:val="26"/>
        </w:rPr>
        <w:t>giảm nhẹ</w:t>
      </w:r>
      <w:r w:rsidRPr="001748B0">
        <w:rPr>
          <w:sz w:val="26"/>
          <w:szCs w:val="26"/>
          <w:lang w:val="vi-VN"/>
        </w:rPr>
        <w:t xml:space="preserve"> (nếu </w:t>
      </w:r>
      <w:r w:rsidRPr="001748B0">
        <w:rPr>
          <w:sz w:val="26"/>
          <w:szCs w:val="26"/>
          <w:shd w:val="solid" w:color="FFFFFF" w:fill="auto"/>
          <w:lang w:val="vi-VN"/>
        </w:rPr>
        <w:t>có</w:t>
      </w:r>
      <w:r w:rsidRPr="001748B0">
        <w:rPr>
          <w:sz w:val="26"/>
          <w:szCs w:val="26"/>
          <w:lang w:val="vi-VN"/>
        </w:rPr>
        <w:t>):</w:t>
      </w:r>
      <w:r w:rsidRPr="001748B0">
        <w:rPr>
          <w:sz w:val="26"/>
          <w:szCs w:val="26"/>
        </w:rPr>
        <w:t xml:space="preserve"> </w:t>
      </w:r>
      <w:r w:rsidRPr="001748B0">
        <w:rPr>
          <w:sz w:val="26"/>
          <w:szCs w:val="26"/>
        </w:rPr>
        <w:tab/>
        <w:t xml:space="preserve"> </w:t>
      </w:r>
    </w:p>
    <w:p w:rsidR="007A690A" w:rsidRPr="001748B0" w:rsidRDefault="007A690A" w:rsidP="001748B0">
      <w:pPr>
        <w:tabs>
          <w:tab w:val="right" w:leader="dot" w:pos="9356"/>
        </w:tabs>
        <w:ind w:right="-1"/>
        <w:jc w:val="both"/>
        <w:rPr>
          <w:sz w:val="26"/>
          <w:szCs w:val="26"/>
        </w:rPr>
      </w:pPr>
      <w:r w:rsidRPr="001748B0">
        <w:rPr>
          <w:sz w:val="26"/>
          <w:szCs w:val="26"/>
        </w:rPr>
        <w:tab/>
      </w:r>
    </w:p>
    <w:p w:rsidR="007A690A" w:rsidRPr="001748B0" w:rsidRDefault="00922093" w:rsidP="001748B0">
      <w:pPr>
        <w:tabs>
          <w:tab w:val="right" w:leader="dot" w:pos="9356"/>
        </w:tabs>
        <w:ind w:right="-1" w:firstLine="567"/>
        <w:jc w:val="both"/>
        <w:rPr>
          <w:i/>
          <w:sz w:val="26"/>
          <w:szCs w:val="26"/>
        </w:rPr>
      </w:pPr>
      <w:r w:rsidRPr="001748B0">
        <w:rPr>
          <w:bCs/>
          <w:i/>
          <w:sz w:val="26"/>
          <w:szCs w:val="26"/>
        </w:rPr>
        <w:t>The aggravating circumstances</w:t>
      </w:r>
      <w:r w:rsidR="007A690A" w:rsidRPr="001748B0">
        <w:rPr>
          <w:bCs/>
          <w:i/>
          <w:sz w:val="26"/>
          <w:szCs w:val="26"/>
        </w:rPr>
        <w:t xml:space="preserve"> (if any):</w:t>
      </w:r>
      <w:r w:rsidR="007A690A" w:rsidRPr="001748B0">
        <w:rPr>
          <w:i/>
          <w:sz w:val="26"/>
          <w:szCs w:val="26"/>
        </w:rPr>
        <w:tab/>
      </w:r>
    </w:p>
    <w:p w:rsidR="007A690A" w:rsidRPr="001748B0" w:rsidRDefault="007A690A" w:rsidP="001748B0">
      <w:pPr>
        <w:tabs>
          <w:tab w:val="right" w:leader="dot" w:pos="9356"/>
        </w:tabs>
        <w:ind w:right="-1"/>
        <w:jc w:val="both"/>
        <w:rPr>
          <w:sz w:val="26"/>
          <w:szCs w:val="26"/>
        </w:rPr>
      </w:pPr>
      <w:r w:rsidRPr="001748B0">
        <w:rPr>
          <w:sz w:val="26"/>
          <w:szCs w:val="26"/>
        </w:rPr>
        <w:tab/>
      </w:r>
    </w:p>
    <w:p w:rsidR="00785A30" w:rsidRPr="001748B0" w:rsidRDefault="00B20C09" w:rsidP="001748B0">
      <w:pPr>
        <w:tabs>
          <w:tab w:val="right" w:leader="dot" w:pos="9356"/>
        </w:tabs>
        <w:ind w:right="-1" w:firstLine="567"/>
        <w:jc w:val="both"/>
        <w:rPr>
          <w:sz w:val="26"/>
          <w:szCs w:val="26"/>
          <w:lang w:val="vi-VN"/>
        </w:rPr>
      </w:pPr>
      <w:r w:rsidRPr="001748B0">
        <w:rPr>
          <w:sz w:val="26"/>
          <w:szCs w:val="26"/>
        </w:rPr>
        <w:t>6.</w:t>
      </w:r>
      <w:r w:rsidRPr="001748B0">
        <w:rPr>
          <w:b/>
          <w:sz w:val="26"/>
          <w:szCs w:val="26"/>
        </w:rPr>
        <w:t xml:space="preserve"> </w:t>
      </w:r>
      <w:r w:rsidR="00785A30" w:rsidRPr="001748B0">
        <w:rPr>
          <w:color w:val="000000"/>
          <w:sz w:val="26"/>
          <w:szCs w:val="26"/>
          <w:lang w:val="vi-VN"/>
        </w:rPr>
        <w:t>Bị áp dụng hình thức xử phạt, biện pháp khắc phục hậu quả như sau:</w:t>
      </w:r>
    </w:p>
    <w:p w:rsidR="007A690A" w:rsidRPr="001748B0" w:rsidRDefault="00FA6A24" w:rsidP="001748B0">
      <w:pPr>
        <w:tabs>
          <w:tab w:val="right" w:leader="dot" w:pos="9356"/>
        </w:tabs>
        <w:ind w:right="-1" w:firstLine="567"/>
        <w:jc w:val="both"/>
        <w:rPr>
          <w:sz w:val="26"/>
          <w:szCs w:val="26"/>
        </w:rPr>
      </w:pPr>
      <w:r w:rsidRPr="001748B0">
        <w:rPr>
          <w:i/>
          <w:sz w:val="26"/>
          <w:szCs w:val="26"/>
        </w:rPr>
        <w:t xml:space="preserve">6. </w:t>
      </w:r>
      <w:r w:rsidR="007A690A" w:rsidRPr="001748B0">
        <w:rPr>
          <w:i/>
          <w:sz w:val="26"/>
          <w:szCs w:val="26"/>
        </w:rPr>
        <w:t>The following sanctioning forms and remedial measures are applied:</w:t>
      </w:r>
    </w:p>
    <w:p w:rsidR="00431742" w:rsidRPr="001748B0" w:rsidRDefault="00785A30" w:rsidP="001748B0">
      <w:pPr>
        <w:tabs>
          <w:tab w:val="right" w:leader="dot" w:pos="9356"/>
        </w:tabs>
        <w:ind w:right="-1" w:firstLine="561"/>
        <w:jc w:val="both"/>
        <w:rPr>
          <w:sz w:val="26"/>
          <w:szCs w:val="26"/>
          <w:lang w:val="vi-VN"/>
        </w:rPr>
      </w:pPr>
      <w:r w:rsidRPr="001748B0">
        <w:rPr>
          <w:sz w:val="26"/>
          <w:szCs w:val="26"/>
        </w:rPr>
        <w:t>a)</w:t>
      </w:r>
      <w:r w:rsidR="00B765FC" w:rsidRPr="001748B0">
        <w:rPr>
          <w:sz w:val="26"/>
          <w:szCs w:val="26"/>
        </w:rPr>
        <w:t xml:space="preserve"> </w:t>
      </w:r>
      <w:r w:rsidR="00431742" w:rsidRPr="001748B0">
        <w:rPr>
          <w:sz w:val="26"/>
          <w:szCs w:val="26"/>
          <w:lang w:val="vi-VN"/>
        </w:rPr>
        <w:t>Hình thức xử phạt chính:</w:t>
      </w:r>
      <w:r w:rsidR="00431742" w:rsidRPr="001748B0">
        <w:rPr>
          <w:rStyle w:val="EndnoteReference"/>
          <w:sz w:val="26"/>
          <w:szCs w:val="26"/>
          <w:lang w:val="vi-VN"/>
        </w:rPr>
        <w:endnoteReference w:id="10"/>
      </w:r>
      <w:r w:rsidR="00431742" w:rsidRPr="001748B0">
        <w:rPr>
          <w:sz w:val="26"/>
          <w:szCs w:val="26"/>
          <w:lang w:val="vi-VN"/>
        </w:rPr>
        <w:t xml:space="preserve"> </w:t>
      </w:r>
      <w:r w:rsidR="00647A7C" w:rsidRPr="001748B0">
        <w:rPr>
          <w:sz w:val="26"/>
          <w:szCs w:val="26"/>
          <w:lang w:val="vi-VN"/>
        </w:rPr>
        <w:tab/>
      </w:r>
    </w:p>
    <w:p w:rsidR="00431742" w:rsidRPr="001748B0" w:rsidRDefault="00431742" w:rsidP="001748B0">
      <w:pPr>
        <w:tabs>
          <w:tab w:val="right" w:leader="dot" w:pos="9355"/>
        </w:tabs>
        <w:ind w:right="-1" w:firstLine="561"/>
        <w:jc w:val="both"/>
        <w:rPr>
          <w:i/>
          <w:sz w:val="26"/>
          <w:szCs w:val="26"/>
        </w:rPr>
      </w:pPr>
      <w:r w:rsidRPr="001748B0">
        <w:rPr>
          <w:i/>
          <w:sz w:val="26"/>
          <w:szCs w:val="26"/>
        </w:rPr>
        <w:t>The principal sanctioning form is:</w:t>
      </w:r>
      <w:r w:rsidR="00647A7C" w:rsidRPr="001748B0">
        <w:rPr>
          <w:i/>
          <w:sz w:val="26"/>
          <w:szCs w:val="26"/>
        </w:rPr>
        <w:tab/>
      </w:r>
      <w:r w:rsidR="00647A7C" w:rsidRPr="001748B0">
        <w:rPr>
          <w:sz w:val="26"/>
          <w:szCs w:val="26"/>
          <w:lang w:val="vi-VN"/>
        </w:rPr>
        <w:t xml:space="preserve"> </w:t>
      </w:r>
    </w:p>
    <w:p w:rsidR="00647A7C" w:rsidRPr="001748B0" w:rsidRDefault="00647A7C" w:rsidP="001748B0">
      <w:pPr>
        <w:tabs>
          <w:tab w:val="right" w:leader="dot" w:pos="9355"/>
        </w:tabs>
        <w:ind w:right="-1" w:firstLine="561"/>
        <w:jc w:val="both"/>
        <w:rPr>
          <w:sz w:val="26"/>
          <w:szCs w:val="26"/>
        </w:rPr>
      </w:pPr>
      <w:r w:rsidRPr="001748B0">
        <w:rPr>
          <w:sz w:val="26"/>
          <w:szCs w:val="26"/>
          <w:lang w:val="vi-VN"/>
        </w:rPr>
        <w:t xml:space="preserve"> Cụ thể:</w:t>
      </w:r>
      <w:r w:rsidRPr="001748B0">
        <w:rPr>
          <w:rStyle w:val="EndnoteReference"/>
          <w:sz w:val="26"/>
          <w:szCs w:val="26"/>
          <w:lang w:val="vi-VN"/>
        </w:rPr>
        <w:endnoteReference w:id="11"/>
      </w:r>
      <w:r w:rsidRPr="001748B0">
        <w:rPr>
          <w:sz w:val="26"/>
          <w:szCs w:val="26"/>
          <w:lang w:val="vi-VN"/>
        </w:rPr>
        <w:tab/>
      </w:r>
    </w:p>
    <w:p w:rsidR="00431742" w:rsidRPr="001748B0" w:rsidRDefault="00431742" w:rsidP="001748B0">
      <w:pPr>
        <w:tabs>
          <w:tab w:val="right" w:leader="dot" w:pos="9355"/>
        </w:tabs>
        <w:ind w:right="-1" w:firstLine="567"/>
        <w:jc w:val="both"/>
        <w:rPr>
          <w:i/>
          <w:sz w:val="26"/>
          <w:szCs w:val="26"/>
        </w:rPr>
      </w:pPr>
      <w:r w:rsidRPr="001748B0">
        <w:rPr>
          <w:i/>
          <w:sz w:val="26"/>
          <w:szCs w:val="26"/>
        </w:rPr>
        <w:t>Fine level</w:t>
      </w:r>
      <w:r w:rsidR="00647A7C" w:rsidRPr="001748B0">
        <w:rPr>
          <w:i/>
          <w:sz w:val="26"/>
          <w:szCs w:val="26"/>
        </w:rPr>
        <w:t xml:space="preserve">: </w:t>
      </w:r>
      <w:r w:rsidR="00647A7C" w:rsidRPr="001748B0">
        <w:rPr>
          <w:i/>
          <w:sz w:val="26"/>
          <w:szCs w:val="26"/>
        </w:rPr>
        <w:tab/>
      </w:r>
    </w:p>
    <w:p w:rsidR="007A690A" w:rsidRPr="001748B0" w:rsidRDefault="00404FC3" w:rsidP="001748B0">
      <w:pPr>
        <w:shd w:val="clear" w:color="auto" w:fill="FFFFFF"/>
        <w:tabs>
          <w:tab w:val="right" w:leader="dot" w:pos="9355"/>
        </w:tabs>
        <w:ind w:right="-1" w:firstLine="567"/>
        <w:jc w:val="both"/>
        <w:rPr>
          <w:color w:val="000000"/>
          <w:sz w:val="26"/>
          <w:szCs w:val="26"/>
        </w:rPr>
      </w:pPr>
      <w:r w:rsidRPr="001748B0">
        <w:rPr>
          <w:color w:val="000000"/>
          <w:sz w:val="26"/>
          <w:szCs w:val="26"/>
        </w:rPr>
        <w:t>b</w:t>
      </w:r>
      <w:r w:rsidR="00B765FC" w:rsidRPr="001748B0">
        <w:rPr>
          <w:color w:val="000000"/>
          <w:sz w:val="26"/>
          <w:szCs w:val="26"/>
          <w:lang w:val="vi-VN"/>
        </w:rPr>
        <w:t xml:space="preserve">) </w:t>
      </w:r>
      <w:r w:rsidR="007A690A" w:rsidRPr="001748B0">
        <w:rPr>
          <w:color w:val="000000"/>
          <w:sz w:val="26"/>
          <w:szCs w:val="26"/>
          <w:lang w:val="vi-VN"/>
        </w:rPr>
        <w:t>Hình thức xử phạt bổ sung (nếu có)</w:t>
      </w:r>
      <w:r w:rsidR="00B765FC" w:rsidRPr="001748B0">
        <w:rPr>
          <w:rStyle w:val="EndnoteReference"/>
          <w:color w:val="000000"/>
          <w:sz w:val="26"/>
          <w:szCs w:val="26"/>
          <w:lang w:val="vi-VN"/>
        </w:rPr>
        <w:endnoteReference w:id="12"/>
      </w:r>
      <w:r w:rsidR="007A690A" w:rsidRPr="001748B0">
        <w:rPr>
          <w:color w:val="000000"/>
          <w:sz w:val="26"/>
          <w:szCs w:val="26"/>
          <w:lang w:val="vi-VN"/>
        </w:rPr>
        <w:t>: </w:t>
      </w:r>
      <w:r w:rsidR="007A690A" w:rsidRPr="001748B0">
        <w:rPr>
          <w:color w:val="000000"/>
          <w:sz w:val="26"/>
          <w:szCs w:val="26"/>
          <w:lang w:val="vi-VN"/>
        </w:rPr>
        <w:tab/>
      </w:r>
    </w:p>
    <w:p w:rsidR="007A690A" w:rsidRPr="001748B0" w:rsidRDefault="007A690A" w:rsidP="001748B0">
      <w:pPr>
        <w:shd w:val="clear" w:color="auto" w:fill="FFFFFF"/>
        <w:tabs>
          <w:tab w:val="right" w:leader="dot" w:pos="9355"/>
        </w:tabs>
        <w:ind w:right="-1" w:firstLine="567"/>
        <w:jc w:val="both"/>
        <w:rPr>
          <w:color w:val="000000"/>
          <w:sz w:val="26"/>
          <w:szCs w:val="26"/>
          <w:lang w:val="vi-VN"/>
        </w:rPr>
      </w:pPr>
      <w:r w:rsidRPr="001748B0">
        <w:rPr>
          <w:i/>
          <w:sz w:val="26"/>
          <w:szCs w:val="26"/>
        </w:rPr>
        <w:t>The additional sanctioning form is (if any):</w:t>
      </w:r>
      <w:r w:rsidRPr="001748B0">
        <w:rPr>
          <w:color w:val="000000"/>
          <w:sz w:val="26"/>
          <w:szCs w:val="26"/>
          <w:lang w:val="vi-VN"/>
        </w:rPr>
        <w:t>.</w:t>
      </w:r>
      <w:r w:rsidRPr="001748B0">
        <w:rPr>
          <w:color w:val="000000"/>
          <w:sz w:val="26"/>
          <w:szCs w:val="26"/>
          <w:lang w:val="vi-VN"/>
        </w:rPr>
        <w:tab/>
      </w:r>
    </w:p>
    <w:p w:rsidR="007A690A" w:rsidRPr="001748B0" w:rsidRDefault="00785A30" w:rsidP="001748B0">
      <w:pPr>
        <w:tabs>
          <w:tab w:val="right" w:leader="dot" w:pos="9355"/>
        </w:tabs>
        <w:ind w:right="-1" w:firstLine="567"/>
        <w:jc w:val="both"/>
        <w:rPr>
          <w:color w:val="000000"/>
          <w:sz w:val="26"/>
          <w:szCs w:val="26"/>
        </w:rPr>
      </w:pPr>
      <w:r w:rsidRPr="001748B0">
        <w:rPr>
          <w:color w:val="000000"/>
          <w:sz w:val="26"/>
          <w:szCs w:val="26"/>
        </w:rPr>
        <w:lastRenderedPageBreak/>
        <w:t>c</w:t>
      </w:r>
      <w:r w:rsidR="00B765FC" w:rsidRPr="001748B0">
        <w:rPr>
          <w:color w:val="000000"/>
          <w:sz w:val="26"/>
          <w:szCs w:val="26"/>
          <w:lang w:val="vi-VN"/>
        </w:rPr>
        <w:t xml:space="preserve">) </w:t>
      </w:r>
      <w:r w:rsidR="007A690A" w:rsidRPr="001748B0">
        <w:rPr>
          <w:color w:val="000000"/>
          <w:sz w:val="26"/>
          <w:szCs w:val="26"/>
          <w:lang w:val="vi-VN"/>
        </w:rPr>
        <w:t>Biện pháp khắc phục hậu quả (nếu có)</w:t>
      </w:r>
      <w:r w:rsidR="00B765FC" w:rsidRPr="001748B0">
        <w:rPr>
          <w:rStyle w:val="EndnoteReference"/>
          <w:color w:val="000000"/>
          <w:sz w:val="26"/>
          <w:szCs w:val="26"/>
          <w:lang w:val="vi-VN"/>
        </w:rPr>
        <w:endnoteReference w:id="13"/>
      </w:r>
      <w:r w:rsidR="007A690A" w:rsidRPr="001748B0">
        <w:rPr>
          <w:color w:val="000000"/>
          <w:sz w:val="26"/>
          <w:szCs w:val="26"/>
          <w:lang w:val="vi-VN"/>
        </w:rPr>
        <w:t>: </w:t>
      </w:r>
      <w:r w:rsidR="007A690A" w:rsidRPr="001748B0">
        <w:rPr>
          <w:color w:val="000000"/>
          <w:sz w:val="26"/>
          <w:szCs w:val="26"/>
          <w:lang w:val="vi-VN"/>
        </w:rPr>
        <w:tab/>
      </w:r>
    </w:p>
    <w:p w:rsidR="007A690A" w:rsidRPr="001748B0" w:rsidRDefault="007A690A" w:rsidP="001748B0">
      <w:pPr>
        <w:tabs>
          <w:tab w:val="right" w:leader="dot" w:pos="9355"/>
        </w:tabs>
        <w:ind w:right="-1" w:firstLine="567"/>
        <w:jc w:val="both"/>
        <w:rPr>
          <w:color w:val="000000"/>
          <w:sz w:val="26"/>
          <w:szCs w:val="26"/>
          <w:lang w:val="vi-VN"/>
        </w:rPr>
      </w:pPr>
      <w:r w:rsidRPr="001748B0">
        <w:rPr>
          <w:i/>
          <w:sz w:val="26"/>
          <w:szCs w:val="26"/>
        </w:rPr>
        <w:t>Remedial measure (if any):</w:t>
      </w:r>
      <w:r w:rsidRPr="001748B0">
        <w:rPr>
          <w:color w:val="000000"/>
          <w:sz w:val="26"/>
          <w:szCs w:val="26"/>
          <w:lang w:val="vi-VN"/>
        </w:rPr>
        <w:t xml:space="preserve"> </w:t>
      </w:r>
      <w:r w:rsidRPr="001748B0">
        <w:rPr>
          <w:color w:val="000000"/>
          <w:sz w:val="26"/>
          <w:szCs w:val="26"/>
          <w:lang w:val="vi-VN"/>
        </w:rPr>
        <w:tab/>
      </w:r>
    </w:p>
    <w:p w:rsidR="008969F5" w:rsidRPr="001748B0" w:rsidRDefault="008969F5" w:rsidP="001748B0">
      <w:pPr>
        <w:tabs>
          <w:tab w:val="right" w:leader="dot" w:pos="9355"/>
        </w:tabs>
        <w:ind w:right="-1" w:firstLine="560"/>
        <w:jc w:val="both"/>
        <w:rPr>
          <w:sz w:val="26"/>
          <w:szCs w:val="26"/>
        </w:rPr>
      </w:pPr>
      <w:r w:rsidRPr="001748B0">
        <w:rPr>
          <w:sz w:val="26"/>
          <w:szCs w:val="26"/>
          <w:lang w:val="vi-VN"/>
        </w:rPr>
        <w:t>Thời hạn thực hiện các biện pháp khắc phục hậu quả</w:t>
      </w:r>
      <w:r w:rsidRPr="001748B0">
        <w:rPr>
          <w:rStyle w:val="EndnoteReference"/>
          <w:sz w:val="26"/>
          <w:szCs w:val="26"/>
          <w:lang w:val="vi-VN"/>
        </w:rPr>
        <w:endnoteReference w:id="14"/>
      </w:r>
      <w:r w:rsidRPr="001748B0">
        <w:rPr>
          <w:sz w:val="26"/>
          <w:szCs w:val="26"/>
          <w:lang w:val="vi-VN"/>
        </w:rPr>
        <w:t>...</w:t>
      </w:r>
      <w:r w:rsidRPr="001748B0">
        <w:rPr>
          <w:sz w:val="26"/>
          <w:szCs w:val="26"/>
        </w:rPr>
        <w:t xml:space="preserve"> ngày</w:t>
      </w:r>
      <w:r w:rsidRPr="001748B0">
        <w:rPr>
          <w:sz w:val="26"/>
          <w:szCs w:val="26"/>
          <w:lang w:val="vi-VN"/>
        </w:rPr>
        <w:t>, kể từ ngày nhận được Quyết định này.</w:t>
      </w:r>
    </w:p>
    <w:p w:rsidR="008969F5" w:rsidRPr="001748B0" w:rsidRDefault="008969F5" w:rsidP="001748B0">
      <w:pPr>
        <w:shd w:val="clear" w:color="auto" w:fill="FFFFFF"/>
        <w:tabs>
          <w:tab w:val="right" w:leader="dot" w:pos="9355"/>
        </w:tabs>
        <w:spacing w:before="120"/>
        <w:ind w:right="-1" w:firstLine="567"/>
        <w:jc w:val="both"/>
        <w:rPr>
          <w:i/>
          <w:sz w:val="26"/>
          <w:szCs w:val="26"/>
        </w:rPr>
      </w:pPr>
      <w:r w:rsidRPr="001748B0">
        <w:rPr>
          <w:i/>
          <w:sz w:val="26"/>
          <w:szCs w:val="26"/>
        </w:rPr>
        <w:t>Time limits for application of the remedial measures shall be… from the date of the receipt of this Decision.</w:t>
      </w:r>
    </w:p>
    <w:p w:rsidR="00404FC3" w:rsidRPr="001748B0" w:rsidRDefault="00404FC3" w:rsidP="001748B0">
      <w:pPr>
        <w:shd w:val="clear" w:color="auto" w:fill="FFFFFF"/>
        <w:tabs>
          <w:tab w:val="right" w:leader="dot" w:pos="9355"/>
        </w:tabs>
        <w:spacing w:before="120"/>
        <w:ind w:right="-1" w:firstLine="567"/>
        <w:jc w:val="both"/>
        <w:rPr>
          <w:color w:val="000000"/>
          <w:sz w:val="26"/>
          <w:szCs w:val="26"/>
          <w:lang w:val="vi-VN"/>
        </w:rPr>
      </w:pPr>
      <w:r w:rsidRPr="001748B0">
        <w:rPr>
          <w:color w:val="000000"/>
          <w:sz w:val="26"/>
          <w:szCs w:val="26"/>
          <w:lang w:val="vi-VN"/>
        </w:rPr>
        <w:t>Mọi chi phí tổ chức thi hành biện pháp khắc phục hậu quả do cá nhân/tổ chức vi phạm có tên tại Điều này chi trả.</w:t>
      </w:r>
    </w:p>
    <w:p w:rsidR="000F7369" w:rsidRPr="001748B0" w:rsidRDefault="000F7369" w:rsidP="001748B0">
      <w:pPr>
        <w:shd w:val="clear" w:color="auto" w:fill="FFFFFF"/>
        <w:tabs>
          <w:tab w:val="right" w:leader="dot" w:pos="9355"/>
        </w:tabs>
        <w:spacing w:before="120"/>
        <w:ind w:right="-1" w:firstLine="567"/>
        <w:jc w:val="both"/>
        <w:rPr>
          <w:color w:val="000000"/>
          <w:sz w:val="26"/>
          <w:szCs w:val="26"/>
          <w:lang w:val="vi-VN"/>
        </w:rPr>
      </w:pPr>
      <w:r w:rsidRPr="001748B0">
        <w:rPr>
          <w:i/>
          <w:sz w:val="26"/>
          <w:szCs w:val="26"/>
        </w:rPr>
        <w:t>The violator shall be required to reimburse all expenses for the application of remedial measures.</w:t>
      </w:r>
    </w:p>
    <w:p w:rsidR="00404FC3" w:rsidRPr="001748B0" w:rsidRDefault="00404FC3" w:rsidP="001748B0">
      <w:pPr>
        <w:shd w:val="clear" w:color="auto" w:fill="FFFFFF"/>
        <w:tabs>
          <w:tab w:val="right" w:leader="dot" w:pos="9355"/>
        </w:tabs>
        <w:spacing w:before="120"/>
        <w:ind w:right="-1" w:firstLine="567"/>
        <w:jc w:val="both"/>
        <w:rPr>
          <w:color w:val="000000"/>
          <w:sz w:val="26"/>
          <w:szCs w:val="26"/>
        </w:rPr>
      </w:pPr>
      <w:r w:rsidRPr="001748B0">
        <w:rPr>
          <w:color w:val="000000"/>
          <w:sz w:val="26"/>
          <w:szCs w:val="26"/>
          <w:lang w:val="vi-VN"/>
        </w:rPr>
        <w:t>Ông (bà)/Tổ chức có tên tại Điều này phải hoàn trả số kinh phí là:</w:t>
      </w:r>
      <w:r w:rsidR="00AD5124" w:rsidRPr="001748B0">
        <w:rPr>
          <w:color w:val="000000"/>
          <w:sz w:val="26"/>
          <w:szCs w:val="26"/>
          <w:lang w:val="vi-VN"/>
        </w:rPr>
        <w:tab/>
      </w:r>
      <w:r w:rsidRPr="001748B0">
        <w:rPr>
          <w:color w:val="000000"/>
          <w:sz w:val="26"/>
          <w:szCs w:val="26"/>
          <w:lang w:val="vi-VN"/>
        </w:rPr>
        <w:t> </w:t>
      </w:r>
    </w:p>
    <w:p w:rsidR="00404FC3" w:rsidRPr="001748B0" w:rsidRDefault="00404FC3" w:rsidP="001748B0">
      <w:pPr>
        <w:shd w:val="clear" w:color="auto" w:fill="FFFFFF"/>
        <w:tabs>
          <w:tab w:val="right" w:leader="dot" w:pos="9355"/>
        </w:tabs>
        <w:spacing w:before="120"/>
        <w:ind w:right="-1" w:firstLine="567"/>
        <w:jc w:val="both"/>
        <w:rPr>
          <w:color w:val="000000"/>
          <w:sz w:val="26"/>
          <w:szCs w:val="26"/>
        </w:rPr>
      </w:pPr>
      <w:r w:rsidRPr="001748B0">
        <w:rPr>
          <w:color w:val="000000"/>
          <w:sz w:val="26"/>
          <w:szCs w:val="26"/>
          <w:lang w:val="vi-VN"/>
        </w:rPr>
        <w:t>(Bằng chữ: </w:t>
      </w:r>
      <w:r w:rsidRPr="001748B0">
        <w:rPr>
          <w:color w:val="000000"/>
          <w:sz w:val="26"/>
          <w:szCs w:val="26"/>
        </w:rPr>
        <w:t>................................................................................................................. </w:t>
      </w:r>
      <w:r w:rsidRPr="001748B0">
        <w:rPr>
          <w:color w:val="000000"/>
          <w:sz w:val="26"/>
          <w:szCs w:val="26"/>
          <w:lang w:val="vi-VN"/>
        </w:rPr>
        <w:t>)</w:t>
      </w:r>
    </w:p>
    <w:p w:rsidR="00404FC3" w:rsidRPr="001748B0" w:rsidRDefault="00404FC3" w:rsidP="001748B0">
      <w:pPr>
        <w:shd w:val="clear" w:color="auto" w:fill="FFFFFF"/>
        <w:tabs>
          <w:tab w:val="right" w:leader="dot" w:pos="9355"/>
        </w:tabs>
        <w:spacing w:before="120"/>
        <w:ind w:right="-1"/>
        <w:jc w:val="both"/>
        <w:rPr>
          <w:color w:val="000000"/>
          <w:sz w:val="26"/>
          <w:szCs w:val="26"/>
          <w:lang w:val="vi-VN"/>
        </w:rPr>
      </w:pPr>
      <w:r w:rsidRPr="001748B0">
        <w:rPr>
          <w:color w:val="000000"/>
          <w:sz w:val="26"/>
          <w:szCs w:val="26"/>
          <w:lang w:val="vi-VN"/>
        </w:rPr>
        <w:t>cho</w:t>
      </w:r>
      <w:r w:rsidR="00B765FC" w:rsidRPr="001748B0">
        <w:rPr>
          <w:rStyle w:val="EndnoteReference"/>
          <w:color w:val="000000"/>
          <w:sz w:val="26"/>
          <w:szCs w:val="26"/>
          <w:lang w:val="vi-VN"/>
        </w:rPr>
        <w:endnoteReference w:id="15"/>
      </w:r>
      <w:r w:rsidRPr="001748B0">
        <w:rPr>
          <w:color w:val="000000"/>
          <w:sz w:val="26"/>
          <w:szCs w:val="26"/>
          <w:lang w:val="vi-VN"/>
        </w:rPr>
        <w:t>:</w:t>
      </w:r>
      <w:r w:rsidRPr="001748B0">
        <w:rPr>
          <w:color w:val="000000"/>
          <w:sz w:val="26"/>
          <w:szCs w:val="26"/>
        </w:rPr>
        <w:t>........................................................................................................................</w:t>
      </w:r>
      <w:r w:rsidR="00302247" w:rsidRPr="001748B0">
        <w:rPr>
          <w:color w:val="000000"/>
          <w:sz w:val="26"/>
          <w:szCs w:val="26"/>
        </w:rPr>
        <w:t xml:space="preserve"> </w:t>
      </w:r>
      <w:r w:rsidRPr="001748B0">
        <w:rPr>
          <w:color w:val="000000"/>
          <w:sz w:val="26"/>
          <w:szCs w:val="26"/>
          <w:lang w:val="vi-VN"/>
        </w:rPr>
        <w:t>là cơ quan đã thực hiện biện pháp khắc phục hậu quả theo quy định tại khoản 5 Điều 85 Luật xử lý vi phạm hành chính.</w:t>
      </w:r>
    </w:p>
    <w:p w:rsidR="000F7369" w:rsidRPr="001748B0" w:rsidRDefault="003F1230" w:rsidP="001748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355"/>
        </w:tabs>
        <w:ind w:right="-1" w:firstLine="567"/>
        <w:jc w:val="both"/>
        <w:rPr>
          <w:rFonts w:ascii="Times New Roman" w:hAnsi="Times New Roman"/>
          <w:i/>
          <w:sz w:val="26"/>
          <w:szCs w:val="26"/>
        </w:rPr>
      </w:pPr>
      <w:r w:rsidRPr="001748B0">
        <w:rPr>
          <w:rFonts w:ascii="Times New Roman" w:hAnsi="Times New Roman"/>
          <w:i/>
          <w:sz w:val="26"/>
          <w:szCs w:val="26"/>
        </w:rPr>
        <w:t>Mr (Mrs)/</w:t>
      </w:r>
      <w:r w:rsidR="000F7369" w:rsidRPr="001748B0">
        <w:rPr>
          <w:rFonts w:ascii="Times New Roman" w:hAnsi="Times New Roman"/>
          <w:i/>
          <w:sz w:val="26"/>
          <w:szCs w:val="26"/>
        </w:rPr>
        <w:t>Organization</w:t>
      </w:r>
      <w:r w:rsidR="004A1F71" w:rsidRPr="001748B0">
        <w:rPr>
          <w:rFonts w:ascii="Times New Roman" w:hAnsi="Times New Roman"/>
          <w:i/>
          <w:sz w:val="26"/>
          <w:szCs w:val="26"/>
          <w:lang/>
        </w:rPr>
        <w:t xml:space="preserve"> named in this Article </w:t>
      </w:r>
      <w:r w:rsidR="000F7369" w:rsidRPr="001748B0">
        <w:rPr>
          <w:rFonts w:ascii="Times New Roman" w:hAnsi="Times New Roman"/>
          <w:i/>
          <w:sz w:val="26"/>
          <w:szCs w:val="26"/>
        </w:rPr>
        <w:t xml:space="preserve"> </w:t>
      </w:r>
      <w:r w:rsidR="004A1F71" w:rsidRPr="001748B0">
        <w:rPr>
          <w:rFonts w:ascii="Times New Roman" w:hAnsi="Times New Roman"/>
          <w:i/>
          <w:sz w:val="26"/>
          <w:szCs w:val="26"/>
        </w:rPr>
        <w:t>must</w:t>
      </w:r>
      <w:r w:rsidR="000F7369" w:rsidRPr="001748B0">
        <w:rPr>
          <w:rFonts w:ascii="Times New Roman" w:hAnsi="Times New Roman"/>
          <w:i/>
          <w:sz w:val="26"/>
          <w:szCs w:val="26"/>
        </w:rPr>
        <w:t xml:space="preserve"> reimburse </w:t>
      </w:r>
      <w:r w:rsidR="004A1F71" w:rsidRPr="001748B0">
        <w:rPr>
          <w:rFonts w:ascii="Times New Roman" w:hAnsi="Times New Roman"/>
          <w:i/>
          <w:sz w:val="26"/>
          <w:szCs w:val="26"/>
        </w:rPr>
        <w:t>of funds</w:t>
      </w:r>
      <w:r w:rsidR="000F7369" w:rsidRPr="001748B0">
        <w:rPr>
          <w:rFonts w:ascii="Times New Roman" w:hAnsi="Times New Roman"/>
          <w:i/>
          <w:sz w:val="26"/>
          <w:szCs w:val="26"/>
        </w:rPr>
        <w:t xml:space="preserve"> (if any) with an amount of</w:t>
      </w:r>
      <w:r w:rsidR="004A1F71" w:rsidRPr="001748B0">
        <w:rPr>
          <w:rFonts w:ascii="Times New Roman" w:hAnsi="Times New Roman"/>
          <w:i/>
          <w:sz w:val="26"/>
          <w:szCs w:val="26"/>
        </w:rPr>
        <w:tab/>
      </w:r>
    </w:p>
    <w:p w:rsidR="000F7369" w:rsidRPr="001748B0" w:rsidRDefault="00F00133" w:rsidP="001748B0">
      <w:pPr>
        <w:pStyle w:val="HTMLPreformatted"/>
        <w:tabs>
          <w:tab w:val="clear" w:pos="916"/>
          <w:tab w:val="clear" w:pos="1832"/>
          <w:tab w:val="clear" w:pos="2748"/>
          <w:tab w:val="clear" w:pos="3664"/>
          <w:tab w:val="clear" w:pos="4580"/>
          <w:tab w:val="clear" w:pos="5496"/>
          <w:tab w:val="right" w:leader="dot" w:pos="9355"/>
        </w:tabs>
        <w:ind w:right="-1"/>
        <w:jc w:val="both"/>
        <w:rPr>
          <w:rFonts w:ascii="Times New Roman" w:hAnsi="Times New Roman"/>
          <w:i/>
          <w:sz w:val="26"/>
          <w:szCs w:val="26"/>
        </w:rPr>
      </w:pPr>
      <w:r w:rsidRPr="001748B0">
        <w:rPr>
          <w:rFonts w:ascii="Times New Roman" w:hAnsi="Times New Roman"/>
          <w:i/>
          <w:sz w:val="26"/>
          <w:szCs w:val="26"/>
        </w:rPr>
        <w:t>f</w:t>
      </w:r>
      <w:r w:rsidR="004A1F71" w:rsidRPr="001748B0">
        <w:rPr>
          <w:rFonts w:ascii="Times New Roman" w:hAnsi="Times New Roman"/>
          <w:i/>
          <w:sz w:val="26"/>
          <w:szCs w:val="26"/>
        </w:rPr>
        <w:t>or</w:t>
      </w:r>
      <w:r w:rsidR="004A1F71" w:rsidRPr="001748B0">
        <w:rPr>
          <w:rFonts w:ascii="Times New Roman" w:hAnsi="Times New Roman"/>
          <w:i/>
          <w:color w:val="000000"/>
          <w:sz w:val="26"/>
          <w:szCs w:val="26"/>
        </w:rPr>
        <w:t>.......................................................</w:t>
      </w:r>
      <w:r w:rsidR="006811FF" w:rsidRPr="001748B0">
        <w:rPr>
          <w:rFonts w:ascii="Times New Roman" w:hAnsi="Times New Roman"/>
          <w:i/>
          <w:sz w:val="26"/>
          <w:szCs w:val="26"/>
        </w:rPr>
        <w:t xml:space="preserve">, </w:t>
      </w:r>
      <w:r w:rsidR="000F7369" w:rsidRPr="001748B0">
        <w:rPr>
          <w:rFonts w:ascii="Times New Roman" w:hAnsi="Times New Roman"/>
          <w:i/>
          <w:sz w:val="26"/>
          <w:szCs w:val="26"/>
        </w:rPr>
        <w:t>the competent authority</w:t>
      </w:r>
      <w:r w:rsidR="006811FF" w:rsidRPr="001748B0">
        <w:rPr>
          <w:rFonts w:ascii="Times New Roman" w:hAnsi="Times New Roman"/>
          <w:i/>
          <w:sz w:val="26"/>
          <w:szCs w:val="26"/>
        </w:rPr>
        <w:t xml:space="preserve"> </w:t>
      </w:r>
      <w:r w:rsidR="00554DE1" w:rsidRPr="001748B0">
        <w:rPr>
          <w:rFonts w:ascii="Times New Roman" w:hAnsi="Times New Roman"/>
          <w:i/>
          <w:sz w:val="26"/>
          <w:szCs w:val="26"/>
        </w:rPr>
        <w:t>ha</w:t>
      </w:r>
      <w:r w:rsidR="00847846" w:rsidRPr="001748B0">
        <w:rPr>
          <w:rFonts w:ascii="Times New Roman" w:hAnsi="Times New Roman"/>
          <w:i/>
          <w:sz w:val="26"/>
          <w:szCs w:val="26"/>
        </w:rPr>
        <w:t>d</w:t>
      </w:r>
      <w:r w:rsidR="00554DE1" w:rsidRPr="001748B0">
        <w:rPr>
          <w:rFonts w:ascii="Times New Roman" w:hAnsi="Times New Roman"/>
          <w:i/>
          <w:sz w:val="26"/>
          <w:szCs w:val="26"/>
        </w:rPr>
        <w:t xml:space="preserve"> </w:t>
      </w:r>
      <w:r w:rsidR="006811FF" w:rsidRPr="001748B0">
        <w:rPr>
          <w:rFonts w:ascii="Times New Roman" w:hAnsi="Times New Roman"/>
          <w:i/>
          <w:sz w:val="26"/>
          <w:szCs w:val="26"/>
        </w:rPr>
        <w:t>applied</w:t>
      </w:r>
      <w:r w:rsidR="00EC538A" w:rsidRPr="001748B0">
        <w:rPr>
          <w:rFonts w:ascii="Times New Roman" w:hAnsi="Times New Roman"/>
          <w:i/>
          <w:sz w:val="26"/>
          <w:szCs w:val="26"/>
        </w:rPr>
        <w:t xml:space="preserve"> </w:t>
      </w:r>
      <w:r w:rsidR="006811FF" w:rsidRPr="001748B0">
        <w:rPr>
          <w:rFonts w:ascii="Times New Roman" w:hAnsi="Times New Roman"/>
          <w:i/>
          <w:sz w:val="26"/>
          <w:szCs w:val="26"/>
        </w:rPr>
        <w:t>the remedial measures</w:t>
      </w:r>
      <w:r w:rsidR="000F7369" w:rsidRPr="001748B0">
        <w:rPr>
          <w:rFonts w:ascii="Times New Roman" w:hAnsi="Times New Roman"/>
          <w:i/>
          <w:sz w:val="26"/>
          <w:szCs w:val="26"/>
        </w:rPr>
        <w:t xml:space="preserve"> in accordance with Paragraph 5, Article 85 of the Law on Handling of Administrative Violations.</w:t>
      </w:r>
    </w:p>
    <w:p w:rsidR="007A690A" w:rsidRPr="001748B0" w:rsidRDefault="007A690A" w:rsidP="001748B0">
      <w:pPr>
        <w:tabs>
          <w:tab w:val="right" w:leader="dot" w:pos="9355"/>
        </w:tabs>
        <w:ind w:right="-1" w:firstLine="567"/>
        <w:jc w:val="both"/>
        <w:rPr>
          <w:sz w:val="26"/>
          <w:szCs w:val="26"/>
          <w:lang w:val="vi-VN"/>
        </w:rPr>
      </w:pPr>
      <w:r w:rsidRPr="001748B0">
        <w:rPr>
          <w:b/>
          <w:bCs/>
          <w:sz w:val="26"/>
          <w:szCs w:val="26"/>
          <w:lang w:val="vi-VN"/>
        </w:rPr>
        <w:t xml:space="preserve">Điều </w:t>
      </w:r>
      <w:r w:rsidR="00794A11" w:rsidRPr="001748B0">
        <w:rPr>
          <w:b/>
          <w:bCs/>
          <w:sz w:val="26"/>
          <w:szCs w:val="26"/>
        </w:rPr>
        <w:t>2</w:t>
      </w:r>
      <w:r w:rsidRPr="001748B0">
        <w:rPr>
          <w:b/>
          <w:bCs/>
          <w:sz w:val="26"/>
          <w:szCs w:val="26"/>
          <w:lang w:val="vi-VN"/>
        </w:rPr>
        <w:t>.</w:t>
      </w:r>
      <w:r w:rsidRPr="001748B0">
        <w:rPr>
          <w:sz w:val="26"/>
          <w:szCs w:val="26"/>
          <w:lang w:val="vi-VN"/>
        </w:rPr>
        <w:t xml:space="preserve"> </w:t>
      </w:r>
      <w:r w:rsidR="00C7766C" w:rsidRPr="001748B0">
        <w:rPr>
          <w:color w:val="000000"/>
          <w:sz w:val="26"/>
          <w:szCs w:val="26"/>
          <w:lang w:val="vi-VN"/>
        </w:rPr>
        <w:t>Quyết định này có hiệu lực thi hành kể từ ngày </w:t>
      </w:r>
      <w:r w:rsidR="00C7766C" w:rsidRPr="001748B0">
        <w:rPr>
          <w:color w:val="000000"/>
          <w:sz w:val="26"/>
          <w:szCs w:val="26"/>
        </w:rPr>
        <w:t>……/……/…………</w:t>
      </w:r>
    </w:p>
    <w:p w:rsidR="007A690A" w:rsidRPr="001748B0" w:rsidRDefault="003C171B" w:rsidP="001748B0">
      <w:pPr>
        <w:tabs>
          <w:tab w:val="right" w:leader="dot" w:pos="9356"/>
        </w:tabs>
        <w:ind w:right="-1" w:firstLine="567"/>
        <w:jc w:val="both"/>
        <w:rPr>
          <w:i/>
          <w:sz w:val="26"/>
          <w:szCs w:val="26"/>
        </w:rPr>
      </w:pPr>
      <w:r w:rsidRPr="001748B0">
        <w:rPr>
          <w:b/>
          <w:i/>
          <w:sz w:val="26"/>
          <w:szCs w:val="26"/>
        </w:rPr>
        <w:t>Article 2.</w:t>
      </w:r>
      <w:r w:rsidR="007A690A" w:rsidRPr="001748B0">
        <w:rPr>
          <w:i/>
          <w:sz w:val="26"/>
          <w:szCs w:val="26"/>
        </w:rPr>
        <w:t xml:space="preserve"> </w:t>
      </w:r>
      <w:r w:rsidR="00FD3507" w:rsidRPr="001748B0">
        <w:rPr>
          <w:i/>
          <w:sz w:val="26"/>
          <w:szCs w:val="26"/>
        </w:rPr>
        <w:t>This Decision shall take effect from …</w:t>
      </w:r>
      <w:r w:rsidR="007A690A" w:rsidRPr="001748B0">
        <w:rPr>
          <w:i/>
          <w:sz w:val="26"/>
          <w:szCs w:val="26"/>
        </w:rPr>
        <w:t>.</w:t>
      </w:r>
    </w:p>
    <w:p w:rsidR="007A690A" w:rsidRPr="001748B0" w:rsidRDefault="007A690A" w:rsidP="001748B0">
      <w:pPr>
        <w:tabs>
          <w:tab w:val="right" w:leader="dot" w:pos="9356"/>
        </w:tabs>
        <w:ind w:right="-1" w:firstLine="567"/>
        <w:jc w:val="both"/>
        <w:rPr>
          <w:sz w:val="26"/>
          <w:szCs w:val="26"/>
        </w:rPr>
      </w:pPr>
      <w:r w:rsidRPr="001748B0">
        <w:rPr>
          <w:b/>
          <w:bCs/>
          <w:sz w:val="26"/>
          <w:szCs w:val="26"/>
          <w:lang w:val="vi-VN"/>
        </w:rPr>
        <w:t xml:space="preserve">Điều </w:t>
      </w:r>
      <w:r w:rsidR="00794A11" w:rsidRPr="001748B0">
        <w:rPr>
          <w:b/>
          <w:bCs/>
          <w:sz w:val="26"/>
          <w:szCs w:val="26"/>
        </w:rPr>
        <w:t>3</w:t>
      </w:r>
      <w:r w:rsidRPr="001748B0">
        <w:rPr>
          <w:b/>
          <w:bCs/>
          <w:sz w:val="26"/>
          <w:szCs w:val="26"/>
          <w:lang w:val="vi-VN"/>
        </w:rPr>
        <w:t>.</w:t>
      </w:r>
      <w:r w:rsidRPr="001748B0">
        <w:rPr>
          <w:sz w:val="26"/>
          <w:szCs w:val="26"/>
          <w:lang w:val="vi-VN"/>
        </w:rPr>
        <w:t xml:space="preserve"> Quyết định này được:</w:t>
      </w:r>
    </w:p>
    <w:p w:rsidR="007A690A" w:rsidRPr="001748B0" w:rsidRDefault="003C171B" w:rsidP="001748B0">
      <w:pPr>
        <w:tabs>
          <w:tab w:val="right" w:leader="dot" w:pos="9356"/>
        </w:tabs>
        <w:ind w:right="-1" w:firstLine="567"/>
        <w:jc w:val="both"/>
        <w:rPr>
          <w:i/>
          <w:sz w:val="26"/>
          <w:szCs w:val="26"/>
        </w:rPr>
      </w:pPr>
      <w:r w:rsidRPr="001748B0">
        <w:rPr>
          <w:b/>
          <w:i/>
          <w:sz w:val="26"/>
          <w:szCs w:val="26"/>
        </w:rPr>
        <w:t>Article 3.</w:t>
      </w:r>
      <w:r w:rsidR="007A690A" w:rsidRPr="001748B0">
        <w:rPr>
          <w:i/>
          <w:sz w:val="26"/>
          <w:szCs w:val="26"/>
        </w:rPr>
        <w:t xml:space="preserve"> This Decision shall be:</w:t>
      </w:r>
    </w:p>
    <w:p w:rsidR="007A690A" w:rsidRPr="001748B0" w:rsidRDefault="007A690A" w:rsidP="001748B0">
      <w:pPr>
        <w:tabs>
          <w:tab w:val="right" w:leader="dot" w:pos="9356"/>
        </w:tabs>
        <w:ind w:right="-1" w:firstLine="567"/>
        <w:jc w:val="both"/>
        <w:rPr>
          <w:color w:val="000000"/>
          <w:sz w:val="26"/>
          <w:szCs w:val="26"/>
          <w:lang w:val="vi-VN"/>
        </w:rPr>
      </w:pPr>
      <w:r w:rsidRPr="001748B0">
        <w:rPr>
          <w:sz w:val="26"/>
          <w:szCs w:val="26"/>
          <w:lang w:val="vi-VN"/>
        </w:rPr>
        <w:t>1. Giao cho ông (bà)</w:t>
      </w:r>
      <w:r w:rsidR="00B765FC" w:rsidRPr="001748B0">
        <w:rPr>
          <w:rStyle w:val="EndnoteReference"/>
          <w:sz w:val="26"/>
          <w:szCs w:val="26"/>
          <w:lang w:val="vi-VN"/>
        </w:rPr>
        <w:endnoteReference w:id="16"/>
      </w:r>
      <w:r w:rsidRPr="001748B0">
        <w:rPr>
          <w:color w:val="000000"/>
          <w:sz w:val="26"/>
          <w:szCs w:val="26"/>
          <w:lang w:val="vi-VN"/>
        </w:rPr>
        <w:t> …………………………………………….là cá nhân vi phạm/đại diện cho tổ chức vi phạm có tên tại Điều 1 Quyết định này để chấp hành</w:t>
      </w:r>
      <w:r w:rsidRPr="001748B0">
        <w:rPr>
          <w:sz w:val="26"/>
          <w:szCs w:val="26"/>
          <w:lang w:val="vi-VN"/>
        </w:rPr>
        <w:t>.</w:t>
      </w:r>
    </w:p>
    <w:p w:rsidR="007A690A" w:rsidRPr="001748B0" w:rsidRDefault="00B765FC" w:rsidP="001748B0">
      <w:pPr>
        <w:ind w:right="-1" w:firstLine="567"/>
        <w:jc w:val="both"/>
        <w:rPr>
          <w:sz w:val="26"/>
          <w:szCs w:val="26"/>
        </w:rPr>
      </w:pPr>
      <w:r w:rsidRPr="001748B0">
        <w:rPr>
          <w:i/>
          <w:sz w:val="26"/>
          <w:szCs w:val="26"/>
        </w:rPr>
        <w:t>Handed over to Mr (</w:t>
      </w:r>
      <w:r w:rsidR="007A690A" w:rsidRPr="001748B0">
        <w:rPr>
          <w:i/>
          <w:sz w:val="26"/>
          <w:szCs w:val="26"/>
        </w:rPr>
        <w:t>Mrs</w:t>
      </w:r>
      <w:r w:rsidRPr="001748B0">
        <w:rPr>
          <w:i/>
          <w:sz w:val="26"/>
          <w:szCs w:val="26"/>
        </w:rPr>
        <w:t>)</w:t>
      </w:r>
      <w:r w:rsidR="007A690A" w:rsidRPr="001748B0">
        <w:rPr>
          <w:color w:val="000000"/>
          <w:sz w:val="26"/>
          <w:szCs w:val="26"/>
          <w:lang w:val="vi-VN"/>
        </w:rPr>
        <w:t>……………………</w:t>
      </w:r>
      <w:r w:rsidR="007A690A" w:rsidRPr="001748B0">
        <w:rPr>
          <w:color w:val="000000"/>
          <w:sz w:val="26"/>
          <w:szCs w:val="26"/>
        </w:rPr>
        <w:t xml:space="preserve">, </w:t>
      </w:r>
      <w:r w:rsidR="007A690A" w:rsidRPr="001748B0">
        <w:rPr>
          <w:i/>
          <w:color w:val="000000"/>
          <w:sz w:val="26"/>
          <w:szCs w:val="26"/>
        </w:rPr>
        <w:t xml:space="preserve">the </w:t>
      </w:r>
      <w:r w:rsidR="00E45EA1" w:rsidRPr="001748B0">
        <w:rPr>
          <w:i/>
          <w:color w:val="000000"/>
          <w:sz w:val="26"/>
          <w:szCs w:val="26"/>
        </w:rPr>
        <w:t>violator</w:t>
      </w:r>
      <w:r w:rsidR="007A690A" w:rsidRPr="001748B0">
        <w:rPr>
          <w:color w:val="000000"/>
          <w:sz w:val="26"/>
          <w:szCs w:val="26"/>
        </w:rPr>
        <w:t>/</w:t>
      </w:r>
      <w:r w:rsidR="007A690A" w:rsidRPr="001748B0">
        <w:rPr>
          <w:i/>
          <w:sz w:val="26"/>
          <w:szCs w:val="26"/>
        </w:rPr>
        <w:t xml:space="preserve">the legal representative’s </w:t>
      </w:r>
      <w:r w:rsidR="00E607BE" w:rsidRPr="001748B0">
        <w:rPr>
          <w:i/>
          <w:sz w:val="26"/>
          <w:szCs w:val="26"/>
        </w:rPr>
        <w:t>Organization</w:t>
      </w:r>
      <w:r w:rsidR="00864ABA" w:rsidRPr="001748B0">
        <w:rPr>
          <w:i/>
          <w:sz w:val="26"/>
          <w:szCs w:val="26"/>
        </w:rPr>
        <w:t xml:space="preserve"> named in Article 1 of this </w:t>
      </w:r>
      <w:r w:rsidR="006257F5" w:rsidRPr="001748B0">
        <w:rPr>
          <w:i/>
          <w:sz w:val="26"/>
          <w:szCs w:val="26"/>
        </w:rPr>
        <w:t>D</w:t>
      </w:r>
      <w:r w:rsidR="00864ABA" w:rsidRPr="001748B0">
        <w:rPr>
          <w:i/>
          <w:sz w:val="26"/>
          <w:szCs w:val="26"/>
        </w:rPr>
        <w:t>ecision for execution</w:t>
      </w:r>
      <w:r w:rsidR="00E607BE" w:rsidRPr="001748B0">
        <w:rPr>
          <w:i/>
          <w:sz w:val="26"/>
          <w:szCs w:val="26"/>
        </w:rPr>
        <w:t>.</w:t>
      </w:r>
    </w:p>
    <w:p w:rsidR="006257F5" w:rsidRPr="001748B0" w:rsidRDefault="006257F5" w:rsidP="001748B0">
      <w:pPr>
        <w:shd w:val="clear" w:color="auto" w:fill="FFFFFF"/>
        <w:tabs>
          <w:tab w:val="right" w:leader="dot" w:pos="9356"/>
        </w:tabs>
        <w:ind w:right="-1" w:firstLine="567"/>
        <w:jc w:val="both"/>
        <w:rPr>
          <w:color w:val="000000"/>
          <w:sz w:val="26"/>
          <w:szCs w:val="26"/>
          <w:lang w:val="vi-VN"/>
        </w:rPr>
      </w:pPr>
      <w:r w:rsidRPr="001748B0">
        <w:rPr>
          <w:color w:val="000000"/>
          <w:sz w:val="26"/>
          <w:szCs w:val="26"/>
          <w:lang w:val="vi-VN"/>
        </w:rPr>
        <w:t>Ông (bà)/Tổ chức có tên tại Điều 1 phải nghiêm chỉnh chấp hành quyết định xử phạt này. Nếu quá thời hạn mà ông (bà)/tổ chức</w:t>
      </w:r>
      <w:r w:rsidR="008D6190" w:rsidRPr="001748B0">
        <w:rPr>
          <w:rStyle w:val="EndnoteReference"/>
          <w:color w:val="000000"/>
          <w:sz w:val="26"/>
          <w:szCs w:val="26"/>
          <w:lang w:val="vi-VN"/>
        </w:rPr>
        <w:endnoteReference w:id="17"/>
      </w:r>
      <w:r w:rsidRPr="001748B0">
        <w:rPr>
          <w:color w:val="000000"/>
          <w:sz w:val="26"/>
          <w:szCs w:val="26"/>
          <w:lang w:val="vi-VN"/>
        </w:rPr>
        <w:tab/>
      </w:r>
    </w:p>
    <w:p w:rsidR="006257F5" w:rsidRPr="001748B0" w:rsidRDefault="006257F5" w:rsidP="001748B0">
      <w:pPr>
        <w:shd w:val="clear" w:color="auto" w:fill="FFFFFF"/>
        <w:tabs>
          <w:tab w:val="right" w:leader="dot" w:pos="9356"/>
        </w:tabs>
        <w:ind w:right="-1"/>
        <w:jc w:val="both"/>
        <w:rPr>
          <w:color w:val="000000"/>
          <w:sz w:val="26"/>
          <w:szCs w:val="26"/>
        </w:rPr>
      </w:pPr>
      <w:r w:rsidRPr="001748B0">
        <w:rPr>
          <w:color w:val="000000"/>
          <w:sz w:val="26"/>
          <w:szCs w:val="26"/>
          <w:lang w:val="vi-VN"/>
        </w:rPr>
        <w:t>không tự nguyện chấp hành thì sẽ bị cưỡng chế thi hành theo quy định của pháp luật.</w:t>
      </w:r>
    </w:p>
    <w:p w:rsidR="00CE2BC0" w:rsidRPr="001748B0" w:rsidRDefault="008D6190" w:rsidP="001748B0">
      <w:pPr>
        <w:shd w:val="clear" w:color="auto" w:fill="FFFFFF"/>
        <w:tabs>
          <w:tab w:val="right" w:leader="dot" w:pos="9356"/>
        </w:tabs>
        <w:spacing w:before="120"/>
        <w:ind w:right="-1" w:firstLine="567"/>
        <w:jc w:val="both"/>
        <w:rPr>
          <w:i/>
          <w:sz w:val="26"/>
          <w:szCs w:val="26"/>
        </w:rPr>
      </w:pPr>
      <w:r w:rsidRPr="001748B0">
        <w:rPr>
          <w:i/>
          <w:sz w:val="26"/>
          <w:szCs w:val="26"/>
        </w:rPr>
        <w:t xml:space="preserve">Mr.(Mrs)/Organization named in Article 1 shall have responsibility to strictly implement this Decision. </w:t>
      </w:r>
      <w:r w:rsidR="00CE2BC0" w:rsidRPr="001748B0">
        <w:rPr>
          <w:i/>
          <w:sz w:val="26"/>
          <w:szCs w:val="26"/>
        </w:rPr>
        <w:t>Beyond such specified period and if Mr (Mrs)/Organization</w:t>
      </w:r>
      <w:r w:rsidR="00CE2BC0" w:rsidRPr="001748B0">
        <w:rPr>
          <w:i/>
          <w:sz w:val="26"/>
          <w:szCs w:val="26"/>
        </w:rPr>
        <w:tab/>
      </w:r>
    </w:p>
    <w:p w:rsidR="006257F5" w:rsidRPr="001748B0" w:rsidRDefault="00CE2BC0" w:rsidP="001748B0">
      <w:pPr>
        <w:shd w:val="clear" w:color="auto" w:fill="FFFFFF"/>
        <w:tabs>
          <w:tab w:val="right" w:leader="dot" w:pos="9356"/>
        </w:tabs>
        <w:spacing w:before="120"/>
        <w:ind w:right="-1"/>
        <w:jc w:val="both"/>
        <w:rPr>
          <w:color w:val="000000"/>
          <w:sz w:val="26"/>
          <w:szCs w:val="26"/>
          <w:lang w:val="vi-VN"/>
        </w:rPr>
      </w:pPr>
      <w:r w:rsidRPr="001748B0">
        <w:rPr>
          <w:i/>
          <w:sz w:val="26"/>
          <w:szCs w:val="26"/>
        </w:rPr>
        <w:t>intentionally has not voluntary executed this Decision, shall be subjected to the execution enforcement in accordance with the stipulations of law.</w:t>
      </w:r>
    </w:p>
    <w:p w:rsidR="008D6190" w:rsidRPr="001748B0" w:rsidRDefault="008D6190" w:rsidP="001748B0">
      <w:pPr>
        <w:shd w:val="clear" w:color="auto" w:fill="FFFFFF"/>
        <w:tabs>
          <w:tab w:val="right" w:leader="dot" w:pos="9356"/>
        </w:tabs>
        <w:spacing w:before="120"/>
        <w:ind w:right="-1" w:firstLine="567"/>
        <w:jc w:val="both"/>
        <w:rPr>
          <w:color w:val="000000"/>
          <w:sz w:val="26"/>
          <w:szCs w:val="26"/>
        </w:rPr>
      </w:pPr>
      <w:r w:rsidRPr="001748B0">
        <w:rPr>
          <w:color w:val="000000"/>
          <w:sz w:val="26"/>
          <w:szCs w:val="26"/>
          <w:lang w:val="vi-VN"/>
        </w:rPr>
        <w:t>Trường hợp không nộp tiền phạt trực tiếp cho người có thẩm quyền xử phạt vi phạm hành chính theo quy định tại khoản 2 Điều 78 Luật xử lý vi phạm hành chính, ông (bà)/tổ chức</w:t>
      </w:r>
      <w:r w:rsidRPr="001748B0">
        <w:rPr>
          <w:color w:val="000000"/>
          <w:sz w:val="26"/>
          <w:szCs w:val="26"/>
          <w:vertAlign w:val="superscript"/>
        </w:rPr>
        <w:t xml:space="preserve">16 </w:t>
      </w:r>
      <w:r w:rsidRPr="001748B0">
        <w:rPr>
          <w:color w:val="000000"/>
          <w:sz w:val="26"/>
          <w:szCs w:val="26"/>
        </w:rPr>
        <w:tab/>
      </w:r>
    </w:p>
    <w:p w:rsidR="008D6190" w:rsidRPr="001748B0" w:rsidRDefault="008D6190" w:rsidP="001748B0">
      <w:pPr>
        <w:shd w:val="clear" w:color="auto" w:fill="FFFFFF"/>
        <w:tabs>
          <w:tab w:val="right" w:leader="dot" w:pos="9356"/>
        </w:tabs>
        <w:spacing w:before="120"/>
        <w:ind w:right="-1"/>
        <w:jc w:val="both"/>
        <w:rPr>
          <w:color w:val="000000"/>
          <w:sz w:val="26"/>
          <w:szCs w:val="26"/>
          <w:lang w:val="vi-VN"/>
        </w:rPr>
      </w:pPr>
      <w:r w:rsidRPr="001748B0">
        <w:rPr>
          <w:color w:val="000000"/>
          <w:sz w:val="26"/>
          <w:szCs w:val="26"/>
          <w:lang w:val="vi-VN"/>
        </w:rPr>
        <w:t>phải nộp t</w:t>
      </w:r>
      <w:r w:rsidRPr="001748B0">
        <w:rPr>
          <w:color w:val="000000"/>
          <w:sz w:val="26"/>
          <w:szCs w:val="26"/>
        </w:rPr>
        <w:t>i</w:t>
      </w:r>
      <w:r w:rsidRPr="001748B0">
        <w:rPr>
          <w:color w:val="000000"/>
          <w:sz w:val="26"/>
          <w:szCs w:val="26"/>
          <w:lang w:val="vi-VN"/>
        </w:rPr>
        <w:t>ền phạt tại</w:t>
      </w:r>
      <w:r w:rsidR="00EB1D70" w:rsidRPr="001748B0">
        <w:rPr>
          <w:rStyle w:val="EndnoteReference"/>
          <w:color w:val="000000"/>
          <w:sz w:val="26"/>
          <w:szCs w:val="26"/>
          <w:lang w:val="vi-VN"/>
        </w:rPr>
        <w:endnoteReference w:id="18"/>
      </w:r>
      <w:r w:rsidR="00EB1D70" w:rsidRPr="001748B0">
        <w:rPr>
          <w:color w:val="000000"/>
          <w:sz w:val="26"/>
          <w:szCs w:val="26"/>
        </w:rPr>
        <w:t xml:space="preserve"> </w:t>
      </w:r>
      <w:r w:rsidRPr="001748B0">
        <w:rPr>
          <w:sz w:val="26"/>
          <w:szCs w:val="26"/>
          <w:lang w:val="vi-VN"/>
        </w:rPr>
        <w:t>Kho bạc nhà nước/Ngân hàng thương mại ..</w:t>
      </w:r>
      <w:r w:rsidRPr="001748B0">
        <w:rPr>
          <w:color w:val="000000"/>
          <w:sz w:val="26"/>
          <w:szCs w:val="26"/>
        </w:rPr>
        <w:t xml:space="preserve"> </w:t>
      </w:r>
      <w:r w:rsidRPr="001748B0">
        <w:rPr>
          <w:color w:val="000000"/>
          <w:sz w:val="26"/>
          <w:szCs w:val="26"/>
          <w:lang w:val="vi-VN"/>
        </w:rPr>
        <w:t>hoặc nộp tiền phạt vào tài khoản số</w:t>
      </w:r>
      <w:r w:rsidR="00EB1D70" w:rsidRPr="001748B0">
        <w:rPr>
          <w:rStyle w:val="EndnoteReference"/>
          <w:color w:val="000000"/>
          <w:sz w:val="26"/>
          <w:szCs w:val="26"/>
          <w:lang w:val="vi-VN"/>
        </w:rPr>
        <w:endnoteReference w:id="19"/>
      </w:r>
      <w:r w:rsidRPr="001748B0">
        <w:rPr>
          <w:color w:val="000000"/>
          <w:sz w:val="26"/>
          <w:szCs w:val="26"/>
        </w:rPr>
        <w:t xml:space="preserve">  ……………………</w:t>
      </w:r>
      <w:r w:rsidRPr="001748B0">
        <w:rPr>
          <w:color w:val="000000"/>
          <w:sz w:val="26"/>
          <w:szCs w:val="26"/>
          <w:lang w:val="vi-VN"/>
        </w:rPr>
        <w:t>của  </w:t>
      </w:r>
      <w:r w:rsidRPr="001748B0">
        <w:rPr>
          <w:sz w:val="26"/>
          <w:szCs w:val="26"/>
          <w:lang w:val="vi-VN"/>
        </w:rPr>
        <w:t>Kho bạc nhà nước/Ngân hàng thương mại</w:t>
      </w:r>
      <w:r w:rsidRPr="001748B0">
        <w:rPr>
          <w:sz w:val="26"/>
          <w:szCs w:val="26"/>
        </w:rPr>
        <w:t xml:space="preserve"> …</w:t>
      </w:r>
      <w:r w:rsidRPr="001748B0">
        <w:rPr>
          <w:color w:val="000000"/>
          <w:sz w:val="26"/>
          <w:szCs w:val="26"/>
        </w:rPr>
        <w:t xml:space="preserve"> </w:t>
      </w:r>
      <w:r w:rsidRPr="001748B0">
        <w:rPr>
          <w:color w:val="000000"/>
          <w:sz w:val="26"/>
          <w:szCs w:val="26"/>
          <w:lang w:val="vi-VN"/>
        </w:rPr>
        <w:t>trong thời hạn ... ngày, kể từ ngày nhận được Quyết định xử phạt.</w:t>
      </w:r>
    </w:p>
    <w:p w:rsidR="001A28D6" w:rsidRPr="001748B0" w:rsidRDefault="001A28D6" w:rsidP="001748B0">
      <w:pPr>
        <w:shd w:val="clear" w:color="auto" w:fill="FFFFFF"/>
        <w:tabs>
          <w:tab w:val="right" w:leader="dot" w:pos="9356"/>
        </w:tabs>
        <w:spacing w:before="120"/>
        <w:ind w:right="-1" w:firstLine="567"/>
        <w:jc w:val="both"/>
        <w:rPr>
          <w:i/>
          <w:sz w:val="26"/>
          <w:szCs w:val="26"/>
        </w:rPr>
      </w:pPr>
      <w:r w:rsidRPr="001748B0">
        <w:rPr>
          <w:i/>
          <w:sz w:val="26"/>
          <w:szCs w:val="26"/>
          <w:lang/>
        </w:rPr>
        <w:t>In case of not paying the fine directly to the person who has competent to sanction administrative violations according toparagraph 2, Article 78 of the Law on Handling of Administrative Violations,</w:t>
      </w:r>
      <w:r w:rsidR="008D6190" w:rsidRPr="001748B0">
        <w:rPr>
          <w:i/>
          <w:sz w:val="26"/>
          <w:szCs w:val="26"/>
        </w:rPr>
        <w:t xml:space="preserve"> </w:t>
      </w:r>
      <w:r w:rsidRPr="001748B0">
        <w:rPr>
          <w:i/>
          <w:sz w:val="26"/>
          <w:szCs w:val="26"/>
        </w:rPr>
        <w:t>Mr (Mrs)/Organization</w:t>
      </w:r>
      <w:r w:rsidRPr="001748B0">
        <w:rPr>
          <w:i/>
          <w:sz w:val="26"/>
          <w:szCs w:val="26"/>
        </w:rPr>
        <w:tab/>
      </w:r>
    </w:p>
    <w:p w:rsidR="008D6190" w:rsidRPr="001748B0" w:rsidRDefault="001A28D6" w:rsidP="001748B0">
      <w:pPr>
        <w:shd w:val="clear" w:color="auto" w:fill="FFFFFF"/>
        <w:tabs>
          <w:tab w:val="right" w:leader="dot" w:pos="9356"/>
        </w:tabs>
        <w:spacing w:before="120"/>
        <w:ind w:right="-1"/>
        <w:jc w:val="both"/>
        <w:rPr>
          <w:i/>
          <w:sz w:val="26"/>
          <w:szCs w:val="26"/>
        </w:rPr>
      </w:pPr>
      <w:r w:rsidRPr="001748B0">
        <w:rPr>
          <w:i/>
          <w:sz w:val="26"/>
          <w:szCs w:val="26"/>
        </w:rPr>
        <w:lastRenderedPageBreak/>
        <w:t xml:space="preserve"> must</w:t>
      </w:r>
      <w:r w:rsidR="008D6190" w:rsidRPr="001748B0">
        <w:rPr>
          <w:i/>
          <w:sz w:val="26"/>
          <w:szCs w:val="26"/>
        </w:rPr>
        <w:t xml:space="preserve"> be paid at the State Treasure/Commercial Banks …or </w:t>
      </w:r>
      <w:r w:rsidRPr="001748B0">
        <w:rPr>
          <w:i/>
          <w:sz w:val="26"/>
          <w:szCs w:val="26"/>
        </w:rPr>
        <w:t>must</w:t>
      </w:r>
      <w:r w:rsidR="008D6190" w:rsidRPr="001748B0">
        <w:rPr>
          <w:i/>
          <w:sz w:val="26"/>
          <w:szCs w:val="26"/>
        </w:rPr>
        <w:t xml:space="preserve"> be delivered to the State Treasure/Commercial Bank’s account No:</w:t>
      </w:r>
      <w:r w:rsidR="008D6190" w:rsidRPr="001748B0">
        <w:rPr>
          <w:b/>
          <w:i/>
          <w:sz w:val="26"/>
          <w:szCs w:val="26"/>
        </w:rPr>
        <w:t xml:space="preserve"> </w:t>
      </w:r>
      <w:r w:rsidR="008D6190" w:rsidRPr="001748B0">
        <w:rPr>
          <w:i/>
          <w:sz w:val="26"/>
          <w:szCs w:val="26"/>
        </w:rPr>
        <w:t>… within ten (10) days from the date on which the violator has received the sanctioning decision.</w:t>
      </w:r>
    </w:p>
    <w:p w:rsidR="008D6190" w:rsidRPr="001748B0" w:rsidRDefault="008D6190" w:rsidP="001748B0">
      <w:pPr>
        <w:shd w:val="clear" w:color="auto" w:fill="FFFFFF"/>
        <w:tabs>
          <w:tab w:val="right" w:leader="dot" w:pos="9356"/>
        </w:tabs>
        <w:spacing w:before="120"/>
        <w:ind w:right="-1" w:firstLine="567"/>
        <w:jc w:val="both"/>
        <w:rPr>
          <w:color w:val="000000"/>
          <w:sz w:val="26"/>
          <w:szCs w:val="26"/>
          <w:lang w:val="vi-VN"/>
        </w:rPr>
      </w:pPr>
      <w:r w:rsidRPr="001748B0">
        <w:rPr>
          <w:color w:val="000000"/>
          <w:sz w:val="26"/>
          <w:szCs w:val="26"/>
          <w:lang w:val="vi-VN"/>
        </w:rPr>
        <w:t>Ông (bà)/Tổ chức</w:t>
      </w:r>
      <w:r w:rsidRPr="001748B0">
        <w:rPr>
          <w:color w:val="000000"/>
          <w:sz w:val="26"/>
          <w:szCs w:val="26"/>
          <w:vertAlign w:val="superscript"/>
        </w:rPr>
        <w:t>16</w:t>
      </w:r>
      <w:r w:rsidRPr="001748B0">
        <w:rPr>
          <w:color w:val="000000"/>
          <w:sz w:val="26"/>
          <w:szCs w:val="26"/>
          <w:lang w:val="vi-VN"/>
        </w:rPr>
        <w:t>  …………………………………………………..có quyền khiếu nại hoặc khởi kiện hành chính đối với Quyết định này theo quy định của pháp luật.</w:t>
      </w:r>
    </w:p>
    <w:p w:rsidR="008D6190" w:rsidRPr="001748B0" w:rsidRDefault="008D6190" w:rsidP="001748B0">
      <w:pPr>
        <w:shd w:val="clear" w:color="auto" w:fill="FFFFFF"/>
        <w:tabs>
          <w:tab w:val="right" w:leader="dot" w:pos="9356"/>
        </w:tabs>
        <w:spacing w:before="120"/>
        <w:ind w:right="-1" w:firstLine="567"/>
        <w:jc w:val="both"/>
        <w:rPr>
          <w:color w:val="000000"/>
          <w:sz w:val="26"/>
          <w:szCs w:val="26"/>
          <w:lang w:val="vi-VN"/>
        </w:rPr>
      </w:pPr>
      <w:r w:rsidRPr="001748B0">
        <w:rPr>
          <w:i/>
          <w:sz w:val="26"/>
          <w:szCs w:val="26"/>
        </w:rPr>
        <w:t>Mr/Mrs/Organization … reserves the right to appeal, claim against this Decision in accordance with the stipulations of law.</w:t>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2. Gửi cho</w:t>
      </w:r>
      <w:r w:rsidRPr="001748B0">
        <w:rPr>
          <w:rStyle w:val="EndnoteReference"/>
          <w:sz w:val="26"/>
          <w:szCs w:val="26"/>
          <w:lang w:val="vi-VN"/>
        </w:rPr>
        <w:endnoteReference w:id="20"/>
      </w:r>
      <w:r w:rsidRPr="001748B0">
        <w:rPr>
          <w:color w:val="000000"/>
          <w:sz w:val="26"/>
          <w:szCs w:val="26"/>
          <w:lang w:val="vi-VN"/>
        </w:rPr>
        <w:t>……………………………………………………….</w:t>
      </w:r>
      <w:r w:rsidRPr="001748B0">
        <w:rPr>
          <w:sz w:val="26"/>
          <w:szCs w:val="26"/>
          <w:lang w:val="vi-VN"/>
        </w:rPr>
        <w:t xml:space="preserve"> để thu tiền phạt.</w:t>
      </w:r>
    </w:p>
    <w:p w:rsidR="007A690A" w:rsidRPr="001748B0" w:rsidRDefault="007A690A" w:rsidP="001748B0">
      <w:pPr>
        <w:tabs>
          <w:tab w:val="right" w:leader="dot" w:pos="9356"/>
        </w:tabs>
        <w:ind w:right="-1" w:firstLine="567"/>
        <w:jc w:val="both"/>
        <w:rPr>
          <w:sz w:val="26"/>
          <w:szCs w:val="26"/>
        </w:rPr>
      </w:pPr>
      <w:r w:rsidRPr="001748B0">
        <w:rPr>
          <w:i/>
          <w:sz w:val="26"/>
          <w:szCs w:val="26"/>
        </w:rPr>
        <w:t>Sent</w:t>
      </w:r>
      <w:r w:rsidRPr="001748B0">
        <w:rPr>
          <w:sz w:val="26"/>
          <w:szCs w:val="26"/>
        </w:rPr>
        <w:t xml:space="preserve"> </w:t>
      </w:r>
      <w:r w:rsidRPr="001748B0">
        <w:rPr>
          <w:i/>
          <w:sz w:val="26"/>
          <w:szCs w:val="26"/>
        </w:rPr>
        <w:t xml:space="preserve">to </w:t>
      </w:r>
      <w:r w:rsidRPr="001748B0">
        <w:rPr>
          <w:color w:val="000000"/>
          <w:sz w:val="26"/>
          <w:szCs w:val="26"/>
          <w:lang w:val="vi-VN"/>
        </w:rPr>
        <w:t>…………………………………………………</w:t>
      </w:r>
      <w:r w:rsidRPr="001748B0">
        <w:rPr>
          <w:color w:val="000000"/>
          <w:sz w:val="26"/>
          <w:szCs w:val="26"/>
        </w:rPr>
        <w:t>…..</w:t>
      </w:r>
      <w:r w:rsidRPr="001748B0">
        <w:rPr>
          <w:i/>
          <w:sz w:val="26"/>
          <w:szCs w:val="26"/>
        </w:rPr>
        <w:t xml:space="preserve"> for the fine collection</w:t>
      </w:r>
      <w:r w:rsidRPr="001748B0">
        <w:rPr>
          <w:sz w:val="26"/>
          <w:szCs w:val="26"/>
        </w:rPr>
        <w:t>.</w:t>
      </w:r>
    </w:p>
    <w:p w:rsidR="007A690A" w:rsidRPr="001748B0" w:rsidRDefault="007A690A" w:rsidP="001748B0">
      <w:pPr>
        <w:tabs>
          <w:tab w:val="right" w:leader="dot" w:pos="9356"/>
        </w:tabs>
        <w:ind w:right="-1" w:firstLine="567"/>
        <w:jc w:val="both"/>
        <w:rPr>
          <w:sz w:val="26"/>
          <w:szCs w:val="26"/>
        </w:rPr>
      </w:pPr>
      <w:r w:rsidRPr="001748B0">
        <w:rPr>
          <w:sz w:val="26"/>
          <w:szCs w:val="26"/>
          <w:lang w:val="vi-VN"/>
        </w:rPr>
        <w:t>3.</w:t>
      </w:r>
      <w:r w:rsidRPr="001748B0">
        <w:rPr>
          <w:sz w:val="26"/>
          <w:szCs w:val="26"/>
        </w:rPr>
        <w:t xml:space="preserve"> Gửi cho</w:t>
      </w:r>
      <w:r w:rsidRPr="001748B0">
        <w:rPr>
          <w:rStyle w:val="EndnoteReference"/>
          <w:sz w:val="26"/>
          <w:szCs w:val="26"/>
          <w:lang w:val="vi-VN"/>
        </w:rPr>
        <w:endnoteReference w:id="21"/>
      </w:r>
      <w:r w:rsidRPr="001748B0">
        <w:rPr>
          <w:color w:val="000000"/>
          <w:sz w:val="26"/>
          <w:szCs w:val="26"/>
          <w:lang w:val="vi-VN"/>
        </w:rPr>
        <w:t>………………………………………………….</w:t>
      </w:r>
      <w:r w:rsidRPr="001748B0">
        <w:rPr>
          <w:sz w:val="26"/>
          <w:szCs w:val="26"/>
          <w:lang w:val="vi-VN"/>
        </w:rPr>
        <w:t>để tổ chức thực hiện.</w:t>
      </w:r>
    </w:p>
    <w:p w:rsidR="00C55C10" w:rsidRPr="001748B0" w:rsidRDefault="007A690A" w:rsidP="001748B0">
      <w:pPr>
        <w:tabs>
          <w:tab w:val="right" w:leader="dot" w:pos="9356"/>
        </w:tabs>
        <w:ind w:right="-1" w:firstLine="567"/>
        <w:jc w:val="both"/>
        <w:rPr>
          <w:i/>
          <w:sz w:val="26"/>
          <w:szCs w:val="26"/>
        </w:rPr>
      </w:pPr>
      <w:r w:rsidRPr="001748B0">
        <w:rPr>
          <w:i/>
          <w:sz w:val="26"/>
          <w:szCs w:val="26"/>
        </w:rPr>
        <w:t>Sent to</w:t>
      </w:r>
      <w:r w:rsidRPr="001748B0">
        <w:rPr>
          <w:color w:val="000000"/>
          <w:sz w:val="26"/>
          <w:szCs w:val="26"/>
          <w:lang w:val="vi-VN"/>
        </w:rPr>
        <w:t>……………………………………………………</w:t>
      </w:r>
      <w:r w:rsidRPr="001748B0">
        <w:rPr>
          <w:color w:val="000000"/>
          <w:sz w:val="26"/>
          <w:szCs w:val="26"/>
        </w:rPr>
        <w:t>.</w:t>
      </w:r>
      <w:r w:rsidRPr="001748B0">
        <w:rPr>
          <w:i/>
          <w:sz w:val="26"/>
          <w:szCs w:val="26"/>
        </w:rPr>
        <w:t xml:space="preserve"> for the implementation.</w:t>
      </w:r>
    </w:p>
    <w:p w:rsidR="00C55C10" w:rsidRPr="00C46479" w:rsidRDefault="00C55C10" w:rsidP="006F555F">
      <w:pPr>
        <w:ind w:right="280" w:firstLine="560"/>
        <w:jc w:val="both"/>
        <w:rPr>
          <w:sz w:val="26"/>
          <w:lang w:val="vi-VN"/>
        </w:rPr>
      </w:pPr>
      <w:r w:rsidRPr="00C46479">
        <w:rPr>
          <w:sz w:val="26"/>
          <w:lang w:val="vi-VN"/>
        </w:rPr>
        <w:t> </w:t>
      </w:r>
    </w:p>
    <w:tbl>
      <w:tblPr>
        <w:tblW w:w="0" w:type="auto"/>
        <w:tblCellMar>
          <w:left w:w="0" w:type="dxa"/>
          <w:right w:w="0" w:type="dxa"/>
        </w:tblCellMar>
        <w:tblLook w:val="0000"/>
      </w:tblPr>
      <w:tblGrid>
        <w:gridCol w:w="4402"/>
        <w:gridCol w:w="5169"/>
      </w:tblGrid>
      <w:tr w:rsidR="00C55C10" w:rsidRPr="00C46479">
        <w:tc>
          <w:tcPr>
            <w:tcW w:w="4428" w:type="dxa"/>
            <w:tcMar>
              <w:top w:w="0" w:type="dxa"/>
              <w:left w:w="108" w:type="dxa"/>
              <w:bottom w:w="0" w:type="dxa"/>
              <w:right w:w="108" w:type="dxa"/>
            </w:tcMar>
          </w:tcPr>
          <w:p w:rsidR="00C55C10" w:rsidRDefault="00C55C10" w:rsidP="00A626E5">
            <w:pPr>
              <w:rPr>
                <w:b/>
                <w:bCs/>
                <w:i/>
                <w:iCs/>
                <w:sz w:val="22"/>
                <w:szCs w:val="22"/>
              </w:rPr>
            </w:pPr>
          </w:p>
          <w:p w:rsidR="00C55C10" w:rsidRPr="00B82BD3" w:rsidRDefault="00C55C10" w:rsidP="00A626E5">
            <w:pPr>
              <w:rPr>
                <w:sz w:val="22"/>
                <w:szCs w:val="22"/>
              </w:rPr>
            </w:pPr>
            <w:r w:rsidRPr="005522A8">
              <w:rPr>
                <w:b/>
                <w:bCs/>
                <w:i/>
                <w:iCs/>
                <w:sz w:val="24"/>
                <w:szCs w:val="24"/>
                <w:lang w:val="vi-VN"/>
              </w:rPr>
              <w:t xml:space="preserve">Nơi nhận: </w:t>
            </w:r>
            <w:r w:rsidRPr="005522A8">
              <w:rPr>
                <w:b/>
                <w:bCs/>
                <w:i/>
                <w:iCs/>
                <w:sz w:val="24"/>
                <w:szCs w:val="24"/>
              </w:rPr>
              <w:t>(Copied to)</w:t>
            </w:r>
            <w:r w:rsidRPr="00B82BD3">
              <w:rPr>
                <w:b/>
                <w:bCs/>
                <w:i/>
                <w:iCs/>
                <w:sz w:val="22"/>
                <w:szCs w:val="22"/>
                <w:lang w:val="vi-VN"/>
              </w:rPr>
              <w:br/>
            </w:r>
            <w:r w:rsidRPr="00B82BD3">
              <w:rPr>
                <w:sz w:val="22"/>
                <w:szCs w:val="22"/>
                <w:lang w:val="vi-VN"/>
              </w:rPr>
              <w:t>- Như Điều 3</w:t>
            </w:r>
            <w:r>
              <w:rPr>
                <w:sz w:val="22"/>
                <w:szCs w:val="22"/>
              </w:rPr>
              <w:t>(</w:t>
            </w:r>
            <w:r w:rsidRPr="00B82BD3">
              <w:rPr>
                <w:i/>
                <w:sz w:val="22"/>
                <w:szCs w:val="22"/>
              </w:rPr>
              <w:t>As mentioned in Artice 3</w:t>
            </w:r>
            <w:r w:rsidRPr="00B82BD3">
              <w:rPr>
                <w:sz w:val="22"/>
                <w:szCs w:val="22"/>
              </w:rPr>
              <w:t>);</w:t>
            </w:r>
          </w:p>
          <w:p w:rsidR="00C55C10" w:rsidRPr="00B82BD3" w:rsidRDefault="00C55C10" w:rsidP="00A626E5">
            <w:pPr>
              <w:rPr>
                <w:sz w:val="22"/>
                <w:szCs w:val="22"/>
              </w:rPr>
            </w:pPr>
            <w:r w:rsidRPr="00B82BD3">
              <w:rPr>
                <w:sz w:val="22"/>
                <w:szCs w:val="22"/>
                <w:lang w:val="vi-VN"/>
              </w:rPr>
              <w:t>- Lưu</w:t>
            </w:r>
            <w:r w:rsidR="005522A8">
              <w:rPr>
                <w:sz w:val="22"/>
                <w:szCs w:val="22"/>
              </w:rPr>
              <w:t>:</w:t>
            </w:r>
            <w:r w:rsidRPr="00B82BD3">
              <w:rPr>
                <w:sz w:val="22"/>
                <w:szCs w:val="22"/>
                <w:lang w:val="vi-VN"/>
              </w:rPr>
              <w:t xml:space="preserve"> Hồ sơ</w:t>
            </w:r>
            <w:r w:rsidRPr="00B82BD3">
              <w:rPr>
                <w:sz w:val="22"/>
                <w:szCs w:val="22"/>
              </w:rPr>
              <w:t xml:space="preserve"> (</w:t>
            </w:r>
            <w:r w:rsidRPr="00B82BD3">
              <w:rPr>
                <w:i/>
                <w:sz w:val="22"/>
                <w:szCs w:val="22"/>
              </w:rPr>
              <w:t>Filing).</w:t>
            </w:r>
          </w:p>
        </w:tc>
        <w:tc>
          <w:tcPr>
            <w:tcW w:w="5200" w:type="dxa"/>
            <w:tcMar>
              <w:top w:w="0" w:type="dxa"/>
              <w:left w:w="108" w:type="dxa"/>
              <w:bottom w:w="0" w:type="dxa"/>
              <w:right w:w="108" w:type="dxa"/>
            </w:tcMar>
          </w:tcPr>
          <w:p w:rsidR="00C55C10" w:rsidRPr="00C46479" w:rsidRDefault="00C55C10" w:rsidP="00F170BB">
            <w:pPr>
              <w:jc w:val="center"/>
              <w:rPr>
                <w:b/>
                <w:bCs/>
                <w:sz w:val="26"/>
              </w:rPr>
            </w:pPr>
            <w:r w:rsidRPr="00C46479">
              <w:rPr>
                <w:b/>
                <w:bCs/>
                <w:sz w:val="26"/>
              </w:rPr>
              <w:t>NGƯỜI RA QUYẾT ĐỊNH</w:t>
            </w:r>
          </w:p>
          <w:p w:rsidR="00C55C10" w:rsidRPr="00C46479" w:rsidRDefault="00C55C10" w:rsidP="006A7E8D">
            <w:pPr>
              <w:jc w:val="center"/>
              <w:rPr>
                <w:b/>
                <w:bCs/>
                <w:i/>
                <w:sz w:val="26"/>
              </w:rPr>
            </w:pPr>
            <w:r w:rsidRPr="00C46479">
              <w:rPr>
                <w:b/>
                <w:bCs/>
                <w:i/>
                <w:sz w:val="26"/>
              </w:rPr>
              <w:t>(Person issuing the Decision)</w:t>
            </w:r>
          </w:p>
          <w:p w:rsidR="00C55C10" w:rsidRPr="00C46479" w:rsidRDefault="004C46F5" w:rsidP="00F170BB">
            <w:pPr>
              <w:ind w:hanging="7"/>
              <w:jc w:val="center"/>
              <w:rPr>
                <w:i/>
                <w:iCs/>
                <w:sz w:val="26"/>
              </w:rPr>
            </w:pPr>
            <w:r>
              <w:rPr>
                <w:i/>
                <w:iCs/>
                <w:sz w:val="26"/>
                <w:lang w:val="vi-VN"/>
              </w:rPr>
              <w:t>(Ký tên,</w:t>
            </w:r>
            <w:r w:rsidR="00C55C10" w:rsidRPr="00C46479">
              <w:rPr>
                <w:i/>
                <w:iCs/>
                <w:sz w:val="26"/>
                <w:lang w:val="vi-VN"/>
              </w:rPr>
              <w:t xml:space="preserve"> đóng dấu</w:t>
            </w:r>
            <w:r>
              <w:rPr>
                <w:i/>
                <w:iCs/>
                <w:sz w:val="26"/>
              </w:rPr>
              <w:t>, ghi rõ chức vụ, họ và tên</w:t>
            </w:r>
            <w:r w:rsidR="00C55C10" w:rsidRPr="00C46479">
              <w:rPr>
                <w:i/>
                <w:iCs/>
                <w:sz w:val="26"/>
                <w:lang w:val="vi-VN"/>
              </w:rPr>
              <w:t>)</w:t>
            </w:r>
          </w:p>
          <w:p w:rsidR="00C55C10" w:rsidRPr="00C46479" w:rsidRDefault="00C55C10" w:rsidP="00F170BB">
            <w:pPr>
              <w:ind w:hanging="7"/>
              <w:jc w:val="center"/>
              <w:rPr>
                <w:sz w:val="26"/>
                <w:lang w:val="vi-VN"/>
              </w:rPr>
            </w:pPr>
            <w:r w:rsidRPr="00C46479">
              <w:rPr>
                <w:i/>
                <w:iCs/>
                <w:sz w:val="26"/>
              </w:rPr>
              <w:t>(Signature, full name, title and stamp)</w:t>
            </w:r>
          </w:p>
        </w:tc>
      </w:tr>
    </w:tbl>
    <w:p w:rsidR="00C55C10" w:rsidRPr="00C46479" w:rsidRDefault="00C55C10" w:rsidP="00A83109">
      <w:pPr>
        <w:rPr>
          <w:sz w:val="26"/>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503161" w:rsidRDefault="00503161" w:rsidP="0075124C">
      <w:pPr>
        <w:rPr>
          <w:b/>
          <w:i/>
          <w:sz w:val="26"/>
          <w:lang w:val="vi-VN"/>
        </w:rPr>
      </w:pPr>
    </w:p>
    <w:p w:rsidR="00C55C10" w:rsidRPr="00124341" w:rsidRDefault="00C55C10" w:rsidP="007B2A00">
      <w:pPr>
        <w:pStyle w:val="Heading1"/>
      </w:pPr>
      <w:bookmarkStart w:id="4" w:name="_MQĐ03"/>
      <w:bookmarkEnd w:id="4"/>
      <w:r w:rsidRPr="00124341">
        <w:t>MQĐ03</w:t>
      </w:r>
    </w:p>
    <w:tbl>
      <w:tblPr>
        <w:tblW w:w="10061" w:type="dxa"/>
        <w:tblInd w:w="-172" w:type="dxa"/>
        <w:tblCellMar>
          <w:left w:w="0" w:type="dxa"/>
          <w:right w:w="0" w:type="dxa"/>
        </w:tblCellMar>
        <w:tblLook w:val="0000"/>
      </w:tblPr>
      <w:tblGrid>
        <w:gridCol w:w="4340"/>
        <w:gridCol w:w="5721"/>
      </w:tblGrid>
      <w:tr w:rsidR="0075124C" w:rsidRPr="00C46479">
        <w:tc>
          <w:tcPr>
            <w:tcW w:w="4340" w:type="dxa"/>
            <w:tcMar>
              <w:top w:w="0" w:type="dxa"/>
              <w:left w:w="108" w:type="dxa"/>
              <w:bottom w:w="0" w:type="dxa"/>
              <w:right w:w="108" w:type="dxa"/>
            </w:tcMar>
          </w:tcPr>
          <w:p w:rsidR="0075124C" w:rsidRPr="00C46479" w:rsidRDefault="00EB6D05" w:rsidP="0075124C">
            <w:pPr>
              <w:jc w:val="center"/>
              <w:rPr>
                <w:sz w:val="26"/>
              </w:rPr>
            </w:pPr>
            <w:r>
              <w:rPr>
                <w:sz w:val="26"/>
              </w:rPr>
              <w:t>CƠ QUAN</w:t>
            </w:r>
            <w:r w:rsidRPr="00C46479">
              <w:rPr>
                <w:rStyle w:val="EndnoteReference"/>
                <w:sz w:val="26"/>
              </w:rPr>
              <w:endnoteReference w:id="22"/>
            </w:r>
            <w:r w:rsidR="0075124C" w:rsidRPr="00C46479">
              <w:rPr>
                <w:sz w:val="26"/>
                <w:lang w:val="vi-VN"/>
              </w:rPr>
              <w:br/>
            </w:r>
          </w:p>
          <w:p w:rsidR="0075124C" w:rsidRPr="00C46479" w:rsidRDefault="0075124C" w:rsidP="0075124C">
            <w:pPr>
              <w:jc w:val="center"/>
              <w:rPr>
                <w:sz w:val="26"/>
                <w:lang w:val="vi-VN"/>
              </w:rPr>
            </w:pPr>
          </w:p>
        </w:tc>
        <w:tc>
          <w:tcPr>
            <w:tcW w:w="5721" w:type="dxa"/>
            <w:tcMar>
              <w:top w:w="0" w:type="dxa"/>
              <w:left w:w="108" w:type="dxa"/>
              <w:bottom w:w="0" w:type="dxa"/>
              <w:right w:w="108" w:type="dxa"/>
            </w:tcMar>
          </w:tcPr>
          <w:p w:rsidR="0075124C" w:rsidRPr="00C46479" w:rsidRDefault="0075124C" w:rsidP="0075124C">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75124C" w:rsidRPr="00C46479" w:rsidRDefault="0075124C" w:rsidP="0075124C">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75124C" w:rsidRPr="00C46479" w:rsidRDefault="0075124C" w:rsidP="0075124C">
            <w:pPr>
              <w:jc w:val="center"/>
              <w:rPr>
                <w:sz w:val="26"/>
                <w:lang w:val="vi-VN"/>
              </w:rPr>
            </w:pPr>
            <w:r w:rsidRPr="00C46479">
              <w:rPr>
                <w:b/>
                <w:bCs/>
                <w:noProof/>
                <w:sz w:val="26"/>
              </w:rPr>
              <w:pict>
                <v:line id="_x0000_s1215" style="position:absolute;left:0;text-align:left;z-index:251630592" from="34.65pt,2pt" to="237.9pt,2pt"/>
              </w:pict>
            </w:r>
          </w:p>
        </w:tc>
      </w:tr>
      <w:tr w:rsidR="0075124C" w:rsidRPr="00C46479">
        <w:tc>
          <w:tcPr>
            <w:tcW w:w="4340" w:type="dxa"/>
            <w:tcMar>
              <w:top w:w="0" w:type="dxa"/>
              <w:left w:w="108" w:type="dxa"/>
              <w:bottom w:w="0" w:type="dxa"/>
              <w:right w:w="108" w:type="dxa"/>
            </w:tcMar>
          </w:tcPr>
          <w:p w:rsidR="0075124C" w:rsidRPr="00C46479" w:rsidRDefault="0075124C" w:rsidP="0075124C">
            <w:pPr>
              <w:jc w:val="center"/>
              <w:rPr>
                <w:sz w:val="26"/>
              </w:rPr>
            </w:pPr>
            <w:r w:rsidRPr="00C46479">
              <w:rPr>
                <w:sz w:val="26"/>
                <w:lang w:val="vi-VN"/>
              </w:rPr>
              <w:t>Số:.../QĐ-HTHQĐPT</w:t>
            </w:r>
          </w:p>
          <w:p w:rsidR="0075124C" w:rsidRPr="00C46479" w:rsidRDefault="0075124C" w:rsidP="0075124C">
            <w:pPr>
              <w:jc w:val="center"/>
              <w:rPr>
                <w:sz w:val="26"/>
                <w:lang w:val="vi-VN"/>
              </w:rPr>
            </w:pPr>
            <w:r w:rsidRPr="00C46479">
              <w:rPr>
                <w:sz w:val="26"/>
              </w:rPr>
              <w:t>No.</w:t>
            </w:r>
            <w:r w:rsidRPr="00C46479">
              <w:rPr>
                <w:sz w:val="26"/>
                <w:lang w:val="vi-VN"/>
              </w:rPr>
              <w:t>:.../Q</w:t>
            </w:r>
            <w:r w:rsidRPr="00C46479">
              <w:rPr>
                <w:sz w:val="26"/>
              </w:rPr>
              <w:t>D</w:t>
            </w:r>
            <w:r w:rsidRPr="00C46479">
              <w:rPr>
                <w:sz w:val="26"/>
                <w:lang w:val="vi-VN"/>
              </w:rPr>
              <w:t>-HTHQ</w:t>
            </w:r>
            <w:r w:rsidRPr="00C46479">
              <w:rPr>
                <w:sz w:val="26"/>
              </w:rPr>
              <w:t>D</w:t>
            </w:r>
            <w:r w:rsidRPr="00C46479">
              <w:rPr>
                <w:sz w:val="26"/>
                <w:lang w:val="vi-VN"/>
              </w:rPr>
              <w:t>PT</w:t>
            </w:r>
          </w:p>
        </w:tc>
        <w:tc>
          <w:tcPr>
            <w:tcW w:w="5721" w:type="dxa"/>
            <w:tcMar>
              <w:top w:w="0" w:type="dxa"/>
              <w:left w:w="108" w:type="dxa"/>
              <w:bottom w:w="0" w:type="dxa"/>
              <w:right w:w="108" w:type="dxa"/>
            </w:tcMar>
          </w:tcPr>
          <w:p w:rsidR="0075124C" w:rsidRPr="00C46479" w:rsidRDefault="00C02597" w:rsidP="0075124C">
            <w:pPr>
              <w:jc w:val="center"/>
              <w:rPr>
                <w:i/>
                <w:iCs/>
                <w:sz w:val="26"/>
              </w:rPr>
            </w:pPr>
            <w:r w:rsidRPr="00C46479">
              <w:rPr>
                <w:i/>
                <w:iCs/>
                <w:sz w:val="26"/>
                <w:lang w:val="vi-VN"/>
              </w:rPr>
              <w:t>...</w:t>
            </w:r>
            <w:r w:rsidRPr="00C46479">
              <w:rPr>
                <w:rStyle w:val="EndnoteReference"/>
                <w:i/>
                <w:iCs/>
                <w:sz w:val="26"/>
                <w:lang w:val="vi-VN"/>
              </w:rPr>
              <w:endnoteReference w:id="23"/>
            </w:r>
            <w:r w:rsidR="0075124C" w:rsidRPr="00C46479">
              <w:rPr>
                <w:i/>
                <w:iCs/>
                <w:sz w:val="26"/>
                <w:lang w:val="vi-VN"/>
              </w:rPr>
              <w:t>, ngày ... tháng ... năm ...</w:t>
            </w:r>
          </w:p>
          <w:p w:rsidR="0075124C" w:rsidRPr="00C46479" w:rsidRDefault="0075124C" w:rsidP="0075124C">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C55C10" w:rsidRPr="00C46479" w:rsidRDefault="00C55C10" w:rsidP="00F170BB">
      <w:pPr>
        <w:rPr>
          <w:sz w:val="26"/>
        </w:rPr>
      </w:pPr>
    </w:p>
    <w:p w:rsidR="00C55C10" w:rsidRPr="00C46479" w:rsidRDefault="00C55C10" w:rsidP="009D6086">
      <w:pPr>
        <w:pStyle w:val="Heading20"/>
      </w:pPr>
      <w:r w:rsidRPr="00C46479">
        <w:t>QUYẾT ĐỊNH</w:t>
      </w:r>
    </w:p>
    <w:p w:rsidR="00C55C10" w:rsidRPr="00C46479" w:rsidRDefault="00C55C10" w:rsidP="009D6086">
      <w:pPr>
        <w:pStyle w:val="Heading20"/>
      </w:pPr>
      <w:r w:rsidRPr="00C46479">
        <w:t>Hoãn thi hành quyết định phạt tiền trong lĩnh vực hàng không dân dụng</w:t>
      </w:r>
      <w:r w:rsidR="009E3DC9">
        <w:rPr>
          <w:rStyle w:val="EndnoteReference"/>
        </w:rPr>
        <w:endnoteReference w:id="24"/>
      </w:r>
    </w:p>
    <w:p w:rsidR="00C55C10" w:rsidRPr="00C46479" w:rsidRDefault="00C55C10" w:rsidP="00A60483">
      <w:pPr>
        <w:ind w:right="-1"/>
        <w:jc w:val="center"/>
        <w:rPr>
          <w:b/>
          <w:sz w:val="26"/>
        </w:rPr>
      </w:pPr>
      <w:r w:rsidRPr="00C46479">
        <w:rPr>
          <w:b/>
          <w:sz w:val="26"/>
        </w:rPr>
        <w:t>DECISION</w:t>
      </w:r>
    </w:p>
    <w:p w:rsidR="00C55C10" w:rsidRPr="00C46479" w:rsidRDefault="00C55C10" w:rsidP="00A60483">
      <w:pPr>
        <w:ind w:right="-1"/>
        <w:jc w:val="center"/>
        <w:rPr>
          <w:b/>
          <w:sz w:val="26"/>
        </w:rPr>
      </w:pPr>
      <w:r w:rsidRPr="00C46479">
        <w:rPr>
          <w:b/>
          <w:sz w:val="26"/>
        </w:rPr>
        <w:t xml:space="preserve">On postponement of the execution of fining decision </w:t>
      </w:r>
      <w:r w:rsidRPr="00C46479">
        <w:rPr>
          <w:b/>
          <w:bCs/>
          <w:sz w:val="26"/>
        </w:rPr>
        <w:t>in the field of civil aviation</w:t>
      </w:r>
      <w:r>
        <w:rPr>
          <w:b/>
          <w:bCs/>
          <w:sz w:val="26"/>
        </w:rPr>
        <w:t>s</w:t>
      </w:r>
    </w:p>
    <w:p w:rsidR="00C55C10" w:rsidRPr="00C46479" w:rsidRDefault="00C55C10" w:rsidP="00A60483">
      <w:pPr>
        <w:ind w:right="-1"/>
        <w:jc w:val="center"/>
        <w:rPr>
          <w:b/>
          <w:sz w:val="26"/>
        </w:rPr>
      </w:pPr>
    </w:p>
    <w:p w:rsidR="00C55C10" w:rsidRPr="00C46479" w:rsidRDefault="00C55C10" w:rsidP="00517F94">
      <w:pPr>
        <w:ind w:right="-1" w:firstLine="567"/>
        <w:jc w:val="both"/>
        <w:rPr>
          <w:sz w:val="26"/>
        </w:rPr>
      </w:pPr>
      <w:r w:rsidRPr="00C46479">
        <w:rPr>
          <w:sz w:val="26"/>
          <w:lang w:val="vi-VN"/>
        </w:rPr>
        <w:t xml:space="preserve">Căn cứ Điều 76 Luật </w:t>
      </w:r>
      <w:r>
        <w:rPr>
          <w:sz w:val="26"/>
        </w:rPr>
        <w:t>X</w:t>
      </w:r>
      <w:r w:rsidRPr="00C46479">
        <w:rPr>
          <w:sz w:val="26"/>
          <w:lang w:val="vi-VN"/>
        </w:rPr>
        <w:t>ử lý vi phạm hành chính</w:t>
      </w:r>
      <w:r w:rsidRPr="00C46479">
        <w:rPr>
          <w:sz w:val="26"/>
        </w:rPr>
        <w:t xml:space="preserve"> ngày 20 tháng 6 năm 2012</w:t>
      </w:r>
      <w:r w:rsidRPr="00C46479">
        <w:rPr>
          <w:sz w:val="26"/>
          <w:lang w:val="vi-VN"/>
        </w:rPr>
        <w:t>;</w:t>
      </w:r>
    </w:p>
    <w:p w:rsidR="00C55C10" w:rsidRPr="00C46479" w:rsidRDefault="00C55C10" w:rsidP="00517F94">
      <w:pPr>
        <w:ind w:right="280" w:firstLine="567"/>
        <w:jc w:val="both"/>
        <w:rPr>
          <w:i/>
          <w:sz w:val="26"/>
        </w:rPr>
      </w:pPr>
      <w:r w:rsidRPr="00C46479">
        <w:rPr>
          <w:i/>
          <w:sz w:val="26"/>
        </w:rPr>
        <w:t xml:space="preserve">Pursuant to Article 76 of </w:t>
      </w:r>
      <w:r w:rsidR="00F72581">
        <w:rPr>
          <w:i/>
          <w:sz w:val="26"/>
        </w:rPr>
        <w:t>the</w:t>
      </w:r>
      <w:r w:rsidRPr="00C46479">
        <w:rPr>
          <w:i/>
          <w:sz w:val="26"/>
        </w:rPr>
        <w:t xml:space="preserve"> Law on Handling of Administrative Violations dated June 20</w:t>
      </w:r>
      <w:r w:rsidRPr="00C46479">
        <w:rPr>
          <w:i/>
          <w:sz w:val="26"/>
          <w:vertAlign w:val="superscript"/>
        </w:rPr>
        <w:t>th</w:t>
      </w:r>
      <w:r w:rsidRPr="00C46479">
        <w:rPr>
          <w:i/>
          <w:sz w:val="26"/>
        </w:rPr>
        <w:t xml:space="preserve"> 2012;</w:t>
      </w:r>
    </w:p>
    <w:p w:rsidR="00C55C10" w:rsidRPr="00C46479" w:rsidRDefault="00C55C10" w:rsidP="00517F94">
      <w:pPr>
        <w:ind w:right="-1" w:firstLine="567"/>
        <w:jc w:val="both"/>
        <w:rPr>
          <w:sz w:val="26"/>
        </w:rPr>
      </w:pPr>
      <w:r w:rsidRPr="00C46479">
        <w:rPr>
          <w:sz w:val="26"/>
          <w:lang w:val="vi-VN"/>
        </w:rPr>
        <w:t xml:space="preserve">Căn cứ Quyết định xử phạt vi phạm hành chính số ..../QĐ-XPVPHC ngày ... tháng ... năm </w:t>
      </w:r>
      <w:r w:rsidRPr="00C46479">
        <w:rPr>
          <w:sz w:val="26"/>
        </w:rPr>
        <w:t>…</w:t>
      </w:r>
      <w:r w:rsidRPr="00C46479">
        <w:rPr>
          <w:sz w:val="26"/>
          <w:lang w:val="vi-VN"/>
        </w:rPr>
        <w:t xml:space="preserve"> </w:t>
      </w:r>
      <w:r w:rsidR="007A644A" w:rsidRPr="00DB1E3A">
        <w:rPr>
          <w:color w:val="000000"/>
          <w:sz w:val="24"/>
          <w:szCs w:val="24"/>
          <w:lang w:val="vi-VN"/>
        </w:rPr>
        <w:t>của</w:t>
      </w:r>
      <w:r w:rsidR="007A644A">
        <w:rPr>
          <w:rStyle w:val="EndnoteReference"/>
          <w:color w:val="000000"/>
          <w:sz w:val="24"/>
          <w:szCs w:val="24"/>
          <w:lang w:val="vi-VN"/>
        </w:rPr>
        <w:endnoteReference w:id="25"/>
      </w:r>
      <w:r w:rsidR="007A644A" w:rsidRPr="00DB1E3A">
        <w:rPr>
          <w:color w:val="000000"/>
          <w:sz w:val="24"/>
          <w:szCs w:val="24"/>
          <w:lang w:val="vi-VN"/>
        </w:rPr>
        <w:t> </w:t>
      </w:r>
      <w:r w:rsidR="009E3DC9">
        <w:rPr>
          <w:color w:val="000000"/>
          <w:sz w:val="24"/>
          <w:szCs w:val="24"/>
        </w:rPr>
        <w:t>...</w:t>
      </w:r>
      <w:r w:rsidRPr="00C46479">
        <w:rPr>
          <w:sz w:val="26"/>
          <w:lang w:val="vi-VN"/>
        </w:rPr>
        <w:t>;</w:t>
      </w:r>
    </w:p>
    <w:p w:rsidR="00C55C10" w:rsidRDefault="00C55C10" w:rsidP="00517F94">
      <w:pPr>
        <w:ind w:right="-1" w:firstLine="567"/>
        <w:jc w:val="both"/>
        <w:rPr>
          <w:i/>
          <w:sz w:val="26"/>
        </w:rPr>
      </w:pPr>
      <w:r w:rsidRPr="00C46479">
        <w:rPr>
          <w:i/>
          <w:sz w:val="26"/>
        </w:rPr>
        <w:t>Based on the Decision</w:t>
      </w:r>
      <w:r w:rsidR="009E3DC9" w:rsidRPr="009E3DC9">
        <w:rPr>
          <w:i/>
          <w:sz w:val="26"/>
        </w:rPr>
        <w:t xml:space="preserve"> </w:t>
      </w:r>
      <w:r w:rsidR="009E3DC9" w:rsidRPr="00C46479">
        <w:rPr>
          <w:i/>
          <w:sz w:val="26"/>
        </w:rPr>
        <w:t>on sanctioning of administrative violation in the field of civil aviation</w:t>
      </w:r>
      <w:r w:rsidRPr="00C46479">
        <w:rPr>
          <w:i/>
          <w:sz w:val="26"/>
        </w:rPr>
        <w:t xml:space="preserve"> </w:t>
      </w:r>
      <w:r w:rsidR="008D0CA0">
        <w:rPr>
          <w:i/>
          <w:sz w:val="26"/>
        </w:rPr>
        <w:t>No.</w:t>
      </w:r>
      <w:r w:rsidRPr="00C46479">
        <w:rPr>
          <w:i/>
          <w:sz w:val="26"/>
        </w:rPr>
        <w:t>…../QD-XPVPHC dated …by……;</w:t>
      </w:r>
    </w:p>
    <w:p w:rsidR="00551B48" w:rsidRPr="008D4244" w:rsidRDefault="00551B48" w:rsidP="00517F94">
      <w:pPr>
        <w:tabs>
          <w:tab w:val="right" w:leader="dot" w:pos="9356"/>
        </w:tabs>
        <w:ind w:right="-1" w:firstLine="567"/>
        <w:jc w:val="both"/>
        <w:rPr>
          <w:sz w:val="26"/>
          <w:szCs w:val="26"/>
        </w:rPr>
      </w:pPr>
      <w:r w:rsidRPr="008D4244">
        <w:rPr>
          <w:sz w:val="26"/>
          <w:szCs w:val="26"/>
          <w:lang w:val="vi-VN"/>
        </w:rPr>
        <w:t>Căn cứ Quyết định</w:t>
      </w:r>
      <w:r w:rsidRPr="00745480">
        <w:rPr>
          <w:sz w:val="26"/>
          <w:szCs w:val="26"/>
        </w:rPr>
        <w:t xml:space="preserve"> </w:t>
      </w:r>
      <w:r w:rsidRPr="008D4244">
        <w:rPr>
          <w:sz w:val="26"/>
          <w:szCs w:val="26"/>
        </w:rPr>
        <w:t>về việc giao quyền xử phạt vi phạm hành chính</w:t>
      </w:r>
      <w:r w:rsidRPr="008D4244">
        <w:rPr>
          <w:sz w:val="26"/>
          <w:szCs w:val="26"/>
          <w:lang w:val="vi-VN"/>
        </w:rPr>
        <w:t xml:space="preserve"> </w:t>
      </w:r>
      <w:r w:rsidRPr="00DB1E3A">
        <w:rPr>
          <w:color w:val="000000"/>
          <w:sz w:val="24"/>
          <w:szCs w:val="24"/>
          <w:lang w:val="vi-VN"/>
        </w:rPr>
        <w:t>số ..../QĐ-GQXP ngày </w:t>
      </w:r>
      <w:r w:rsidRPr="00DB1E3A">
        <w:rPr>
          <w:color w:val="000000"/>
          <w:sz w:val="24"/>
          <w:szCs w:val="24"/>
        </w:rPr>
        <w:t>……./……../………….</w:t>
      </w:r>
      <w:r w:rsidRPr="00DB1E3A">
        <w:rPr>
          <w:color w:val="000000"/>
          <w:sz w:val="24"/>
          <w:szCs w:val="24"/>
          <w:lang w:val="vi-VN"/>
        </w:rPr>
        <w:t>(nếu có)</w:t>
      </w:r>
      <w:r>
        <w:rPr>
          <w:sz w:val="26"/>
          <w:szCs w:val="26"/>
          <w:lang w:val="vi-VN"/>
        </w:rPr>
        <w:t>;</w:t>
      </w:r>
    </w:p>
    <w:p w:rsidR="00551B48" w:rsidRPr="000B2B1F" w:rsidRDefault="00551B48" w:rsidP="00517F94">
      <w:pPr>
        <w:shd w:val="clear" w:color="auto" w:fill="FFFFFF"/>
        <w:spacing w:before="120"/>
        <w:ind w:firstLine="567"/>
        <w:jc w:val="both"/>
        <w:rPr>
          <w:color w:val="000000"/>
          <w:sz w:val="24"/>
          <w:szCs w:val="24"/>
        </w:rPr>
      </w:pPr>
      <w:r w:rsidRPr="008D4244">
        <w:rPr>
          <w:rStyle w:val="hps"/>
          <w:i/>
          <w:sz w:val="26"/>
          <w:szCs w:val="26"/>
          <w:lang/>
        </w:rPr>
        <w:t>In accordance with the Decision on Delegation of Right to handle  administrative violations No.</w:t>
      </w:r>
      <w:r w:rsidRPr="00AC1BC5">
        <w:rPr>
          <w:color w:val="000000"/>
          <w:sz w:val="24"/>
          <w:szCs w:val="24"/>
          <w:lang w:val="vi-VN"/>
        </w:rPr>
        <w:t xml:space="preserve"> </w:t>
      </w:r>
      <w:r w:rsidRPr="00DB1E3A">
        <w:rPr>
          <w:color w:val="000000"/>
          <w:sz w:val="24"/>
          <w:szCs w:val="24"/>
          <w:lang w:val="vi-VN"/>
        </w:rPr>
        <w:t>..../Q</w:t>
      </w:r>
      <w:r>
        <w:rPr>
          <w:color w:val="000000"/>
          <w:sz w:val="24"/>
          <w:szCs w:val="24"/>
        </w:rPr>
        <w:t>D</w:t>
      </w:r>
      <w:r w:rsidRPr="00DB1E3A">
        <w:rPr>
          <w:color w:val="000000"/>
          <w:sz w:val="24"/>
          <w:szCs w:val="24"/>
          <w:lang w:val="vi-VN"/>
        </w:rPr>
        <w:t>-GQXP</w:t>
      </w:r>
      <w:r w:rsidRPr="008D4244">
        <w:rPr>
          <w:rStyle w:val="hps"/>
          <w:i/>
          <w:sz w:val="26"/>
          <w:szCs w:val="26"/>
          <w:lang/>
        </w:rPr>
        <w:t xml:space="preserve"> … dated… (if any);</w:t>
      </w:r>
    </w:p>
    <w:p w:rsidR="00BD68A1" w:rsidRPr="00F22422" w:rsidRDefault="00C55C10" w:rsidP="00F22422">
      <w:pPr>
        <w:tabs>
          <w:tab w:val="right" w:leader="dot" w:pos="9356"/>
        </w:tabs>
        <w:ind w:firstLine="567"/>
        <w:jc w:val="both"/>
        <w:rPr>
          <w:sz w:val="26"/>
        </w:rPr>
      </w:pPr>
      <w:r w:rsidRPr="00C46479">
        <w:rPr>
          <w:sz w:val="26"/>
          <w:lang w:val="vi-VN"/>
        </w:rPr>
        <w:t xml:space="preserve">Xét Đơn đề nghị </w:t>
      </w:r>
      <w:r w:rsidR="007A644A" w:rsidRPr="00DB1E3A">
        <w:rPr>
          <w:color w:val="000000"/>
          <w:sz w:val="24"/>
          <w:szCs w:val="24"/>
          <w:lang w:val="vi-VN"/>
        </w:rPr>
        <w:t>hoãn chấp hành quyết định xử phạt vi phạm hành chính</w:t>
      </w:r>
      <w:r w:rsidR="007A644A" w:rsidRPr="00C46479">
        <w:rPr>
          <w:sz w:val="26"/>
          <w:lang w:val="vi-VN"/>
        </w:rPr>
        <w:t xml:space="preserve"> </w:t>
      </w:r>
      <w:r w:rsidR="002575E9">
        <w:t xml:space="preserve">..…/……../……. </w:t>
      </w:r>
      <w:r w:rsidR="004B78E8">
        <w:rPr>
          <w:sz w:val="26"/>
          <w:lang w:val="vi-VN"/>
        </w:rPr>
        <w:t>của ông (b</w:t>
      </w:r>
      <w:r w:rsidRPr="00C46479">
        <w:rPr>
          <w:sz w:val="26"/>
          <w:lang w:val="vi-VN"/>
        </w:rPr>
        <w:t>à</w:t>
      </w:r>
      <w:r w:rsidR="004B78E8">
        <w:rPr>
          <w:sz w:val="26"/>
        </w:rPr>
        <w:t>)</w:t>
      </w:r>
      <w:r w:rsidRPr="00C46479">
        <w:rPr>
          <w:sz w:val="26"/>
          <w:lang w:val="vi-VN"/>
        </w:rPr>
        <w:t>:</w:t>
      </w:r>
      <w:r w:rsidR="006472EA">
        <w:rPr>
          <w:rStyle w:val="EndnoteReference"/>
          <w:sz w:val="26"/>
          <w:lang w:val="vi-VN"/>
        </w:rPr>
        <w:endnoteReference w:id="26"/>
      </w:r>
      <w:r w:rsidR="00F22422">
        <w:rPr>
          <w:sz w:val="26"/>
        </w:rPr>
        <w:t>…………</w:t>
      </w:r>
      <w:r w:rsidR="00BD68A1" w:rsidRPr="00BD68A1">
        <w:rPr>
          <w:sz w:val="26"/>
          <w:lang w:val="vi-VN"/>
        </w:rPr>
        <w:t>được</w:t>
      </w:r>
      <w:r w:rsidR="00BD68A1" w:rsidRPr="00BD68A1">
        <w:rPr>
          <w:sz w:val="26"/>
          <w:vertAlign w:val="superscript"/>
          <w:lang w:val="vi-VN"/>
        </w:rPr>
        <w:endnoteReference w:id="27"/>
      </w:r>
      <w:r w:rsidR="00BD68A1" w:rsidRPr="00BD68A1">
        <w:rPr>
          <w:sz w:val="26"/>
        </w:rPr>
        <w:t> ............................................. </w:t>
      </w:r>
      <w:r w:rsidR="00BD68A1" w:rsidRPr="00BD68A1">
        <w:rPr>
          <w:sz w:val="26"/>
          <w:lang w:val="vi-VN"/>
        </w:rPr>
        <w:t xml:space="preserve"> xác nhận,</w:t>
      </w:r>
    </w:p>
    <w:p w:rsidR="00C55C10" w:rsidRPr="00C46479" w:rsidRDefault="00C55C10" w:rsidP="00517F94">
      <w:pPr>
        <w:ind w:right="-1" w:firstLine="567"/>
        <w:jc w:val="both"/>
        <w:rPr>
          <w:i/>
          <w:sz w:val="26"/>
        </w:rPr>
      </w:pPr>
      <w:r w:rsidRPr="00C46479">
        <w:rPr>
          <w:i/>
          <w:sz w:val="26"/>
        </w:rPr>
        <w:t>In consideration of the written request</w:t>
      </w:r>
      <w:r w:rsidR="00CB5254" w:rsidRPr="00CB5254">
        <w:rPr>
          <w:b/>
          <w:sz w:val="26"/>
        </w:rPr>
        <w:t xml:space="preserve"> </w:t>
      </w:r>
      <w:r w:rsidR="007F0A95">
        <w:rPr>
          <w:i/>
          <w:sz w:val="26"/>
        </w:rPr>
        <w:t>o</w:t>
      </w:r>
      <w:r w:rsidR="00CB5254" w:rsidRPr="00CB5254">
        <w:rPr>
          <w:i/>
          <w:sz w:val="26"/>
        </w:rPr>
        <w:t xml:space="preserve">n postponement of the execution of </w:t>
      </w:r>
      <w:r w:rsidR="00CB5254" w:rsidRPr="00CB5254">
        <w:rPr>
          <w:bCs/>
          <w:i/>
          <w:sz w:val="26"/>
        </w:rPr>
        <w:t>Sanctioning of administrative violations</w:t>
      </w:r>
      <w:r w:rsidRPr="00CB5254">
        <w:rPr>
          <w:i/>
          <w:sz w:val="26"/>
        </w:rPr>
        <w:t xml:space="preserve"> submitted by Mr/Mrs….. on</w:t>
      </w:r>
      <w:r w:rsidR="00CB5254">
        <w:rPr>
          <w:i/>
          <w:sz w:val="26"/>
        </w:rPr>
        <w:t xml:space="preserve"> </w:t>
      </w:r>
      <w:r w:rsidRPr="00C46479">
        <w:rPr>
          <w:i/>
          <w:sz w:val="26"/>
        </w:rPr>
        <w:t>date…month…year… for postponement of the execution of fining decision,  which is certified by…;</w:t>
      </w:r>
    </w:p>
    <w:p w:rsidR="000B2B1F" w:rsidRDefault="000B2B1F" w:rsidP="00517F94">
      <w:pPr>
        <w:tabs>
          <w:tab w:val="right" w:leader="dot" w:pos="9356"/>
        </w:tabs>
        <w:ind w:right="-1" w:firstLine="567"/>
        <w:jc w:val="both"/>
        <w:rPr>
          <w:sz w:val="26"/>
          <w:szCs w:val="26"/>
          <w:lang w:val="vi-VN"/>
        </w:rPr>
      </w:pPr>
      <w:r w:rsidRPr="008D4244">
        <w:rPr>
          <w:sz w:val="26"/>
          <w:szCs w:val="26"/>
          <w:lang w:val="vi-VN"/>
        </w:rPr>
        <w:t>Tôi: ....</w:t>
      </w:r>
      <w:r w:rsidRPr="008D4244">
        <w:rPr>
          <w:sz w:val="26"/>
          <w:szCs w:val="26"/>
        </w:rPr>
        <w:t>..........................</w:t>
      </w:r>
      <w:r>
        <w:rPr>
          <w:i/>
          <w:sz w:val="26"/>
          <w:szCs w:val="26"/>
        </w:rPr>
        <w:t>..………..</w:t>
      </w:r>
      <w:r w:rsidRPr="008D4244">
        <w:rPr>
          <w:i/>
          <w:sz w:val="26"/>
          <w:szCs w:val="26"/>
        </w:rPr>
        <w:t xml:space="preserve">I am </w:t>
      </w:r>
      <w:r>
        <w:rPr>
          <w:i/>
          <w:sz w:val="26"/>
          <w:szCs w:val="26"/>
        </w:rPr>
        <w:tab/>
      </w:r>
    </w:p>
    <w:p w:rsidR="000B2B1F" w:rsidRDefault="000B2B1F" w:rsidP="00517F94">
      <w:pPr>
        <w:tabs>
          <w:tab w:val="right" w:leader="dot" w:pos="9356"/>
        </w:tabs>
        <w:ind w:right="-1" w:firstLine="567"/>
        <w:jc w:val="both"/>
        <w:rPr>
          <w:sz w:val="26"/>
          <w:szCs w:val="26"/>
          <w:lang w:val="vi-VN"/>
        </w:rPr>
      </w:pPr>
      <w:r w:rsidRPr="008D4244">
        <w:rPr>
          <w:sz w:val="26"/>
          <w:szCs w:val="26"/>
          <w:lang w:val="vi-VN"/>
        </w:rPr>
        <w:t>Chức vụ</w:t>
      </w:r>
      <w:r w:rsidR="00C53B57">
        <w:rPr>
          <w:rStyle w:val="EndnoteReference"/>
          <w:sz w:val="26"/>
          <w:szCs w:val="26"/>
          <w:lang w:val="vi-VN"/>
        </w:rPr>
        <w:endnoteReference w:id="28"/>
      </w:r>
      <w:r w:rsidRPr="008D4244">
        <w:rPr>
          <w:sz w:val="26"/>
          <w:szCs w:val="26"/>
          <w:lang w:val="vi-VN"/>
        </w:rPr>
        <w:t>: …</w:t>
      </w:r>
      <w:r w:rsidRPr="008D4244">
        <w:rPr>
          <w:sz w:val="26"/>
          <w:szCs w:val="26"/>
        </w:rPr>
        <w:t>………………….</w:t>
      </w:r>
      <w:r>
        <w:rPr>
          <w:sz w:val="26"/>
          <w:szCs w:val="26"/>
          <w:lang w:val="vi-VN"/>
        </w:rPr>
        <w:t>..</w:t>
      </w:r>
      <w:r w:rsidRPr="004246B6">
        <w:rPr>
          <w:i/>
          <w:sz w:val="26"/>
          <w:szCs w:val="26"/>
          <w:lang w:val="vi-VN"/>
        </w:rPr>
        <w:t xml:space="preserve"> </w:t>
      </w:r>
      <w:r w:rsidRPr="008D4244">
        <w:rPr>
          <w:i/>
          <w:sz w:val="26"/>
          <w:szCs w:val="26"/>
          <w:lang w:val="vi-VN"/>
        </w:rPr>
        <w:t>Position:</w:t>
      </w:r>
      <w:r>
        <w:rPr>
          <w:i/>
          <w:sz w:val="26"/>
          <w:szCs w:val="26"/>
          <w:lang w:val="vi-VN"/>
        </w:rPr>
        <w:tab/>
      </w:r>
    </w:p>
    <w:p w:rsidR="000B2B1F" w:rsidRPr="0043587C" w:rsidRDefault="000B2B1F" w:rsidP="00517F94">
      <w:pPr>
        <w:tabs>
          <w:tab w:val="right" w:leader="dot" w:pos="9356"/>
        </w:tabs>
        <w:ind w:right="-1" w:firstLine="567"/>
        <w:jc w:val="both"/>
        <w:rPr>
          <w:sz w:val="26"/>
          <w:szCs w:val="26"/>
        </w:rPr>
      </w:pPr>
      <w:r w:rsidRPr="008D4244">
        <w:rPr>
          <w:sz w:val="26"/>
          <w:szCs w:val="26"/>
          <w:lang w:val="vi-VN"/>
        </w:rPr>
        <w:t>Đơn vị:</w:t>
      </w:r>
      <w:r>
        <w:rPr>
          <w:sz w:val="26"/>
          <w:szCs w:val="26"/>
          <w:lang w:val="vi-VN"/>
        </w:rPr>
        <w:t>................</w:t>
      </w:r>
      <w:r>
        <w:rPr>
          <w:sz w:val="26"/>
          <w:szCs w:val="26"/>
        </w:rPr>
        <w:t>.......................</w:t>
      </w:r>
      <w:r w:rsidRPr="008D4244">
        <w:rPr>
          <w:i/>
          <w:sz w:val="26"/>
          <w:szCs w:val="26"/>
          <w:lang w:val="vi-VN"/>
        </w:rPr>
        <w:t>Organization</w:t>
      </w:r>
      <w:r w:rsidRPr="008D4244">
        <w:rPr>
          <w:i/>
          <w:sz w:val="26"/>
          <w:szCs w:val="26"/>
        </w:rPr>
        <w:t>:</w:t>
      </w:r>
      <w:r>
        <w:rPr>
          <w:i/>
          <w:sz w:val="26"/>
          <w:szCs w:val="26"/>
        </w:rPr>
        <w:tab/>
      </w:r>
    </w:p>
    <w:p w:rsidR="007A644A" w:rsidRPr="00C46479" w:rsidRDefault="007A644A" w:rsidP="00517F94">
      <w:pPr>
        <w:ind w:right="-1" w:firstLine="567"/>
        <w:jc w:val="both"/>
        <w:rPr>
          <w:i/>
          <w:sz w:val="26"/>
        </w:rPr>
      </w:pPr>
    </w:p>
    <w:p w:rsidR="00C55C10" w:rsidRPr="00C46479" w:rsidRDefault="00C55C10" w:rsidP="00A60483">
      <w:pPr>
        <w:ind w:right="-1" w:firstLine="560"/>
        <w:jc w:val="both"/>
        <w:rPr>
          <w:b/>
          <w:bCs/>
          <w:sz w:val="26"/>
          <w:lang w:val="vi-VN"/>
        </w:rPr>
      </w:pPr>
    </w:p>
    <w:p w:rsidR="00C55C10" w:rsidRPr="00C46479" w:rsidRDefault="00C55C10" w:rsidP="00A60483">
      <w:pPr>
        <w:ind w:right="-1"/>
        <w:jc w:val="center"/>
        <w:rPr>
          <w:b/>
          <w:bCs/>
          <w:sz w:val="26"/>
          <w:lang w:val="vi-VN"/>
        </w:rPr>
      </w:pPr>
      <w:r w:rsidRPr="00C46479">
        <w:rPr>
          <w:b/>
          <w:bCs/>
          <w:sz w:val="26"/>
          <w:lang w:val="vi-VN"/>
        </w:rPr>
        <w:t>QUYẾT ĐỊNH:</w:t>
      </w:r>
    </w:p>
    <w:p w:rsidR="00C55C10" w:rsidRPr="00C46479" w:rsidRDefault="00C55C10" w:rsidP="007C566C">
      <w:pPr>
        <w:ind w:right="-1"/>
        <w:jc w:val="center"/>
        <w:rPr>
          <w:b/>
          <w:bCs/>
          <w:i/>
          <w:sz w:val="26"/>
        </w:rPr>
      </w:pPr>
      <w:r w:rsidRPr="00C46479">
        <w:rPr>
          <w:b/>
          <w:bCs/>
          <w:i/>
          <w:sz w:val="26"/>
        </w:rPr>
        <w:t>HEREBY DECIDE:</w:t>
      </w:r>
    </w:p>
    <w:p w:rsidR="00C55C10" w:rsidRPr="00C46479" w:rsidRDefault="00C55C10" w:rsidP="007C566C">
      <w:pPr>
        <w:ind w:right="-1"/>
        <w:jc w:val="center"/>
        <w:rPr>
          <w:sz w:val="26"/>
        </w:rPr>
      </w:pPr>
    </w:p>
    <w:p w:rsidR="00C55C10" w:rsidRPr="00C46479" w:rsidRDefault="00C55C10" w:rsidP="004B78E8">
      <w:pPr>
        <w:tabs>
          <w:tab w:val="right" w:leader="dot" w:pos="9356"/>
        </w:tabs>
        <w:ind w:right="-1" w:firstLine="560"/>
        <w:jc w:val="both"/>
        <w:rPr>
          <w:sz w:val="26"/>
          <w:lang w:val="vi-VN"/>
        </w:rPr>
      </w:pPr>
      <w:r w:rsidRPr="00C46479">
        <w:rPr>
          <w:b/>
          <w:bCs/>
          <w:sz w:val="26"/>
          <w:lang w:val="vi-VN"/>
        </w:rPr>
        <w:t>Điều 1.</w:t>
      </w:r>
      <w:r w:rsidRPr="00C46479">
        <w:rPr>
          <w:sz w:val="26"/>
          <w:lang w:val="vi-VN"/>
        </w:rPr>
        <w:t xml:space="preserve"> Hoãn thi hành quyết định phạt tiền </w:t>
      </w:r>
      <w:r w:rsidR="002A0654">
        <w:rPr>
          <w:sz w:val="26"/>
        </w:rPr>
        <w:t>theo</w:t>
      </w:r>
      <w:r w:rsidRPr="00C46479">
        <w:rPr>
          <w:sz w:val="26"/>
          <w:lang w:val="vi-VN"/>
        </w:rPr>
        <w:t xml:space="preserve"> Quyết định xử phạt vi phạm hành chính số ............./QĐ-XPVPHC ngày ... tháng ... năm .... </w:t>
      </w:r>
      <w:r w:rsidR="00CA2EC6">
        <w:rPr>
          <w:sz w:val="26"/>
        </w:rPr>
        <w:t>của</w:t>
      </w:r>
      <w:r w:rsidR="00D363E8">
        <w:rPr>
          <w:sz w:val="26"/>
          <w:vertAlign w:val="superscript"/>
        </w:rPr>
        <w:t>4</w:t>
      </w:r>
      <w:r w:rsidRPr="00C46479">
        <w:rPr>
          <w:sz w:val="26"/>
          <w:lang w:val="vi-VN"/>
        </w:rPr>
        <w:t xml:space="preserve"> .....................</w:t>
      </w:r>
    </w:p>
    <w:p w:rsidR="00C55C10" w:rsidRPr="00C46479" w:rsidRDefault="00C55C10" w:rsidP="004B78E8">
      <w:pPr>
        <w:tabs>
          <w:tab w:val="right" w:leader="dot" w:pos="9356"/>
        </w:tabs>
        <w:ind w:right="-1" w:firstLine="560"/>
        <w:jc w:val="both"/>
        <w:rPr>
          <w:i/>
          <w:sz w:val="26"/>
        </w:rPr>
      </w:pPr>
      <w:r w:rsidRPr="00B929A4">
        <w:rPr>
          <w:b/>
          <w:i/>
          <w:sz w:val="26"/>
        </w:rPr>
        <w:t>Article 1.</w:t>
      </w:r>
      <w:r w:rsidRPr="00C46479">
        <w:rPr>
          <w:i/>
          <w:sz w:val="26"/>
        </w:rPr>
        <w:t xml:space="preserve"> To postpone the execution of fining decisions as referred to in the Dec</w:t>
      </w:r>
      <w:r w:rsidR="00034948">
        <w:rPr>
          <w:i/>
          <w:sz w:val="26"/>
        </w:rPr>
        <w:t>ision</w:t>
      </w:r>
      <w:r w:rsidR="00034948" w:rsidRPr="00034948">
        <w:rPr>
          <w:i/>
          <w:sz w:val="26"/>
        </w:rPr>
        <w:t xml:space="preserve"> </w:t>
      </w:r>
      <w:r w:rsidR="00034948" w:rsidRPr="00C46479">
        <w:rPr>
          <w:i/>
          <w:sz w:val="26"/>
        </w:rPr>
        <w:t>on sanctioning of administrative violation in the field of civil aviation</w:t>
      </w:r>
      <w:r w:rsidR="00034948">
        <w:rPr>
          <w:i/>
          <w:sz w:val="26"/>
        </w:rPr>
        <w:t xml:space="preserve"> No:…/QD-XPVPHC dated… by…</w:t>
      </w:r>
      <w:r w:rsidRPr="00C46479">
        <w:rPr>
          <w:i/>
          <w:sz w:val="26"/>
        </w:rPr>
        <w:t xml:space="preserve">. </w:t>
      </w:r>
    </w:p>
    <w:p w:rsidR="009B7137" w:rsidRPr="009B7137" w:rsidRDefault="0085176B" w:rsidP="004B78E8">
      <w:pPr>
        <w:tabs>
          <w:tab w:val="right" w:leader="dot" w:pos="9356"/>
        </w:tabs>
        <w:ind w:right="-1" w:firstLine="560"/>
        <w:jc w:val="both"/>
        <w:rPr>
          <w:sz w:val="26"/>
        </w:rPr>
      </w:pPr>
      <w:r>
        <w:rPr>
          <w:sz w:val="26"/>
        </w:rPr>
        <w:t xml:space="preserve">1. </w:t>
      </w:r>
      <w:r w:rsidR="00C55C10" w:rsidRPr="00C46479">
        <w:rPr>
          <w:sz w:val="26"/>
          <w:lang w:val="vi-VN"/>
        </w:rPr>
        <w:t xml:space="preserve">Thời gian hoãn từ ngày </w:t>
      </w:r>
      <w:r w:rsidR="009B7137" w:rsidRPr="009B7137">
        <w:rPr>
          <w:sz w:val="26"/>
          <w:lang w:val="vi-VN"/>
        </w:rPr>
        <w:t>ngày</w:t>
      </w:r>
      <w:r w:rsidR="009B7137" w:rsidRPr="009B7137">
        <w:rPr>
          <w:sz w:val="26"/>
        </w:rPr>
        <w:t xml:space="preserve">…../…../…… </w:t>
      </w:r>
      <w:r w:rsidR="009B7137" w:rsidRPr="009B7137">
        <w:rPr>
          <w:sz w:val="26"/>
          <w:lang w:val="vi-VN"/>
        </w:rPr>
        <w:t xml:space="preserve">đến </w:t>
      </w:r>
      <w:r w:rsidR="009B7137" w:rsidRPr="009B7137">
        <w:rPr>
          <w:sz w:val="26"/>
        </w:rPr>
        <w:t>…../…../……</w:t>
      </w:r>
    </w:p>
    <w:p w:rsidR="00C55C10" w:rsidRPr="00C46479" w:rsidRDefault="00C55C10" w:rsidP="004B78E8">
      <w:pPr>
        <w:tabs>
          <w:tab w:val="right" w:leader="dot" w:pos="9356"/>
        </w:tabs>
        <w:ind w:right="-1" w:firstLine="560"/>
        <w:jc w:val="both"/>
        <w:rPr>
          <w:i/>
          <w:sz w:val="26"/>
        </w:rPr>
      </w:pPr>
      <w:r w:rsidRPr="00C46479">
        <w:rPr>
          <w:i/>
          <w:sz w:val="26"/>
        </w:rPr>
        <w:t>The postponement period shall be from … to …</w:t>
      </w:r>
    </w:p>
    <w:p w:rsidR="004B78E8" w:rsidRDefault="0085176B" w:rsidP="004B78E8">
      <w:pPr>
        <w:tabs>
          <w:tab w:val="right" w:leader="dot" w:pos="9356"/>
        </w:tabs>
        <w:ind w:firstLine="561"/>
        <w:jc w:val="both"/>
        <w:rPr>
          <w:sz w:val="26"/>
          <w:lang w:val="vi-VN"/>
        </w:rPr>
      </w:pPr>
      <w:r>
        <w:rPr>
          <w:sz w:val="26"/>
        </w:rPr>
        <w:t xml:space="preserve">2. </w:t>
      </w:r>
      <w:r w:rsidR="00C55C10" w:rsidRPr="00C46479">
        <w:rPr>
          <w:sz w:val="26"/>
          <w:lang w:val="vi-VN"/>
        </w:rPr>
        <w:t xml:space="preserve">Ngay sau khi hết thời hạn được hoãn </w:t>
      </w:r>
      <w:r w:rsidR="001B733F">
        <w:rPr>
          <w:sz w:val="26"/>
        </w:rPr>
        <w:t xml:space="preserve">nêu </w:t>
      </w:r>
      <w:r w:rsidR="00C55C10" w:rsidRPr="00C46479">
        <w:rPr>
          <w:sz w:val="26"/>
          <w:lang w:val="vi-VN"/>
        </w:rPr>
        <w:t xml:space="preserve">trên, </w:t>
      </w:r>
      <w:r w:rsidR="004B78E8">
        <w:rPr>
          <w:sz w:val="26"/>
        </w:rPr>
        <w:t>ô</w:t>
      </w:r>
      <w:r w:rsidR="004B78E8">
        <w:rPr>
          <w:sz w:val="26"/>
          <w:lang w:val="vi-VN"/>
        </w:rPr>
        <w:t>ng (</w:t>
      </w:r>
      <w:r w:rsidR="004B78E8">
        <w:rPr>
          <w:sz w:val="26"/>
        </w:rPr>
        <w:t>b</w:t>
      </w:r>
      <w:r w:rsidR="00C55C10" w:rsidRPr="00C46479">
        <w:rPr>
          <w:sz w:val="26"/>
          <w:lang w:val="vi-VN"/>
        </w:rPr>
        <w:t>à</w:t>
      </w:r>
      <w:r w:rsidR="004B78E8">
        <w:rPr>
          <w:sz w:val="26"/>
        </w:rPr>
        <w:t>)</w:t>
      </w:r>
      <w:r w:rsidR="004B78E8">
        <w:rPr>
          <w:vertAlign w:val="superscript"/>
        </w:rPr>
        <w:t>5</w:t>
      </w:r>
      <w:r w:rsidR="004B78E8">
        <w:rPr>
          <w:sz w:val="26"/>
          <w:lang w:val="vi-VN"/>
        </w:rPr>
        <w:t>:</w:t>
      </w:r>
      <w:r w:rsidR="004B78E8">
        <w:rPr>
          <w:sz w:val="26"/>
          <w:lang w:val="vi-VN"/>
        </w:rPr>
        <w:tab/>
      </w:r>
    </w:p>
    <w:p w:rsidR="00C55C10" w:rsidRPr="00C46479" w:rsidRDefault="004B78E8" w:rsidP="004B78E8">
      <w:pPr>
        <w:tabs>
          <w:tab w:val="right" w:leader="dot" w:pos="9356"/>
        </w:tabs>
        <w:ind w:right="-1" w:firstLine="560"/>
        <w:jc w:val="both"/>
        <w:rPr>
          <w:sz w:val="26"/>
        </w:rPr>
      </w:pPr>
      <w:r w:rsidRPr="004B78E8">
        <w:rPr>
          <w:sz w:val="26"/>
          <w:lang w:val="vi-VN"/>
        </w:rPr>
        <w:lastRenderedPageBreak/>
        <w:t>phải nghiêm chỉnh chấp hành quyết định phạt tiền, nếu không tự nguyện chấp hành thì sẽ bị cưỡng chế thi hành theo quy định của pháp luật.</w:t>
      </w:r>
    </w:p>
    <w:p w:rsidR="00C55C10" w:rsidRPr="00C46479" w:rsidRDefault="00C55C10" w:rsidP="004B78E8">
      <w:pPr>
        <w:tabs>
          <w:tab w:val="right" w:leader="dot" w:pos="9356"/>
        </w:tabs>
        <w:ind w:right="-1" w:firstLine="560"/>
        <w:jc w:val="both"/>
        <w:rPr>
          <w:sz w:val="26"/>
        </w:rPr>
      </w:pPr>
      <w:r w:rsidRPr="00C46479">
        <w:rPr>
          <w:i/>
          <w:sz w:val="26"/>
        </w:rPr>
        <w:t>Upon such period has been expired, Mr/Mrs …shall have responsibility to strictly execute the fining decision, otherwise he/she shall be subjected to the execution enforcement</w:t>
      </w:r>
      <w:r w:rsidR="00A0349B" w:rsidRPr="00A0349B">
        <w:rPr>
          <w:i/>
          <w:sz w:val="26"/>
          <w:szCs w:val="26"/>
        </w:rPr>
        <w:t xml:space="preserve"> </w:t>
      </w:r>
      <w:r w:rsidR="00A0349B" w:rsidRPr="008D4244">
        <w:rPr>
          <w:i/>
          <w:sz w:val="26"/>
          <w:szCs w:val="26"/>
        </w:rPr>
        <w:t>in accordance with the stipulations of law</w:t>
      </w:r>
      <w:r w:rsidR="00A0349B">
        <w:rPr>
          <w:i/>
          <w:sz w:val="26"/>
          <w:szCs w:val="26"/>
        </w:rPr>
        <w:t>.</w:t>
      </w:r>
    </w:p>
    <w:p w:rsidR="00416EFE" w:rsidRDefault="0085176B" w:rsidP="004B78E8">
      <w:pPr>
        <w:tabs>
          <w:tab w:val="right" w:leader="dot" w:pos="9356"/>
        </w:tabs>
        <w:ind w:right="-1" w:firstLine="560"/>
        <w:jc w:val="both"/>
        <w:rPr>
          <w:sz w:val="26"/>
        </w:rPr>
      </w:pPr>
      <w:r>
        <w:rPr>
          <w:sz w:val="26"/>
        </w:rPr>
        <w:t xml:space="preserve">3. </w:t>
      </w:r>
      <w:r w:rsidR="00416EFE">
        <w:rPr>
          <w:sz w:val="26"/>
          <w:lang w:val="vi-VN"/>
        </w:rPr>
        <w:t>Ông (</w:t>
      </w:r>
      <w:r w:rsidR="00416EFE">
        <w:rPr>
          <w:sz w:val="26"/>
        </w:rPr>
        <w:t>b</w:t>
      </w:r>
      <w:r w:rsidR="00C55C10" w:rsidRPr="00C46479">
        <w:rPr>
          <w:sz w:val="26"/>
          <w:lang w:val="vi-VN"/>
        </w:rPr>
        <w:t>à</w:t>
      </w:r>
      <w:r w:rsidR="00416EFE">
        <w:rPr>
          <w:sz w:val="26"/>
        </w:rPr>
        <w:t>)</w:t>
      </w:r>
      <w:r w:rsidR="00416EFE">
        <w:rPr>
          <w:sz w:val="26"/>
          <w:vertAlign w:val="superscript"/>
        </w:rPr>
        <w:t>5</w:t>
      </w:r>
      <w:r w:rsidR="00416EFE">
        <w:rPr>
          <w:sz w:val="26"/>
        </w:rPr>
        <w:tab/>
      </w:r>
    </w:p>
    <w:p w:rsidR="00C55C10" w:rsidRPr="00C46479" w:rsidRDefault="00C55C10" w:rsidP="00416EFE">
      <w:pPr>
        <w:tabs>
          <w:tab w:val="right" w:leader="dot" w:pos="9356"/>
        </w:tabs>
        <w:ind w:right="-1"/>
        <w:jc w:val="both"/>
        <w:rPr>
          <w:sz w:val="26"/>
        </w:rPr>
      </w:pPr>
      <w:r w:rsidRPr="00C46479">
        <w:rPr>
          <w:sz w:val="26"/>
          <w:lang w:val="vi-VN"/>
        </w:rPr>
        <w:t>được nhận lại</w:t>
      </w:r>
      <w:r w:rsidRPr="00C46479">
        <w:rPr>
          <w:rStyle w:val="EndnoteReference"/>
          <w:sz w:val="26"/>
          <w:lang w:val="vi-VN"/>
        </w:rPr>
        <w:endnoteReference w:id="29"/>
      </w:r>
      <w:r w:rsidRPr="00C46479">
        <w:rPr>
          <w:sz w:val="26"/>
          <w:lang w:val="vi-VN"/>
        </w:rPr>
        <w:t xml:space="preserve"> </w:t>
      </w:r>
      <w:r w:rsidR="00416EFE">
        <w:rPr>
          <w:sz w:val="26"/>
          <w:lang w:val="vi-VN"/>
        </w:rPr>
        <w:tab/>
      </w:r>
    </w:p>
    <w:p w:rsidR="00C55C10" w:rsidRPr="00C46479" w:rsidRDefault="00C55C10" w:rsidP="004B78E8">
      <w:pPr>
        <w:tabs>
          <w:tab w:val="right" w:leader="dot" w:pos="9356"/>
        </w:tabs>
        <w:ind w:right="-1" w:firstLine="560"/>
        <w:jc w:val="both"/>
        <w:rPr>
          <w:i/>
          <w:sz w:val="26"/>
        </w:rPr>
      </w:pPr>
      <w:r w:rsidRPr="00C46479">
        <w:rPr>
          <w:i/>
          <w:sz w:val="26"/>
        </w:rPr>
        <w:t>Mr/Mrs…shall get the following items back: …</w:t>
      </w:r>
    </w:p>
    <w:p w:rsidR="00C55C10" w:rsidRPr="00C46479" w:rsidRDefault="00C55C10" w:rsidP="004B78E8">
      <w:pPr>
        <w:tabs>
          <w:tab w:val="right" w:leader="dot" w:pos="9356"/>
        </w:tabs>
        <w:ind w:right="-1" w:firstLine="560"/>
        <w:jc w:val="both"/>
        <w:rPr>
          <w:sz w:val="26"/>
        </w:rPr>
      </w:pPr>
      <w:r w:rsidRPr="00C46479">
        <w:rPr>
          <w:b/>
          <w:bCs/>
          <w:sz w:val="26"/>
          <w:lang w:val="vi-VN"/>
        </w:rPr>
        <w:t>Điều 2.</w:t>
      </w:r>
      <w:r w:rsidRPr="00C46479">
        <w:rPr>
          <w:sz w:val="26"/>
          <w:lang w:val="vi-VN"/>
        </w:rPr>
        <w:t xml:space="preserve"> Quyết định này có hiệu lực thi hành kể từ ngày ký.</w:t>
      </w:r>
    </w:p>
    <w:p w:rsidR="00C55C10" w:rsidRPr="00C46479" w:rsidRDefault="00C55C10" w:rsidP="004B78E8">
      <w:pPr>
        <w:tabs>
          <w:tab w:val="right" w:leader="dot" w:pos="9356"/>
        </w:tabs>
        <w:ind w:right="-1" w:firstLine="560"/>
        <w:jc w:val="both"/>
        <w:rPr>
          <w:sz w:val="26"/>
        </w:rPr>
      </w:pPr>
      <w:r w:rsidRPr="00B929A4">
        <w:rPr>
          <w:b/>
          <w:i/>
          <w:sz w:val="26"/>
        </w:rPr>
        <w:t>Article 2.</w:t>
      </w:r>
      <w:r w:rsidRPr="00C46479">
        <w:rPr>
          <w:i/>
          <w:sz w:val="26"/>
        </w:rPr>
        <w:t xml:space="preserve"> This Decision shall take effect from the date of signature</w:t>
      </w:r>
      <w:r w:rsidRPr="00C46479">
        <w:rPr>
          <w:sz w:val="26"/>
        </w:rPr>
        <w:t>.</w:t>
      </w:r>
    </w:p>
    <w:p w:rsidR="0085176B" w:rsidRDefault="00C55C10" w:rsidP="004B78E8">
      <w:pPr>
        <w:tabs>
          <w:tab w:val="right" w:leader="dot" w:pos="9356"/>
        </w:tabs>
        <w:ind w:right="-1" w:firstLine="560"/>
        <w:jc w:val="both"/>
        <w:rPr>
          <w:sz w:val="26"/>
        </w:rPr>
      </w:pPr>
      <w:r w:rsidRPr="00C46479">
        <w:rPr>
          <w:b/>
          <w:bCs/>
          <w:sz w:val="26"/>
          <w:lang w:val="vi-VN"/>
        </w:rPr>
        <w:t xml:space="preserve">Điều 3. </w:t>
      </w:r>
      <w:r w:rsidRPr="00C46479">
        <w:rPr>
          <w:sz w:val="26"/>
          <w:lang w:val="vi-VN"/>
        </w:rPr>
        <w:t>Quyết định này được</w:t>
      </w:r>
      <w:r w:rsidR="0085176B">
        <w:rPr>
          <w:sz w:val="26"/>
        </w:rPr>
        <w:t>:</w:t>
      </w:r>
    </w:p>
    <w:p w:rsidR="0085176B" w:rsidRDefault="0085176B" w:rsidP="004B78E8">
      <w:pPr>
        <w:tabs>
          <w:tab w:val="right" w:leader="dot" w:pos="9356"/>
        </w:tabs>
        <w:ind w:right="-1" w:firstLine="560"/>
        <w:jc w:val="both"/>
        <w:rPr>
          <w:sz w:val="26"/>
        </w:rPr>
      </w:pPr>
      <w:r w:rsidRPr="00B929A4">
        <w:rPr>
          <w:b/>
          <w:i/>
          <w:sz w:val="26"/>
        </w:rPr>
        <w:t>Article 3</w:t>
      </w:r>
      <w:r w:rsidR="00B929A4">
        <w:rPr>
          <w:i/>
          <w:sz w:val="26"/>
        </w:rPr>
        <w:t>.</w:t>
      </w:r>
      <w:r w:rsidRPr="00C46479">
        <w:rPr>
          <w:i/>
          <w:sz w:val="26"/>
        </w:rPr>
        <w:t xml:space="preserve"> This Decision shall be:</w:t>
      </w:r>
    </w:p>
    <w:p w:rsidR="0085176B" w:rsidRDefault="0085176B" w:rsidP="004B78E8">
      <w:pPr>
        <w:tabs>
          <w:tab w:val="right" w:leader="dot" w:pos="9356"/>
        </w:tabs>
        <w:ind w:right="-1" w:firstLine="560"/>
        <w:jc w:val="both"/>
        <w:rPr>
          <w:color w:val="000000"/>
          <w:sz w:val="24"/>
          <w:szCs w:val="24"/>
          <w:lang w:val="vi-VN"/>
        </w:rPr>
      </w:pPr>
      <w:r w:rsidRPr="00DB1E3A">
        <w:rPr>
          <w:color w:val="000000"/>
          <w:sz w:val="24"/>
          <w:szCs w:val="24"/>
          <w:lang w:val="vi-VN"/>
        </w:rPr>
        <w:t>1. Giao cho ông (bà)</w:t>
      </w:r>
      <w:r w:rsidR="006F0109">
        <w:rPr>
          <w:color w:val="000000"/>
          <w:sz w:val="24"/>
          <w:szCs w:val="24"/>
          <w:vertAlign w:val="superscript"/>
        </w:rPr>
        <w:t>5</w:t>
      </w:r>
      <w:r w:rsidRPr="00DB1E3A">
        <w:rPr>
          <w:color w:val="000000"/>
          <w:sz w:val="24"/>
          <w:szCs w:val="24"/>
          <w:vertAlign w:val="superscript"/>
          <w:lang w:val="vi-VN"/>
        </w:rPr>
        <w:t> </w:t>
      </w:r>
      <w:r w:rsidRPr="00DB1E3A">
        <w:rPr>
          <w:color w:val="000000"/>
          <w:sz w:val="24"/>
          <w:szCs w:val="24"/>
        </w:rPr>
        <w:t>.....................................................</w:t>
      </w:r>
      <w:r w:rsidR="00493A83" w:rsidRPr="00DB1E3A">
        <w:rPr>
          <w:color w:val="000000"/>
          <w:sz w:val="24"/>
          <w:szCs w:val="24"/>
          <w:lang w:val="vi-VN"/>
        </w:rPr>
        <w:t xml:space="preserve"> </w:t>
      </w:r>
      <w:r w:rsidRPr="00DB1E3A">
        <w:rPr>
          <w:color w:val="000000"/>
          <w:sz w:val="24"/>
          <w:szCs w:val="24"/>
          <w:lang w:val="vi-VN"/>
        </w:rPr>
        <w:t>để chấp hành.</w:t>
      </w:r>
    </w:p>
    <w:p w:rsidR="0085176B" w:rsidRDefault="006F0109" w:rsidP="004B78E8">
      <w:pPr>
        <w:tabs>
          <w:tab w:val="right" w:leader="dot" w:pos="9356"/>
        </w:tabs>
        <w:ind w:right="-1" w:firstLine="560"/>
        <w:jc w:val="both"/>
        <w:rPr>
          <w:color w:val="000000"/>
          <w:sz w:val="24"/>
          <w:szCs w:val="24"/>
        </w:rPr>
      </w:pPr>
      <w:r>
        <w:rPr>
          <w:i/>
          <w:sz w:val="26"/>
          <w:szCs w:val="26"/>
        </w:rPr>
        <w:t>Handed over to Mr (</w:t>
      </w:r>
      <w:r w:rsidR="006F59D8" w:rsidRPr="008D4244">
        <w:rPr>
          <w:i/>
          <w:sz w:val="26"/>
          <w:szCs w:val="26"/>
        </w:rPr>
        <w:t>Mrs</w:t>
      </w:r>
      <w:r>
        <w:rPr>
          <w:i/>
          <w:sz w:val="26"/>
          <w:szCs w:val="26"/>
        </w:rPr>
        <w:t>)</w:t>
      </w:r>
      <w:r w:rsidR="00493A83" w:rsidRPr="00DB1E3A">
        <w:rPr>
          <w:color w:val="000000"/>
          <w:sz w:val="24"/>
          <w:szCs w:val="24"/>
        </w:rPr>
        <w:t>................</w:t>
      </w:r>
      <w:r w:rsidR="00493A83">
        <w:rPr>
          <w:color w:val="000000"/>
          <w:sz w:val="24"/>
          <w:szCs w:val="24"/>
        </w:rPr>
        <w:t>............................</w:t>
      </w:r>
      <w:r w:rsidR="006F59D8">
        <w:rPr>
          <w:i/>
          <w:sz w:val="26"/>
          <w:szCs w:val="26"/>
        </w:rPr>
        <w:t xml:space="preserve"> </w:t>
      </w:r>
      <w:r w:rsidR="00493A83" w:rsidRPr="00C46479">
        <w:rPr>
          <w:i/>
          <w:sz w:val="26"/>
        </w:rPr>
        <w:t>for execution</w:t>
      </w:r>
      <w:r w:rsidR="00493A83">
        <w:rPr>
          <w:i/>
          <w:sz w:val="26"/>
        </w:rPr>
        <w:t>.</w:t>
      </w:r>
    </w:p>
    <w:p w:rsidR="00C55C10" w:rsidRPr="00A63699" w:rsidRDefault="0085176B" w:rsidP="004B78E8">
      <w:pPr>
        <w:tabs>
          <w:tab w:val="right" w:leader="dot" w:pos="9356"/>
        </w:tabs>
        <w:ind w:right="-1" w:firstLine="560"/>
        <w:jc w:val="both"/>
        <w:rPr>
          <w:sz w:val="26"/>
        </w:rPr>
      </w:pPr>
      <w:r>
        <w:rPr>
          <w:color w:val="000000"/>
          <w:sz w:val="24"/>
          <w:szCs w:val="24"/>
        </w:rPr>
        <w:t xml:space="preserve">2. </w:t>
      </w:r>
      <w:r w:rsidRPr="00DB1E3A">
        <w:rPr>
          <w:color w:val="000000"/>
          <w:sz w:val="24"/>
          <w:szCs w:val="24"/>
          <w:lang w:val="vi-VN"/>
        </w:rPr>
        <w:t>Gửi cho </w:t>
      </w:r>
      <w:r w:rsidR="00C55C10" w:rsidRPr="00C46479">
        <w:rPr>
          <w:rStyle w:val="EndnoteReference"/>
          <w:sz w:val="26"/>
          <w:lang w:val="vi-VN"/>
        </w:rPr>
        <w:endnoteReference w:id="30"/>
      </w:r>
      <w:r w:rsidR="00C55C10" w:rsidRPr="00C46479">
        <w:rPr>
          <w:sz w:val="26"/>
          <w:lang w:val="vi-VN"/>
        </w:rPr>
        <w:t xml:space="preserve"> </w:t>
      </w:r>
      <w:r w:rsidRPr="00DB1E3A">
        <w:rPr>
          <w:color w:val="000000"/>
          <w:sz w:val="24"/>
          <w:szCs w:val="24"/>
        </w:rPr>
        <w:t>……………………….</w:t>
      </w:r>
      <w:r w:rsidR="00C55C10" w:rsidRPr="00C46479">
        <w:rPr>
          <w:sz w:val="26"/>
          <w:lang w:val="vi-VN"/>
        </w:rPr>
        <w:t xml:space="preserve">để tổ </w:t>
      </w:r>
      <w:r w:rsidR="00C55C10">
        <w:rPr>
          <w:sz w:val="26"/>
          <w:lang w:val="vi-VN"/>
        </w:rPr>
        <w:t>chức thực hiện</w:t>
      </w:r>
      <w:r w:rsidRPr="00DB1E3A">
        <w:rPr>
          <w:color w:val="000000"/>
          <w:sz w:val="24"/>
          <w:szCs w:val="24"/>
          <w:lang w:val="vi-VN"/>
        </w:rPr>
        <w:t>./.</w:t>
      </w:r>
    </w:p>
    <w:p w:rsidR="00A81953" w:rsidRDefault="00A81953" w:rsidP="004B78E8">
      <w:pPr>
        <w:tabs>
          <w:tab w:val="right" w:leader="dot" w:pos="9356"/>
        </w:tabs>
        <w:ind w:right="420" w:firstLine="560"/>
        <w:jc w:val="both"/>
        <w:rPr>
          <w:color w:val="000000"/>
          <w:sz w:val="24"/>
          <w:szCs w:val="24"/>
          <w:lang w:val="vi-VN"/>
        </w:rPr>
      </w:pPr>
      <w:r w:rsidRPr="008D4244">
        <w:rPr>
          <w:i/>
          <w:sz w:val="26"/>
          <w:szCs w:val="26"/>
        </w:rPr>
        <w:t>Sent to</w:t>
      </w:r>
      <w:r>
        <w:rPr>
          <w:i/>
          <w:sz w:val="26"/>
          <w:szCs w:val="26"/>
        </w:rPr>
        <w:t xml:space="preserve"> </w:t>
      </w:r>
      <w:r>
        <w:rPr>
          <w:color w:val="000000"/>
          <w:sz w:val="26"/>
          <w:szCs w:val="26"/>
          <w:lang w:val="vi-VN"/>
        </w:rPr>
        <w:t>………</w:t>
      </w:r>
      <w:r w:rsidRPr="008D4244">
        <w:rPr>
          <w:color w:val="000000"/>
          <w:sz w:val="26"/>
          <w:szCs w:val="26"/>
          <w:lang w:val="vi-VN"/>
        </w:rPr>
        <w:t>………………</w:t>
      </w:r>
      <w:r w:rsidRPr="008D4244">
        <w:rPr>
          <w:color w:val="000000"/>
          <w:sz w:val="26"/>
          <w:szCs w:val="26"/>
        </w:rPr>
        <w:t>.</w:t>
      </w:r>
      <w:r w:rsidRPr="008D4244">
        <w:rPr>
          <w:i/>
          <w:sz w:val="26"/>
          <w:szCs w:val="26"/>
        </w:rPr>
        <w:t xml:space="preserve"> for the implementation</w:t>
      </w:r>
      <w:r w:rsidRPr="00DB1E3A">
        <w:rPr>
          <w:color w:val="000000"/>
          <w:sz w:val="24"/>
          <w:szCs w:val="24"/>
          <w:lang w:val="vi-VN"/>
        </w:rPr>
        <w:t>./.</w:t>
      </w:r>
    </w:p>
    <w:p w:rsidR="00C55C10" w:rsidRPr="00C46479" w:rsidRDefault="00C55C10" w:rsidP="0085176B">
      <w:pPr>
        <w:ind w:right="420" w:firstLine="560"/>
        <w:jc w:val="both"/>
        <w:rPr>
          <w:sz w:val="26"/>
          <w:lang w:val="vi-VN"/>
        </w:rPr>
      </w:pPr>
      <w:r w:rsidRPr="00C46479">
        <w:rPr>
          <w:sz w:val="26"/>
          <w:lang w:val="vi-VN"/>
        </w:rPr>
        <w:t> </w:t>
      </w:r>
    </w:p>
    <w:tbl>
      <w:tblPr>
        <w:tblW w:w="0" w:type="auto"/>
        <w:tblCellMar>
          <w:left w:w="0" w:type="dxa"/>
          <w:right w:w="0" w:type="dxa"/>
        </w:tblCellMar>
        <w:tblLook w:val="0000"/>
      </w:tblPr>
      <w:tblGrid>
        <w:gridCol w:w="4403"/>
        <w:gridCol w:w="5168"/>
      </w:tblGrid>
      <w:tr w:rsidR="00C55C10" w:rsidRPr="00C46479">
        <w:tc>
          <w:tcPr>
            <w:tcW w:w="4428" w:type="dxa"/>
            <w:tcMar>
              <w:top w:w="0" w:type="dxa"/>
              <w:left w:w="108" w:type="dxa"/>
              <w:bottom w:w="0" w:type="dxa"/>
              <w:right w:w="108" w:type="dxa"/>
            </w:tcMar>
          </w:tcPr>
          <w:p w:rsidR="00C55C10" w:rsidRPr="00B82BD3" w:rsidRDefault="00C55C10" w:rsidP="00A626E5">
            <w:pPr>
              <w:ind w:left="140"/>
              <w:rPr>
                <w:sz w:val="22"/>
                <w:szCs w:val="22"/>
                <w:lang w:val="vi-VN"/>
              </w:rPr>
            </w:pPr>
            <w:r w:rsidRPr="00B82BD3">
              <w:rPr>
                <w:sz w:val="22"/>
                <w:szCs w:val="22"/>
                <w:lang w:val="vi-VN"/>
              </w:rPr>
              <w:t> </w:t>
            </w:r>
          </w:p>
          <w:p w:rsidR="00C55C10" w:rsidRPr="00B82BD3" w:rsidRDefault="00C55C10" w:rsidP="00A626E5">
            <w:pPr>
              <w:ind w:left="140"/>
              <w:rPr>
                <w:sz w:val="22"/>
                <w:szCs w:val="22"/>
              </w:rPr>
            </w:pPr>
            <w:r w:rsidRPr="002A6603">
              <w:rPr>
                <w:b/>
                <w:bCs/>
                <w:i/>
                <w:iCs/>
                <w:sz w:val="24"/>
                <w:szCs w:val="24"/>
                <w:lang w:val="vi-VN"/>
              </w:rPr>
              <w:t xml:space="preserve">Nơi nhận: </w:t>
            </w:r>
            <w:r w:rsidRPr="002A6603">
              <w:rPr>
                <w:b/>
                <w:bCs/>
                <w:i/>
                <w:iCs/>
                <w:sz w:val="24"/>
                <w:szCs w:val="24"/>
              </w:rPr>
              <w:t>(Copied to)</w:t>
            </w:r>
            <w:r w:rsidRPr="00B82BD3">
              <w:rPr>
                <w:b/>
                <w:bCs/>
                <w:i/>
                <w:iCs/>
                <w:sz w:val="22"/>
                <w:szCs w:val="22"/>
                <w:lang w:val="vi-VN"/>
              </w:rPr>
              <w:br/>
            </w:r>
            <w:r w:rsidRPr="00B82BD3">
              <w:rPr>
                <w:sz w:val="22"/>
                <w:szCs w:val="22"/>
                <w:lang w:val="vi-VN"/>
              </w:rPr>
              <w:t>- Như Điều 3</w:t>
            </w:r>
            <w:r w:rsidRPr="00B82BD3">
              <w:rPr>
                <w:sz w:val="22"/>
                <w:szCs w:val="22"/>
              </w:rPr>
              <w:t>(</w:t>
            </w:r>
            <w:r w:rsidRPr="00B82BD3">
              <w:rPr>
                <w:i/>
                <w:sz w:val="22"/>
                <w:szCs w:val="22"/>
              </w:rPr>
              <w:t>As mentioned in Artice 3</w:t>
            </w:r>
            <w:r w:rsidRPr="00B82BD3">
              <w:rPr>
                <w:sz w:val="22"/>
                <w:szCs w:val="22"/>
              </w:rPr>
              <w:t>);</w:t>
            </w:r>
          </w:p>
          <w:p w:rsidR="00C55C10" w:rsidRPr="00B82BD3" w:rsidRDefault="00C55C10" w:rsidP="00A626E5">
            <w:pPr>
              <w:ind w:left="140"/>
              <w:rPr>
                <w:i/>
                <w:sz w:val="22"/>
                <w:szCs w:val="22"/>
              </w:rPr>
            </w:pPr>
            <w:r w:rsidRPr="00B82BD3">
              <w:rPr>
                <w:sz w:val="22"/>
                <w:szCs w:val="22"/>
                <w:lang w:val="vi-VN"/>
              </w:rPr>
              <w:t>- Lưu: Hồ sơ</w:t>
            </w:r>
            <w:r w:rsidRPr="00B82BD3">
              <w:rPr>
                <w:sz w:val="22"/>
                <w:szCs w:val="22"/>
              </w:rPr>
              <w:t xml:space="preserve"> (</w:t>
            </w:r>
            <w:r w:rsidRPr="00B82BD3">
              <w:rPr>
                <w:i/>
                <w:sz w:val="22"/>
                <w:szCs w:val="22"/>
              </w:rPr>
              <w:t>Filing).</w:t>
            </w:r>
          </w:p>
        </w:tc>
        <w:tc>
          <w:tcPr>
            <w:tcW w:w="5200" w:type="dxa"/>
            <w:tcMar>
              <w:top w:w="0" w:type="dxa"/>
              <w:left w:w="108" w:type="dxa"/>
              <w:bottom w:w="0" w:type="dxa"/>
              <w:right w:w="108" w:type="dxa"/>
            </w:tcMar>
          </w:tcPr>
          <w:p w:rsidR="00C55C10" w:rsidRPr="00C46479" w:rsidRDefault="00C55C10" w:rsidP="00B3265A">
            <w:pPr>
              <w:ind w:left="-142"/>
              <w:jc w:val="center"/>
              <w:rPr>
                <w:b/>
                <w:bCs/>
                <w:sz w:val="26"/>
              </w:rPr>
            </w:pPr>
            <w:r w:rsidRPr="00C46479">
              <w:rPr>
                <w:b/>
                <w:bCs/>
                <w:sz w:val="26"/>
                <w:lang w:val="vi-VN"/>
              </w:rPr>
              <w:t>NGƯỜI RA QUYẾT ĐỊNH</w:t>
            </w:r>
            <w:r w:rsidRPr="00C46479">
              <w:rPr>
                <w:b/>
                <w:bCs/>
                <w:sz w:val="26"/>
                <w:lang w:val="vi-VN"/>
              </w:rPr>
              <w:br/>
            </w:r>
            <w:r w:rsidRPr="00C46479">
              <w:rPr>
                <w:b/>
                <w:bCs/>
                <w:i/>
                <w:sz w:val="26"/>
              </w:rPr>
              <w:t>(Person issuing the Decision)</w:t>
            </w:r>
          </w:p>
          <w:p w:rsidR="00C55C10" w:rsidRPr="00C46479" w:rsidRDefault="00B3265A" w:rsidP="00B3265A">
            <w:pPr>
              <w:ind w:left="-142"/>
              <w:jc w:val="center"/>
              <w:rPr>
                <w:sz w:val="26"/>
                <w:lang w:val="vi-VN"/>
              </w:rPr>
            </w:pPr>
            <w:r>
              <w:rPr>
                <w:i/>
                <w:iCs/>
                <w:sz w:val="26"/>
                <w:lang w:val="vi-VN"/>
              </w:rPr>
              <w:t xml:space="preserve">(Ký tên, </w:t>
            </w:r>
            <w:r w:rsidR="00C55C10" w:rsidRPr="00C46479">
              <w:rPr>
                <w:i/>
                <w:iCs/>
                <w:sz w:val="26"/>
                <w:lang w:val="vi-VN"/>
              </w:rPr>
              <w:t>đóng dấu</w:t>
            </w:r>
            <w:r>
              <w:rPr>
                <w:i/>
                <w:iCs/>
                <w:sz w:val="26"/>
              </w:rPr>
              <w:t>, ghi rõ chức vụ, họ và tên</w:t>
            </w:r>
            <w:r w:rsidR="00C55C10" w:rsidRPr="00C46479">
              <w:rPr>
                <w:i/>
                <w:iCs/>
                <w:sz w:val="26"/>
                <w:lang w:val="vi-VN"/>
              </w:rPr>
              <w:t>)</w:t>
            </w:r>
            <w:r w:rsidR="00C55C10" w:rsidRPr="00C46479">
              <w:rPr>
                <w:i/>
                <w:iCs/>
                <w:sz w:val="26"/>
                <w:lang w:val="vi-VN"/>
              </w:rPr>
              <w:br/>
            </w:r>
            <w:r w:rsidR="00C55C10" w:rsidRPr="00C46479">
              <w:rPr>
                <w:i/>
                <w:iCs/>
                <w:sz w:val="26"/>
              </w:rPr>
              <w:t>(Signature, full name, title and stamp)</w:t>
            </w:r>
          </w:p>
        </w:tc>
      </w:tr>
    </w:tbl>
    <w:p w:rsidR="00C55C10" w:rsidRPr="00C46479" w:rsidRDefault="00C55C10" w:rsidP="00A83109">
      <w:pPr>
        <w:rPr>
          <w:sz w:val="26"/>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5" w:name="_MQĐ04"/>
      <w:bookmarkEnd w:id="5"/>
      <w:r w:rsidRPr="00C46479">
        <w:lastRenderedPageBreak/>
        <w:t>MQĐ04</w:t>
      </w:r>
    </w:p>
    <w:tbl>
      <w:tblPr>
        <w:tblW w:w="9778" w:type="dxa"/>
        <w:jc w:val="center"/>
        <w:tblInd w:w="-172" w:type="dxa"/>
        <w:tblCellMar>
          <w:left w:w="0" w:type="dxa"/>
          <w:right w:w="0" w:type="dxa"/>
        </w:tblCellMar>
        <w:tblLook w:val="0000"/>
      </w:tblPr>
      <w:tblGrid>
        <w:gridCol w:w="3966"/>
        <w:gridCol w:w="5812"/>
      </w:tblGrid>
      <w:tr w:rsidR="00A31D32" w:rsidRPr="00C46479">
        <w:trPr>
          <w:jc w:val="center"/>
        </w:trPr>
        <w:tc>
          <w:tcPr>
            <w:tcW w:w="3966" w:type="dxa"/>
            <w:tcMar>
              <w:top w:w="0" w:type="dxa"/>
              <w:left w:w="108" w:type="dxa"/>
              <w:bottom w:w="0" w:type="dxa"/>
              <w:right w:w="108" w:type="dxa"/>
            </w:tcMar>
          </w:tcPr>
          <w:p w:rsidR="00A31D32" w:rsidRPr="00C46479" w:rsidRDefault="00EB6D05" w:rsidP="00A31D32">
            <w:pPr>
              <w:jc w:val="center"/>
              <w:rPr>
                <w:sz w:val="26"/>
              </w:rPr>
            </w:pPr>
            <w:r>
              <w:rPr>
                <w:sz w:val="26"/>
              </w:rPr>
              <w:t>CƠ QUAN</w:t>
            </w:r>
            <w:r w:rsidRPr="00C46479">
              <w:rPr>
                <w:rStyle w:val="EndnoteReference"/>
                <w:sz w:val="26"/>
              </w:rPr>
              <w:endnoteReference w:id="31"/>
            </w:r>
            <w:r w:rsidR="00A31D32" w:rsidRPr="00C46479">
              <w:rPr>
                <w:sz w:val="26"/>
                <w:lang w:val="vi-VN"/>
              </w:rPr>
              <w:br/>
            </w:r>
          </w:p>
          <w:p w:rsidR="00A31D32" w:rsidRPr="00C46479" w:rsidRDefault="00A31D32" w:rsidP="00A31D32">
            <w:pPr>
              <w:jc w:val="center"/>
              <w:rPr>
                <w:sz w:val="26"/>
                <w:lang w:val="vi-VN"/>
              </w:rPr>
            </w:pPr>
          </w:p>
        </w:tc>
        <w:tc>
          <w:tcPr>
            <w:tcW w:w="5812" w:type="dxa"/>
            <w:tcMar>
              <w:top w:w="0" w:type="dxa"/>
              <w:left w:w="108" w:type="dxa"/>
              <w:bottom w:w="0" w:type="dxa"/>
              <w:right w:w="108" w:type="dxa"/>
            </w:tcMar>
          </w:tcPr>
          <w:p w:rsidR="00A31D32" w:rsidRPr="00C46479" w:rsidRDefault="00A31D32" w:rsidP="00A31D32">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A31D32" w:rsidRPr="00C46479" w:rsidRDefault="00A31D32" w:rsidP="00A31D32">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A31D32" w:rsidRPr="00C46479" w:rsidRDefault="00A31D32" w:rsidP="00A31D32">
            <w:pPr>
              <w:jc w:val="center"/>
              <w:rPr>
                <w:sz w:val="26"/>
                <w:lang w:val="vi-VN"/>
              </w:rPr>
            </w:pPr>
            <w:r w:rsidRPr="00C46479">
              <w:rPr>
                <w:b/>
                <w:bCs/>
                <w:noProof/>
                <w:sz w:val="26"/>
              </w:rPr>
              <w:pict>
                <v:line id="_x0000_s1219" style="position:absolute;left:0;text-align:left;z-index:251631616" from="34.65pt,2pt" to="237.9pt,2pt"/>
              </w:pict>
            </w:r>
          </w:p>
        </w:tc>
      </w:tr>
      <w:tr w:rsidR="00A31D32" w:rsidRPr="00C46479">
        <w:trPr>
          <w:jc w:val="center"/>
        </w:trPr>
        <w:tc>
          <w:tcPr>
            <w:tcW w:w="3966" w:type="dxa"/>
            <w:tcMar>
              <w:top w:w="0" w:type="dxa"/>
              <w:left w:w="108" w:type="dxa"/>
              <w:bottom w:w="0" w:type="dxa"/>
              <w:right w:w="108" w:type="dxa"/>
            </w:tcMar>
          </w:tcPr>
          <w:p w:rsidR="00A31D32" w:rsidRPr="00C46479" w:rsidRDefault="00A31D32" w:rsidP="00A31D32">
            <w:pPr>
              <w:jc w:val="center"/>
              <w:rPr>
                <w:sz w:val="26"/>
              </w:rPr>
            </w:pPr>
            <w:r>
              <w:rPr>
                <w:sz w:val="26"/>
                <w:lang w:val="vi-VN"/>
              </w:rPr>
              <w:t>Số:.../QĐ</w:t>
            </w:r>
            <w:r w:rsidRPr="00DB1E3A">
              <w:rPr>
                <w:color w:val="000000"/>
                <w:sz w:val="24"/>
                <w:szCs w:val="24"/>
              </w:rPr>
              <w:t>-</w:t>
            </w:r>
            <w:r w:rsidRPr="00DB1E3A">
              <w:rPr>
                <w:i/>
                <w:iCs/>
                <w:color w:val="000000"/>
                <w:sz w:val="24"/>
                <w:szCs w:val="24"/>
              </w:rPr>
              <w:t>&lt;</w:t>
            </w:r>
            <w:r w:rsidR="00F22422">
              <w:rPr>
                <w:i/>
                <w:iCs/>
                <w:color w:val="000000"/>
                <w:sz w:val="24"/>
                <w:szCs w:val="24"/>
              </w:rPr>
              <w:t>…….</w:t>
            </w:r>
            <w:r>
              <w:rPr>
                <w:i/>
                <w:iCs/>
                <w:color w:val="000000"/>
                <w:sz w:val="24"/>
                <w:szCs w:val="24"/>
              </w:rPr>
              <w:t>&gt;</w:t>
            </w:r>
            <w:r w:rsidR="007C7433">
              <w:rPr>
                <w:rStyle w:val="EndnoteReference"/>
                <w:i/>
                <w:iCs/>
                <w:color w:val="000000"/>
                <w:sz w:val="24"/>
                <w:szCs w:val="24"/>
              </w:rPr>
              <w:endnoteReference w:id="32"/>
            </w:r>
          </w:p>
          <w:p w:rsidR="00A31D32" w:rsidRPr="00C46479" w:rsidRDefault="00A31D32" w:rsidP="00A31D32">
            <w:pPr>
              <w:jc w:val="center"/>
              <w:rPr>
                <w:sz w:val="26"/>
              </w:rPr>
            </w:pPr>
            <w:r w:rsidRPr="00C46479">
              <w:rPr>
                <w:sz w:val="26"/>
              </w:rPr>
              <w:t>No.</w:t>
            </w:r>
            <w:r w:rsidRPr="00C46479">
              <w:rPr>
                <w:sz w:val="26"/>
                <w:lang w:val="vi-VN"/>
              </w:rPr>
              <w:t>:.../Q</w:t>
            </w:r>
            <w:r w:rsidRPr="00C46479">
              <w:rPr>
                <w:sz w:val="26"/>
              </w:rPr>
              <w:t>D</w:t>
            </w:r>
            <w:r w:rsidRPr="00DB1E3A">
              <w:rPr>
                <w:color w:val="000000"/>
                <w:sz w:val="24"/>
                <w:szCs w:val="24"/>
              </w:rPr>
              <w:t>-</w:t>
            </w:r>
            <w:r w:rsidRPr="00DB1E3A">
              <w:rPr>
                <w:i/>
                <w:iCs/>
                <w:color w:val="000000"/>
                <w:sz w:val="24"/>
                <w:szCs w:val="24"/>
              </w:rPr>
              <w:t>&lt;</w:t>
            </w:r>
            <w:r w:rsidR="00F22422">
              <w:rPr>
                <w:i/>
                <w:iCs/>
                <w:color w:val="000000"/>
                <w:sz w:val="24"/>
                <w:szCs w:val="24"/>
              </w:rPr>
              <w:t>….</w:t>
            </w:r>
            <w:r>
              <w:rPr>
                <w:i/>
                <w:iCs/>
                <w:color w:val="000000"/>
                <w:sz w:val="24"/>
                <w:szCs w:val="24"/>
              </w:rPr>
              <w:t>&gt;</w:t>
            </w:r>
          </w:p>
          <w:p w:rsidR="00A31D32" w:rsidRPr="00C46479" w:rsidRDefault="00A31D32" w:rsidP="00A31D32">
            <w:pPr>
              <w:jc w:val="center"/>
              <w:rPr>
                <w:sz w:val="26"/>
                <w:lang w:val="vi-VN"/>
              </w:rPr>
            </w:pPr>
          </w:p>
        </w:tc>
        <w:tc>
          <w:tcPr>
            <w:tcW w:w="5812" w:type="dxa"/>
            <w:tcMar>
              <w:top w:w="0" w:type="dxa"/>
              <w:left w:w="108" w:type="dxa"/>
              <w:bottom w:w="0" w:type="dxa"/>
              <w:right w:w="108" w:type="dxa"/>
            </w:tcMar>
          </w:tcPr>
          <w:p w:rsidR="00A31D32" w:rsidRPr="00C46479" w:rsidRDefault="00C02597" w:rsidP="00A31D32">
            <w:pPr>
              <w:jc w:val="center"/>
              <w:rPr>
                <w:i/>
                <w:iCs/>
                <w:sz w:val="26"/>
              </w:rPr>
            </w:pPr>
            <w:r w:rsidRPr="00C46479">
              <w:rPr>
                <w:i/>
                <w:iCs/>
                <w:sz w:val="26"/>
                <w:lang w:val="vi-VN"/>
              </w:rPr>
              <w:t>...</w:t>
            </w:r>
            <w:r w:rsidRPr="00C46479">
              <w:rPr>
                <w:rStyle w:val="EndnoteReference"/>
                <w:i/>
                <w:iCs/>
                <w:sz w:val="26"/>
                <w:lang w:val="vi-VN"/>
              </w:rPr>
              <w:endnoteReference w:id="33"/>
            </w:r>
            <w:r w:rsidR="00A31D32" w:rsidRPr="00C46479">
              <w:rPr>
                <w:i/>
                <w:iCs/>
                <w:sz w:val="26"/>
                <w:lang w:val="vi-VN"/>
              </w:rPr>
              <w:t>, ngày ... tháng ... năm ...</w:t>
            </w:r>
          </w:p>
          <w:p w:rsidR="00A31D32" w:rsidRPr="00C46479" w:rsidRDefault="00A31D32" w:rsidP="00A31D32">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C55C10" w:rsidRPr="00C46479" w:rsidRDefault="00C55C10" w:rsidP="00180F20">
      <w:pPr>
        <w:rPr>
          <w:sz w:val="26"/>
        </w:rPr>
      </w:pPr>
    </w:p>
    <w:p w:rsidR="00C55C10" w:rsidRPr="00702D73" w:rsidRDefault="00C55C10" w:rsidP="00330E75">
      <w:pPr>
        <w:pStyle w:val="Heading20"/>
        <w:tabs>
          <w:tab w:val="right" w:leader="dot" w:pos="9356"/>
        </w:tabs>
        <w:rPr>
          <w:szCs w:val="26"/>
        </w:rPr>
      </w:pPr>
      <w:r w:rsidRPr="00702D73">
        <w:rPr>
          <w:szCs w:val="26"/>
        </w:rPr>
        <w:t>QUYẾT ĐỊNH</w:t>
      </w:r>
    </w:p>
    <w:p w:rsidR="00C55C10" w:rsidRPr="00702D73" w:rsidRDefault="00E348A8" w:rsidP="00330E75">
      <w:pPr>
        <w:pStyle w:val="Heading20"/>
        <w:tabs>
          <w:tab w:val="right" w:leader="dot" w:pos="9356"/>
        </w:tabs>
        <w:rPr>
          <w:szCs w:val="26"/>
        </w:rPr>
      </w:pPr>
      <w:r w:rsidRPr="00702D73">
        <w:rPr>
          <w:szCs w:val="26"/>
        </w:rPr>
        <w:t>&lt;Giảm/Miễn phần còn lại (toàn bộ )&gt;</w:t>
      </w:r>
      <w:r w:rsidR="00C55C10" w:rsidRPr="00702D73">
        <w:rPr>
          <w:rStyle w:val="EndnoteReference"/>
          <w:b w:val="0"/>
          <w:bCs/>
          <w:szCs w:val="26"/>
        </w:rPr>
        <w:endnoteReference w:id="34"/>
      </w:r>
      <w:r w:rsidR="00C55C10" w:rsidRPr="00702D73">
        <w:rPr>
          <w:szCs w:val="26"/>
        </w:rPr>
        <w:t xml:space="preserve"> </w:t>
      </w:r>
      <w:r w:rsidRPr="00702D73">
        <w:rPr>
          <w:szCs w:val="26"/>
        </w:rPr>
        <w:t>tiền phạt vi phạm hành chính</w:t>
      </w:r>
      <w:r w:rsidR="00C55C10" w:rsidRPr="00702D73">
        <w:rPr>
          <w:szCs w:val="26"/>
        </w:rPr>
        <w:t xml:space="preserve"> trong lĩnh vực hàng không dân dụng</w:t>
      </w:r>
    </w:p>
    <w:p w:rsidR="00C55C10" w:rsidRPr="00702D73" w:rsidRDefault="00C55C10" w:rsidP="00330E75">
      <w:pPr>
        <w:tabs>
          <w:tab w:val="right" w:leader="dot" w:pos="9356"/>
        </w:tabs>
        <w:ind w:right="-1"/>
        <w:jc w:val="center"/>
        <w:rPr>
          <w:b/>
          <w:sz w:val="26"/>
          <w:szCs w:val="26"/>
        </w:rPr>
      </w:pPr>
      <w:r w:rsidRPr="00702D73">
        <w:rPr>
          <w:b/>
          <w:sz w:val="26"/>
          <w:szCs w:val="26"/>
        </w:rPr>
        <w:t>DECISION</w:t>
      </w:r>
    </w:p>
    <w:p w:rsidR="00C55C10" w:rsidRPr="00702D73" w:rsidRDefault="00C55C10" w:rsidP="00330E75">
      <w:pPr>
        <w:tabs>
          <w:tab w:val="right" w:leader="dot" w:pos="9356"/>
        </w:tabs>
        <w:ind w:right="-1"/>
        <w:jc w:val="center"/>
        <w:rPr>
          <w:b/>
          <w:sz w:val="26"/>
          <w:szCs w:val="26"/>
        </w:rPr>
      </w:pPr>
      <w:r w:rsidRPr="00702D73">
        <w:rPr>
          <w:b/>
          <w:sz w:val="26"/>
          <w:szCs w:val="26"/>
        </w:rPr>
        <w:t>On reduction of/exemption</w:t>
      </w:r>
      <w:r w:rsidR="00527277" w:rsidRPr="00702D73">
        <w:rPr>
          <w:b/>
          <w:sz w:val="26"/>
          <w:szCs w:val="26"/>
        </w:rPr>
        <w:t xml:space="preserve"> </w:t>
      </w:r>
      <w:r w:rsidR="003526B6" w:rsidRPr="00702D73">
        <w:rPr>
          <w:b/>
          <w:sz w:val="26"/>
          <w:szCs w:val="26"/>
        </w:rPr>
        <w:t xml:space="preserve">of </w:t>
      </w:r>
      <w:r w:rsidR="00527277" w:rsidRPr="00702D73">
        <w:rPr>
          <w:b/>
          <w:sz w:val="26"/>
          <w:szCs w:val="26"/>
        </w:rPr>
        <w:t>the rest (whole)</w:t>
      </w:r>
      <w:r w:rsidRPr="00702D73">
        <w:rPr>
          <w:b/>
          <w:sz w:val="26"/>
          <w:szCs w:val="26"/>
        </w:rPr>
        <w:t xml:space="preserve"> from the fine imposed for administrative violations </w:t>
      </w:r>
      <w:r w:rsidRPr="00702D73">
        <w:rPr>
          <w:b/>
          <w:bCs/>
          <w:sz w:val="26"/>
          <w:szCs w:val="26"/>
        </w:rPr>
        <w:t>in the field of civil aviation</w:t>
      </w:r>
    </w:p>
    <w:p w:rsidR="00C55C10" w:rsidRPr="00702D73" w:rsidRDefault="00C55C10" w:rsidP="00330E75">
      <w:pPr>
        <w:tabs>
          <w:tab w:val="right" w:leader="dot" w:pos="9356"/>
        </w:tabs>
        <w:ind w:right="-1"/>
        <w:jc w:val="center"/>
        <w:rPr>
          <w:sz w:val="26"/>
          <w:szCs w:val="26"/>
        </w:rPr>
      </w:pPr>
    </w:p>
    <w:p w:rsidR="00C55C10" w:rsidRPr="00702D73" w:rsidRDefault="00C55C10" w:rsidP="00330E75">
      <w:pPr>
        <w:tabs>
          <w:tab w:val="right" w:leader="dot" w:pos="9356"/>
        </w:tabs>
        <w:ind w:right="-1" w:firstLine="560"/>
        <w:jc w:val="both"/>
        <w:rPr>
          <w:sz w:val="26"/>
          <w:szCs w:val="26"/>
        </w:rPr>
      </w:pPr>
      <w:r w:rsidRPr="00702D73">
        <w:rPr>
          <w:sz w:val="26"/>
          <w:szCs w:val="26"/>
          <w:lang w:val="vi-VN"/>
        </w:rPr>
        <w:t xml:space="preserve">Căn cứ Điều 77 Luật </w:t>
      </w:r>
      <w:r w:rsidRPr="00702D73">
        <w:rPr>
          <w:sz w:val="26"/>
          <w:szCs w:val="26"/>
        </w:rPr>
        <w:t>X</w:t>
      </w:r>
      <w:r w:rsidRPr="00702D73">
        <w:rPr>
          <w:sz w:val="26"/>
          <w:szCs w:val="26"/>
          <w:lang w:val="vi-VN"/>
        </w:rPr>
        <w:t>ử lý vi phạm hành chính</w:t>
      </w:r>
      <w:r w:rsidRPr="00702D73">
        <w:rPr>
          <w:sz w:val="26"/>
          <w:szCs w:val="26"/>
        </w:rPr>
        <w:t xml:space="preserve"> ngày 20 tháng 6 năm 2012</w:t>
      </w:r>
      <w:r w:rsidRPr="00702D73">
        <w:rPr>
          <w:sz w:val="26"/>
          <w:szCs w:val="26"/>
          <w:lang w:val="vi-VN"/>
        </w:rPr>
        <w:t>;</w:t>
      </w:r>
    </w:p>
    <w:p w:rsidR="00C55C10" w:rsidRPr="00702D73" w:rsidRDefault="00C55C10" w:rsidP="00330E75">
      <w:pPr>
        <w:tabs>
          <w:tab w:val="right" w:leader="dot" w:pos="9356"/>
        </w:tabs>
        <w:ind w:right="-1" w:firstLine="560"/>
        <w:jc w:val="both"/>
        <w:rPr>
          <w:sz w:val="26"/>
          <w:szCs w:val="26"/>
        </w:rPr>
      </w:pPr>
      <w:r w:rsidRPr="00702D73">
        <w:rPr>
          <w:i/>
          <w:sz w:val="26"/>
          <w:szCs w:val="26"/>
        </w:rPr>
        <w:t>Pursuant to Article 77 of the Law on Handling of Administrative Violations dated June 20</w:t>
      </w:r>
      <w:r w:rsidRPr="00702D73">
        <w:rPr>
          <w:i/>
          <w:sz w:val="26"/>
          <w:szCs w:val="26"/>
          <w:vertAlign w:val="superscript"/>
        </w:rPr>
        <w:t>th</w:t>
      </w:r>
      <w:r w:rsidRPr="00702D73">
        <w:rPr>
          <w:i/>
          <w:sz w:val="26"/>
          <w:szCs w:val="26"/>
        </w:rPr>
        <w:t xml:space="preserve"> 2012;</w:t>
      </w:r>
    </w:p>
    <w:p w:rsidR="00C55C10" w:rsidRPr="00702D73" w:rsidRDefault="00C55C10" w:rsidP="00330E75">
      <w:pPr>
        <w:tabs>
          <w:tab w:val="right" w:leader="dot" w:pos="9356"/>
        </w:tabs>
        <w:ind w:right="-1" w:firstLine="560"/>
        <w:jc w:val="both"/>
        <w:rPr>
          <w:sz w:val="26"/>
          <w:szCs w:val="26"/>
        </w:rPr>
      </w:pPr>
      <w:r w:rsidRPr="00702D73">
        <w:rPr>
          <w:sz w:val="26"/>
          <w:szCs w:val="26"/>
          <w:lang w:val="vi-VN"/>
        </w:rPr>
        <w:t xml:space="preserve">Căn cứ Quyết định xử phạt vi phạm hành chính số </w:t>
      </w:r>
      <w:r w:rsidRPr="00702D73">
        <w:rPr>
          <w:sz w:val="26"/>
          <w:szCs w:val="26"/>
        </w:rPr>
        <w:t>...</w:t>
      </w:r>
      <w:r w:rsidRPr="00702D73">
        <w:rPr>
          <w:sz w:val="26"/>
          <w:szCs w:val="26"/>
          <w:lang w:val="vi-VN"/>
        </w:rPr>
        <w:t xml:space="preserve">/QĐ-XPVPHC ngày ... tháng ... năm ... </w:t>
      </w:r>
      <w:r w:rsidR="000C0F79" w:rsidRPr="00702D73">
        <w:rPr>
          <w:sz w:val="26"/>
          <w:szCs w:val="26"/>
        </w:rPr>
        <w:t>của</w:t>
      </w:r>
      <w:r w:rsidRPr="00702D73">
        <w:rPr>
          <w:sz w:val="26"/>
          <w:szCs w:val="26"/>
          <w:lang w:val="vi-VN"/>
        </w:rPr>
        <w:t xml:space="preserve"> </w:t>
      </w:r>
      <w:r w:rsidR="00485116">
        <w:rPr>
          <w:sz w:val="26"/>
          <w:szCs w:val="26"/>
        </w:rPr>
        <w:t>…….</w:t>
      </w:r>
      <w:r w:rsidRPr="00702D73">
        <w:rPr>
          <w:sz w:val="26"/>
          <w:szCs w:val="26"/>
        </w:rPr>
        <w:t>.</w:t>
      </w:r>
      <w:r w:rsidR="000C0F79" w:rsidRPr="00702D73">
        <w:rPr>
          <w:rStyle w:val="EndnoteReference"/>
          <w:sz w:val="26"/>
          <w:szCs w:val="26"/>
        </w:rPr>
        <w:endnoteReference w:id="35"/>
      </w:r>
      <w:r w:rsidRPr="00702D73">
        <w:rPr>
          <w:sz w:val="26"/>
          <w:szCs w:val="26"/>
          <w:lang w:val="vi-VN"/>
        </w:rPr>
        <w:t>;</w:t>
      </w:r>
    </w:p>
    <w:p w:rsidR="00C55C10" w:rsidRPr="00702D73" w:rsidRDefault="00C55C10" w:rsidP="00330E75">
      <w:pPr>
        <w:tabs>
          <w:tab w:val="right" w:leader="dot" w:pos="9356"/>
        </w:tabs>
        <w:ind w:right="-1" w:firstLine="560"/>
        <w:jc w:val="both"/>
        <w:rPr>
          <w:i/>
          <w:sz w:val="26"/>
          <w:szCs w:val="26"/>
        </w:rPr>
      </w:pPr>
      <w:r w:rsidRPr="00702D73">
        <w:rPr>
          <w:i/>
          <w:sz w:val="26"/>
          <w:szCs w:val="26"/>
        </w:rPr>
        <w:t>Based on the Decision</w:t>
      </w:r>
      <w:r w:rsidR="00963B62" w:rsidRPr="00702D73">
        <w:rPr>
          <w:i/>
          <w:sz w:val="26"/>
          <w:szCs w:val="26"/>
        </w:rPr>
        <w:t xml:space="preserve"> on sanctioning of administrative violation in the field of civil aviation</w:t>
      </w:r>
      <w:r w:rsidRPr="00702D73">
        <w:rPr>
          <w:i/>
          <w:sz w:val="26"/>
          <w:szCs w:val="26"/>
        </w:rPr>
        <w:t xml:space="preserve"> No.…/QD-XPVPHC dated…by</w:t>
      </w:r>
      <w:r w:rsidR="00963B62" w:rsidRPr="00702D73">
        <w:rPr>
          <w:i/>
          <w:sz w:val="26"/>
          <w:szCs w:val="26"/>
        </w:rPr>
        <w:t>…</w:t>
      </w:r>
      <w:r w:rsidRPr="00702D73">
        <w:rPr>
          <w:i/>
          <w:sz w:val="26"/>
          <w:szCs w:val="26"/>
        </w:rPr>
        <w:t xml:space="preserve">; </w:t>
      </w:r>
    </w:p>
    <w:p w:rsidR="00C55C10" w:rsidRPr="00702D73" w:rsidRDefault="00C55C10" w:rsidP="00330E75">
      <w:pPr>
        <w:tabs>
          <w:tab w:val="right" w:leader="dot" w:pos="9356"/>
        </w:tabs>
        <w:ind w:right="-1" w:firstLine="560"/>
        <w:jc w:val="both"/>
        <w:rPr>
          <w:sz w:val="26"/>
          <w:szCs w:val="26"/>
        </w:rPr>
      </w:pPr>
      <w:r w:rsidRPr="00702D73">
        <w:rPr>
          <w:sz w:val="26"/>
          <w:szCs w:val="26"/>
          <w:lang w:val="vi-VN"/>
        </w:rPr>
        <w:t>Căn cứ Quyết định hoãn thi hành quyết định phạt tiền số ....</w:t>
      </w:r>
      <w:r w:rsidRPr="00702D73">
        <w:rPr>
          <w:sz w:val="26"/>
          <w:szCs w:val="26"/>
        </w:rPr>
        <w:t>.../</w:t>
      </w:r>
      <w:r w:rsidRPr="00702D73">
        <w:rPr>
          <w:sz w:val="26"/>
          <w:szCs w:val="26"/>
          <w:lang w:val="vi-VN"/>
        </w:rPr>
        <w:t>QĐ-HTHQĐPT ngày ... tháng ... năm</w:t>
      </w:r>
      <w:r w:rsidRPr="00702D73">
        <w:rPr>
          <w:sz w:val="26"/>
          <w:szCs w:val="26"/>
        </w:rPr>
        <w:t xml:space="preserve"> ...... </w:t>
      </w:r>
      <w:r w:rsidR="000C0F79" w:rsidRPr="00702D73">
        <w:rPr>
          <w:sz w:val="26"/>
          <w:szCs w:val="26"/>
        </w:rPr>
        <w:t>của</w:t>
      </w:r>
      <w:r w:rsidRPr="00702D73">
        <w:rPr>
          <w:sz w:val="26"/>
          <w:szCs w:val="26"/>
        </w:rPr>
        <w:t xml:space="preserve"> </w:t>
      </w:r>
      <w:r w:rsidR="00726E7C" w:rsidRPr="00702D73">
        <w:rPr>
          <w:rStyle w:val="EndnoteReference"/>
          <w:sz w:val="26"/>
          <w:szCs w:val="26"/>
        </w:rPr>
        <w:endnoteReference w:id="36"/>
      </w:r>
      <w:r w:rsidRPr="00702D73">
        <w:rPr>
          <w:sz w:val="26"/>
          <w:szCs w:val="26"/>
        </w:rPr>
        <w:t>...</w:t>
      </w:r>
      <w:r w:rsidRPr="00702D73">
        <w:rPr>
          <w:sz w:val="26"/>
          <w:szCs w:val="26"/>
          <w:lang w:val="vi-VN"/>
        </w:rPr>
        <w:t>;</w:t>
      </w:r>
    </w:p>
    <w:p w:rsidR="00C55C10" w:rsidRPr="00702D73" w:rsidRDefault="00C55C10" w:rsidP="00330E75">
      <w:pPr>
        <w:tabs>
          <w:tab w:val="right" w:leader="dot" w:pos="9356"/>
        </w:tabs>
        <w:ind w:right="-1" w:firstLine="560"/>
        <w:jc w:val="both"/>
        <w:rPr>
          <w:i/>
          <w:sz w:val="26"/>
          <w:szCs w:val="26"/>
        </w:rPr>
      </w:pPr>
      <w:r w:rsidRPr="00702D73">
        <w:rPr>
          <w:i/>
          <w:sz w:val="26"/>
          <w:szCs w:val="26"/>
        </w:rPr>
        <w:t>Based on the Decision</w:t>
      </w:r>
      <w:r w:rsidR="00963B62" w:rsidRPr="00702D73">
        <w:rPr>
          <w:i/>
          <w:sz w:val="26"/>
          <w:szCs w:val="26"/>
        </w:rPr>
        <w:t xml:space="preserve"> on the postponement of execution of fining decisions</w:t>
      </w:r>
      <w:r w:rsidRPr="00702D73">
        <w:rPr>
          <w:i/>
          <w:sz w:val="26"/>
          <w:szCs w:val="26"/>
        </w:rPr>
        <w:t xml:space="preserve"> No</w:t>
      </w:r>
      <w:r w:rsidR="00963B62" w:rsidRPr="00702D73">
        <w:rPr>
          <w:i/>
          <w:sz w:val="26"/>
          <w:szCs w:val="26"/>
        </w:rPr>
        <w:t>. …/QD-XPVPHC dated…</w:t>
      </w:r>
      <w:r w:rsidRPr="00702D73">
        <w:rPr>
          <w:i/>
          <w:sz w:val="26"/>
          <w:szCs w:val="26"/>
        </w:rPr>
        <w:t>by…;</w:t>
      </w:r>
    </w:p>
    <w:p w:rsidR="000C0F79" w:rsidRPr="00330E75" w:rsidRDefault="00C55C10" w:rsidP="00330E75">
      <w:pPr>
        <w:shd w:val="clear" w:color="auto" w:fill="FFFFFF"/>
        <w:tabs>
          <w:tab w:val="right" w:leader="dot" w:pos="9356"/>
        </w:tabs>
        <w:spacing w:before="120"/>
        <w:ind w:firstLine="567"/>
        <w:jc w:val="both"/>
        <w:rPr>
          <w:color w:val="000000"/>
          <w:sz w:val="26"/>
          <w:szCs w:val="26"/>
          <w:lang w:val="vi-VN"/>
        </w:rPr>
      </w:pPr>
      <w:r w:rsidRPr="00702D73">
        <w:rPr>
          <w:sz w:val="26"/>
          <w:szCs w:val="26"/>
          <w:lang w:val="vi-VN"/>
        </w:rPr>
        <w:t xml:space="preserve">Xét Đơn đề nghị </w:t>
      </w:r>
      <w:r w:rsidR="000C0F79" w:rsidRPr="00702D73">
        <w:rPr>
          <w:i/>
          <w:iCs/>
          <w:color w:val="000000"/>
          <w:sz w:val="26"/>
          <w:szCs w:val="26"/>
          <w:lang w:val="vi-VN"/>
        </w:rPr>
        <w:t>&lt;giảm/m</w:t>
      </w:r>
      <w:r w:rsidR="000C0F79" w:rsidRPr="00702D73">
        <w:rPr>
          <w:i/>
          <w:iCs/>
          <w:color w:val="000000"/>
          <w:sz w:val="26"/>
          <w:szCs w:val="26"/>
        </w:rPr>
        <w:t>i</w:t>
      </w:r>
      <w:r w:rsidR="000C0F79" w:rsidRPr="00702D73">
        <w:rPr>
          <w:i/>
          <w:iCs/>
          <w:color w:val="000000"/>
          <w:sz w:val="26"/>
          <w:szCs w:val="26"/>
          <w:lang w:val="vi-VN"/>
        </w:rPr>
        <w:t>ễn phần còn </w:t>
      </w:r>
      <w:r w:rsidR="000C0F79" w:rsidRPr="00702D73">
        <w:rPr>
          <w:i/>
          <w:iCs/>
          <w:color w:val="000000"/>
          <w:sz w:val="26"/>
          <w:szCs w:val="26"/>
        </w:rPr>
        <w:t>l</w:t>
      </w:r>
      <w:r w:rsidR="000C0F79" w:rsidRPr="00702D73">
        <w:rPr>
          <w:i/>
          <w:iCs/>
          <w:color w:val="000000"/>
          <w:sz w:val="26"/>
          <w:szCs w:val="26"/>
          <w:lang w:val="vi-VN"/>
        </w:rPr>
        <w:t>ạ</w:t>
      </w:r>
      <w:r w:rsidR="000C0F79" w:rsidRPr="00702D73">
        <w:rPr>
          <w:i/>
          <w:iCs/>
          <w:color w:val="000000"/>
          <w:sz w:val="26"/>
          <w:szCs w:val="26"/>
        </w:rPr>
        <w:t>i </w:t>
      </w:r>
      <w:r w:rsidR="000C0F79" w:rsidRPr="00702D73">
        <w:rPr>
          <w:i/>
          <w:iCs/>
          <w:color w:val="000000"/>
          <w:sz w:val="26"/>
          <w:szCs w:val="26"/>
          <w:lang w:val="vi-VN"/>
        </w:rPr>
        <w:t>(toàn bộ)&gt;</w:t>
      </w:r>
      <w:r w:rsidR="000C0F79" w:rsidRPr="00702D73">
        <w:rPr>
          <w:color w:val="000000"/>
          <w:sz w:val="26"/>
          <w:szCs w:val="26"/>
          <w:lang w:val="vi-VN"/>
        </w:rPr>
        <w:t> </w:t>
      </w:r>
      <w:r w:rsidR="000C0F79" w:rsidRPr="00702D73">
        <w:rPr>
          <w:color w:val="000000"/>
          <w:sz w:val="26"/>
          <w:szCs w:val="26"/>
          <w:vertAlign w:val="superscript"/>
        </w:rPr>
        <w:t>4</w:t>
      </w:r>
      <w:r w:rsidR="000C0F79" w:rsidRPr="00702D73">
        <w:rPr>
          <w:color w:val="000000"/>
          <w:sz w:val="26"/>
          <w:szCs w:val="26"/>
          <w:lang w:val="vi-VN"/>
        </w:rPr>
        <w:t> ti</w:t>
      </w:r>
      <w:r w:rsidR="000C0F79" w:rsidRPr="00702D73">
        <w:rPr>
          <w:color w:val="000000"/>
          <w:sz w:val="26"/>
          <w:szCs w:val="26"/>
        </w:rPr>
        <w:t>ề</w:t>
      </w:r>
      <w:r w:rsidR="000C0F79" w:rsidRPr="00702D73">
        <w:rPr>
          <w:color w:val="000000"/>
          <w:sz w:val="26"/>
          <w:szCs w:val="26"/>
          <w:lang w:val="vi-VN"/>
        </w:rPr>
        <w:t>n phạt vi phạm hành chính ngày ..../....</w:t>
      </w:r>
      <w:r w:rsidR="000C0F79" w:rsidRPr="00702D73">
        <w:rPr>
          <w:color w:val="000000"/>
          <w:sz w:val="26"/>
          <w:szCs w:val="26"/>
        </w:rPr>
        <w:t>./</w:t>
      </w:r>
      <w:r w:rsidR="000C0F79" w:rsidRPr="00702D73">
        <w:rPr>
          <w:color w:val="000000"/>
          <w:sz w:val="26"/>
          <w:szCs w:val="26"/>
          <w:lang w:val="vi-VN"/>
        </w:rPr>
        <w:t>....... của ông (bà)</w:t>
      </w:r>
      <w:r w:rsidR="00CF4553" w:rsidRPr="00702D73">
        <w:rPr>
          <w:rStyle w:val="EndnoteReference"/>
          <w:color w:val="000000"/>
          <w:sz w:val="26"/>
          <w:szCs w:val="26"/>
          <w:lang w:val="vi-VN"/>
        </w:rPr>
        <w:endnoteReference w:id="37"/>
      </w:r>
      <w:r w:rsidR="00330E75">
        <w:rPr>
          <w:color w:val="000000"/>
          <w:sz w:val="26"/>
          <w:szCs w:val="26"/>
          <w:lang w:val="vi-VN"/>
        </w:rPr>
        <w:tab/>
      </w:r>
    </w:p>
    <w:p w:rsidR="00C55C10" w:rsidRPr="00702D73" w:rsidRDefault="000C0F79" w:rsidP="00330E75">
      <w:pPr>
        <w:tabs>
          <w:tab w:val="right" w:leader="dot" w:pos="9356"/>
        </w:tabs>
        <w:ind w:right="-1"/>
        <w:jc w:val="both"/>
        <w:rPr>
          <w:sz w:val="26"/>
          <w:szCs w:val="26"/>
        </w:rPr>
      </w:pPr>
      <w:r w:rsidRPr="00702D73">
        <w:rPr>
          <w:sz w:val="26"/>
          <w:szCs w:val="26"/>
          <w:lang w:val="vi-VN"/>
        </w:rPr>
        <w:t>được</w:t>
      </w:r>
      <w:r w:rsidRPr="00702D73">
        <w:rPr>
          <w:rStyle w:val="EndnoteReference"/>
          <w:sz w:val="26"/>
          <w:szCs w:val="26"/>
          <w:lang w:val="vi-VN"/>
        </w:rPr>
        <w:endnoteReference w:id="38"/>
      </w:r>
      <w:r w:rsidRPr="00702D73">
        <w:rPr>
          <w:color w:val="000000"/>
          <w:sz w:val="26"/>
          <w:szCs w:val="26"/>
        </w:rPr>
        <w:t> ........................................................................................................ </w:t>
      </w:r>
      <w:r w:rsidRPr="00702D73">
        <w:rPr>
          <w:sz w:val="26"/>
          <w:szCs w:val="26"/>
          <w:lang w:val="vi-VN"/>
        </w:rPr>
        <w:t xml:space="preserve"> xác nhận,</w:t>
      </w:r>
    </w:p>
    <w:p w:rsidR="00C55C10" w:rsidRPr="00702D73" w:rsidRDefault="00C55C10" w:rsidP="00330E75">
      <w:pPr>
        <w:tabs>
          <w:tab w:val="right" w:leader="dot" w:pos="9356"/>
        </w:tabs>
        <w:ind w:right="-1" w:firstLine="560"/>
        <w:jc w:val="both"/>
        <w:rPr>
          <w:i/>
          <w:sz w:val="26"/>
          <w:szCs w:val="26"/>
        </w:rPr>
      </w:pPr>
      <w:r w:rsidRPr="00702D73">
        <w:rPr>
          <w:i/>
          <w:sz w:val="26"/>
          <w:szCs w:val="26"/>
        </w:rPr>
        <w:t>In consideration of the written request submitted by Mr/Mrs…on date…month…year for reduction of/exemption</w:t>
      </w:r>
      <w:r w:rsidR="00AA719B" w:rsidRPr="00702D73">
        <w:rPr>
          <w:b/>
          <w:sz w:val="26"/>
          <w:szCs w:val="26"/>
        </w:rPr>
        <w:t xml:space="preserve"> </w:t>
      </w:r>
      <w:r w:rsidR="00AA719B" w:rsidRPr="00702D73">
        <w:rPr>
          <w:i/>
          <w:sz w:val="26"/>
          <w:szCs w:val="26"/>
        </w:rPr>
        <w:t>of the rest (whole)</w:t>
      </w:r>
      <w:r w:rsidRPr="00702D73">
        <w:rPr>
          <w:i/>
          <w:sz w:val="26"/>
          <w:szCs w:val="26"/>
        </w:rPr>
        <w:t xml:space="preserve"> from the fine imposed for administrative violation which has been certified by……. </w:t>
      </w:r>
    </w:p>
    <w:p w:rsidR="001867CC" w:rsidRPr="00702D73" w:rsidRDefault="001867CC" w:rsidP="00330E75">
      <w:pPr>
        <w:tabs>
          <w:tab w:val="right" w:leader="dot" w:pos="9356"/>
        </w:tabs>
        <w:ind w:right="-1" w:firstLine="567"/>
        <w:jc w:val="both"/>
        <w:rPr>
          <w:sz w:val="26"/>
          <w:szCs w:val="26"/>
          <w:lang w:val="vi-VN"/>
        </w:rPr>
      </w:pPr>
      <w:r w:rsidRPr="00702D73">
        <w:rPr>
          <w:sz w:val="26"/>
          <w:szCs w:val="26"/>
          <w:lang w:val="vi-VN"/>
        </w:rPr>
        <w:t>Tôi: ....</w:t>
      </w:r>
      <w:r w:rsidRPr="00702D73">
        <w:rPr>
          <w:sz w:val="26"/>
          <w:szCs w:val="26"/>
        </w:rPr>
        <w:t>..........................</w:t>
      </w:r>
      <w:r w:rsidRPr="00702D73">
        <w:rPr>
          <w:i/>
          <w:sz w:val="26"/>
          <w:szCs w:val="26"/>
        </w:rPr>
        <w:t xml:space="preserve">..………..I am </w:t>
      </w:r>
      <w:r w:rsidRPr="00702D73">
        <w:rPr>
          <w:i/>
          <w:sz w:val="26"/>
          <w:szCs w:val="26"/>
        </w:rPr>
        <w:tab/>
      </w:r>
    </w:p>
    <w:p w:rsidR="001867CC" w:rsidRPr="00702D73" w:rsidRDefault="001867CC" w:rsidP="00330E75">
      <w:pPr>
        <w:tabs>
          <w:tab w:val="right" w:leader="dot" w:pos="9356"/>
        </w:tabs>
        <w:ind w:right="-1" w:firstLine="567"/>
        <w:jc w:val="both"/>
        <w:rPr>
          <w:sz w:val="26"/>
          <w:szCs w:val="26"/>
          <w:lang w:val="vi-VN"/>
        </w:rPr>
      </w:pPr>
      <w:r w:rsidRPr="00702D73">
        <w:rPr>
          <w:sz w:val="26"/>
          <w:szCs w:val="26"/>
          <w:lang w:val="vi-VN"/>
        </w:rPr>
        <w:t>Chức vụ</w:t>
      </w:r>
      <w:r w:rsidRPr="00702D73">
        <w:rPr>
          <w:rStyle w:val="EndnoteReference"/>
          <w:sz w:val="26"/>
          <w:szCs w:val="26"/>
          <w:lang w:val="vi-VN"/>
        </w:rPr>
        <w:endnoteReference w:id="39"/>
      </w:r>
      <w:r w:rsidRPr="00702D73">
        <w:rPr>
          <w:sz w:val="26"/>
          <w:szCs w:val="26"/>
          <w:lang w:val="vi-VN"/>
        </w:rPr>
        <w:t>: …</w:t>
      </w:r>
      <w:r w:rsidRPr="00702D73">
        <w:rPr>
          <w:sz w:val="26"/>
          <w:szCs w:val="26"/>
        </w:rPr>
        <w:t>………………….</w:t>
      </w:r>
      <w:r w:rsidRPr="00702D73">
        <w:rPr>
          <w:sz w:val="26"/>
          <w:szCs w:val="26"/>
          <w:lang w:val="vi-VN"/>
        </w:rPr>
        <w:t>..</w:t>
      </w:r>
      <w:r w:rsidRPr="00702D73">
        <w:rPr>
          <w:i/>
          <w:sz w:val="26"/>
          <w:szCs w:val="26"/>
          <w:lang w:val="vi-VN"/>
        </w:rPr>
        <w:t xml:space="preserve"> Position:</w:t>
      </w:r>
      <w:r w:rsidRPr="00702D73">
        <w:rPr>
          <w:i/>
          <w:sz w:val="26"/>
          <w:szCs w:val="26"/>
          <w:lang w:val="vi-VN"/>
        </w:rPr>
        <w:tab/>
      </w:r>
    </w:p>
    <w:p w:rsidR="001867CC" w:rsidRPr="00702D73" w:rsidRDefault="001867CC" w:rsidP="00330E75">
      <w:pPr>
        <w:tabs>
          <w:tab w:val="right" w:leader="dot" w:pos="9356"/>
        </w:tabs>
        <w:ind w:right="-1" w:firstLine="567"/>
        <w:jc w:val="both"/>
        <w:rPr>
          <w:sz w:val="26"/>
          <w:szCs w:val="26"/>
        </w:rPr>
      </w:pPr>
      <w:r w:rsidRPr="00702D73">
        <w:rPr>
          <w:sz w:val="26"/>
          <w:szCs w:val="26"/>
          <w:lang w:val="vi-VN"/>
        </w:rPr>
        <w:t>Đơn vị:................</w:t>
      </w:r>
      <w:r w:rsidRPr="00702D73">
        <w:rPr>
          <w:sz w:val="26"/>
          <w:szCs w:val="26"/>
        </w:rPr>
        <w:t>.......................</w:t>
      </w:r>
      <w:r w:rsidRPr="00702D73">
        <w:rPr>
          <w:i/>
          <w:sz w:val="26"/>
          <w:szCs w:val="26"/>
          <w:lang w:val="vi-VN"/>
        </w:rPr>
        <w:t>Organization</w:t>
      </w:r>
      <w:r w:rsidRPr="00702D73">
        <w:rPr>
          <w:i/>
          <w:sz w:val="26"/>
          <w:szCs w:val="26"/>
        </w:rPr>
        <w:t>:</w:t>
      </w:r>
      <w:r w:rsidRPr="00702D73">
        <w:rPr>
          <w:i/>
          <w:sz w:val="26"/>
          <w:szCs w:val="26"/>
        </w:rPr>
        <w:tab/>
      </w:r>
    </w:p>
    <w:p w:rsidR="00C55C10" w:rsidRPr="00702D73" w:rsidRDefault="00C55C10" w:rsidP="00330E75">
      <w:pPr>
        <w:tabs>
          <w:tab w:val="right" w:leader="dot" w:pos="9356"/>
        </w:tabs>
        <w:ind w:right="-1" w:firstLine="560"/>
        <w:jc w:val="both"/>
        <w:rPr>
          <w:b/>
          <w:bCs/>
          <w:sz w:val="26"/>
          <w:szCs w:val="26"/>
        </w:rPr>
      </w:pPr>
    </w:p>
    <w:p w:rsidR="00C55C10" w:rsidRPr="00702D73" w:rsidRDefault="00C55C10" w:rsidP="00330E75">
      <w:pPr>
        <w:tabs>
          <w:tab w:val="right" w:leader="dot" w:pos="9356"/>
        </w:tabs>
        <w:ind w:right="-1"/>
        <w:jc w:val="center"/>
        <w:rPr>
          <w:b/>
          <w:bCs/>
          <w:sz w:val="26"/>
          <w:szCs w:val="26"/>
        </w:rPr>
      </w:pPr>
      <w:r w:rsidRPr="00702D73">
        <w:rPr>
          <w:b/>
          <w:bCs/>
          <w:sz w:val="26"/>
          <w:szCs w:val="26"/>
          <w:lang w:val="vi-VN"/>
        </w:rPr>
        <w:t>QUYẾT ĐỊNH:</w:t>
      </w:r>
    </w:p>
    <w:p w:rsidR="00C55C10" w:rsidRPr="00702D73" w:rsidRDefault="00C55C10" w:rsidP="00330E75">
      <w:pPr>
        <w:tabs>
          <w:tab w:val="right" w:leader="dot" w:pos="9356"/>
        </w:tabs>
        <w:ind w:right="-1"/>
        <w:jc w:val="center"/>
        <w:rPr>
          <w:b/>
          <w:bCs/>
          <w:i/>
          <w:sz w:val="26"/>
          <w:szCs w:val="26"/>
        </w:rPr>
      </w:pPr>
      <w:r w:rsidRPr="00702D73">
        <w:rPr>
          <w:b/>
          <w:bCs/>
          <w:i/>
          <w:sz w:val="26"/>
          <w:szCs w:val="26"/>
        </w:rPr>
        <w:t>HEREBY DECIDE:</w:t>
      </w:r>
    </w:p>
    <w:p w:rsidR="00C55C10" w:rsidRPr="00C46479" w:rsidRDefault="00C55C10" w:rsidP="00330E75">
      <w:pPr>
        <w:tabs>
          <w:tab w:val="right" w:leader="dot" w:pos="9356"/>
        </w:tabs>
        <w:ind w:right="-1"/>
        <w:jc w:val="center"/>
        <w:rPr>
          <w:sz w:val="26"/>
        </w:rPr>
      </w:pPr>
    </w:p>
    <w:p w:rsidR="00C55C10" w:rsidRPr="00C46479" w:rsidRDefault="00C55C10" w:rsidP="00330E75">
      <w:pPr>
        <w:tabs>
          <w:tab w:val="right" w:leader="dot" w:pos="9356"/>
        </w:tabs>
        <w:ind w:right="-1" w:firstLine="560"/>
        <w:jc w:val="both"/>
        <w:rPr>
          <w:sz w:val="26"/>
        </w:rPr>
      </w:pPr>
      <w:r w:rsidRPr="00C46479">
        <w:rPr>
          <w:b/>
          <w:bCs/>
          <w:sz w:val="26"/>
          <w:lang w:val="vi-VN"/>
        </w:rPr>
        <w:t>Điều 1.</w:t>
      </w:r>
      <w:r w:rsidRPr="00C46479">
        <w:rPr>
          <w:sz w:val="26"/>
          <w:lang w:val="vi-VN"/>
        </w:rPr>
        <w:t xml:space="preserve"> </w:t>
      </w:r>
      <w:r w:rsidR="00FA3152" w:rsidRPr="00DB1E3A">
        <w:rPr>
          <w:i/>
          <w:iCs/>
          <w:color w:val="000000"/>
          <w:sz w:val="24"/>
          <w:szCs w:val="24"/>
          <w:lang w:val="vi-VN"/>
        </w:rPr>
        <w:t>&lt;Giảm/Miễn phần còn lại (toàn bộ)&gt;</w:t>
      </w:r>
      <w:r w:rsidR="00EF601D">
        <w:rPr>
          <w:sz w:val="26"/>
          <w:vertAlign w:val="superscript"/>
        </w:rPr>
        <w:t>4</w:t>
      </w:r>
      <w:r w:rsidRPr="00C46479">
        <w:rPr>
          <w:sz w:val="26"/>
          <w:lang w:val="vi-VN"/>
        </w:rPr>
        <w:t xml:space="preserve"> tiền phạt vi phạm hành chính theo Quyết định xử phạt vi phạm hành chính số ……./QĐ-XPVPHC ngày </w:t>
      </w:r>
      <w:r w:rsidR="00330E75">
        <w:t>……./……../……….</w:t>
      </w:r>
      <w:r w:rsidRPr="00C46479">
        <w:rPr>
          <w:sz w:val="26"/>
          <w:lang w:val="vi-VN"/>
        </w:rPr>
        <w:t xml:space="preserve"> </w:t>
      </w:r>
      <w:r w:rsidR="00FA3152">
        <w:rPr>
          <w:sz w:val="26"/>
        </w:rPr>
        <w:t>của</w:t>
      </w:r>
      <w:r w:rsidRPr="00C46479">
        <w:rPr>
          <w:sz w:val="26"/>
          <w:lang w:val="vi-VN"/>
        </w:rPr>
        <w:t xml:space="preserve"> </w:t>
      </w:r>
      <w:r w:rsidR="00EF3397">
        <w:rPr>
          <w:sz w:val="26"/>
          <w:vertAlign w:val="superscript"/>
        </w:rPr>
        <w:t>5</w:t>
      </w:r>
      <w:r w:rsidRPr="00C46479">
        <w:rPr>
          <w:sz w:val="26"/>
          <w:lang w:val="vi-VN"/>
        </w:rPr>
        <w:t>.....</w:t>
      </w:r>
    </w:p>
    <w:p w:rsidR="00C55C10" w:rsidRPr="00C46479" w:rsidRDefault="00C55C10" w:rsidP="00330E75">
      <w:pPr>
        <w:tabs>
          <w:tab w:val="right" w:leader="dot" w:pos="9356"/>
        </w:tabs>
        <w:ind w:right="-1" w:firstLine="560"/>
        <w:jc w:val="both"/>
        <w:rPr>
          <w:i/>
          <w:sz w:val="26"/>
        </w:rPr>
      </w:pPr>
      <w:r w:rsidRPr="00C46479">
        <w:rPr>
          <w:i/>
          <w:sz w:val="26"/>
        </w:rPr>
        <w:t>Article 1. To reduce/make exemption</w:t>
      </w:r>
      <w:r w:rsidR="00A4749F" w:rsidRPr="00A4749F">
        <w:rPr>
          <w:i/>
          <w:sz w:val="26"/>
        </w:rPr>
        <w:t xml:space="preserve"> </w:t>
      </w:r>
      <w:r w:rsidR="00A4749F" w:rsidRPr="00AA719B">
        <w:rPr>
          <w:i/>
          <w:sz w:val="26"/>
        </w:rPr>
        <w:t>of the rest (whole)</w:t>
      </w:r>
      <w:r w:rsidR="00A4749F" w:rsidRPr="00C46479">
        <w:rPr>
          <w:i/>
          <w:sz w:val="26"/>
        </w:rPr>
        <w:t xml:space="preserve"> </w:t>
      </w:r>
      <w:r w:rsidRPr="00C46479">
        <w:rPr>
          <w:i/>
          <w:sz w:val="26"/>
        </w:rPr>
        <w:t>from the fine imposed for administrative violation as referred to in the sanctioning decision No:…/QD-XPHC dated…by…</w:t>
      </w:r>
    </w:p>
    <w:p w:rsidR="001460C5" w:rsidRDefault="00FA3152" w:rsidP="00330E75">
      <w:pPr>
        <w:tabs>
          <w:tab w:val="right" w:leader="dot" w:pos="9356"/>
        </w:tabs>
        <w:ind w:firstLine="561"/>
        <w:jc w:val="both"/>
        <w:rPr>
          <w:sz w:val="26"/>
          <w:lang w:val="vi-VN"/>
        </w:rPr>
      </w:pPr>
      <w:r>
        <w:rPr>
          <w:sz w:val="26"/>
        </w:rPr>
        <w:lastRenderedPageBreak/>
        <w:t xml:space="preserve">1. </w:t>
      </w:r>
      <w:r w:rsidR="00C55C10" w:rsidRPr="00C46479">
        <w:rPr>
          <w:sz w:val="26"/>
          <w:lang w:val="vi-VN"/>
        </w:rPr>
        <w:t>Số tiền phạt mà Ông/Bà</w:t>
      </w:r>
      <w:r w:rsidR="00EF3397">
        <w:rPr>
          <w:sz w:val="26"/>
          <w:vertAlign w:val="superscript"/>
        </w:rPr>
        <w:t>7</w:t>
      </w:r>
      <w:r w:rsidR="00330E75">
        <w:rPr>
          <w:sz w:val="26"/>
        </w:rPr>
        <w:t>:</w:t>
      </w:r>
      <w:r w:rsidR="001460C5">
        <w:rPr>
          <w:sz w:val="26"/>
          <w:lang w:val="vi-VN"/>
        </w:rPr>
        <w:t>…</w:t>
      </w:r>
      <w:r w:rsidR="001460C5">
        <w:rPr>
          <w:sz w:val="26"/>
        </w:rPr>
        <w:t>…………………………..</w:t>
      </w:r>
      <w:r w:rsidR="00C55C10" w:rsidRPr="00C46479">
        <w:rPr>
          <w:sz w:val="26"/>
          <w:lang w:val="vi-VN"/>
        </w:rPr>
        <w:t xml:space="preserve">được </w:t>
      </w:r>
      <w:r w:rsidRPr="00DB1E3A">
        <w:rPr>
          <w:i/>
          <w:iCs/>
          <w:color w:val="000000"/>
          <w:sz w:val="24"/>
          <w:szCs w:val="24"/>
          <w:lang w:val="vi-VN"/>
        </w:rPr>
        <w:t>&lt;giảm/miễn phần còn lại (toàn bộ)&gt;</w:t>
      </w:r>
      <w:r w:rsidRPr="00DB1E3A">
        <w:rPr>
          <w:color w:val="000000"/>
          <w:sz w:val="24"/>
          <w:szCs w:val="24"/>
          <w:lang w:val="vi-VN"/>
        </w:rPr>
        <w:t> </w:t>
      </w:r>
      <w:r w:rsidR="00C55C10" w:rsidRPr="00C46479">
        <w:rPr>
          <w:sz w:val="26"/>
          <w:lang w:val="vi-VN"/>
        </w:rPr>
        <w:t xml:space="preserve"> là: ...</w:t>
      </w:r>
      <w:r w:rsidR="001460C5">
        <w:rPr>
          <w:sz w:val="26"/>
        </w:rPr>
        <w:t xml:space="preserve">................................. </w:t>
      </w:r>
      <w:r w:rsidR="00C55C10" w:rsidRPr="00C46479">
        <w:rPr>
          <w:sz w:val="26"/>
          <w:lang w:val="vi-VN"/>
        </w:rPr>
        <w:t xml:space="preserve">đồng </w:t>
      </w:r>
    </w:p>
    <w:p w:rsidR="00C55C10" w:rsidRPr="00C46479" w:rsidRDefault="00FA3152" w:rsidP="00330E75">
      <w:pPr>
        <w:tabs>
          <w:tab w:val="right" w:leader="dot" w:pos="9356"/>
        </w:tabs>
        <w:ind w:firstLine="561"/>
        <w:jc w:val="both"/>
        <w:rPr>
          <w:sz w:val="26"/>
        </w:rPr>
      </w:pPr>
      <w:r w:rsidRPr="00DB1E3A">
        <w:rPr>
          <w:color w:val="000000"/>
          <w:sz w:val="24"/>
          <w:szCs w:val="24"/>
          <w:lang w:val="vi-VN"/>
        </w:rPr>
        <w:t>(Bằng chữ:................................................................................................................. )</w:t>
      </w:r>
    </w:p>
    <w:p w:rsidR="00F150FE" w:rsidRDefault="00C55C10" w:rsidP="00330E75">
      <w:pPr>
        <w:tabs>
          <w:tab w:val="right" w:leader="dot" w:pos="9356"/>
        </w:tabs>
        <w:ind w:firstLine="561"/>
        <w:jc w:val="both"/>
        <w:rPr>
          <w:i/>
          <w:sz w:val="26"/>
        </w:rPr>
      </w:pPr>
      <w:r w:rsidRPr="00C46479">
        <w:rPr>
          <w:i/>
          <w:sz w:val="26"/>
        </w:rPr>
        <w:t>Amount of fine to be reduced/exempted</w:t>
      </w:r>
      <w:r w:rsidR="00A4749F" w:rsidRPr="00A4749F">
        <w:rPr>
          <w:i/>
          <w:sz w:val="26"/>
        </w:rPr>
        <w:t xml:space="preserve"> </w:t>
      </w:r>
      <w:r w:rsidR="00A4749F" w:rsidRPr="00AA719B">
        <w:rPr>
          <w:i/>
          <w:sz w:val="26"/>
        </w:rPr>
        <w:t>the rest (whole)</w:t>
      </w:r>
      <w:r w:rsidR="00A4749F" w:rsidRPr="00C46479">
        <w:rPr>
          <w:i/>
          <w:sz w:val="26"/>
        </w:rPr>
        <w:t xml:space="preserve"> </w:t>
      </w:r>
      <w:r w:rsidRPr="00C46479">
        <w:rPr>
          <w:i/>
          <w:sz w:val="26"/>
        </w:rPr>
        <w:t xml:space="preserve"> are: </w:t>
      </w:r>
      <w:r w:rsidR="00E93E76">
        <w:rPr>
          <w:i/>
          <w:sz w:val="26"/>
        </w:rPr>
        <w:tab/>
      </w:r>
    </w:p>
    <w:p w:rsidR="00C55C10" w:rsidRPr="00C46479" w:rsidRDefault="00C55C10" w:rsidP="00330E75">
      <w:pPr>
        <w:tabs>
          <w:tab w:val="right" w:leader="dot" w:pos="9356"/>
        </w:tabs>
        <w:ind w:firstLine="561"/>
        <w:jc w:val="both"/>
        <w:rPr>
          <w:i/>
          <w:sz w:val="26"/>
        </w:rPr>
      </w:pPr>
      <w:r w:rsidRPr="00C46479">
        <w:rPr>
          <w:i/>
          <w:sz w:val="26"/>
        </w:rPr>
        <w:t>(in words:</w:t>
      </w:r>
      <w:r w:rsidR="00F150FE" w:rsidRPr="00F150FE">
        <w:rPr>
          <w:color w:val="000000"/>
          <w:sz w:val="24"/>
          <w:szCs w:val="24"/>
          <w:lang w:val="vi-VN"/>
        </w:rPr>
        <w:t xml:space="preserve"> </w:t>
      </w:r>
      <w:r w:rsidR="00F150FE" w:rsidRPr="00DB1E3A">
        <w:rPr>
          <w:color w:val="000000"/>
          <w:sz w:val="24"/>
          <w:szCs w:val="24"/>
          <w:lang w:val="vi-VN"/>
        </w:rPr>
        <w:t>:................................................................................................................. </w:t>
      </w:r>
      <w:r w:rsidRPr="00C46479">
        <w:rPr>
          <w:i/>
          <w:sz w:val="26"/>
        </w:rPr>
        <w:t>)</w:t>
      </w:r>
    </w:p>
    <w:p w:rsidR="00C55C10" w:rsidRPr="006C1090" w:rsidRDefault="00FA3152" w:rsidP="00330E75">
      <w:pPr>
        <w:tabs>
          <w:tab w:val="right" w:leader="dot" w:pos="9356"/>
        </w:tabs>
        <w:ind w:firstLine="561"/>
        <w:jc w:val="both"/>
        <w:rPr>
          <w:sz w:val="26"/>
        </w:rPr>
      </w:pPr>
      <w:r>
        <w:rPr>
          <w:sz w:val="26"/>
        </w:rPr>
        <w:t xml:space="preserve">2. </w:t>
      </w:r>
      <w:r w:rsidR="008A16F2">
        <w:rPr>
          <w:sz w:val="26"/>
          <w:lang w:val="vi-VN"/>
        </w:rPr>
        <w:t>Ông</w:t>
      </w:r>
      <w:r w:rsidR="008A16F2">
        <w:rPr>
          <w:sz w:val="26"/>
        </w:rPr>
        <w:t xml:space="preserve"> (b</w:t>
      </w:r>
      <w:r w:rsidR="00C55C10" w:rsidRPr="00C46479">
        <w:rPr>
          <w:sz w:val="26"/>
          <w:lang w:val="vi-VN"/>
        </w:rPr>
        <w:t>à</w:t>
      </w:r>
      <w:r w:rsidR="008A16F2">
        <w:rPr>
          <w:sz w:val="26"/>
        </w:rPr>
        <w:t>)</w:t>
      </w:r>
      <w:r w:rsidR="00C55C10" w:rsidRPr="00C46479">
        <w:rPr>
          <w:sz w:val="26"/>
          <w:lang w:val="vi-VN"/>
        </w:rPr>
        <w:t xml:space="preserve"> được nhận lại</w:t>
      </w:r>
      <w:r w:rsidR="00C55C10" w:rsidRPr="00C46479">
        <w:rPr>
          <w:rStyle w:val="EndnoteReference"/>
          <w:sz w:val="26"/>
          <w:lang w:val="vi-VN"/>
        </w:rPr>
        <w:endnoteReference w:id="40"/>
      </w:r>
      <w:r w:rsidR="006C1090">
        <w:rPr>
          <w:sz w:val="26"/>
        </w:rPr>
        <w:t>:</w:t>
      </w:r>
      <w:r w:rsidR="006C1090">
        <w:rPr>
          <w:sz w:val="26"/>
        </w:rPr>
        <w:tab/>
      </w:r>
    </w:p>
    <w:p w:rsidR="00C55C10" w:rsidRPr="00C46479" w:rsidRDefault="00C55C10" w:rsidP="00330E75">
      <w:pPr>
        <w:tabs>
          <w:tab w:val="right" w:leader="dot" w:pos="9356"/>
        </w:tabs>
        <w:ind w:firstLine="561"/>
        <w:jc w:val="both"/>
        <w:rPr>
          <w:sz w:val="26"/>
        </w:rPr>
      </w:pPr>
      <w:r w:rsidRPr="00C46479">
        <w:rPr>
          <w:i/>
          <w:sz w:val="26"/>
        </w:rPr>
        <w:t>Mr/Mrs…shall get the following items back:</w:t>
      </w:r>
      <w:r w:rsidR="006C1090">
        <w:rPr>
          <w:i/>
          <w:sz w:val="26"/>
        </w:rPr>
        <w:tab/>
      </w:r>
    </w:p>
    <w:p w:rsidR="006C1090" w:rsidRPr="00C46479" w:rsidRDefault="006C1090" w:rsidP="00330E75">
      <w:pPr>
        <w:tabs>
          <w:tab w:val="right" w:leader="dot" w:pos="9356"/>
        </w:tabs>
        <w:ind w:right="-1" w:firstLine="560"/>
        <w:jc w:val="both"/>
        <w:rPr>
          <w:sz w:val="26"/>
        </w:rPr>
      </w:pPr>
      <w:r w:rsidRPr="00C46479">
        <w:rPr>
          <w:b/>
          <w:bCs/>
          <w:sz w:val="26"/>
          <w:lang w:val="vi-VN"/>
        </w:rPr>
        <w:t>Điều 2.</w:t>
      </w:r>
      <w:r w:rsidRPr="00C46479">
        <w:rPr>
          <w:sz w:val="26"/>
          <w:lang w:val="vi-VN"/>
        </w:rPr>
        <w:t xml:space="preserve"> Quyết định này có hiệu lực thi hành kể từ ngày ký.</w:t>
      </w:r>
    </w:p>
    <w:p w:rsidR="006C1090" w:rsidRPr="00C46479" w:rsidRDefault="006C1090" w:rsidP="00330E75">
      <w:pPr>
        <w:tabs>
          <w:tab w:val="right" w:leader="dot" w:pos="9356"/>
        </w:tabs>
        <w:ind w:right="-1" w:firstLine="560"/>
        <w:jc w:val="both"/>
        <w:rPr>
          <w:sz w:val="26"/>
        </w:rPr>
      </w:pPr>
      <w:r w:rsidRPr="00C46479">
        <w:rPr>
          <w:i/>
          <w:sz w:val="26"/>
        </w:rPr>
        <w:t>Article 2. This Decision shall take effect from the date of signature</w:t>
      </w:r>
      <w:r w:rsidRPr="00C46479">
        <w:rPr>
          <w:sz w:val="26"/>
        </w:rPr>
        <w:t>.</w:t>
      </w:r>
    </w:p>
    <w:p w:rsidR="006C1090" w:rsidRDefault="006C1090" w:rsidP="00330E75">
      <w:pPr>
        <w:tabs>
          <w:tab w:val="right" w:leader="dot" w:pos="9356"/>
        </w:tabs>
        <w:ind w:right="-1" w:firstLine="560"/>
        <w:jc w:val="both"/>
        <w:rPr>
          <w:sz w:val="26"/>
        </w:rPr>
      </w:pPr>
      <w:r w:rsidRPr="00C46479">
        <w:rPr>
          <w:b/>
          <w:bCs/>
          <w:sz w:val="26"/>
          <w:lang w:val="vi-VN"/>
        </w:rPr>
        <w:t xml:space="preserve">Điều 3. </w:t>
      </w:r>
      <w:r w:rsidRPr="00C46479">
        <w:rPr>
          <w:sz w:val="26"/>
          <w:lang w:val="vi-VN"/>
        </w:rPr>
        <w:t>Quyết định này được</w:t>
      </w:r>
      <w:r>
        <w:rPr>
          <w:sz w:val="26"/>
        </w:rPr>
        <w:t>:</w:t>
      </w:r>
    </w:p>
    <w:p w:rsidR="006C1090" w:rsidRDefault="006C1090" w:rsidP="00330E75">
      <w:pPr>
        <w:tabs>
          <w:tab w:val="right" w:leader="dot" w:pos="9356"/>
        </w:tabs>
        <w:ind w:right="-1" w:firstLine="560"/>
        <w:jc w:val="both"/>
        <w:rPr>
          <w:sz w:val="26"/>
        </w:rPr>
      </w:pPr>
      <w:r w:rsidRPr="00C46479">
        <w:rPr>
          <w:i/>
          <w:sz w:val="26"/>
        </w:rPr>
        <w:t>Article 3: This Decision shall be:</w:t>
      </w:r>
    </w:p>
    <w:p w:rsidR="006C1090" w:rsidRDefault="006C1090" w:rsidP="00330E75">
      <w:pPr>
        <w:tabs>
          <w:tab w:val="right" w:leader="dot" w:pos="9356"/>
        </w:tabs>
        <w:ind w:right="-1" w:firstLine="560"/>
        <w:jc w:val="both"/>
        <w:rPr>
          <w:color w:val="000000"/>
          <w:sz w:val="24"/>
          <w:szCs w:val="24"/>
          <w:lang w:val="vi-VN"/>
        </w:rPr>
      </w:pPr>
      <w:r w:rsidRPr="00DB1E3A">
        <w:rPr>
          <w:color w:val="000000"/>
          <w:sz w:val="24"/>
          <w:szCs w:val="24"/>
          <w:lang w:val="vi-VN"/>
        </w:rPr>
        <w:t>1. Giao cho ông (bà)</w:t>
      </w:r>
      <w:r w:rsidR="00EF3397">
        <w:rPr>
          <w:color w:val="000000"/>
          <w:sz w:val="24"/>
          <w:szCs w:val="24"/>
          <w:vertAlign w:val="superscript"/>
        </w:rPr>
        <w:t>6</w:t>
      </w:r>
      <w:r w:rsidRPr="00DB1E3A">
        <w:rPr>
          <w:color w:val="000000"/>
          <w:sz w:val="24"/>
          <w:szCs w:val="24"/>
          <w:vertAlign w:val="superscript"/>
          <w:lang w:val="vi-VN"/>
        </w:rPr>
        <w:t> </w:t>
      </w:r>
      <w:r w:rsidRPr="00DB1E3A">
        <w:rPr>
          <w:color w:val="000000"/>
          <w:sz w:val="24"/>
          <w:szCs w:val="24"/>
        </w:rPr>
        <w:t>.....................................................</w:t>
      </w:r>
      <w:r w:rsidRPr="00DB1E3A">
        <w:rPr>
          <w:color w:val="000000"/>
          <w:sz w:val="24"/>
          <w:szCs w:val="24"/>
          <w:lang w:val="vi-VN"/>
        </w:rPr>
        <w:t xml:space="preserve"> để chấp hành.</w:t>
      </w:r>
    </w:p>
    <w:p w:rsidR="006C1090" w:rsidRDefault="00355028" w:rsidP="00330E75">
      <w:pPr>
        <w:tabs>
          <w:tab w:val="right" w:leader="dot" w:pos="9356"/>
        </w:tabs>
        <w:ind w:right="-1" w:firstLine="560"/>
        <w:jc w:val="both"/>
        <w:rPr>
          <w:color w:val="000000"/>
          <w:sz w:val="24"/>
          <w:szCs w:val="24"/>
        </w:rPr>
      </w:pPr>
      <w:r>
        <w:rPr>
          <w:i/>
          <w:sz w:val="26"/>
          <w:szCs w:val="26"/>
        </w:rPr>
        <w:t>Handed over to Mr (</w:t>
      </w:r>
      <w:r w:rsidR="006C1090" w:rsidRPr="008D4244">
        <w:rPr>
          <w:i/>
          <w:sz w:val="26"/>
          <w:szCs w:val="26"/>
        </w:rPr>
        <w:t>Mrs</w:t>
      </w:r>
      <w:r>
        <w:rPr>
          <w:i/>
          <w:sz w:val="26"/>
          <w:szCs w:val="26"/>
        </w:rPr>
        <w:t>)</w:t>
      </w:r>
      <w:r w:rsidR="006C1090" w:rsidRPr="00DB1E3A">
        <w:rPr>
          <w:color w:val="000000"/>
          <w:sz w:val="24"/>
          <w:szCs w:val="24"/>
        </w:rPr>
        <w:t>................</w:t>
      </w:r>
      <w:r w:rsidR="006C1090">
        <w:rPr>
          <w:color w:val="000000"/>
          <w:sz w:val="24"/>
          <w:szCs w:val="24"/>
        </w:rPr>
        <w:t>............................</w:t>
      </w:r>
      <w:r w:rsidR="006C1090">
        <w:rPr>
          <w:i/>
          <w:sz w:val="26"/>
          <w:szCs w:val="26"/>
        </w:rPr>
        <w:t xml:space="preserve"> </w:t>
      </w:r>
      <w:r w:rsidR="006C1090" w:rsidRPr="00C46479">
        <w:rPr>
          <w:i/>
          <w:sz w:val="26"/>
        </w:rPr>
        <w:t>for execution</w:t>
      </w:r>
      <w:r w:rsidR="006C1090">
        <w:rPr>
          <w:i/>
          <w:sz w:val="26"/>
        </w:rPr>
        <w:t>.</w:t>
      </w:r>
    </w:p>
    <w:p w:rsidR="006C1090" w:rsidRPr="00A63699" w:rsidRDefault="006C1090" w:rsidP="00330E75">
      <w:pPr>
        <w:tabs>
          <w:tab w:val="right" w:leader="dot" w:pos="9356"/>
        </w:tabs>
        <w:ind w:right="-1" w:firstLine="560"/>
        <w:jc w:val="both"/>
        <w:rPr>
          <w:sz w:val="26"/>
        </w:rPr>
      </w:pPr>
      <w:r>
        <w:rPr>
          <w:color w:val="000000"/>
          <w:sz w:val="24"/>
          <w:szCs w:val="24"/>
        </w:rPr>
        <w:t xml:space="preserve">2. </w:t>
      </w:r>
      <w:r w:rsidRPr="00DB1E3A">
        <w:rPr>
          <w:color w:val="000000"/>
          <w:sz w:val="24"/>
          <w:szCs w:val="24"/>
          <w:lang w:val="vi-VN"/>
        </w:rPr>
        <w:t>Gửi cho </w:t>
      </w:r>
      <w:r w:rsidRPr="00C46479">
        <w:rPr>
          <w:rStyle w:val="EndnoteReference"/>
          <w:sz w:val="26"/>
          <w:lang w:val="vi-VN"/>
        </w:rPr>
        <w:t xml:space="preserve"> </w:t>
      </w:r>
      <w:r w:rsidRPr="00C46479">
        <w:rPr>
          <w:rStyle w:val="EndnoteReference"/>
          <w:sz w:val="26"/>
          <w:lang w:val="vi-VN"/>
        </w:rPr>
        <w:endnoteReference w:id="41"/>
      </w:r>
      <w:r w:rsidRPr="00C46479">
        <w:rPr>
          <w:sz w:val="26"/>
          <w:lang w:val="vi-VN"/>
        </w:rPr>
        <w:t xml:space="preserve"> </w:t>
      </w:r>
      <w:r w:rsidRPr="00DB1E3A">
        <w:rPr>
          <w:color w:val="000000"/>
          <w:sz w:val="24"/>
          <w:szCs w:val="24"/>
        </w:rPr>
        <w:t>……………………….</w:t>
      </w:r>
      <w:r w:rsidRPr="00C46479">
        <w:rPr>
          <w:sz w:val="26"/>
          <w:lang w:val="vi-VN"/>
        </w:rPr>
        <w:t xml:space="preserve">để tổ </w:t>
      </w:r>
      <w:r>
        <w:rPr>
          <w:sz w:val="26"/>
          <w:lang w:val="vi-VN"/>
        </w:rPr>
        <w:t>chức thực hiện</w:t>
      </w:r>
      <w:r w:rsidRPr="00DB1E3A">
        <w:rPr>
          <w:color w:val="000000"/>
          <w:sz w:val="24"/>
          <w:szCs w:val="24"/>
          <w:lang w:val="vi-VN"/>
        </w:rPr>
        <w:t>./.</w:t>
      </w:r>
    </w:p>
    <w:p w:rsidR="00C55C10" w:rsidRDefault="006C1090" w:rsidP="00330E75">
      <w:pPr>
        <w:tabs>
          <w:tab w:val="right" w:leader="dot" w:pos="9356"/>
        </w:tabs>
        <w:ind w:right="-1" w:firstLine="560"/>
        <w:jc w:val="both"/>
        <w:rPr>
          <w:sz w:val="26"/>
        </w:rPr>
      </w:pPr>
      <w:r w:rsidRPr="008D4244">
        <w:rPr>
          <w:i/>
          <w:sz w:val="26"/>
          <w:szCs w:val="26"/>
        </w:rPr>
        <w:t>Sent to</w:t>
      </w:r>
      <w:r>
        <w:rPr>
          <w:i/>
          <w:sz w:val="26"/>
          <w:szCs w:val="26"/>
        </w:rPr>
        <w:t xml:space="preserve"> </w:t>
      </w:r>
      <w:r>
        <w:rPr>
          <w:color w:val="000000"/>
          <w:sz w:val="26"/>
          <w:szCs w:val="26"/>
          <w:lang w:val="vi-VN"/>
        </w:rPr>
        <w:t>………</w:t>
      </w:r>
      <w:r w:rsidRPr="008D4244">
        <w:rPr>
          <w:color w:val="000000"/>
          <w:sz w:val="26"/>
          <w:szCs w:val="26"/>
          <w:lang w:val="vi-VN"/>
        </w:rPr>
        <w:t>………………</w:t>
      </w:r>
      <w:r w:rsidRPr="008D4244">
        <w:rPr>
          <w:color w:val="000000"/>
          <w:sz w:val="26"/>
          <w:szCs w:val="26"/>
        </w:rPr>
        <w:t>.</w:t>
      </w:r>
      <w:r w:rsidRPr="008D4244">
        <w:rPr>
          <w:i/>
          <w:sz w:val="26"/>
          <w:szCs w:val="26"/>
        </w:rPr>
        <w:t xml:space="preserve"> for the implementation</w:t>
      </w:r>
      <w:r w:rsidRPr="00DB1E3A">
        <w:rPr>
          <w:color w:val="000000"/>
          <w:sz w:val="24"/>
          <w:szCs w:val="24"/>
          <w:lang w:val="vi-VN"/>
        </w:rPr>
        <w:t>./.</w:t>
      </w:r>
    </w:p>
    <w:p w:rsidR="006C1090" w:rsidRDefault="006C1090" w:rsidP="00330E75">
      <w:pPr>
        <w:tabs>
          <w:tab w:val="right" w:leader="dot" w:pos="9356"/>
        </w:tabs>
        <w:ind w:right="-1" w:firstLine="560"/>
        <w:jc w:val="both"/>
        <w:rPr>
          <w:sz w:val="26"/>
        </w:rPr>
      </w:pPr>
    </w:p>
    <w:tbl>
      <w:tblPr>
        <w:tblW w:w="0" w:type="auto"/>
        <w:tblInd w:w="388" w:type="dxa"/>
        <w:tblCellMar>
          <w:left w:w="0" w:type="dxa"/>
          <w:right w:w="0" w:type="dxa"/>
        </w:tblCellMar>
        <w:tblLook w:val="0000"/>
      </w:tblPr>
      <w:tblGrid>
        <w:gridCol w:w="4040"/>
        <w:gridCol w:w="5060"/>
      </w:tblGrid>
      <w:tr w:rsidR="00C55C10" w:rsidRPr="00C46479">
        <w:tc>
          <w:tcPr>
            <w:tcW w:w="4040" w:type="dxa"/>
            <w:tcMar>
              <w:top w:w="0" w:type="dxa"/>
              <w:left w:w="108" w:type="dxa"/>
              <w:bottom w:w="0" w:type="dxa"/>
              <w:right w:w="108" w:type="dxa"/>
            </w:tcMar>
          </w:tcPr>
          <w:p w:rsidR="00C55C10" w:rsidRPr="00B82BD3" w:rsidRDefault="00C55C10" w:rsidP="00330E75">
            <w:pPr>
              <w:tabs>
                <w:tab w:val="right" w:leader="dot" w:pos="9356"/>
              </w:tabs>
              <w:ind w:firstLine="32"/>
              <w:rPr>
                <w:sz w:val="22"/>
                <w:szCs w:val="22"/>
                <w:lang w:val="vi-VN"/>
              </w:rPr>
            </w:pPr>
            <w:r w:rsidRPr="00B82BD3">
              <w:rPr>
                <w:sz w:val="22"/>
                <w:szCs w:val="22"/>
                <w:lang w:val="vi-VN"/>
              </w:rPr>
              <w:t> </w:t>
            </w:r>
          </w:p>
          <w:p w:rsidR="00C55C10" w:rsidRPr="00355028" w:rsidRDefault="00C55C10" w:rsidP="00330E75">
            <w:pPr>
              <w:tabs>
                <w:tab w:val="right" w:leader="dot" w:pos="9356"/>
              </w:tabs>
              <w:ind w:firstLine="32"/>
              <w:rPr>
                <w:b/>
                <w:bCs/>
                <w:i/>
                <w:iCs/>
                <w:sz w:val="24"/>
                <w:szCs w:val="24"/>
              </w:rPr>
            </w:pPr>
            <w:r w:rsidRPr="00355028">
              <w:rPr>
                <w:b/>
                <w:bCs/>
                <w:i/>
                <w:iCs/>
                <w:sz w:val="24"/>
                <w:szCs w:val="24"/>
                <w:lang w:val="vi-VN"/>
              </w:rPr>
              <w:t xml:space="preserve">Nơi nhận </w:t>
            </w:r>
            <w:r w:rsidRPr="00355028">
              <w:rPr>
                <w:b/>
                <w:bCs/>
                <w:i/>
                <w:iCs/>
                <w:sz w:val="24"/>
                <w:szCs w:val="24"/>
              </w:rPr>
              <w:t>(Copied to):</w:t>
            </w:r>
          </w:p>
          <w:p w:rsidR="00C55C10" w:rsidRPr="00B82BD3" w:rsidRDefault="00C55C10" w:rsidP="00330E75">
            <w:pPr>
              <w:tabs>
                <w:tab w:val="right" w:leader="dot" w:pos="9356"/>
              </w:tabs>
              <w:ind w:firstLine="32"/>
              <w:rPr>
                <w:sz w:val="22"/>
                <w:szCs w:val="22"/>
              </w:rPr>
            </w:pPr>
            <w:r w:rsidRPr="00B82BD3">
              <w:rPr>
                <w:sz w:val="22"/>
                <w:szCs w:val="22"/>
                <w:lang w:val="vi-VN"/>
              </w:rPr>
              <w:t>- Như Điều 3</w:t>
            </w:r>
            <w:r w:rsidRPr="00B82BD3">
              <w:rPr>
                <w:sz w:val="22"/>
                <w:szCs w:val="22"/>
              </w:rPr>
              <w:t xml:space="preserve"> (</w:t>
            </w:r>
            <w:r w:rsidRPr="00B82BD3">
              <w:rPr>
                <w:i/>
                <w:sz w:val="22"/>
                <w:szCs w:val="22"/>
              </w:rPr>
              <w:t>As mentioned in Artice 3</w:t>
            </w:r>
            <w:r w:rsidRPr="00B82BD3">
              <w:rPr>
                <w:sz w:val="22"/>
                <w:szCs w:val="22"/>
              </w:rPr>
              <w:t>);</w:t>
            </w:r>
          </w:p>
          <w:p w:rsidR="00C55C10" w:rsidRPr="00B82BD3" w:rsidRDefault="00C55C10" w:rsidP="00330E75">
            <w:pPr>
              <w:tabs>
                <w:tab w:val="right" w:leader="dot" w:pos="9356"/>
              </w:tabs>
              <w:ind w:firstLine="32"/>
              <w:rPr>
                <w:sz w:val="22"/>
                <w:szCs w:val="22"/>
                <w:lang w:val="vi-VN"/>
              </w:rPr>
            </w:pPr>
            <w:r w:rsidRPr="00B82BD3">
              <w:rPr>
                <w:sz w:val="22"/>
                <w:szCs w:val="22"/>
                <w:lang w:val="vi-VN"/>
              </w:rPr>
              <w:t>- Lưu: Hồ sơ</w:t>
            </w:r>
            <w:r w:rsidRPr="00B82BD3">
              <w:rPr>
                <w:sz w:val="22"/>
                <w:szCs w:val="22"/>
              </w:rPr>
              <w:t xml:space="preserve"> (</w:t>
            </w:r>
            <w:r w:rsidRPr="00B82BD3">
              <w:rPr>
                <w:i/>
                <w:sz w:val="22"/>
                <w:szCs w:val="22"/>
              </w:rPr>
              <w:t>Filing).</w:t>
            </w:r>
          </w:p>
        </w:tc>
        <w:tc>
          <w:tcPr>
            <w:tcW w:w="5060" w:type="dxa"/>
            <w:tcMar>
              <w:top w:w="0" w:type="dxa"/>
              <w:left w:w="108" w:type="dxa"/>
              <w:bottom w:w="0" w:type="dxa"/>
              <w:right w:w="108" w:type="dxa"/>
            </w:tcMar>
          </w:tcPr>
          <w:p w:rsidR="00C55C10" w:rsidRPr="00C46479" w:rsidRDefault="00C55C10" w:rsidP="00330E75">
            <w:pPr>
              <w:tabs>
                <w:tab w:val="right" w:leader="dot" w:pos="9356"/>
              </w:tabs>
              <w:ind w:left="-30"/>
              <w:jc w:val="center"/>
              <w:rPr>
                <w:b/>
                <w:bCs/>
                <w:sz w:val="26"/>
              </w:rPr>
            </w:pPr>
            <w:r w:rsidRPr="00C46479">
              <w:rPr>
                <w:b/>
                <w:bCs/>
                <w:sz w:val="26"/>
                <w:lang w:val="vi-VN"/>
              </w:rPr>
              <w:t>NGƯỜI RA QUYẾT ĐỊNH</w:t>
            </w:r>
            <w:r w:rsidRPr="00C46479">
              <w:rPr>
                <w:b/>
                <w:bCs/>
                <w:sz w:val="26"/>
                <w:lang w:val="vi-VN"/>
              </w:rPr>
              <w:br/>
            </w:r>
            <w:r w:rsidRPr="00C46479">
              <w:rPr>
                <w:b/>
                <w:bCs/>
                <w:i/>
                <w:sz w:val="26"/>
              </w:rPr>
              <w:t>(Person issuing the Decision)</w:t>
            </w:r>
          </w:p>
          <w:p w:rsidR="00C55C10" w:rsidRPr="00C46479" w:rsidRDefault="00CA2698" w:rsidP="00330E75">
            <w:pPr>
              <w:tabs>
                <w:tab w:val="right" w:leader="dot" w:pos="9356"/>
              </w:tabs>
              <w:ind w:left="-30"/>
              <w:jc w:val="center"/>
              <w:rPr>
                <w:i/>
                <w:iCs/>
                <w:sz w:val="26"/>
              </w:rPr>
            </w:pPr>
            <w:r>
              <w:rPr>
                <w:i/>
                <w:iCs/>
                <w:sz w:val="26"/>
                <w:lang w:val="vi-VN"/>
              </w:rPr>
              <w:t>(Ký tên, đóng dấu, ghi rõ chức vụ, họ và tên</w:t>
            </w:r>
            <w:r w:rsidR="00C55C10" w:rsidRPr="00C46479">
              <w:rPr>
                <w:i/>
                <w:iCs/>
                <w:sz w:val="26"/>
                <w:lang w:val="vi-VN"/>
              </w:rPr>
              <w:t>)</w:t>
            </w:r>
          </w:p>
          <w:p w:rsidR="00C55C10" w:rsidRPr="00C46479" w:rsidRDefault="00C55C10" w:rsidP="00330E75">
            <w:pPr>
              <w:tabs>
                <w:tab w:val="right" w:leader="dot" w:pos="9356"/>
              </w:tabs>
              <w:ind w:left="-30"/>
              <w:jc w:val="center"/>
              <w:rPr>
                <w:sz w:val="26"/>
                <w:lang w:val="vi-VN"/>
              </w:rPr>
            </w:pPr>
            <w:r w:rsidRPr="00C46479">
              <w:rPr>
                <w:i/>
                <w:iCs/>
                <w:sz w:val="26"/>
              </w:rPr>
              <w:t>(Signature, full name, title and stamp)</w:t>
            </w:r>
            <w:r w:rsidRPr="00C46479">
              <w:rPr>
                <w:i/>
                <w:iCs/>
                <w:sz w:val="26"/>
                <w:lang w:val="vi-VN"/>
              </w:rPr>
              <w:br/>
            </w:r>
          </w:p>
        </w:tc>
      </w:tr>
    </w:tbl>
    <w:p w:rsidR="00C55C10" w:rsidRPr="00C46479" w:rsidRDefault="00C55C10" w:rsidP="00A83109">
      <w:pPr>
        <w:rPr>
          <w:sz w:val="26"/>
          <w:lang w:val="vi-VN"/>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6" w:name="_MQĐ05"/>
      <w:bookmarkEnd w:id="6"/>
      <w:r w:rsidRPr="00C46479">
        <w:lastRenderedPageBreak/>
        <w:t>MQĐ05</w:t>
      </w:r>
    </w:p>
    <w:tbl>
      <w:tblPr>
        <w:tblW w:w="9745" w:type="dxa"/>
        <w:jc w:val="center"/>
        <w:tblInd w:w="-172" w:type="dxa"/>
        <w:tblCellMar>
          <w:left w:w="0" w:type="dxa"/>
          <w:right w:w="0" w:type="dxa"/>
        </w:tblCellMar>
        <w:tblLook w:val="0000"/>
      </w:tblPr>
      <w:tblGrid>
        <w:gridCol w:w="3966"/>
        <w:gridCol w:w="5779"/>
      </w:tblGrid>
      <w:tr w:rsidR="007B0DF8" w:rsidRPr="00C46479">
        <w:trPr>
          <w:jc w:val="center"/>
        </w:trPr>
        <w:tc>
          <w:tcPr>
            <w:tcW w:w="3966" w:type="dxa"/>
            <w:tcMar>
              <w:top w:w="0" w:type="dxa"/>
              <w:left w:w="108" w:type="dxa"/>
              <w:bottom w:w="0" w:type="dxa"/>
              <w:right w:w="108" w:type="dxa"/>
            </w:tcMar>
          </w:tcPr>
          <w:p w:rsidR="007B0DF8" w:rsidRPr="00C46479" w:rsidRDefault="00EB6D05" w:rsidP="007B0DF8">
            <w:pPr>
              <w:jc w:val="center"/>
              <w:rPr>
                <w:sz w:val="26"/>
              </w:rPr>
            </w:pPr>
            <w:r>
              <w:rPr>
                <w:sz w:val="26"/>
              </w:rPr>
              <w:t>CƠ QUAN</w:t>
            </w:r>
            <w:r w:rsidRPr="00C46479">
              <w:rPr>
                <w:rStyle w:val="EndnoteReference"/>
                <w:sz w:val="26"/>
              </w:rPr>
              <w:endnoteReference w:id="42"/>
            </w:r>
            <w:r w:rsidR="007B0DF8" w:rsidRPr="00C46479">
              <w:rPr>
                <w:sz w:val="26"/>
                <w:lang w:val="vi-VN"/>
              </w:rPr>
              <w:br/>
            </w:r>
          </w:p>
          <w:p w:rsidR="007B0DF8" w:rsidRPr="00C46479" w:rsidRDefault="007B0DF8" w:rsidP="007B0DF8">
            <w:pPr>
              <w:jc w:val="center"/>
              <w:rPr>
                <w:sz w:val="26"/>
                <w:lang w:val="vi-VN"/>
              </w:rPr>
            </w:pPr>
          </w:p>
        </w:tc>
        <w:tc>
          <w:tcPr>
            <w:tcW w:w="5779" w:type="dxa"/>
            <w:tcMar>
              <w:top w:w="0" w:type="dxa"/>
              <w:left w:w="108" w:type="dxa"/>
              <w:bottom w:w="0" w:type="dxa"/>
              <w:right w:w="108" w:type="dxa"/>
            </w:tcMar>
          </w:tcPr>
          <w:p w:rsidR="007B0DF8" w:rsidRPr="00C46479" w:rsidRDefault="007B0DF8" w:rsidP="007B0DF8">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7B0DF8" w:rsidRPr="00C46479" w:rsidRDefault="007B0DF8" w:rsidP="007B0DF8">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7B0DF8" w:rsidRPr="00C46479" w:rsidRDefault="007B0DF8" w:rsidP="007B0DF8">
            <w:pPr>
              <w:jc w:val="center"/>
              <w:rPr>
                <w:sz w:val="26"/>
                <w:lang w:val="vi-VN"/>
              </w:rPr>
            </w:pPr>
            <w:r w:rsidRPr="00C46479">
              <w:rPr>
                <w:b/>
                <w:bCs/>
                <w:noProof/>
                <w:sz w:val="26"/>
              </w:rPr>
              <w:pict>
                <v:line id="_x0000_s1221" style="position:absolute;left:0;text-align:left;z-index:251632640" from="34.65pt,2pt" to="237.9pt,2pt"/>
              </w:pict>
            </w:r>
          </w:p>
        </w:tc>
      </w:tr>
      <w:tr w:rsidR="007B0DF8" w:rsidRPr="00C46479">
        <w:trPr>
          <w:jc w:val="center"/>
        </w:trPr>
        <w:tc>
          <w:tcPr>
            <w:tcW w:w="3966" w:type="dxa"/>
            <w:tcMar>
              <w:top w:w="0" w:type="dxa"/>
              <w:left w:w="108" w:type="dxa"/>
              <w:bottom w:w="0" w:type="dxa"/>
              <w:right w:w="108" w:type="dxa"/>
            </w:tcMar>
          </w:tcPr>
          <w:p w:rsidR="007B0DF8" w:rsidRPr="00C46479" w:rsidRDefault="007B0DF8" w:rsidP="007B0DF8">
            <w:pPr>
              <w:jc w:val="center"/>
              <w:rPr>
                <w:sz w:val="26"/>
              </w:rPr>
            </w:pPr>
            <w:r>
              <w:rPr>
                <w:sz w:val="26"/>
                <w:lang w:val="vi-VN"/>
              </w:rPr>
              <w:t>Số:.../</w:t>
            </w:r>
            <w:r w:rsidR="00CB05A1" w:rsidRPr="00DB1E3A">
              <w:rPr>
                <w:color w:val="000000"/>
                <w:sz w:val="24"/>
                <w:szCs w:val="24"/>
              </w:rPr>
              <w:t>QĐ-NPNL</w:t>
            </w:r>
          </w:p>
          <w:p w:rsidR="007B0DF8" w:rsidRPr="00C46479" w:rsidRDefault="007B0DF8" w:rsidP="007B0DF8">
            <w:pPr>
              <w:jc w:val="center"/>
              <w:rPr>
                <w:sz w:val="26"/>
              </w:rPr>
            </w:pPr>
            <w:r w:rsidRPr="00C46479">
              <w:rPr>
                <w:sz w:val="26"/>
              </w:rPr>
              <w:t>No.</w:t>
            </w:r>
            <w:r w:rsidRPr="00C46479">
              <w:rPr>
                <w:sz w:val="26"/>
                <w:lang w:val="vi-VN"/>
              </w:rPr>
              <w:t>:.../Q</w:t>
            </w:r>
            <w:r w:rsidRPr="00C46479">
              <w:rPr>
                <w:sz w:val="26"/>
              </w:rPr>
              <w:t>D</w:t>
            </w:r>
            <w:r w:rsidRPr="00DB1E3A">
              <w:rPr>
                <w:color w:val="000000"/>
                <w:sz w:val="24"/>
                <w:szCs w:val="24"/>
              </w:rPr>
              <w:t>-</w:t>
            </w:r>
            <w:r w:rsidR="00CB05A1">
              <w:rPr>
                <w:i/>
                <w:iCs/>
                <w:color w:val="000000"/>
                <w:sz w:val="24"/>
                <w:szCs w:val="24"/>
              </w:rPr>
              <w:t>NPNL</w:t>
            </w:r>
          </w:p>
          <w:p w:rsidR="007B0DF8" w:rsidRPr="00C46479" w:rsidRDefault="007B0DF8" w:rsidP="007B0DF8">
            <w:pPr>
              <w:jc w:val="center"/>
              <w:rPr>
                <w:sz w:val="26"/>
                <w:lang w:val="vi-VN"/>
              </w:rPr>
            </w:pPr>
          </w:p>
        </w:tc>
        <w:tc>
          <w:tcPr>
            <w:tcW w:w="5779" w:type="dxa"/>
            <w:tcMar>
              <w:top w:w="0" w:type="dxa"/>
              <w:left w:w="108" w:type="dxa"/>
              <w:bottom w:w="0" w:type="dxa"/>
              <w:right w:w="108" w:type="dxa"/>
            </w:tcMar>
          </w:tcPr>
          <w:p w:rsidR="007B0DF8" w:rsidRPr="00C46479" w:rsidRDefault="00C02597" w:rsidP="007B0DF8">
            <w:pPr>
              <w:jc w:val="center"/>
              <w:rPr>
                <w:i/>
                <w:iCs/>
                <w:sz w:val="26"/>
              </w:rPr>
            </w:pPr>
            <w:r w:rsidRPr="00C46479">
              <w:rPr>
                <w:i/>
                <w:iCs/>
                <w:sz w:val="26"/>
                <w:lang w:val="vi-VN"/>
              </w:rPr>
              <w:t>...</w:t>
            </w:r>
            <w:r w:rsidRPr="00C46479">
              <w:rPr>
                <w:rStyle w:val="EndnoteReference"/>
                <w:i/>
                <w:iCs/>
                <w:sz w:val="26"/>
                <w:lang w:val="vi-VN"/>
              </w:rPr>
              <w:endnoteReference w:id="43"/>
            </w:r>
            <w:r w:rsidR="007B0DF8" w:rsidRPr="00C46479">
              <w:rPr>
                <w:i/>
                <w:iCs/>
                <w:sz w:val="26"/>
                <w:lang w:val="vi-VN"/>
              </w:rPr>
              <w:t>, ngày ... tháng ... năm ...</w:t>
            </w:r>
          </w:p>
          <w:p w:rsidR="007B0DF8" w:rsidRPr="00C46479" w:rsidRDefault="007B0DF8" w:rsidP="007B0DF8">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C55C10" w:rsidRPr="00C46479" w:rsidRDefault="00C55C10" w:rsidP="009A0119">
      <w:pPr>
        <w:rPr>
          <w:sz w:val="26"/>
          <w:lang w:val="vi-VN"/>
        </w:rPr>
      </w:pPr>
    </w:p>
    <w:p w:rsidR="00C55C10" w:rsidRPr="003B2394" w:rsidRDefault="00C55C10" w:rsidP="009D6086">
      <w:pPr>
        <w:pStyle w:val="Heading20"/>
        <w:rPr>
          <w:szCs w:val="26"/>
        </w:rPr>
      </w:pPr>
      <w:r w:rsidRPr="003B2394">
        <w:rPr>
          <w:szCs w:val="26"/>
        </w:rPr>
        <w:t>QUYẾT ĐỊNH</w:t>
      </w:r>
    </w:p>
    <w:p w:rsidR="00C55C10" w:rsidRPr="003B2394" w:rsidRDefault="00C55C10" w:rsidP="009D6086">
      <w:pPr>
        <w:pStyle w:val="Heading20"/>
        <w:rPr>
          <w:szCs w:val="26"/>
        </w:rPr>
      </w:pPr>
      <w:r w:rsidRPr="003B2394">
        <w:rPr>
          <w:szCs w:val="26"/>
        </w:rPr>
        <w:t xml:space="preserve">Về </w:t>
      </w:r>
      <w:r w:rsidR="00C16853" w:rsidRPr="003B2394">
        <w:rPr>
          <w:szCs w:val="26"/>
        </w:rPr>
        <w:t xml:space="preserve">việc </w:t>
      </w:r>
      <w:r w:rsidRPr="003B2394">
        <w:rPr>
          <w:szCs w:val="26"/>
        </w:rPr>
        <w:t>nộp tiền phạt nhiều lần trong lĩnh vực hàng không dân dụng</w:t>
      </w:r>
    </w:p>
    <w:p w:rsidR="00C55C10" w:rsidRPr="003B2394" w:rsidRDefault="00C55C10" w:rsidP="009A0119">
      <w:pPr>
        <w:ind w:right="560" w:firstLine="420"/>
        <w:jc w:val="center"/>
        <w:rPr>
          <w:b/>
          <w:bCs/>
          <w:sz w:val="26"/>
          <w:szCs w:val="26"/>
        </w:rPr>
      </w:pPr>
      <w:r w:rsidRPr="003B2394">
        <w:rPr>
          <w:b/>
          <w:bCs/>
          <w:sz w:val="26"/>
          <w:szCs w:val="26"/>
        </w:rPr>
        <w:t>DECISION</w:t>
      </w:r>
    </w:p>
    <w:p w:rsidR="00C55C10" w:rsidRPr="003B2394" w:rsidRDefault="00C55C10" w:rsidP="009A0119">
      <w:pPr>
        <w:ind w:right="560" w:firstLine="420"/>
        <w:jc w:val="center"/>
        <w:rPr>
          <w:b/>
          <w:bCs/>
          <w:sz w:val="26"/>
          <w:szCs w:val="26"/>
        </w:rPr>
      </w:pPr>
      <w:r w:rsidRPr="003B2394">
        <w:rPr>
          <w:b/>
          <w:bCs/>
          <w:sz w:val="26"/>
          <w:szCs w:val="26"/>
        </w:rPr>
        <w:t>On multiple payments of the fine in the field of civil aviation</w:t>
      </w:r>
    </w:p>
    <w:p w:rsidR="00C55C10" w:rsidRPr="003B2394" w:rsidRDefault="00C55C10" w:rsidP="009A0119">
      <w:pPr>
        <w:ind w:right="560" w:firstLine="420"/>
        <w:jc w:val="both"/>
        <w:rPr>
          <w:sz w:val="26"/>
          <w:szCs w:val="26"/>
        </w:rPr>
      </w:pPr>
    </w:p>
    <w:p w:rsidR="00C55C10" w:rsidRPr="003B2394" w:rsidRDefault="00C55C10" w:rsidP="00260B57">
      <w:pPr>
        <w:ind w:right="-1" w:firstLine="567"/>
        <w:jc w:val="both"/>
        <w:rPr>
          <w:sz w:val="26"/>
          <w:szCs w:val="26"/>
        </w:rPr>
      </w:pPr>
      <w:r w:rsidRPr="003B2394">
        <w:rPr>
          <w:sz w:val="26"/>
          <w:szCs w:val="26"/>
          <w:lang w:val="vi-VN"/>
        </w:rPr>
        <w:t xml:space="preserve">Căn cứ Điều 79 Luật </w:t>
      </w:r>
      <w:r w:rsidRPr="003B2394">
        <w:rPr>
          <w:sz w:val="26"/>
          <w:szCs w:val="26"/>
        </w:rPr>
        <w:t>X</w:t>
      </w:r>
      <w:r w:rsidRPr="003B2394">
        <w:rPr>
          <w:sz w:val="26"/>
          <w:szCs w:val="26"/>
          <w:lang w:val="vi-VN"/>
        </w:rPr>
        <w:t>ử lý vi phạm hành chính</w:t>
      </w:r>
      <w:r w:rsidRPr="003B2394">
        <w:rPr>
          <w:sz w:val="26"/>
          <w:szCs w:val="26"/>
        </w:rPr>
        <w:t xml:space="preserve"> ngày 20 tháng 6 năm 2012</w:t>
      </w:r>
      <w:r w:rsidRPr="003B2394">
        <w:rPr>
          <w:sz w:val="26"/>
          <w:szCs w:val="26"/>
          <w:lang w:val="vi-VN"/>
        </w:rPr>
        <w:t>;</w:t>
      </w:r>
    </w:p>
    <w:p w:rsidR="00C55C10" w:rsidRPr="003B2394" w:rsidRDefault="00C55C10" w:rsidP="00260B57">
      <w:pPr>
        <w:ind w:right="-1" w:firstLine="567"/>
        <w:jc w:val="both"/>
        <w:rPr>
          <w:sz w:val="26"/>
          <w:szCs w:val="26"/>
        </w:rPr>
      </w:pPr>
      <w:r w:rsidRPr="003B2394">
        <w:rPr>
          <w:i/>
          <w:sz w:val="26"/>
          <w:szCs w:val="26"/>
        </w:rPr>
        <w:t>Pursuant to Article 79 of the Law on Handling of Administrative Violations dated June 20</w:t>
      </w:r>
      <w:r w:rsidRPr="003B2394">
        <w:rPr>
          <w:i/>
          <w:sz w:val="26"/>
          <w:szCs w:val="26"/>
          <w:vertAlign w:val="superscript"/>
        </w:rPr>
        <w:t>th</w:t>
      </w:r>
      <w:r w:rsidRPr="003B2394">
        <w:rPr>
          <w:i/>
          <w:sz w:val="26"/>
          <w:szCs w:val="26"/>
        </w:rPr>
        <w:t xml:space="preserve"> 2012</w:t>
      </w:r>
    </w:p>
    <w:p w:rsidR="00C55C10" w:rsidRPr="003B2394" w:rsidRDefault="00C55C10" w:rsidP="00260B57">
      <w:pPr>
        <w:ind w:right="-1" w:firstLine="567"/>
        <w:jc w:val="both"/>
        <w:rPr>
          <w:sz w:val="26"/>
          <w:szCs w:val="26"/>
        </w:rPr>
      </w:pPr>
      <w:r w:rsidRPr="003B2394">
        <w:rPr>
          <w:sz w:val="26"/>
          <w:szCs w:val="26"/>
          <w:lang w:val="vi-VN"/>
        </w:rPr>
        <w:t xml:space="preserve">Căn cứ Quyết định xử phạt vi phạm hành chính số .../QĐ-XPVPHC ngày ... tháng ... năm ... </w:t>
      </w:r>
      <w:r w:rsidR="008245F3" w:rsidRPr="003B2394">
        <w:rPr>
          <w:sz w:val="26"/>
          <w:szCs w:val="26"/>
        </w:rPr>
        <w:t>của</w:t>
      </w:r>
      <w:r w:rsidR="008245F3" w:rsidRPr="003B2394">
        <w:rPr>
          <w:rStyle w:val="EndnoteReference"/>
          <w:sz w:val="26"/>
          <w:szCs w:val="26"/>
        </w:rPr>
        <w:endnoteReference w:id="44"/>
      </w:r>
      <w:r w:rsidRPr="003B2394">
        <w:rPr>
          <w:sz w:val="26"/>
          <w:szCs w:val="26"/>
          <w:lang w:val="vi-VN"/>
        </w:rPr>
        <w:t xml:space="preserve"> </w:t>
      </w:r>
      <w:r w:rsidRPr="003B2394">
        <w:rPr>
          <w:sz w:val="26"/>
          <w:szCs w:val="26"/>
        </w:rPr>
        <w:t>...</w:t>
      </w:r>
      <w:r w:rsidRPr="003B2394">
        <w:rPr>
          <w:sz w:val="26"/>
          <w:szCs w:val="26"/>
          <w:lang w:val="vi-VN"/>
        </w:rPr>
        <w:t>;</w:t>
      </w:r>
    </w:p>
    <w:p w:rsidR="00C55C10" w:rsidRPr="003B2394" w:rsidRDefault="00C55C10" w:rsidP="00260B57">
      <w:pPr>
        <w:ind w:right="-1" w:firstLine="567"/>
        <w:jc w:val="both"/>
        <w:rPr>
          <w:sz w:val="26"/>
          <w:szCs w:val="26"/>
        </w:rPr>
      </w:pPr>
      <w:r w:rsidRPr="003B2394">
        <w:rPr>
          <w:i/>
          <w:sz w:val="26"/>
          <w:szCs w:val="26"/>
        </w:rPr>
        <w:t xml:space="preserve">Based on  the Decision </w:t>
      </w:r>
      <w:r w:rsidR="002C518A" w:rsidRPr="003B2394">
        <w:rPr>
          <w:i/>
          <w:sz w:val="26"/>
          <w:szCs w:val="26"/>
        </w:rPr>
        <w:t xml:space="preserve">on sanctioning of administrative violation in the field of civil aviation </w:t>
      </w:r>
      <w:r w:rsidRPr="003B2394">
        <w:rPr>
          <w:i/>
          <w:sz w:val="26"/>
          <w:szCs w:val="26"/>
        </w:rPr>
        <w:t>No.…/QD-XPVPHC dated…..by…;</w:t>
      </w:r>
    </w:p>
    <w:p w:rsidR="00705883" w:rsidRPr="003B2394" w:rsidRDefault="00705883" w:rsidP="00260B57">
      <w:pPr>
        <w:tabs>
          <w:tab w:val="right" w:leader="dot" w:pos="9356"/>
        </w:tabs>
        <w:ind w:right="-1" w:firstLine="567"/>
        <w:jc w:val="both"/>
        <w:rPr>
          <w:sz w:val="26"/>
          <w:szCs w:val="26"/>
        </w:rPr>
      </w:pPr>
      <w:r w:rsidRPr="003B2394">
        <w:rPr>
          <w:sz w:val="26"/>
          <w:szCs w:val="26"/>
          <w:lang w:val="vi-VN"/>
        </w:rPr>
        <w:t>Căn cứ Quyết định</w:t>
      </w:r>
      <w:r w:rsidRPr="003B2394">
        <w:rPr>
          <w:sz w:val="26"/>
          <w:szCs w:val="26"/>
        </w:rPr>
        <w:t xml:space="preserve"> về việc giao quyền xử phạt vi phạm hành chính</w:t>
      </w:r>
      <w:r w:rsidRPr="003B2394">
        <w:rPr>
          <w:sz w:val="26"/>
          <w:szCs w:val="26"/>
          <w:lang w:val="vi-VN"/>
        </w:rPr>
        <w:t xml:space="preserve"> </w:t>
      </w:r>
      <w:r w:rsidRPr="003B2394">
        <w:rPr>
          <w:color w:val="000000"/>
          <w:sz w:val="26"/>
          <w:szCs w:val="26"/>
          <w:lang w:val="vi-VN"/>
        </w:rPr>
        <w:t>số ..../QĐ-GQXP ngày </w:t>
      </w:r>
      <w:r w:rsidRPr="003B2394">
        <w:rPr>
          <w:color w:val="000000"/>
          <w:sz w:val="26"/>
          <w:szCs w:val="26"/>
        </w:rPr>
        <w:t>……./……../………….</w:t>
      </w:r>
      <w:r w:rsidRPr="003B2394">
        <w:rPr>
          <w:color w:val="000000"/>
          <w:sz w:val="26"/>
          <w:szCs w:val="26"/>
          <w:lang w:val="vi-VN"/>
        </w:rPr>
        <w:t>(nếu có)</w:t>
      </w:r>
      <w:r w:rsidRPr="003B2394">
        <w:rPr>
          <w:sz w:val="26"/>
          <w:szCs w:val="26"/>
          <w:lang w:val="vi-VN"/>
        </w:rPr>
        <w:t>;</w:t>
      </w:r>
    </w:p>
    <w:p w:rsidR="00705883" w:rsidRPr="003B2394" w:rsidRDefault="00705883" w:rsidP="006F1EE5">
      <w:pPr>
        <w:shd w:val="clear" w:color="auto" w:fill="FFFFFF"/>
        <w:tabs>
          <w:tab w:val="right" w:leader="dot" w:pos="9356"/>
        </w:tabs>
        <w:spacing w:before="120"/>
        <w:ind w:firstLine="567"/>
        <w:jc w:val="both"/>
        <w:rPr>
          <w:color w:val="000000"/>
          <w:sz w:val="26"/>
          <w:szCs w:val="26"/>
        </w:rPr>
      </w:pPr>
      <w:r w:rsidRPr="003B2394">
        <w:rPr>
          <w:rStyle w:val="hps"/>
          <w:i/>
          <w:sz w:val="26"/>
          <w:szCs w:val="26"/>
          <w:lang/>
        </w:rPr>
        <w:t>In accordance with the Decision on Delegation of Right to handle  administrative violations No.</w:t>
      </w:r>
      <w:r w:rsidRPr="003B2394">
        <w:rPr>
          <w:color w:val="000000"/>
          <w:sz w:val="26"/>
          <w:szCs w:val="26"/>
          <w:lang w:val="vi-VN"/>
        </w:rPr>
        <w:t xml:space="preserve"> ..../Q</w:t>
      </w:r>
      <w:r w:rsidRPr="003B2394">
        <w:rPr>
          <w:color w:val="000000"/>
          <w:sz w:val="26"/>
          <w:szCs w:val="26"/>
        </w:rPr>
        <w:t>D</w:t>
      </w:r>
      <w:r w:rsidRPr="003B2394">
        <w:rPr>
          <w:color w:val="000000"/>
          <w:sz w:val="26"/>
          <w:szCs w:val="26"/>
          <w:lang w:val="vi-VN"/>
        </w:rPr>
        <w:t>-GQXP</w:t>
      </w:r>
      <w:r w:rsidRPr="003B2394">
        <w:rPr>
          <w:rStyle w:val="hps"/>
          <w:i/>
          <w:sz w:val="26"/>
          <w:szCs w:val="26"/>
          <w:lang/>
        </w:rPr>
        <w:t xml:space="preserve"> … dated… (if any);</w:t>
      </w:r>
    </w:p>
    <w:p w:rsidR="00705883" w:rsidRPr="003B2394" w:rsidRDefault="00705883" w:rsidP="00EF3397">
      <w:pPr>
        <w:tabs>
          <w:tab w:val="right" w:leader="dot" w:pos="9356"/>
        </w:tabs>
        <w:ind w:right="-1" w:firstLine="567"/>
        <w:jc w:val="both"/>
        <w:rPr>
          <w:sz w:val="26"/>
          <w:szCs w:val="26"/>
          <w:lang w:val="vi-VN"/>
        </w:rPr>
      </w:pPr>
      <w:r w:rsidRPr="003B2394">
        <w:rPr>
          <w:sz w:val="26"/>
          <w:szCs w:val="26"/>
          <w:lang w:val="vi-VN"/>
        </w:rPr>
        <w:t xml:space="preserve">Xét </w:t>
      </w:r>
      <w:r w:rsidR="007D1132" w:rsidRPr="003B2394">
        <w:rPr>
          <w:sz w:val="26"/>
          <w:szCs w:val="26"/>
        </w:rPr>
        <w:t xml:space="preserve">Đơn </w:t>
      </w:r>
      <w:r w:rsidR="007D1132" w:rsidRPr="003B2394">
        <w:rPr>
          <w:color w:val="000000"/>
          <w:sz w:val="26"/>
          <w:szCs w:val="26"/>
          <w:lang w:val="vi-VN"/>
        </w:rPr>
        <w:t>đề nghị nộp tiền phạt nhiều lần ngày …./…./……của </w:t>
      </w:r>
      <w:r w:rsidR="007D1132" w:rsidRPr="003B2394">
        <w:rPr>
          <w:i/>
          <w:iCs/>
          <w:color w:val="000000"/>
          <w:sz w:val="26"/>
          <w:szCs w:val="26"/>
          <w:lang w:val="vi-VN"/>
        </w:rPr>
        <w:t>&lt;ông (bà)/tổ chức&gt;</w:t>
      </w:r>
      <w:r w:rsidR="007D1132" w:rsidRPr="003B2394">
        <w:rPr>
          <w:color w:val="000000"/>
          <w:sz w:val="26"/>
          <w:szCs w:val="26"/>
          <w:lang w:val="vi-VN"/>
        </w:rPr>
        <w:t> </w:t>
      </w:r>
      <w:r w:rsidRPr="003B2394">
        <w:rPr>
          <w:rStyle w:val="EndnoteReference"/>
          <w:sz w:val="26"/>
          <w:szCs w:val="26"/>
          <w:lang w:val="vi-VN"/>
        </w:rPr>
        <w:endnoteReference w:id="45"/>
      </w:r>
      <w:r w:rsidR="006F1EE5" w:rsidRPr="003B2394">
        <w:rPr>
          <w:sz w:val="26"/>
          <w:szCs w:val="26"/>
          <w:lang w:val="vi-VN"/>
        </w:rPr>
        <w:t xml:space="preserve"> </w:t>
      </w:r>
      <w:r w:rsidR="00EF3397">
        <w:rPr>
          <w:sz w:val="26"/>
          <w:szCs w:val="26"/>
        </w:rPr>
        <w:t xml:space="preserve">……… </w:t>
      </w:r>
      <w:r w:rsidRPr="003B2394">
        <w:rPr>
          <w:sz w:val="26"/>
          <w:szCs w:val="26"/>
          <w:lang w:val="vi-VN"/>
        </w:rPr>
        <w:t>được</w:t>
      </w:r>
      <w:r w:rsidRPr="003B2394">
        <w:rPr>
          <w:rStyle w:val="EndnoteReference"/>
          <w:sz w:val="26"/>
          <w:szCs w:val="26"/>
          <w:lang w:val="vi-VN"/>
        </w:rPr>
        <w:endnoteReference w:id="46"/>
      </w:r>
      <w:r w:rsidRPr="003B2394">
        <w:rPr>
          <w:color w:val="000000"/>
          <w:sz w:val="26"/>
          <w:szCs w:val="26"/>
          <w:vertAlign w:val="superscript"/>
        </w:rPr>
        <w:t>)</w:t>
      </w:r>
      <w:r w:rsidRPr="003B2394">
        <w:rPr>
          <w:color w:val="000000"/>
          <w:sz w:val="26"/>
          <w:szCs w:val="26"/>
        </w:rPr>
        <w:t> ........................................................................... </w:t>
      </w:r>
      <w:r w:rsidRPr="003B2394">
        <w:rPr>
          <w:sz w:val="26"/>
          <w:szCs w:val="26"/>
          <w:lang w:val="vi-VN"/>
        </w:rPr>
        <w:t xml:space="preserve"> xác nhận,</w:t>
      </w:r>
    </w:p>
    <w:p w:rsidR="007D1132" w:rsidRPr="003B2394" w:rsidRDefault="007D1132" w:rsidP="006F1EE5">
      <w:pPr>
        <w:tabs>
          <w:tab w:val="right" w:leader="dot" w:pos="9356"/>
        </w:tabs>
        <w:ind w:right="-1" w:firstLine="567"/>
        <w:jc w:val="both"/>
        <w:rPr>
          <w:i/>
          <w:sz w:val="26"/>
          <w:szCs w:val="26"/>
        </w:rPr>
      </w:pPr>
      <w:r w:rsidRPr="003B2394">
        <w:rPr>
          <w:i/>
          <w:sz w:val="26"/>
          <w:szCs w:val="26"/>
        </w:rPr>
        <w:t>In consideration of the written request for multiple payments of fine</w:t>
      </w:r>
      <w:r w:rsidR="00F07D33" w:rsidRPr="003B2394">
        <w:rPr>
          <w:i/>
          <w:sz w:val="26"/>
          <w:szCs w:val="26"/>
        </w:rPr>
        <w:t xml:space="preserve"> on </w:t>
      </w:r>
      <w:r w:rsidR="00A57564" w:rsidRPr="003B2394">
        <w:rPr>
          <w:i/>
          <w:sz w:val="26"/>
          <w:szCs w:val="26"/>
        </w:rPr>
        <w:t>date…month…year…</w:t>
      </w:r>
      <w:r w:rsidR="006F1EE5" w:rsidRPr="003B2394">
        <w:rPr>
          <w:i/>
          <w:sz w:val="26"/>
          <w:szCs w:val="26"/>
        </w:rPr>
        <w:t xml:space="preserve"> by Mr (Mrs)/</w:t>
      </w:r>
      <w:r w:rsidRPr="003B2394">
        <w:rPr>
          <w:i/>
          <w:sz w:val="26"/>
          <w:szCs w:val="26"/>
        </w:rPr>
        <w:t>organization</w:t>
      </w:r>
      <w:r w:rsidR="006F1EE5" w:rsidRPr="003B2394">
        <w:rPr>
          <w:i/>
          <w:sz w:val="26"/>
          <w:szCs w:val="26"/>
        </w:rPr>
        <w:tab/>
      </w:r>
    </w:p>
    <w:p w:rsidR="00705883" w:rsidRPr="003B2394" w:rsidRDefault="007D1132" w:rsidP="006F1EE5">
      <w:pPr>
        <w:tabs>
          <w:tab w:val="right" w:leader="dot" w:pos="9356"/>
        </w:tabs>
        <w:ind w:right="-1"/>
        <w:jc w:val="both"/>
        <w:rPr>
          <w:i/>
          <w:sz w:val="26"/>
          <w:szCs w:val="26"/>
        </w:rPr>
      </w:pPr>
      <w:r w:rsidRPr="003B2394">
        <w:rPr>
          <w:i/>
          <w:sz w:val="26"/>
          <w:szCs w:val="26"/>
        </w:rPr>
        <w:t>which has been certifi</w:t>
      </w:r>
      <w:r w:rsidR="006F1EE5" w:rsidRPr="003B2394">
        <w:rPr>
          <w:i/>
          <w:sz w:val="26"/>
          <w:szCs w:val="26"/>
        </w:rPr>
        <w:t>ed by</w:t>
      </w:r>
      <w:r w:rsidR="006F1EE5" w:rsidRPr="003B2394">
        <w:rPr>
          <w:i/>
          <w:sz w:val="26"/>
          <w:szCs w:val="26"/>
        </w:rPr>
        <w:tab/>
      </w:r>
      <w:r w:rsidR="00705883" w:rsidRPr="003B2394">
        <w:rPr>
          <w:i/>
          <w:sz w:val="26"/>
          <w:szCs w:val="26"/>
        </w:rPr>
        <w:t>;</w:t>
      </w:r>
    </w:p>
    <w:p w:rsidR="00705883" w:rsidRPr="003B2394" w:rsidRDefault="00705883" w:rsidP="006F1EE5">
      <w:pPr>
        <w:tabs>
          <w:tab w:val="right" w:leader="dot" w:pos="9356"/>
        </w:tabs>
        <w:ind w:right="-1" w:firstLine="567"/>
        <w:jc w:val="both"/>
        <w:rPr>
          <w:sz w:val="26"/>
          <w:szCs w:val="26"/>
          <w:lang w:val="vi-VN"/>
        </w:rPr>
      </w:pPr>
      <w:r w:rsidRPr="003B2394">
        <w:rPr>
          <w:sz w:val="26"/>
          <w:szCs w:val="26"/>
          <w:lang w:val="vi-VN"/>
        </w:rPr>
        <w:t>Tôi: ....</w:t>
      </w:r>
      <w:r w:rsidRPr="003B2394">
        <w:rPr>
          <w:sz w:val="26"/>
          <w:szCs w:val="26"/>
        </w:rPr>
        <w:t>..........................</w:t>
      </w:r>
      <w:r w:rsidRPr="003B2394">
        <w:rPr>
          <w:i/>
          <w:sz w:val="26"/>
          <w:szCs w:val="26"/>
        </w:rPr>
        <w:t xml:space="preserve">..………..I am </w:t>
      </w:r>
      <w:r w:rsidRPr="003B2394">
        <w:rPr>
          <w:i/>
          <w:sz w:val="26"/>
          <w:szCs w:val="26"/>
        </w:rPr>
        <w:tab/>
      </w:r>
    </w:p>
    <w:p w:rsidR="00705883" w:rsidRPr="003B2394" w:rsidRDefault="00705883" w:rsidP="006F1EE5">
      <w:pPr>
        <w:tabs>
          <w:tab w:val="right" w:leader="dot" w:pos="9356"/>
        </w:tabs>
        <w:ind w:right="-1" w:firstLine="567"/>
        <w:jc w:val="both"/>
        <w:rPr>
          <w:sz w:val="26"/>
          <w:szCs w:val="26"/>
          <w:lang w:val="vi-VN"/>
        </w:rPr>
      </w:pPr>
      <w:r w:rsidRPr="003B2394">
        <w:rPr>
          <w:sz w:val="26"/>
          <w:szCs w:val="26"/>
          <w:lang w:val="vi-VN"/>
        </w:rPr>
        <w:t>Chức vụ</w:t>
      </w:r>
      <w:r w:rsidRPr="003B2394">
        <w:rPr>
          <w:rStyle w:val="EndnoteReference"/>
          <w:sz w:val="26"/>
          <w:szCs w:val="26"/>
          <w:lang w:val="vi-VN"/>
        </w:rPr>
        <w:endnoteReference w:id="47"/>
      </w:r>
      <w:r w:rsidRPr="003B2394">
        <w:rPr>
          <w:sz w:val="26"/>
          <w:szCs w:val="26"/>
          <w:lang w:val="vi-VN"/>
        </w:rPr>
        <w:t>: …</w:t>
      </w:r>
      <w:r w:rsidRPr="003B2394">
        <w:rPr>
          <w:sz w:val="26"/>
          <w:szCs w:val="26"/>
        </w:rPr>
        <w:t>………………….</w:t>
      </w:r>
      <w:r w:rsidRPr="003B2394">
        <w:rPr>
          <w:sz w:val="26"/>
          <w:szCs w:val="26"/>
          <w:lang w:val="vi-VN"/>
        </w:rPr>
        <w:t>..</w:t>
      </w:r>
      <w:r w:rsidRPr="003B2394">
        <w:rPr>
          <w:i/>
          <w:sz w:val="26"/>
          <w:szCs w:val="26"/>
          <w:lang w:val="vi-VN"/>
        </w:rPr>
        <w:t xml:space="preserve"> Position:</w:t>
      </w:r>
      <w:r w:rsidRPr="003B2394">
        <w:rPr>
          <w:i/>
          <w:sz w:val="26"/>
          <w:szCs w:val="26"/>
          <w:lang w:val="vi-VN"/>
        </w:rPr>
        <w:tab/>
      </w:r>
    </w:p>
    <w:p w:rsidR="00705883" w:rsidRPr="003B2394" w:rsidRDefault="00705883" w:rsidP="006F1EE5">
      <w:pPr>
        <w:tabs>
          <w:tab w:val="right" w:leader="dot" w:pos="9356"/>
        </w:tabs>
        <w:ind w:right="-1" w:firstLine="567"/>
        <w:jc w:val="both"/>
        <w:rPr>
          <w:sz w:val="26"/>
          <w:szCs w:val="26"/>
        </w:rPr>
      </w:pPr>
      <w:r w:rsidRPr="003B2394">
        <w:rPr>
          <w:sz w:val="26"/>
          <w:szCs w:val="26"/>
          <w:lang w:val="vi-VN"/>
        </w:rPr>
        <w:t>Đơn vị:................</w:t>
      </w:r>
      <w:r w:rsidRPr="003B2394">
        <w:rPr>
          <w:sz w:val="26"/>
          <w:szCs w:val="26"/>
        </w:rPr>
        <w:t>.......................</w:t>
      </w:r>
      <w:r w:rsidRPr="003B2394">
        <w:rPr>
          <w:i/>
          <w:sz w:val="26"/>
          <w:szCs w:val="26"/>
          <w:lang w:val="vi-VN"/>
        </w:rPr>
        <w:t>Organization</w:t>
      </w:r>
      <w:r w:rsidRPr="003B2394">
        <w:rPr>
          <w:i/>
          <w:sz w:val="26"/>
          <w:szCs w:val="26"/>
        </w:rPr>
        <w:t>:</w:t>
      </w:r>
      <w:r w:rsidRPr="003B2394">
        <w:rPr>
          <w:i/>
          <w:sz w:val="26"/>
          <w:szCs w:val="26"/>
        </w:rPr>
        <w:tab/>
      </w:r>
    </w:p>
    <w:p w:rsidR="00C55C10" w:rsidRPr="003B2394" w:rsidRDefault="00C55C10" w:rsidP="009A0119">
      <w:pPr>
        <w:ind w:right="560"/>
        <w:jc w:val="center"/>
        <w:rPr>
          <w:b/>
          <w:bCs/>
          <w:sz w:val="26"/>
          <w:szCs w:val="26"/>
        </w:rPr>
      </w:pPr>
    </w:p>
    <w:p w:rsidR="00C55C10" w:rsidRPr="003B2394" w:rsidRDefault="00C55C10" w:rsidP="006B0E6B">
      <w:pPr>
        <w:ind w:right="-1"/>
        <w:jc w:val="center"/>
        <w:rPr>
          <w:b/>
          <w:bCs/>
          <w:sz w:val="26"/>
          <w:szCs w:val="26"/>
        </w:rPr>
      </w:pPr>
      <w:r w:rsidRPr="003B2394">
        <w:rPr>
          <w:b/>
          <w:bCs/>
          <w:sz w:val="26"/>
          <w:szCs w:val="26"/>
          <w:lang w:val="vi-VN"/>
        </w:rPr>
        <w:t>QUYẾT ĐỊNH:</w:t>
      </w:r>
    </w:p>
    <w:p w:rsidR="00C55C10" w:rsidRPr="003B2394" w:rsidRDefault="00C55C10" w:rsidP="006B0E6B">
      <w:pPr>
        <w:ind w:right="-1"/>
        <w:jc w:val="center"/>
        <w:rPr>
          <w:i/>
          <w:sz w:val="26"/>
          <w:szCs w:val="26"/>
        </w:rPr>
      </w:pPr>
      <w:r w:rsidRPr="003B2394">
        <w:rPr>
          <w:b/>
          <w:bCs/>
          <w:i/>
          <w:sz w:val="26"/>
          <w:szCs w:val="26"/>
        </w:rPr>
        <w:t>HEREBY DECIDE:</w:t>
      </w:r>
    </w:p>
    <w:p w:rsidR="00C55C10" w:rsidRPr="003B2394" w:rsidRDefault="00C55C10" w:rsidP="006B0E6B">
      <w:pPr>
        <w:ind w:right="-1" w:firstLine="420"/>
        <w:jc w:val="both"/>
        <w:rPr>
          <w:b/>
          <w:bCs/>
          <w:sz w:val="26"/>
          <w:szCs w:val="26"/>
        </w:rPr>
      </w:pPr>
    </w:p>
    <w:p w:rsidR="006F1EE5" w:rsidRPr="003B2394" w:rsidRDefault="00C55C10" w:rsidP="00BC31CB">
      <w:pPr>
        <w:ind w:right="-1" w:firstLine="567"/>
        <w:jc w:val="both"/>
        <w:rPr>
          <w:sz w:val="26"/>
          <w:szCs w:val="26"/>
          <w:lang w:val="vi-VN"/>
        </w:rPr>
      </w:pPr>
      <w:r w:rsidRPr="003B2394">
        <w:rPr>
          <w:b/>
          <w:bCs/>
          <w:sz w:val="26"/>
          <w:szCs w:val="26"/>
          <w:lang w:val="vi-VN"/>
        </w:rPr>
        <w:t>Điều 1.</w:t>
      </w:r>
      <w:r w:rsidRPr="003B2394">
        <w:rPr>
          <w:sz w:val="26"/>
          <w:szCs w:val="26"/>
          <w:lang w:val="vi-VN"/>
        </w:rPr>
        <w:t xml:space="preserve"> </w:t>
      </w:r>
      <w:r w:rsidR="006F1EE5" w:rsidRPr="003B2394">
        <w:rPr>
          <w:sz w:val="26"/>
          <w:szCs w:val="26"/>
          <w:lang w:val="vi-VN"/>
        </w:rPr>
        <w:t xml:space="preserve">Cho phép nộp tiền phạt nhiều lần đối với </w:t>
      </w:r>
      <w:r w:rsidR="006F1EE5" w:rsidRPr="003B2394">
        <w:rPr>
          <w:i/>
          <w:iCs/>
          <w:sz w:val="26"/>
          <w:szCs w:val="26"/>
          <w:lang w:val="vi-VN"/>
        </w:rPr>
        <w:t>&lt;ông (bà)/tổ chức&gt;</w:t>
      </w:r>
      <w:r w:rsidR="006F1EE5" w:rsidRPr="003B2394">
        <w:rPr>
          <w:sz w:val="26"/>
          <w:szCs w:val="26"/>
          <w:lang w:val="vi-VN"/>
        </w:rPr>
        <w:t xml:space="preserve"> có tên sau đây:</w:t>
      </w:r>
    </w:p>
    <w:p w:rsidR="00C55C10" w:rsidRPr="003B2394" w:rsidRDefault="00C6463C" w:rsidP="00BC31CB">
      <w:pPr>
        <w:ind w:right="-1" w:firstLine="567"/>
        <w:jc w:val="both"/>
        <w:rPr>
          <w:i/>
          <w:sz w:val="26"/>
          <w:szCs w:val="26"/>
        </w:rPr>
      </w:pPr>
      <w:r w:rsidRPr="003B2394">
        <w:rPr>
          <w:b/>
          <w:i/>
          <w:sz w:val="26"/>
          <w:szCs w:val="26"/>
        </w:rPr>
        <w:t>Article 1.</w:t>
      </w:r>
      <w:r w:rsidRPr="003B2394">
        <w:rPr>
          <w:i/>
          <w:sz w:val="26"/>
          <w:szCs w:val="26"/>
        </w:rPr>
        <w:t xml:space="preserve"> </w:t>
      </w:r>
      <w:r w:rsidR="00EC22D4" w:rsidRPr="003B2394">
        <w:rPr>
          <w:rStyle w:val="shorttext"/>
          <w:i/>
          <w:sz w:val="26"/>
          <w:szCs w:val="26"/>
          <w:lang/>
        </w:rPr>
        <w:t>Allowing to pay fines multiple times</w:t>
      </w:r>
      <w:r w:rsidR="00EC22D4" w:rsidRPr="003B2394">
        <w:rPr>
          <w:i/>
          <w:sz w:val="26"/>
          <w:szCs w:val="26"/>
        </w:rPr>
        <w:t xml:space="preserve"> for</w:t>
      </w:r>
      <w:r w:rsidR="00FD70E3" w:rsidRPr="003B2394">
        <w:rPr>
          <w:i/>
          <w:sz w:val="26"/>
          <w:szCs w:val="26"/>
        </w:rPr>
        <w:t xml:space="preserve"> &lt;Mr(Mrs)/Organization&gt;</w:t>
      </w:r>
      <w:r w:rsidR="00FD70E3" w:rsidRPr="003B2394">
        <w:rPr>
          <w:i/>
          <w:sz w:val="26"/>
          <w:szCs w:val="26"/>
          <w:lang w:val="vi-VN"/>
        </w:rPr>
        <w:t xml:space="preserve"> as the following name</w:t>
      </w:r>
      <w:r w:rsidR="00FD70E3" w:rsidRPr="003B2394">
        <w:rPr>
          <w:i/>
          <w:sz w:val="26"/>
          <w:szCs w:val="26"/>
        </w:rPr>
        <w:t>:</w:t>
      </w:r>
    </w:p>
    <w:p w:rsidR="00A65D46" w:rsidRPr="003B2394" w:rsidRDefault="00A65D46" w:rsidP="00BC31CB">
      <w:pPr>
        <w:tabs>
          <w:tab w:val="right" w:leader="dot" w:pos="9356"/>
        </w:tabs>
        <w:ind w:firstLine="567"/>
        <w:jc w:val="both"/>
        <w:rPr>
          <w:sz w:val="26"/>
          <w:szCs w:val="26"/>
        </w:rPr>
      </w:pPr>
      <w:r w:rsidRPr="003B2394">
        <w:rPr>
          <w:sz w:val="26"/>
          <w:szCs w:val="26"/>
          <w:lang w:val="vi-VN"/>
        </w:rPr>
        <w:t xml:space="preserve">&lt;1. Họ và tên&gt;: </w:t>
      </w:r>
      <w:r w:rsidRPr="003B2394">
        <w:rPr>
          <w:sz w:val="26"/>
          <w:szCs w:val="26"/>
        </w:rPr>
        <w:t xml:space="preserve">…………………………………… </w:t>
      </w:r>
      <w:r w:rsidRPr="003B2394">
        <w:rPr>
          <w:sz w:val="26"/>
          <w:szCs w:val="26"/>
          <w:lang w:val="vi-VN"/>
        </w:rPr>
        <w:t>Giới tính:</w:t>
      </w:r>
      <w:r w:rsidRPr="003B2394">
        <w:rPr>
          <w:sz w:val="26"/>
          <w:szCs w:val="26"/>
        </w:rPr>
        <w:t xml:space="preserve"> </w:t>
      </w:r>
      <w:r w:rsidRPr="003B2394">
        <w:rPr>
          <w:sz w:val="26"/>
          <w:szCs w:val="26"/>
        </w:rPr>
        <w:tab/>
      </w:r>
    </w:p>
    <w:p w:rsidR="00A65D46" w:rsidRPr="003B2394" w:rsidRDefault="00A65D46" w:rsidP="00A65D46">
      <w:pPr>
        <w:tabs>
          <w:tab w:val="right" w:leader="dot" w:pos="9356"/>
        </w:tabs>
        <w:ind w:firstLine="567"/>
        <w:jc w:val="both"/>
        <w:rPr>
          <w:i/>
          <w:sz w:val="26"/>
          <w:szCs w:val="26"/>
        </w:rPr>
      </w:pPr>
      <w:r w:rsidRPr="003B2394">
        <w:rPr>
          <w:i/>
          <w:sz w:val="26"/>
          <w:szCs w:val="26"/>
        </w:rPr>
        <w:t>Full name:……………………………………………….Sex:</w:t>
      </w:r>
      <w:r w:rsidRPr="003B2394">
        <w:rPr>
          <w:i/>
          <w:sz w:val="26"/>
          <w:szCs w:val="26"/>
        </w:rPr>
        <w:tab/>
      </w:r>
    </w:p>
    <w:p w:rsidR="00A65D46" w:rsidRPr="003B2394" w:rsidRDefault="00A65D46" w:rsidP="00A65D46">
      <w:pPr>
        <w:tabs>
          <w:tab w:val="right" w:leader="dot" w:pos="9356"/>
        </w:tabs>
        <w:ind w:firstLine="567"/>
        <w:jc w:val="both"/>
        <w:rPr>
          <w:sz w:val="26"/>
          <w:szCs w:val="26"/>
        </w:rPr>
      </w:pPr>
      <w:r w:rsidRPr="003B2394">
        <w:rPr>
          <w:sz w:val="26"/>
          <w:szCs w:val="26"/>
          <w:lang w:val="vi-VN"/>
        </w:rPr>
        <w:t xml:space="preserve">Ngày, tháng, năm sinh: </w:t>
      </w:r>
      <w:r w:rsidRPr="003B2394">
        <w:rPr>
          <w:sz w:val="26"/>
          <w:szCs w:val="26"/>
        </w:rPr>
        <w:t>…….</w:t>
      </w:r>
      <w:r w:rsidRPr="003B2394">
        <w:rPr>
          <w:sz w:val="26"/>
          <w:szCs w:val="26"/>
          <w:lang w:val="vi-VN"/>
        </w:rPr>
        <w:t xml:space="preserve">/ </w:t>
      </w:r>
      <w:r w:rsidRPr="003B2394">
        <w:rPr>
          <w:sz w:val="26"/>
          <w:szCs w:val="26"/>
        </w:rPr>
        <w:t>……</w:t>
      </w:r>
      <w:r w:rsidRPr="003B2394">
        <w:rPr>
          <w:sz w:val="26"/>
          <w:szCs w:val="26"/>
          <w:lang w:val="vi-VN"/>
        </w:rPr>
        <w:t>/</w:t>
      </w:r>
      <w:r w:rsidRPr="003B2394">
        <w:rPr>
          <w:sz w:val="26"/>
          <w:szCs w:val="26"/>
        </w:rPr>
        <w:t xml:space="preserve">……. </w:t>
      </w:r>
      <w:r w:rsidRPr="003B2394">
        <w:rPr>
          <w:sz w:val="26"/>
          <w:szCs w:val="26"/>
          <w:lang w:val="vi-VN"/>
        </w:rPr>
        <w:t>Quốc tịch:</w:t>
      </w:r>
      <w:r w:rsidRPr="003B2394">
        <w:rPr>
          <w:sz w:val="26"/>
          <w:szCs w:val="26"/>
        </w:rPr>
        <w:t xml:space="preserve"> </w:t>
      </w:r>
      <w:r w:rsidRPr="003B2394">
        <w:rPr>
          <w:sz w:val="26"/>
          <w:szCs w:val="26"/>
        </w:rPr>
        <w:tab/>
      </w:r>
    </w:p>
    <w:p w:rsidR="00A65D46" w:rsidRPr="003B2394" w:rsidRDefault="00A65D46" w:rsidP="00A65D46">
      <w:pPr>
        <w:tabs>
          <w:tab w:val="right" w:leader="dot" w:pos="9356"/>
        </w:tabs>
        <w:ind w:firstLine="567"/>
        <w:jc w:val="both"/>
        <w:rPr>
          <w:sz w:val="26"/>
          <w:szCs w:val="26"/>
        </w:rPr>
      </w:pPr>
      <w:r w:rsidRPr="003B2394">
        <w:rPr>
          <w:i/>
          <w:sz w:val="26"/>
          <w:szCs w:val="26"/>
        </w:rPr>
        <w:t>Date of birth:</w:t>
      </w:r>
      <w:r w:rsidRPr="003B2394">
        <w:rPr>
          <w:sz w:val="26"/>
          <w:szCs w:val="26"/>
        </w:rPr>
        <w:t xml:space="preserve"> …….</w:t>
      </w:r>
      <w:r w:rsidRPr="003B2394">
        <w:rPr>
          <w:sz w:val="26"/>
          <w:szCs w:val="26"/>
          <w:lang w:val="vi-VN"/>
        </w:rPr>
        <w:t xml:space="preserve">/ </w:t>
      </w:r>
      <w:r w:rsidRPr="003B2394">
        <w:rPr>
          <w:sz w:val="26"/>
          <w:szCs w:val="26"/>
        </w:rPr>
        <w:t>……</w:t>
      </w:r>
      <w:r w:rsidRPr="003B2394">
        <w:rPr>
          <w:sz w:val="26"/>
          <w:szCs w:val="26"/>
          <w:lang w:val="vi-VN"/>
        </w:rPr>
        <w:t>/</w:t>
      </w:r>
      <w:r w:rsidRPr="003B2394">
        <w:rPr>
          <w:sz w:val="26"/>
          <w:szCs w:val="26"/>
        </w:rPr>
        <w:t xml:space="preserve">……. </w:t>
      </w:r>
      <w:r w:rsidRPr="003B2394">
        <w:rPr>
          <w:i/>
          <w:sz w:val="26"/>
          <w:szCs w:val="26"/>
        </w:rPr>
        <w:t>Nationality:</w:t>
      </w:r>
      <w:r w:rsidRPr="003B2394">
        <w:rPr>
          <w:i/>
          <w:sz w:val="26"/>
          <w:szCs w:val="26"/>
        </w:rPr>
        <w:tab/>
      </w:r>
    </w:p>
    <w:p w:rsidR="00A65D46" w:rsidRPr="005A0FB3" w:rsidRDefault="00A65D46" w:rsidP="00A65D46">
      <w:pPr>
        <w:tabs>
          <w:tab w:val="right" w:leader="dot" w:pos="9356"/>
        </w:tabs>
        <w:ind w:firstLine="567"/>
        <w:jc w:val="both"/>
        <w:rPr>
          <w:sz w:val="26"/>
          <w:szCs w:val="26"/>
        </w:rPr>
      </w:pPr>
      <w:r w:rsidRPr="003B2394">
        <w:rPr>
          <w:sz w:val="26"/>
          <w:szCs w:val="26"/>
          <w:lang w:val="vi-VN"/>
        </w:rPr>
        <w:t>Nghề nghiệp:</w:t>
      </w:r>
      <w:r w:rsidRPr="003B2394">
        <w:rPr>
          <w:sz w:val="26"/>
          <w:szCs w:val="26"/>
        </w:rPr>
        <w:t xml:space="preserve"> </w:t>
      </w:r>
      <w:r w:rsidRPr="005A0FB3">
        <w:rPr>
          <w:sz w:val="26"/>
          <w:szCs w:val="26"/>
        </w:rPr>
        <w:tab/>
      </w:r>
    </w:p>
    <w:p w:rsidR="00A65D46" w:rsidRPr="005A0FB3" w:rsidRDefault="00A65D46" w:rsidP="00A65D46">
      <w:pPr>
        <w:tabs>
          <w:tab w:val="right" w:leader="dot" w:pos="9356"/>
        </w:tabs>
        <w:ind w:firstLine="567"/>
        <w:jc w:val="both"/>
        <w:rPr>
          <w:sz w:val="26"/>
          <w:szCs w:val="26"/>
        </w:rPr>
      </w:pPr>
      <w:r w:rsidRPr="005A0FB3">
        <w:rPr>
          <w:i/>
          <w:sz w:val="26"/>
          <w:szCs w:val="26"/>
        </w:rPr>
        <w:t>Occupation:</w:t>
      </w:r>
      <w:r w:rsidRPr="005A0FB3">
        <w:rPr>
          <w:i/>
          <w:sz w:val="26"/>
          <w:szCs w:val="26"/>
        </w:rPr>
        <w:tab/>
      </w:r>
    </w:p>
    <w:p w:rsidR="00A65D46" w:rsidRPr="005A0FB3" w:rsidRDefault="00A65D46" w:rsidP="00A65D46">
      <w:pPr>
        <w:tabs>
          <w:tab w:val="right" w:leader="dot" w:pos="9356"/>
        </w:tabs>
        <w:ind w:firstLine="567"/>
        <w:jc w:val="both"/>
        <w:rPr>
          <w:sz w:val="26"/>
          <w:szCs w:val="26"/>
        </w:rPr>
      </w:pPr>
      <w:r w:rsidRPr="005A0FB3">
        <w:rPr>
          <w:sz w:val="26"/>
          <w:szCs w:val="26"/>
          <w:lang w:val="vi-VN"/>
        </w:rPr>
        <w:lastRenderedPageBreak/>
        <w:t>Nơi ở hiện tại:</w:t>
      </w:r>
      <w:r w:rsidRPr="005A0FB3">
        <w:rPr>
          <w:sz w:val="26"/>
          <w:szCs w:val="26"/>
        </w:rPr>
        <w:tab/>
      </w:r>
    </w:p>
    <w:p w:rsidR="00A65D46" w:rsidRPr="005A0FB3" w:rsidRDefault="00A65D46" w:rsidP="00A65D46">
      <w:pPr>
        <w:tabs>
          <w:tab w:val="right" w:leader="dot" w:pos="9356"/>
        </w:tabs>
        <w:ind w:firstLine="567"/>
        <w:jc w:val="both"/>
        <w:rPr>
          <w:sz w:val="26"/>
          <w:szCs w:val="26"/>
        </w:rPr>
      </w:pPr>
      <w:r w:rsidRPr="005A0FB3">
        <w:rPr>
          <w:i/>
          <w:sz w:val="26"/>
          <w:szCs w:val="26"/>
        </w:rPr>
        <w:t>Address:</w:t>
      </w:r>
      <w:r w:rsidRPr="005A0FB3">
        <w:rPr>
          <w:i/>
          <w:sz w:val="26"/>
          <w:szCs w:val="26"/>
        </w:rPr>
        <w:tab/>
      </w:r>
    </w:p>
    <w:p w:rsidR="00A65D46" w:rsidRPr="005A0FB3" w:rsidRDefault="00A65D46" w:rsidP="00A65D46">
      <w:pPr>
        <w:tabs>
          <w:tab w:val="right" w:leader="dot" w:pos="9356"/>
        </w:tabs>
        <w:ind w:firstLine="567"/>
        <w:jc w:val="both"/>
        <w:rPr>
          <w:sz w:val="26"/>
          <w:szCs w:val="26"/>
        </w:rPr>
      </w:pPr>
      <w:r w:rsidRPr="005A0FB3">
        <w:rPr>
          <w:sz w:val="26"/>
          <w:szCs w:val="26"/>
          <w:lang w:val="vi-VN"/>
        </w:rPr>
        <w:t>Số định danh cá nhân/CMND/H</w:t>
      </w:r>
      <w:r w:rsidRPr="005A0FB3">
        <w:rPr>
          <w:sz w:val="26"/>
          <w:szCs w:val="26"/>
        </w:rPr>
        <w:t xml:space="preserve">ộ </w:t>
      </w:r>
      <w:r w:rsidRPr="005A0FB3">
        <w:rPr>
          <w:sz w:val="26"/>
          <w:szCs w:val="26"/>
          <w:lang w:val="vi-VN"/>
        </w:rPr>
        <w:t>chiếu</w:t>
      </w:r>
      <w:r w:rsidRPr="005A0FB3">
        <w:rPr>
          <w:sz w:val="26"/>
          <w:szCs w:val="26"/>
        </w:rPr>
        <w:t>:</w:t>
      </w:r>
      <w:r w:rsidRPr="005A0FB3">
        <w:rPr>
          <w:sz w:val="26"/>
          <w:szCs w:val="26"/>
        </w:rPr>
        <w:tab/>
      </w:r>
    </w:p>
    <w:p w:rsidR="00A65D46" w:rsidRPr="005A0FB3" w:rsidRDefault="00A65D46" w:rsidP="00A65D46">
      <w:pPr>
        <w:tabs>
          <w:tab w:val="right" w:leader="dot" w:pos="9356"/>
        </w:tabs>
        <w:ind w:firstLine="567"/>
        <w:jc w:val="both"/>
        <w:rPr>
          <w:sz w:val="26"/>
          <w:szCs w:val="26"/>
          <w:lang w:val="vi-VN"/>
        </w:rPr>
      </w:pPr>
      <w:r w:rsidRPr="005A0FB3">
        <w:rPr>
          <w:sz w:val="26"/>
          <w:szCs w:val="26"/>
          <w:lang w:val="vi-VN"/>
        </w:rPr>
        <w:t xml:space="preserve">ngày cấp: </w:t>
      </w:r>
      <w:r w:rsidRPr="005A0FB3">
        <w:rPr>
          <w:sz w:val="26"/>
          <w:szCs w:val="26"/>
        </w:rPr>
        <w:t>……</w:t>
      </w:r>
      <w:r w:rsidRPr="005A0FB3">
        <w:rPr>
          <w:sz w:val="26"/>
          <w:szCs w:val="26"/>
          <w:lang w:val="vi-VN"/>
        </w:rPr>
        <w:t>/</w:t>
      </w:r>
      <w:r w:rsidRPr="005A0FB3">
        <w:rPr>
          <w:sz w:val="26"/>
          <w:szCs w:val="26"/>
        </w:rPr>
        <w:t>……</w:t>
      </w:r>
      <w:r w:rsidRPr="005A0FB3">
        <w:rPr>
          <w:sz w:val="26"/>
          <w:szCs w:val="26"/>
          <w:lang w:val="vi-VN"/>
        </w:rPr>
        <w:t>/</w:t>
      </w:r>
      <w:r w:rsidRPr="005A0FB3">
        <w:rPr>
          <w:sz w:val="26"/>
          <w:szCs w:val="26"/>
        </w:rPr>
        <w:t>…..</w:t>
      </w:r>
      <w:r w:rsidRPr="005A0FB3">
        <w:rPr>
          <w:sz w:val="26"/>
          <w:szCs w:val="26"/>
          <w:lang w:val="vi-VN"/>
        </w:rPr>
        <w:t>;</w:t>
      </w:r>
      <w:r w:rsidRPr="005A0FB3">
        <w:rPr>
          <w:sz w:val="26"/>
          <w:szCs w:val="26"/>
        </w:rPr>
        <w:t xml:space="preserve"> </w:t>
      </w:r>
      <w:r w:rsidRPr="005A0FB3">
        <w:rPr>
          <w:sz w:val="26"/>
          <w:szCs w:val="26"/>
          <w:lang w:val="vi-VN"/>
        </w:rPr>
        <w:t>Nơi cấp:</w:t>
      </w:r>
      <w:r w:rsidRPr="005A0FB3">
        <w:rPr>
          <w:sz w:val="26"/>
          <w:szCs w:val="26"/>
        </w:rPr>
        <w:t xml:space="preserve"> </w:t>
      </w:r>
      <w:r w:rsidRPr="005A0FB3">
        <w:rPr>
          <w:sz w:val="26"/>
          <w:szCs w:val="26"/>
        </w:rPr>
        <w:tab/>
      </w:r>
    </w:p>
    <w:p w:rsidR="00A65D46" w:rsidRPr="005A0FB3" w:rsidRDefault="00A65D46" w:rsidP="00A65D46">
      <w:pPr>
        <w:tabs>
          <w:tab w:val="right" w:leader="dot" w:pos="9356"/>
        </w:tabs>
        <w:ind w:firstLine="567"/>
        <w:jc w:val="both"/>
        <w:rPr>
          <w:i/>
          <w:sz w:val="26"/>
          <w:szCs w:val="26"/>
        </w:rPr>
      </w:pPr>
      <w:r w:rsidRPr="005A0FB3">
        <w:rPr>
          <w:i/>
          <w:sz w:val="26"/>
          <w:szCs w:val="26"/>
        </w:rPr>
        <w:t>Personal Identification Number/ID Card/ Passport No:</w:t>
      </w:r>
      <w:r w:rsidRPr="005A0FB3">
        <w:rPr>
          <w:i/>
          <w:sz w:val="26"/>
          <w:szCs w:val="26"/>
        </w:rPr>
        <w:tab/>
      </w:r>
    </w:p>
    <w:p w:rsidR="00A65D46" w:rsidRPr="005A0FB3" w:rsidRDefault="00A65D46" w:rsidP="00A65D46">
      <w:pPr>
        <w:tabs>
          <w:tab w:val="right" w:leader="dot" w:pos="9356"/>
        </w:tabs>
        <w:ind w:firstLine="567"/>
        <w:jc w:val="both"/>
        <w:rPr>
          <w:sz w:val="26"/>
          <w:szCs w:val="26"/>
        </w:rPr>
      </w:pPr>
      <w:r w:rsidRPr="005A0FB3">
        <w:rPr>
          <w:i/>
          <w:sz w:val="26"/>
          <w:szCs w:val="26"/>
        </w:rPr>
        <w:t xml:space="preserve"> Date of issue:</w:t>
      </w:r>
      <w:r w:rsidRPr="005A0FB3">
        <w:rPr>
          <w:sz w:val="26"/>
          <w:szCs w:val="26"/>
        </w:rPr>
        <w:t xml:space="preserve"> ……</w:t>
      </w:r>
      <w:r w:rsidRPr="005A0FB3">
        <w:rPr>
          <w:sz w:val="26"/>
          <w:szCs w:val="26"/>
          <w:lang w:val="vi-VN"/>
        </w:rPr>
        <w:t>/</w:t>
      </w:r>
      <w:r w:rsidRPr="005A0FB3">
        <w:rPr>
          <w:sz w:val="26"/>
          <w:szCs w:val="26"/>
        </w:rPr>
        <w:t>……</w:t>
      </w:r>
      <w:r w:rsidRPr="005A0FB3">
        <w:rPr>
          <w:sz w:val="26"/>
          <w:szCs w:val="26"/>
          <w:lang w:val="vi-VN"/>
        </w:rPr>
        <w:t>/</w:t>
      </w:r>
      <w:r w:rsidRPr="005A0FB3">
        <w:rPr>
          <w:sz w:val="26"/>
          <w:szCs w:val="26"/>
        </w:rPr>
        <w:t>…..</w:t>
      </w:r>
      <w:r w:rsidRPr="005A0FB3">
        <w:rPr>
          <w:sz w:val="26"/>
          <w:szCs w:val="26"/>
          <w:lang w:val="vi-VN"/>
        </w:rPr>
        <w:t>;</w:t>
      </w:r>
      <w:r w:rsidRPr="005A0FB3">
        <w:rPr>
          <w:sz w:val="26"/>
          <w:szCs w:val="26"/>
        </w:rPr>
        <w:t xml:space="preserve"> </w:t>
      </w:r>
      <w:r w:rsidRPr="005A0FB3">
        <w:rPr>
          <w:i/>
          <w:sz w:val="26"/>
          <w:szCs w:val="26"/>
        </w:rPr>
        <w:t>Place of issue:</w:t>
      </w:r>
      <w:r w:rsidRPr="005A0FB3">
        <w:rPr>
          <w:i/>
          <w:sz w:val="26"/>
          <w:szCs w:val="26"/>
        </w:rPr>
        <w:tab/>
      </w:r>
    </w:p>
    <w:p w:rsidR="00A65D46" w:rsidRPr="005A0FB3" w:rsidRDefault="00A65D46" w:rsidP="00A65D46">
      <w:pPr>
        <w:tabs>
          <w:tab w:val="right" w:leader="dot" w:pos="9356"/>
        </w:tabs>
        <w:ind w:firstLine="567"/>
        <w:jc w:val="both"/>
        <w:rPr>
          <w:sz w:val="26"/>
          <w:szCs w:val="26"/>
        </w:rPr>
      </w:pPr>
      <w:r w:rsidRPr="005A0FB3">
        <w:rPr>
          <w:sz w:val="26"/>
          <w:szCs w:val="26"/>
          <w:lang w:val="vi-VN"/>
        </w:rPr>
        <w:t>&lt;1. Tên tổ chức vi phạm &gt;:</w:t>
      </w:r>
      <w:r w:rsidRPr="005A0FB3">
        <w:rPr>
          <w:sz w:val="26"/>
          <w:szCs w:val="26"/>
        </w:rPr>
        <w:t xml:space="preserve"> </w:t>
      </w:r>
      <w:r w:rsidRPr="005A0FB3">
        <w:rPr>
          <w:sz w:val="26"/>
          <w:szCs w:val="26"/>
        </w:rPr>
        <w:tab/>
      </w:r>
    </w:p>
    <w:p w:rsidR="00A65D46" w:rsidRPr="005A0FB3" w:rsidRDefault="00A65D46" w:rsidP="00A65D46">
      <w:pPr>
        <w:tabs>
          <w:tab w:val="right" w:leader="dot" w:pos="9356"/>
        </w:tabs>
        <w:ind w:firstLine="567"/>
        <w:jc w:val="both"/>
        <w:rPr>
          <w:sz w:val="26"/>
          <w:szCs w:val="26"/>
        </w:rPr>
      </w:pPr>
      <w:r w:rsidRPr="005A0FB3">
        <w:rPr>
          <w:i/>
          <w:sz w:val="26"/>
          <w:szCs w:val="26"/>
        </w:rPr>
        <w:t>Organization:</w:t>
      </w:r>
      <w:r w:rsidRPr="005A0FB3">
        <w:rPr>
          <w:sz w:val="26"/>
          <w:szCs w:val="26"/>
        </w:rPr>
        <w:t xml:space="preserve"> </w:t>
      </w:r>
      <w:r w:rsidRPr="005A0FB3">
        <w:rPr>
          <w:sz w:val="26"/>
          <w:szCs w:val="26"/>
        </w:rPr>
        <w:tab/>
      </w:r>
    </w:p>
    <w:p w:rsidR="00A65D46" w:rsidRPr="005A0FB3" w:rsidRDefault="00A65D46" w:rsidP="00A65D46">
      <w:pPr>
        <w:tabs>
          <w:tab w:val="right" w:leader="dot" w:pos="9356"/>
        </w:tabs>
        <w:ind w:firstLine="567"/>
        <w:jc w:val="both"/>
        <w:rPr>
          <w:sz w:val="26"/>
          <w:szCs w:val="26"/>
        </w:rPr>
      </w:pPr>
      <w:r w:rsidRPr="005A0FB3">
        <w:rPr>
          <w:sz w:val="26"/>
          <w:szCs w:val="26"/>
          <w:lang w:val="vi-VN"/>
        </w:rPr>
        <w:t xml:space="preserve">Địa chỉ trụ sở chính: </w:t>
      </w:r>
      <w:r w:rsidRPr="005A0FB3">
        <w:rPr>
          <w:sz w:val="26"/>
          <w:szCs w:val="26"/>
        </w:rPr>
        <w:tab/>
      </w:r>
    </w:p>
    <w:p w:rsidR="00A65D46" w:rsidRPr="005A0FB3" w:rsidRDefault="00A65D46" w:rsidP="00A65D46">
      <w:pPr>
        <w:tabs>
          <w:tab w:val="right" w:leader="dot" w:pos="9356"/>
        </w:tabs>
        <w:ind w:firstLine="567"/>
        <w:jc w:val="both"/>
        <w:rPr>
          <w:sz w:val="26"/>
          <w:szCs w:val="26"/>
        </w:rPr>
      </w:pPr>
      <w:r w:rsidRPr="005A0FB3">
        <w:rPr>
          <w:i/>
          <w:sz w:val="26"/>
          <w:szCs w:val="26"/>
        </w:rPr>
        <w:t xml:space="preserve">Head office address: </w:t>
      </w:r>
      <w:r w:rsidRPr="005A0FB3">
        <w:rPr>
          <w:i/>
          <w:sz w:val="26"/>
          <w:szCs w:val="26"/>
        </w:rPr>
        <w:tab/>
      </w:r>
    </w:p>
    <w:p w:rsidR="00A65D46" w:rsidRPr="005A0FB3" w:rsidRDefault="00A65D46" w:rsidP="00A65D46">
      <w:pPr>
        <w:tabs>
          <w:tab w:val="right" w:leader="dot" w:pos="9356"/>
        </w:tabs>
        <w:ind w:firstLine="567"/>
        <w:jc w:val="both"/>
        <w:rPr>
          <w:sz w:val="26"/>
          <w:szCs w:val="26"/>
        </w:rPr>
      </w:pPr>
      <w:r w:rsidRPr="005A0FB3">
        <w:rPr>
          <w:sz w:val="26"/>
          <w:szCs w:val="26"/>
          <w:lang w:val="vi-VN"/>
        </w:rPr>
        <w:t xml:space="preserve">Mã số doanh nghiệp: </w:t>
      </w:r>
      <w:r w:rsidRPr="005A0FB3">
        <w:rPr>
          <w:sz w:val="26"/>
          <w:szCs w:val="26"/>
        </w:rPr>
        <w:tab/>
      </w:r>
    </w:p>
    <w:p w:rsidR="00A65D46" w:rsidRPr="005A0FB3" w:rsidRDefault="00A65D46" w:rsidP="003B2394">
      <w:pPr>
        <w:tabs>
          <w:tab w:val="right" w:leader="dot" w:pos="9356"/>
        </w:tabs>
        <w:ind w:firstLine="567"/>
        <w:jc w:val="both"/>
        <w:rPr>
          <w:i/>
          <w:sz w:val="26"/>
          <w:szCs w:val="26"/>
        </w:rPr>
      </w:pPr>
      <w:r w:rsidRPr="005A0FB3">
        <w:rPr>
          <w:bCs/>
          <w:i/>
          <w:sz w:val="26"/>
          <w:szCs w:val="26"/>
        </w:rPr>
        <w:t>Enterprise identification number:</w:t>
      </w:r>
      <w:r w:rsidRPr="005A0FB3">
        <w:rPr>
          <w:bCs/>
          <w:i/>
          <w:sz w:val="26"/>
          <w:szCs w:val="26"/>
        </w:rPr>
        <w:tab/>
      </w:r>
    </w:p>
    <w:p w:rsidR="00A65D46" w:rsidRPr="005A0FB3" w:rsidRDefault="00A65D46" w:rsidP="003B2394">
      <w:pPr>
        <w:tabs>
          <w:tab w:val="right" w:leader="dot" w:pos="9356"/>
        </w:tabs>
        <w:ind w:firstLine="567"/>
        <w:jc w:val="both"/>
        <w:rPr>
          <w:sz w:val="26"/>
          <w:szCs w:val="26"/>
        </w:rPr>
      </w:pPr>
      <w:r w:rsidRPr="005A0FB3">
        <w:rPr>
          <w:sz w:val="26"/>
          <w:szCs w:val="26"/>
          <w:lang w:val="vi-VN"/>
        </w:rPr>
        <w:t>Số GCN đăng ký đầu tư/doanh nghiệp hoặc GP thành lập/đăng ký hoạt động:</w:t>
      </w:r>
      <w:r w:rsidRPr="005A0FB3">
        <w:rPr>
          <w:sz w:val="26"/>
          <w:szCs w:val="26"/>
        </w:rPr>
        <w:t xml:space="preserve"> </w:t>
      </w:r>
      <w:r w:rsidRPr="005A0FB3">
        <w:rPr>
          <w:sz w:val="26"/>
          <w:szCs w:val="26"/>
        </w:rPr>
        <w:tab/>
      </w:r>
    </w:p>
    <w:p w:rsidR="00A65D46" w:rsidRPr="005A0FB3" w:rsidRDefault="00A65D46" w:rsidP="003B2394">
      <w:pPr>
        <w:tabs>
          <w:tab w:val="right" w:leader="dot" w:pos="9356"/>
        </w:tabs>
        <w:ind w:firstLine="567"/>
        <w:jc w:val="both"/>
        <w:rPr>
          <w:sz w:val="26"/>
          <w:szCs w:val="26"/>
        </w:rPr>
      </w:pPr>
      <w:r w:rsidRPr="005A0FB3">
        <w:rPr>
          <w:i/>
          <w:sz w:val="26"/>
          <w:szCs w:val="26"/>
        </w:rPr>
        <w:t>Investment Registration Certificate (IRC)/ Enterprise Registration Certificate (ERC) orDecision on Establishment/Business Registration No:</w:t>
      </w:r>
      <w:r w:rsidRPr="005A0FB3">
        <w:rPr>
          <w:i/>
          <w:sz w:val="26"/>
          <w:szCs w:val="26"/>
        </w:rPr>
        <w:tab/>
      </w:r>
    </w:p>
    <w:p w:rsidR="00A65D46" w:rsidRPr="005A0FB3" w:rsidRDefault="00A65D46" w:rsidP="003B2394">
      <w:pPr>
        <w:tabs>
          <w:tab w:val="right" w:leader="dot" w:pos="9356"/>
        </w:tabs>
        <w:ind w:firstLine="567"/>
        <w:jc w:val="both"/>
        <w:rPr>
          <w:sz w:val="26"/>
          <w:szCs w:val="26"/>
        </w:rPr>
      </w:pPr>
      <w:r w:rsidRPr="005A0FB3">
        <w:rPr>
          <w:sz w:val="26"/>
          <w:szCs w:val="26"/>
          <w:lang w:val="vi-VN"/>
        </w:rPr>
        <w:t xml:space="preserve">Ngày cấp: </w:t>
      </w:r>
      <w:r w:rsidRPr="005A0FB3">
        <w:rPr>
          <w:sz w:val="26"/>
          <w:szCs w:val="26"/>
        </w:rPr>
        <w:t>……</w:t>
      </w:r>
      <w:r w:rsidRPr="005A0FB3">
        <w:rPr>
          <w:sz w:val="26"/>
          <w:szCs w:val="26"/>
          <w:lang w:val="vi-VN"/>
        </w:rPr>
        <w:t xml:space="preserve">/ </w:t>
      </w:r>
      <w:r w:rsidRPr="005A0FB3">
        <w:rPr>
          <w:sz w:val="26"/>
          <w:szCs w:val="26"/>
        </w:rPr>
        <w:t>…….</w:t>
      </w:r>
      <w:r w:rsidRPr="005A0FB3">
        <w:rPr>
          <w:sz w:val="26"/>
          <w:szCs w:val="26"/>
          <w:lang w:val="vi-VN"/>
        </w:rPr>
        <w:t xml:space="preserve">/ </w:t>
      </w:r>
      <w:r w:rsidRPr="005A0FB3">
        <w:rPr>
          <w:sz w:val="26"/>
          <w:szCs w:val="26"/>
        </w:rPr>
        <w:t>……..</w:t>
      </w:r>
      <w:r w:rsidRPr="005A0FB3">
        <w:rPr>
          <w:sz w:val="26"/>
          <w:szCs w:val="26"/>
          <w:lang w:val="vi-VN"/>
        </w:rPr>
        <w:t>; nơi cấp:</w:t>
      </w:r>
      <w:r w:rsidRPr="005A0FB3">
        <w:rPr>
          <w:sz w:val="26"/>
          <w:szCs w:val="26"/>
        </w:rPr>
        <w:t xml:space="preserve"> </w:t>
      </w:r>
      <w:r w:rsidRPr="005A0FB3">
        <w:rPr>
          <w:sz w:val="26"/>
          <w:szCs w:val="26"/>
        </w:rPr>
        <w:tab/>
      </w:r>
    </w:p>
    <w:p w:rsidR="00A65D46" w:rsidRPr="005A0FB3" w:rsidRDefault="00A65D46" w:rsidP="003B2394">
      <w:pPr>
        <w:tabs>
          <w:tab w:val="right" w:leader="dot" w:pos="9356"/>
        </w:tabs>
        <w:ind w:firstLine="567"/>
        <w:jc w:val="both"/>
        <w:rPr>
          <w:sz w:val="26"/>
          <w:szCs w:val="26"/>
        </w:rPr>
      </w:pPr>
      <w:r w:rsidRPr="005A0FB3">
        <w:rPr>
          <w:i/>
          <w:sz w:val="26"/>
          <w:szCs w:val="26"/>
        </w:rPr>
        <w:t>Date of issue:</w:t>
      </w:r>
      <w:r w:rsidRPr="005A0FB3">
        <w:rPr>
          <w:sz w:val="26"/>
          <w:szCs w:val="26"/>
        </w:rPr>
        <w:t xml:space="preserve"> ……</w:t>
      </w:r>
      <w:r w:rsidRPr="005A0FB3">
        <w:rPr>
          <w:sz w:val="26"/>
          <w:szCs w:val="26"/>
          <w:lang w:val="vi-VN"/>
        </w:rPr>
        <w:t>/</w:t>
      </w:r>
      <w:r w:rsidRPr="005A0FB3">
        <w:rPr>
          <w:sz w:val="26"/>
          <w:szCs w:val="26"/>
        </w:rPr>
        <w:t>……</w:t>
      </w:r>
      <w:r w:rsidRPr="005A0FB3">
        <w:rPr>
          <w:sz w:val="26"/>
          <w:szCs w:val="26"/>
          <w:lang w:val="vi-VN"/>
        </w:rPr>
        <w:t>/</w:t>
      </w:r>
      <w:r w:rsidRPr="005A0FB3">
        <w:rPr>
          <w:sz w:val="26"/>
          <w:szCs w:val="26"/>
        </w:rPr>
        <w:t>…..</w:t>
      </w:r>
      <w:r w:rsidRPr="005A0FB3">
        <w:rPr>
          <w:sz w:val="26"/>
          <w:szCs w:val="26"/>
          <w:lang w:val="vi-VN"/>
        </w:rPr>
        <w:t>;</w:t>
      </w:r>
      <w:r w:rsidRPr="005A0FB3">
        <w:rPr>
          <w:sz w:val="26"/>
          <w:szCs w:val="26"/>
        </w:rPr>
        <w:t xml:space="preserve"> </w:t>
      </w:r>
      <w:r w:rsidRPr="005A0FB3">
        <w:rPr>
          <w:i/>
          <w:sz w:val="26"/>
          <w:szCs w:val="26"/>
        </w:rPr>
        <w:t>Place of issue:</w:t>
      </w:r>
      <w:r w:rsidRPr="005A0FB3">
        <w:rPr>
          <w:i/>
          <w:sz w:val="26"/>
          <w:szCs w:val="26"/>
        </w:rPr>
        <w:tab/>
      </w:r>
    </w:p>
    <w:p w:rsidR="000802DA" w:rsidRPr="005A0FB3" w:rsidRDefault="000802DA" w:rsidP="003B2394">
      <w:pPr>
        <w:tabs>
          <w:tab w:val="right" w:leader="dot" w:pos="9356"/>
        </w:tabs>
        <w:ind w:firstLine="567"/>
        <w:jc w:val="both"/>
        <w:rPr>
          <w:sz w:val="26"/>
          <w:szCs w:val="26"/>
        </w:rPr>
      </w:pPr>
      <w:r w:rsidRPr="005A0FB3">
        <w:rPr>
          <w:sz w:val="26"/>
          <w:szCs w:val="26"/>
          <w:lang w:val="vi-VN"/>
        </w:rPr>
        <w:t>Người đại diện theo pháp luật</w:t>
      </w:r>
      <w:r w:rsidRPr="005A0FB3">
        <w:rPr>
          <w:rStyle w:val="EndnoteReference"/>
          <w:sz w:val="26"/>
          <w:szCs w:val="26"/>
          <w:lang w:val="vi-VN"/>
        </w:rPr>
        <w:endnoteReference w:id="48"/>
      </w:r>
      <w:r w:rsidRPr="005A0FB3">
        <w:rPr>
          <w:sz w:val="26"/>
          <w:szCs w:val="26"/>
        </w:rPr>
        <w:t xml:space="preserve">: .............................................. </w:t>
      </w:r>
      <w:r w:rsidRPr="005A0FB3">
        <w:rPr>
          <w:sz w:val="26"/>
          <w:szCs w:val="26"/>
          <w:lang w:val="vi-VN"/>
        </w:rPr>
        <w:t>Giới tính:</w:t>
      </w:r>
      <w:r w:rsidRPr="005A0FB3">
        <w:rPr>
          <w:sz w:val="26"/>
          <w:szCs w:val="26"/>
        </w:rPr>
        <w:tab/>
      </w:r>
    </w:p>
    <w:p w:rsidR="000802DA" w:rsidRPr="005A0FB3" w:rsidRDefault="000802DA" w:rsidP="003B2394">
      <w:pPr>
        <w:tabs>
          <w:tab w:val="right" w:leader="dot" w:pos="9356"/>
        </w:tabs>
        <w:ind w:firstLine="567"/>
        <w:jc w:val="both"/>
        <w:rPr>
          <w:i/>
          <w:sz w:val="26"/>
          <w:szCs w:val="26"/>
        </w:rPr>
      </w:pPr>
      <w:r w:rsidRPr="005A0FB3">
        <w:rPr>
          <w:i/>
          <w:sz w:val="26"/>
          <w:szCs w:val="26"/>
        </w:rPr>
        <w:t>Full name of the legal representative: ………………………........Sex:</w:t>
      </w:r>
      <w:r w:rsidRPr="005A0FB3">
        <w:rPr>
          <w:i/>
          <w:sz w:val="26"/>
          <w:szCs w:val="26"/>
        </w:rPr>
        <w:tab/>
      </w:r>
    </w:p>
    <w:p w:rsidR="000802DA" w:rsidRPr="005A0FB3" w:rsidRDefault="000802DA" w:rsidP="003B2394">
      <w:pPr>
        <w:tabs>
          <w:tab w:val="right" w:leader="dot" w:pos="9356"/>
        </w:tabs>
        <w:ind w:right="142" w:firstLine="567"/>
        <w:jc w:val="both"/>
        <w:rPr>
          <w:sz w:val="26"/>
          <w:szCs w:val="26"/>
        </w:rPr>
      </w:pPr>
      <w:r w:rsidRPr="005A0FB3">
        <w:rPr>
          <w:sz w:val="26"/>
          <w:szCs w:val="26"/>
          <w:lang w:val="vi-VN"/>
        </w:rPr>
        <w:t>Chức danh</w:t>
      </w:r>
      <w:r w:rsidRPr="005A0FB3">
        <w:rPr>
          <w:rStyle w:val="EndnoteReference"/>
          <w:sz w:val="26"/>
          <w:szCs w:val="26"/>
          <w:lang w:val="vi-VN"/>
        </w:rPr>
        <w:endnoteReference w:id="49"/>
      </w:r>
      <w:r w:rsidRPr="005A0FB3">
        <w:rPr>
          <w:sz w:val="26"/>
          <w:szCs w:val="26"/>
          <w:lang w:val="vi-VN"/>
        </w:rPr>
        <w:t xml:space="preserve">: </w:t>
      </w:r>
      <w:r w:rsidRPr="005A0FB3">
        <w:rPr>
          <w:sz w:val="26"/>
          <w:szCs w:val="26"/>
        </w:rPr>
        <w:tab/>
      </w:r>
    </w:p>
    <w:p w:rsidR="00C55C10" w:rsidRPr="005A0FB3" w:rsidRDefault="000802DA" w:rsidP="003B2394">
      <w:pPr>
        <w:tabs>
          <w:tab w:val="right" w:leader="dot" w:pos="9356"/>
        </w:tabs>
        <w:ind w:firstLine="567"/>
        <w:jc w:val="both"/>
        <w:rPr>
          <w:i/>
          <w:sz w:val="26"/>
          <w:szCs w:val="26"/>
          <w:lang w:val="vi-VN"/>
        </w:rPr>
      </w:pPr>
      <w:r w:rsidRPr="005A0FB3">
        <w:rPr>
          <w:i/>
          <w:sz w:val="26"/>
          <w:szCs w:val="26"/>
          <w:lang w:val="vi-VN"/>
        </w:rPr>
        <w:t>Position:</w:t>
      </w:r>
      <w:r w:rsidRPr="005A0FB3">
        <w:rPr>
          <w:i/>
          <w:sz w:val="26"/>
          <w:szCs w:val="26"/>
          <w:lang w:val="vi-VN"/>
        </w:rPr>
        <w:tab/>
      </w:r>
    </w:p>
    <w:p w:rsidR="00C55C10" w:rsidRPr="00361A5F" w:rsidRDefault="00883A58" w:rsidP="003B2394">
      <w:pPr>
        <w:tabs>
          <w:tab w:val="right" w:leader="dot" w:pos="9356"/>
        </w:tabs>
        <w:ind w:right="-1" w:firstLine="567"/>
        <w:jc w:val="both"/>
        <w:rPr>
          <w:color w:val="FF0000"/>
          <w:sz w:val="26"/>
          <w:szCs w:val="26"/>
        </w:rPr>
      </w:pPr>
      <w:r w:rsidRPr="005A0FB3">
        <w:rPr>
          <w:sz w:val="26"/>
          <w:szCs w:val="26"/>
        </w:rPr>
        <w:t xml:space="preserve">2. </w:t>
      </w:r>
      <w:r w:rsidR="00C55C10" w:rsidRPr="005A0FB3">
        <w:rPr>
          <w:sz w:val="26"/>
          <w:szCs w:val="26"/>
          <w:lang w:val="vi-VN"/>
        </w:rPr>
        <w:t>Thời hạn nộp tiền phạt nhiều lần là</w:t>
      </w:r>
      <w:r w:rsidR="00C55C10" w:rsidRPr="005A0FB3">
        <w:rPr>
          <w:rStyle w:val="EndnoteReference"/>
          <w:sz w:val="26"/>
          <w:szCs w:val="26"/>
          <w:lang w:val="vi-VN"/>
        </w:rPr>
        <w:endnoteReference w:id="50"/>
      </w:r>
      <w:r w:rsidR="003B2394" w:rsidRPr="005A0FB3">
        <w:rPr>
          <w:sz w:val="26"/>
          <w:szCs w:val="26"/>
        </w:rPr>
        <w:t xml:space="preserve">:  </w:t>
      </w:r>
      <w:r w:rsidR="00C55C10" w:rsidRPr="005A0FB3">
        <w:rPr>
          <w:sz w:val="26"/>
          <w:szCs w:val="26"/>
        </w:rPr>
        <w:t>......</w:t>
      </w:r>
      <w:r w:rsidRPr="005A0FB3">
        <w:rPr>
          <w:sz w:val="26"/>
          <w:szCs w:val="26"/>
        </w:rPr>
        <w:t xml:space="preserve"> tháng</w:t>
      </w:r>
      <w:r w:rsidR="00C55C10" w:rsidRPr="005A0FB3">
        <w:rPr>
          <w:sz w:val="26"/>
          <w:szCs w:val="26"/>
        </w:rPr>
        <w:t xml:space="preserve">, </w:t>
      </w:r>
      <w:r w:rsidR="003B2394" w:rsidRPr="005A0FB3">
        <w:rPr>
          <w:sz w:val="26"/>
          <w:szCs w:val="26"/>
        </w:rPr>
        <w:t xml:space="preserve">   </w:t>
      </w:r>
      <w:r w:rsidR="003B2394" w:rsidRPr="005A0FB3">
        <w:rPr>
          <w:sz w:val="26"/>
          <w:szCs w:val="26"/>
          <w:lang w:val="vi-VN"/>
        </w:rPr>
        <w:t xml:space="preserve">kể từ ngày Quyết định xử phạt </w:t>
      </w:r>
      <w:r w:rsidR="003B2394" w:rsidRPr="005A0FB3">
        <w:rPr>
          <w:sz w:val="26"/>
          <w:szCs w:val="26"/>
        </w:rPr>
        <w:t>v</w:t>
      </w:r>
      <w:r w:rsidR="00C55C10" w:rsidRPr="005A0FB3">
        <w:rPr>
          <w:sz w:val="26"/>
          <w:szCs w:val="26"/>
          <w:lang w:val="vi-VN"/>
        </w:rPr>
        <w:t>i phạm hành chín</w:t>
      </w:r>
      <w:r w:rsidR="00C55C10" w:rsidRPr="005A0FB3">
        <w:rPr>
          <w:sz w:val="26"/>
          <w:szCs w:val="26"/>
        </w:rPr>
        <w:t>h</w:t>
      </w:r>
      <w:r w:rsidR="00C55C10" w:rsidRPr="005A0FB3">
        <w:rPr>
          <w:sz w:val="26"/>
          <w:szCs w:val="26"/>
          <w:lang w:val="vi-VN"/>
        </w:rPr>
        <w:t xml:space="preserve"> số .../QĐ-XPVPHC</w:t>
      </w:r>
      <w:r w:rsidR="003B2394" w:rsidRPr="005A0FB3">
        <w:rPr>
          <w:sz w:val="26"/>
          <w:szCs w:val="26"/>
          <w:lang w:val="vi-VN"/>
        </w:rPr>
        <w:t xml:space="preserve"> ngày </w:t>
      </w:r>
      <w:r w:rsidR="003B2394" w:rsidRPr="005A0FB3">
        <w:rPr>
          <w:sz w:val="26"/>
          <w:szCs w:val="26"/>
        </w:rPr>
        <w:t xml:space="preserve">……/……./…… </w:t>
      </w:r>
      <w:r w:rsidRPr="00361A5F">
        <w:rPr>
          <w:color w:val="FF0000"/>
          <w:sz w:val="26"/>
          <w:szCs w:val="26"/>
          <w:lang w:val="vi-VN"/>
        </w:rPr>
        <w:t>của.......................................................................</w:t>
      </w:r>
      <w:r w:rsidR="00C55C10" w:rsidRPr="00361A5F">
        <w:rPr>
          <w:color w:val="FF0000"/>
          <w:sz w:val="26"/>
          <w:szCs w:val="26"/>
          <w:lang w:val="vi-VN"/>
        </w:rPr>
        <w:t xml:space="preserve"> có hiệu lực.</w:t>
      </w:r>
    </w:p>
    <w:p w:rsidR="00C55C10" w:rsidRPr="005A0FB3" w:rsidRDefault="00C55C10" w:rsidP="003B2394">
      <w:pPr>
        <w:tabs>
          <w:tab w:val="right" w:leader="dot" w:pos="9356"/>
        </w:tabs>
        <w:ind w:right="-1" w:firstLine="567"/>
        <w:jc w:val="both"/>
        <w:rPr>
          <w:i/>
          <w:sz w:val="26"/>
          <w:szCs w:val="26"/>
        </w:rPr>
      </w:pPr>
      <w:r w:rsidRPr="005A0FB3">
        <w:rPr>
          <w:i/>
          <w:sz w:val="26"/>
          <w:szCs w:val="26"/>
        </w:rPr>
        <w:t>Time limits for the multiple payments shall be……</w:t>
      </w:r>
      <w:r w:rsidR="00D06FEC" w:rsidRPr="005A0FB3">
        <w:rPr>
          <w:i/>
          <w:sz w:val="26"/>
          <w:szCs w:val="26"/>
        </w:rPr>
        <w:t xml:space="preserve"> months </w:t>
      </w:r>
      <w:r w:rsidR="003B2394" w:rsidRPr="005A0FB3">
        <w:rPr>
          <w:i/>
          <w:sz w:val="26"/>
          <w:szCs w:val="26"/>
        </w:rPr>
        <w:t xml:space="preserve">from the date on which </w:t>
      </w:r>
      <w:r w:rsidRPr="005A0FB3">
        <w:rPr>
          <w:i/>
          <w:sz w:val="26"/>
          <w:szCs w:val="26"/>
        </w:rPr>
        <w:t>the Decision No……. /QD-XPVPHC dated…… on sanctioning administrative violation has been taken effect.</w:t>
      </w:r>
    </w:p>
    <w:p w:rsidR="00883A58" w:rsidRPr="005A0FB3" w:rsidRDefault="00883A58" w:rsidP="003B2394">
      <w:pPr>
        <w:shd w:val="clear" w:color="auto" w:fill="FFFFFF"/>
        <w:tabs>
          <w:tab w:val="right" w:leader="dot" w:pos="9356"/>
        </w:tabs>
        <w:spacing w:before="120"/>
        <w:ind w:right="-1" w:firstLine="567"/>
        <w:rPr>
          <w:color w:val="000000"/>
          <w:sz w:val="26"/>
          <w:szCs w:val="26"/>
          <w:lang w:val="vi-VN"/>
        </w:rPr>
      </w:pPr>
      <w:r w:rsidRPr="005A0FB3">
        <w:rPr>
          <w:color w:val="000000"/>
          <w:sz w:val="26"/>
          <w:szCs w:val="26"/>
          <w:lang w:val="vi-VN"/>
        </w:rPr>
        <w:t>a) Số tiền nộp phạt lần thứ nhất là </w:t>
      </w:r>
      <w:r w:rsidR="00E650B2" w:rsidRPr="005A0FB3">
        <w:rPr>
          <w:rStyle w:val="EndnoteReference"/>
          <w:color w:val="000000"/>
          <w:sz w:val="26"/>
          <w:szCs w:val="26"/>
          <w:lang w:val="vi-VN"/>
        </w:rPr>
        <w:endnoteReference w:id="51"/>
      </w:r>
      <w:r w:rsidR="00863AB5" w:rsidRPr="005A0FB3">
        <w:rPr>
          <w:color w:val="000000"/>
          <w:sz w:val="26"/>
          <w:szCs w:val="26"/>
          <w:lang w:val="vi-VN"/>
        </w:rPr>
        <w:t>: </w:t>
      </w:r>
      <w:r w:rsidR="00863AB5" w:rsidRPr="005A0FB3">
        <w:rPr>
          <w:color w:val="000000"/>
          <w:sz w:val="26"/>
          <w:szCs w:val="26"/>
          <w:lang w:val="vi-VN"/>
        </w:rPr>
        <w:tab/>
      </w:r>
    </w:p>
    <w:p w:rsidR="00883A58" w:rsidRPr="005A0FB3" w:rsidRDefault="00883A58" w:rsidP="003B2394">
      <w:pPr>
        <w:shd w:val="clear" w:color="auto" w:fill="FFFFFF"/>
        <w:tabs>
          <w:tab w:val="right" w:leader="dot" w:pos="9356"/>
        </w:tabs>
        <w:spacing w:before="120"/>
        <w:ind w:right="-1" w:firstLine="567"/>
        <w:rPr>
          <w:color w:val="000000"/>
          <w:sz w:val="26"/>
          <w:szCs w:val="26"/>
          <w:lang w:val="vi-VN"/>
        </w:rPr>
      </w:pPr>
      <w:r w:rsidRPr="005A0FB3">
        <w:rPr>
          <w:color w:val="000000"/>
          <w:sz w:val="26"/>
          <w:szCs w:val="26"/>
          <w:lang w:val="vi-VN"/>
        </w:rPr>
        <w:t>(Bằng chữ: </w:t>
      </w:r>
      <w:r w:rsidR="00863AB5" w:rsidRPr="005A0FB3">
        <w:rPr>
          <w:color w:val="000000"/>
          <w:sz w:val="26"/>
          <w:szCs w:val="26"/>
          <w:lang w:val="vi-VN"/>
        </w:rPr>
        <w:tab/>
      </w:r>
      <w:r w:rsidRPr="005A0FB3">
        <w:rPr>
          <w:color w:val="000000"/>
          <w:sz w:val="26"/>
          <w:szCs w:val="26"/>
          <w:lang w:val="vi-VN"/>
        </w:rPr>
        <w:t>);</w:t>
      </w:r>
    </w:p>
    <w:p w:rsidR="00325FDE" w:rsidRPr="005A0FB3" w:rsidRDefault="00325FDE" w:rsidP="003B2394">
      <w:pPr>
        <w:shd w:val="clear" w:color="auto" w:fill="FFFFFF"/>
        <w:tabs>
          <w:tab w:val="right" w:leader="dot" w:pos="9356"/>
        </w:tabs>
        <w:spacing w:before="120"/>
        <w:ind w:right="-1" w:firstLine="567"/>
        <w:rPr>
          <w:i/>
          <w:sz w:val="26"/>
          <w:szCs w:val="26"/>
        </w:rPr>
      </w:pPr>
      <w:r w:rsidRPr="005A0FB3">
        <w:rPr>
          <w:i/>
          <w:sz w:val="26"/>
          <w:szCs w:val="26"/>
        </w:rPr>
        <w:t>First payment:</w:t>
      </w:r>
      <w:r w:rsidRPr="005A0FB3">
        <w:rPr>
          <w:i/>
          <w:sz w:val="26"/>
          <w:szCs w:val="26"/>
        </w:rPr>
        <w:tab/>
      </w:r>
    </w:p>
    <w:p w:rsidR="00325FDE" w:rsidRPr="005A0FB3" w:rsidRDefault="00325FDE" w:rsidP="003B2394">
      <w:pPr>
        <w:shd w:val="clear" w:color="auto" w:fill="FFFFFF"/>
        <w:tabs>
          <w:tab w:val="right" w:leader="dot" w:pos="9356"/>
        </w:tabs>
        <w:spacing w:before="120"/>
        <w:ind w:right="-1" w:firstLine="567"/>
        <w:rPr>
          <w:color w:val="000000"/>
          <w:sz w:val="26"/>
          <w:szCs w:val="26"/>
          <w:lang w:val="vi-VN"/>
        </w:rPr>
      </w:pPr>
      <w:r w:rsidRPr="005A0FB3">
        <w:rPr>
          <w:i/>
          <w:sz w:val="26"/>
          <w:szCs w:val="26"/>
        </w:rPr>
        <w:t>(in words:</w:t>
      </w:r>
      <w:r w:rsidRPr="005A0FB3">
        <w:rPr>
          <w:i/>
          <w:sz w:val="26"/>
          <w:szCs w:val="26"/>
        </w:rPr>
        <w:tab/>
        <w:t>)</w:t>
      </w:r>
    </w:p>
    <w:p w:rsidR="00883A58" w:rsidRPr="005A0FB3" w:rsidRDefault="00883A58" w:rsidP="003B2394">
      <w:pPr>
        <w:shd w:val="clear" w:color="auto" w:fill="FFFFFF"/>
        <w:tabs>
          <w:tab w:val="right" w:leader="dot" w:pos="9356"/>
        </w:tabs>
        <w:spacing w:before="120"/>
        <w:ind w:right="-1" w:firstLine="567"/>
        <w:rPr>
          <w:color w:val="000000"/>
          <w:sz w:val="26"/>
          <w:szCs w:val="26"/>
          <w:lang w:val="vi-VN"/>
        </w:rPr>
      </w:pPr>
      <w:r w:rsidRPr="005A0FB3">
        <w:rPr>
          <w:color w:val="000000"/>
          <w:sz w:val="26"/>
          <w:szCs w:val="26"/>
          <w:lang w:val="vi-VN"/>
        </w:rPr>
        <w:t>b) Số tiền nộp phạt lần thứ hai là: </w:t>
      </w:r>
      <w:r w:rsidR="00863AB5" w:rsidRPr="005A0FB3">
        <w:rPr>
          <w:color w:val="000000"/>
          <w:sz w:val="26"/>
          <w:szCs w:val="26"/>
          <w:lang w:val="vi-VN"/>
        </w:rPr>
        <w:tab/>
      </w:r>
    </w:p>
    <w:p w:rsidR="00883A58" w:rsidRPr="005A0FB3" w:rsidRDefault="00883A58" w:rsidP="00514479">
      <w:pPr>
        <w:shd w:val="clear" w:color="auto" w:fill="FFFFFF"/>
        <w:tabs>
          <w:tab w:val="right" w:leader="dot" w:pos="9355"/>
        </w:tabs>
        <w:spacing w:before="120"/>
        <w:ind w:firstLine="567"/>
        <w:rPr>
          <w:color w:val="000000"/>
          <w:sz w:val="26"/>
          <w:szCs w:val="26"/>
          <w:lang w:val="vi-VN"/>
        </w:rPr>
      </w:pPr>
      <w:r w:rsidRPr="005A0FB3">
        <w:rPr>
          <w:color w:val="000000"/>
          <w:sz w:val="26"/>
          <w:szCs w:val="26"/>
          <w:lang w:val="vi-VN"/>
        </w:rPr>
        <w:t>(Bằng chữ: </w:t>
      </w:r>
      <w:r w:rsidR="00863AB5" w:rsidRPr="005A0FB3">
        <w:rPr>
          <w:color w:val="000000"/>
          <w:sz w:val="26"/>
          <w:szCs w:val="26"/>
          <w:lang w:val="vi-VN"/>
        </w:rPr>
        <w:tab/>
      </w:r>
      <w:r w:rsidRPr="005A0FB3">
        <w:rPr>
          <w:color w:val="000000"/>
          <w:sz w:val="26"/>
          <w:szCs w:val="26"/>
          <w:lang w:val="vi-VN"/>
        </w:rPr>
        <w:t> );</w:t>
      </w:r>
    </w:p>
    <w:p w:rsidR="00325FDE" w:rsidRPr="005A0FB3" w:rsidRDefault="00325FDE" w:rsidP="00514479">
      <w:pPr>
        <w:shd w:val="clear" w:color="auto" w:fill="FFFFFF"/>
        <w:tabs>
          <w:tab w:val="right" w:leader="dot" w:pos="9355"/>
        </w:tabs>
        <w:spacing w:before="120"/>
        <w:ind w:firstLine="567"/>
        <w:rPr>
          <w:i/>
          <w:sz w:val="26"/>
          <w:szCs w:val="26"/>
        </w:rPr>
      </w:pPr>
      <w:r w:rsidRPr="005A0FB3">
        <w:rPr>
          <w:i/>
          <w:sz w:val="26"/>
          <w:szCs w:val="26"/>
        </w:rPr>
        <w:t>Second payment:</w:t>
      </w:r>
      <w:r w:rsidRPr="005A0FB3">
        <w:rPr>
          <w:i/>
          <w:sz w:val="26"/>
          <w:szCs w:val="26"/>
        </w:rPr>
        <w:tab/>
      </w:r>
    </w:p>
    <w:p w:rsidR="00325FDE" w:rsidRPr="005A0FB3" w:rsidRDefault="00325FDE" w:rsidP="00514479">
      <w:pPr>
        <w:shd w:val="clear" w:color="auto" w:fill="FFFFFF"/>
        <w:tabs>
          <w:tab w:val="right" w:leader="dot" w:pos="9355"/>
        </w:tabs>
        <w:spacing w:before="120"/>
        <w:ind w:firstLine="567"/>
        <w:rPr>
          <w:color w:val="000000"/>
          <w:sz w:val="26"/>
          <w:szCs w:val="26"/>
          <w:lang w:val="vi-VN"/>
        </w:rPr>
      </w:pPr>
      <w:r w:rsidRPr="005A0FB3">
        <w:rPr>
          <w:i/>
          <w:sz w:val="26"/>
          <w:szCs w:val="26"/>
        </w:rPr>
        <w:t xml:space="preserve"> (in words:</w:t>
      </w:r>
      <w:r w:rsidRPr="005A0FB3">
        <w:rPr>
          <w:i/>
          <w:sz w:val="26"/>
          <w:szCs w:val="26"/>
        </w:rPr>
        <w:tab/>
      </w:r>
      <w:r w:rsidRPr="005A0FB3">
        <w:rPr>
          <w:sz w:val="26"/>
          <w:szCs w:val="26"/>
        </w:rPr>
        <w:t>)</w:t>
      </w:r>
    </w:p>
    <w:p w:rsidR="00883A58" w:rsidRPr="005A0FB3" w:rsidRDefault="00883A58" w:rsidP="00514479">
      <w:pPr>
        <w:shd w:val="clear" w:color="auto" w:fill="FFFFFF"/>
        <w:tabs>
          <w:tab w:val="right" w:leader="dot" w:pos="9355"/>
        </w:tabs>
        <w:spacing w:before="120"/>
        <w:ind w:firstLine="567"/>
        <w:rPr>
          <w:color w:val="000000"/>
          <w:sz w:val="26"/>
          <w:szCs w:val="26"/>
          <w:lang w:val="vi-VN"/>
        </w:rPr>
      </w:pPr>
      <w:r w:rsidRPr="005A0FB3">
        <w:rPr>
          <w:color w:val="000000"/>
          <w:sz w:val="26"/>
          <w:szCs w:val="26"/>
          <w:lang w:val="vi-VN"/>
        </w:rPr>
        <w:t>c) Số tiền nộp phạt lần thứ ba là: </w:t>
      </w:r>
      <w:r w:rsidR="00863AB5" w:rsidRPr="005A0FB3">
        <w:rPr>
          <w:color w:val="000000"/>
          <w:sz w:val="26"/>
          <w:szCs w:val="26"/>
          <w:lang w:val="vi-VN"/>
        </w:rPr>
        <w:tab/>
      </w:r>
    </w:p>
    <w:p w:rsidR="00883A58" w:rsidRPr="005A0FB3" w:rsidRDefault="00883A58" w:rsidP="00514479">
      <w:pPr>
        <w:tabs>
          <w:tab w:val="right" w:leader="dot" w:pos="9355"/>
        </w:tabs>
        <w:ind w:right="560" w:firstLine="567"/>
        <w:jc w:val="both"/>
        <w:rPr>
          <w:color w:val="000000"/>
          <w:sz w:val="26"/>
          <w:szCs w:val="26"/>
          <w:lang w:val="vi-VN"/>
        </w:rPr>
      </w:pPr>
      <w:r w:rsidRPr="005A0FB3">
        <w:rPr>
          <w:color w:val="000000"/>
          <w:sz w:val="26"/>
          <w:szCs w:val="26"/>
          <w:lang w:val="vi-VN"/>
        </w:rPr>
        <w:t>(Bằng chữ: </w:t>
      </w:r>
      <w:r w:rsidR="00863AB5" w:rsidRPr="005A0FB3">
        <w:rPr>
          <w:color w:val="000000"/>
          <w:sz w:val="26"/>
          <w:szCs w:val="26"/>
          <w:lang w:val="vi-VN"/>
        </w:rPr>
        <w:tab/>
      </w:r>
      <w:r w:rsidRPr="005A0FB3">
        <w:rPr>
          <w:color w:val="000000"/>
          <w:sz w:val="26"/>
          <w:szCs w:val="26"/>
          <w:lang w:val="vi-VN"/>
        </w:rPr>
        <w:t> ).</w:t>
      </w:r>
    </w:p>
    <w:p w:rsidR="00325FDE" w:rsidRPr="005A0FB3" w:rsidRDefault="00325FDE" w:rsidP="00514479">
      <w:pPr>
        <w:tabs>
          <w:tab w:val="right" w:leader="dot" w:pos="9355"/>
        </w:tabs>
        <w:ind w:right="560" w:firstLine="567"/>
        <w:jc w:val="both"/>
        <w:rPr>
          <w:i/>
          <w:sz w:val="26"/>
          <w:szCs w:val="26"/>
        </w:rPr>
      </w:pPr>
      <w:r w:rsidRPr="005A0FB3">
        <w:rPr>
          <w:i/>
          <w:sz w:val="26"/>
          <w:szCs w:val="26"/>
        </w:rPr>
        <w:t>Third payment:</w:t>
      </w:r>
      <w:r w:rsidRPr="005A0FB3">
        <w:rPr>
          <w:i/>
          <w:sz w:val="26"/>
          <w:szCs w:val="26"/>
        </w:rPr>
        <w:tab/>
      </w:r>
    </w:p>
    <w:p w:rsidR="00325FDE" w:rsidRPr="005A0FB3" w:rsidRDefault="00325FDE" w:rsidP="00514479">
      <w:pPr>
        <w:tabs>
          <w:tab w:val="right" w:leader="dot" w:pos="9355"/>
        </w:tabs>
        <w:ind w:right="560" w:firstLine="567"/>
        <w:jc w:val="both"/>
        <w:rPr>
          <w:i/>
          <w:sz w:val="26"/>
          <w:szCs w:val="26"/>
        </w:rPr>
      </w:pPr>
      <w:r w:rsidRPr="005A0FB3">
        <w:rPr>
          <w:i/>
          <w:sz w:val="26"/>
          <w:szCs w:val="26"/>
        </w:rPr>
        <w:t>(in words:</w:t>
      </w:r>
      <w:r w:rsidRPr="005A0FB3">
        <w:rPr>
          <w:i/>
          <w:sz w:val="26"/>
          <w:szCs w:val="26"/>
        </w:rPr>
        <w:tab/>
        <w:t>)</w:t>
      </w:r>
    </w:p>
    <w:p w:rsidR="00D71610" w:rsidRPr="005A0FB3" w:rsidRDefault="00D71610" w:rsidP="00D71610">
      <w:pPr>
        <w:ind w:right="-1" w:firstLine="560"/>
        <w:jc w:val="both"/>
        <w:rPr>
          <w:sz w:val="26"/>
          <w:szCs w:val="26"/>
        </w:rPr>
      </w:pPr>
      <w:r w:rsidRPr="005A0FB3">
        <w:rPr>
          <w:b/>
          <w:bCs/>
          <w:sz w:val="26"/>
          <w:szCs w:val="26"/>
          <w:lang w:val="vi-VN"/>
        </w:rPr>
        <w:t>Điều 2.</w:t>
      </w:r>
      <w:r w:rsidRPr="005A0FB3">
        <w:rPr>
          <w:sz w:val="26"/>
          <w:szCs w:val="26"/>
          <w:lang w:val="vi-VN"/>
        </w:rPr>
        <w:t xml:space="preserve"> Quyết định này có hiệu lực thi hành kể từ ngày ký.</w:t>
      </w:r>
    </w:p>
    <w:p w:rsidR="00D71610" w:rsidRPr="005A0FB3" w:rsidRDefault="00D71610" w:rsidP="00D71610">
      <w:pPr>
        <w:ind w:right="-1" w:firstLine="560"/>
        <w:jc w:val="both"/>
        <w:rPr>
          <w:sz w:val="26"/>
          <w:szCs w:val="26"/>
        </w:rPr>
      </w:pPr>
      <w:r w:rsidRPr="005A0FB3">
        <w:rPr>
          <w:i/>
          <w:sz w:val="26"/>
          <w:szCs w:val="26"/>
        </w:rPr>
        <w:t>Article 2. This Decision shall take effect from the date of signature</w:t>
      </w:r>
      <w:r w:rsidRPr="005A0FB3">
        <w:rPr>
          <w:sz w:val="26"/>
          <w:szCs w:val="26"/>
        </w:rPr>
        <w:t>.</w:t>
      </w:r>
    </w:p>
    <w:p w:rsidR="00D71610" w:rsidRPr="005A0FB3" w:rsidRDefault="00D71610" w:rsidP="00D71610">
      <w:pPr>
        <w:ind w:right="-1" w:firstLine="560"/>
        <w:jc w:val="both"/>
        <w:rPr>
          <w:sz w:val="26"/>
          <w:szCs w:val="26"/>
        </w:rPr>
      </w:pPr>
      <w:r w:rsidRPr="005A0FB3">
        <w:rPr>
          <w:b/>
          <w:bCs/>
          <w:sz w:val="26"/>
          <w:szCs w:val="26"/>
          <w:lang w:val="vi-VN"/>
        </w:rPr>
        <w:t xml:space="preserve">Điều 3. </w:t>
      </w:r>
      <w:r w:rsidRPr="005A0FB3">
        <w:rPr>
          <w:sz w:val="26"/>
          <w:szCs w:val="26"/>
          <w:lang w:val="vi-VN"/>
        </w:rPr>
        <w:t>Quyết định này được</w:t>
      </w:r>
      <w:r w:rsidRPr="005A0FB3">
        <w:rPr>
          <w:sz w:val="26"/>
          <w:szCs w:val="26"/>
        </w:rPr>
        <w:t>:</w:t>
      </w:r>
    </w:p>
    <w:p w:rsidR="00D71610" w:rsidRPr="005A0FB3" w:rsidRDefault="00D71610" w:rsidP="00D71610">
      <w:pPr>
        <w:ind w:right="-1" w:firstLine="560"/>
        <w:jc w:val="both"/>
        <w:rPr>
          <w:sz w:val="26"/>
          <w:szCs w:val="26"/>
        </w:rPr>
      </w:pPr>
      <w:r w:rsidRPr="005A0FB3">
        <w:rPr>
          <w:i/>
          <w:sz w:val="26"/>
          <w:szCs w:val="26"/>
        </w:rPr>
        <w:t>Article 3: This Decision shall be:</w:t>
      </w:r>
    </w:p>
    <w:p w:rsidR="00D71610" w:rsidRPr="005A0FB3" w:rsidRDefault="00D71610" w:rsidP="00D71610">
      <w:pPr>
        <w:ind w:right="-1" w:firstLine="560"/>
        <w:jc w:val="both"/>
        <w:rPr>
          <w:color w:val="000000"/>
          <w:sz w:val="26"/>
          <w:szCs w:val="26"/>
          <w:lang w:val="vi-VN"/>
        </w:rPr>
      </w:pPr>
      <w:r w:rsidRPr="005A0FB3">
        <w:rPr>
          <w:color w:val="000000"/>
          <w:sz w:val="26"/>
          <w:szCs w:val="26"/>
          <w:lang w:val="vi-VN"/>
        </w:rPr>
        <w:t>1. Giao cho ông (bà)</w:t>
      </w:r>
      <w:r w:rsidR="00924D0C" w:rsidRPr="005A0FB3">
        <w:rPr>
          <w:color w:val="000000"/>
          <w:sz w:val="26"/>
          <w:szCs w:val="26"/>
          <w:vertAlign w:val="superscript"/>
        </w:rPr>
        <w:t xml:space="preserve"> </w:t>
      </w:r>
      <w:r w:rsidR="00924D0C" w:rsidRPr="005A0FB3">
        <w:rPr>
          <w:rStyle w:val="EndnoteReference"/>
          <w:color w:val="000000"/>
          <w:sz w:val="26"/>
          <w:szCs w:val="26"/>
        </w:rPr>
        <w:endnoteReference w:id="52"/>
      </w:r>
      <w:r w:rsidRPr="005A0FB3">
        <w:rPr>
          <w:color w:val="000000"/>
          <w:sz w:val="26"/>
          <w:szCs w:val="26"/>
          <w:vertAlign w:val="superscript"/>
          <w:lang w:val="vi-VN"/>
        </w:rPr>
        <w:t> </w:t>
      </w:r>
      <w:r w:rsidRPr="005A0FB3">
        <w:rPr>
          <w:color w:val="000000"/>
          <w:sz w:val="26"/>
          <w:szCs w:val="26"/>
        </w:rPr>
        <w:t>.....................................................</w:t>
      </w:r>
      <w:r w:rsidRPr="005A0FB3">
        <w:rPr>
          <w:color w:val="000000"/>
          <w:sz w:val="26"/>
          <w:szCs w:val="26"/>
          <w:lang w:val="vi-VN"/>
        </w:rPr>
        <w:t xml:space="preserve"> là cá nhân vi phạm/đại diện tổ chức vi phạm có tên tại Điều 1 Quyết định này để chấp hành.</w:t>
      </w:r>
    </w:p>
    <w:p w:rsidR="00D71610" w:rsidRPr="005A0FB3" w:rsidRDefault="00D71610" w:rsidP="00D71610">
      <w:pPr>
        <w:ind w:right="-1" w:firstLine="560"/>
        <w:jc w:val="both"/>
        <w:rPr>
          <w:color w:val="000000"/>
          <w:sz w:val="26"/>
          <w:szCs w:val="26"/>
          <w:lang w:val="vi-VN"/>
        </w:rPr>
      </w:pPr>
      <w:r w:rsidRPr="005A0FB3">
        <w:rPr>
          <w:i/>
          <w:sz w:val="26"/>
          <w:szCs w:val="26"/>
        </w:rPr>
        <w:lastRenderedPageBreak/>
        <w:t>Handed over to Mr/Mrs</w:t>
      </w:r>
      <w:r w:rsidRPr="005A0FB3">
        <w:rPr>
          <w:color w:val="000000"/>
          <w:sz w:val="26"/>
          <w:szCs w:val="26"/>
        </w:rPr>
        <w:t>............................................</w:t>
      </w:r>
      <w:r w:rsidR="00A82EED" w:rsidRPr="005A0FB3">
        <w:rPr>
          <w:color w:val="000000"/>
          <w:sz w:val="26"/>
          <w:szCs w:val="26"/>
        </w:rPr>
        <w:t xml:space="preserve">, </w:t>
      </w:r>
      <w:r w:rsidR="00A82EED" w:rsidRPr="005A0FB3">
        <w:rPr>
          <w:i/>
          <w:sz w:val="26"/>
          <w:szCs w:val="26"/>
        </w:rPr>
        <w:t xml:space="preserve">the </w:t>
      </w:r>
      <w:r w:rsidR="00024451" w:rsidRPr="005A0FB3">
        <w:rPr>
          <w:i/>
          <w:sz w:val="26"/>
          <w:szCs w:val="26"/>
        </w:rPr>
        <w:t xml:space="preserve">violating </w:t>
      </w:r>
      <w:r w:rsidR="00024451" w:rsidRPr="005A0FB3">
        <w:rPr>
          <w:i/>
          <w:sz w:val="26"/>
          <w:szCs w:val="26"/>
          <w:lang/>
        </w:rPr>
        <w:t>individual</w:t>
      </w:r>
      <w:r w:rsidR="00024451" w:rsidRPr="005A0FB3">
        <w:rPr>
          <w:i/>
          <w:sz w:val="26"/>
          <w:szCs w:val="26"/>
        </w:rPr>
        <w:t xml:space="preserve"> </w:t>
      </w:r>
      <w:r w:rsidR="00A82EED" w:rsidRPr="005A0FB3">
        <w:rPr>
          <w:i/>
          <w:sz w:val="26"/>
          <w:szCs w:val="26"/>
        </w:rPr>
        <w:t>/representative of violating organization</w:t>
      </w:r>
      <w:r w:rsidRPr="005A0FB3">
        <w:rPr>
          <w:i/>
          <w:sz w:val="26"/>
          <w:szCs w:val="26"/>
        </w:rPr>
        <w:t xml:space="preserve"> </w:t>
      </w:r>
      <w:r w:rsidR="00B234F4" w:rsidRPr="005A0FB3">
        <w:rPr>
          <w:i/>
          <w:sz w:val="26"/>
          <w:szCs w:val="26"/>
        </w:rPr>
        <w:t>named in Article 1</w:t>
      </w:r>
      <w:r w:rsidR="00024451" w:rsidRPr="005A0FB3">
        <w:rPr>
          <w:i/>
          <w:sz w:val="26"/>
          <w:szCs w:val="26"/>
        </w:rPr>
        <w:t xml:space="preserve"> of this Decision</w:t>
      </w:r>
      <w:r w:rsidR="00B234F4" w:rsidRPr="005A0FB3">
        <w:rPr>
          <w:i/>
          <w:sz w:val="26"/>
          <w:szCs w:val="26"/>
        </w:rPr>
        <w:t xml:space="preserve"> </w:t>
      </w:r>
      <w:r w:rsidRPr="005A0FB3">
        <w:rPr>
          <w:i/>
          <w:sz w:val="26"/>
          <w:szCs w:val="26"/>
        </w:rPr>
        <w:t>for execution.</w:t>
      </w:r>
    </w:p>
    <w:p w:rsidR="00D71610" w:rsidRPr="005A0FB3" w:rsidRDefault="00D71610" w:rsidP="00D71610">
      <w:pPr>
        <w:ind w:right="-1" w:firstLine="560"/>
        <w:jc w:val="both"/>
        <w:rPr>
          <w:color w:val="000000"/>
          <w:sz w:val="26"/>
          <w:szCs w:val="26"/>
          <w:lang w:val="vi-VN"/>
        </w:rPr>
      </w:pPr>
      <w:r w:rsidRPr="005A0FB3">
        <w:rPr>
          <w:color w:val="000000"/>
          <w:sz w:val="26"/>
          <w:szCs w:val="26"/>
          <w:lang w:val="vi-VN"/>
        </w:rPr>
        <w:t>Ông (bà)/Tổ chức có tên tại Điều 1 phải nghiêm chỉnh chấp hành Quyết định này. Hết thời hạn nộp tiền phạt nhiều lần quy định tại khoản 2 Điều 1 Quyết định này, mà ông (bà)/tổ chức</w:t>
      </w:r>
      <w:r w:rsidR="00924D0C" w:rsidRPr="005A0FB3">
        <w:rPr>
          <w:rStyle w:val="EndnoteReference"/>
          <w:color w:val="000000"/>
          <w:sz w:val="26"/>
          <w:szCs w:val="26"/>
          <w:lang w:val="vi-VN"/>
        </w:rPr>
        <w:endnoteReference w:id="53"/>
      </w:r>
      <w:r w:rsidRPr="005A0FB3">
        <w:rPr>
          <w:color w:val="000000"/>
          <w:sz w:val="26"/>
          <w:szCs w:val="26"/>
          <w:lang w:val="vi-VN"/>
        </w:rPr>
        <w:t> ………………………...không tự nguyện chấp hành thì sẽ bị cưỡng chế theo quy định của pháp luật.</w:t>
      </w:r>
    </w:p>
    <w:p w:rsidR="00D71610" w:rsidRPr="005A0FB3" w:rsidRDefault="005A0FB3" w:rsidP="00DF788D">
      <w:pPr>
        <w:shd w:val="clear" w:color="auto" w:fill="FFFFFF"/>
        <w:tabs>
          <w:tab w:val="right" w:leader="dot" w:pos="9356"/>
        </w:tabs>
        <w:ind w:firstLine="567"/>
        <w:jc w:val="both"/>
        <w:rPr>
          <w:color w:val="000000"/>
          <w:sz w:val="26"/>
          <w:szCs w:val="26"/>
          <w:lang w:val="vi-VN"/>
        </w:rPr>
      </w:pPr>
      <w:r w:rsidRPr="005A0FB3">
        <w:rPr>
          <w:i/>
          <w:sz w:val="26"/>
          <w:szCs w:val="26"/>
        </w:rPr>
        <w:t xml:space="preserve">Mr </w:t>
      </w:r>
      <w:r w:rsidR="00D71610" w:rsidRPr="005A0FB3">
        <w:rPr>
          <w:i/>
          <w:sz w:val="26"/>
          <w:szCs w:val="26"/>
        </w:rPr>
        <w:t>(Mrs)/Organization</w:t>
      </w:r>
      <w:r w:rsidR="0099576F" w:rsidRPr="005A0FB3">
        <w:rPr>
          <w:i/>
          <w:sz w:val="26"/>
          <w:szCs w:val="26"/>
        </w:rPr>
        <w:t xml:space="preserve"> named in Article 1 </w:t>
      </w:r>
      <w:r w:rsidR="00D71610" w:rsidRPr="005A0FB3">
        <w:rPr>
          <w:i/>
          <w:sz w:val="26"/>
          <w:szCs w:val="26"/>
        </w:rPr>
        <w:t xml:space="preserve">shall have responsibility to strictly implement this Decision. In case that time limit for multiple payments as provided for in </w:t>
      </w:r>
      <w:r w:rsidR="0099576F" w:rsidRPr="005A0FB3">
        <w:rPr>
          <w:i/>
          <w:sz w:val="26"/>
          <w:szCs w:val="26"/>
        </w:rPr>
        <w:t xml:space="preserve">Paragraph </w:t>
      </w:r>
      <w:r w:rsidR="00B97B15" w:rsidRPr="005A0FB3">
        <w:rPr>
          <w:i/>
          <w:sz w:val="26"/>
          <w:szCs w:val="26"/>
        </w:rPr>
        <w:t>2</w:t>
      </w:r>
      <w:r w:rsidR="0099576F" w:rsidRPr="005A0FB3">
        <w:rPr>
          <w:i/>
          <w:sz w:val="26"/>
          <w:szCs w:val="26"/>
        </w:rPr>
        <w:t xml:space="preserve"> of </w:t>
      </w:r>
      <w:r w:rsidR="00D71610" w:rsidRPr="005A0FB3">
        <w:rPr>
          <w:i/>
          <w:sz w:val="26"/>
          <w:szCs w:val="26"/>
        </w:rPr>
        <w:t xml:space="preserve">Article 1 of this Decision has been expired and </w:t>
      </w:r>
      <w:r w:rsidR="0000463F" w:rsidRPr="005A0FB3">
        <w:rPr>
          <w:i/>
          <w:sz w:val="26"/>
          <w:szCs w:val="26"/>
        </w:rPr>
        <w:t xml:space="preserve">Mr.(Mrs)/Organization </w:t>
      </w:r>
      <w:r w:rsidR="008C2427" w:rsidRPr="005A0FB3">
        <w:rPr>
          <w:i/>
          <w:sz w:val="26"/>
          <w:szCs w:val="26"/>
        </w:rPr>
        <w:t xml:space="preserve">has not </w:t>
      </w:r>
      <w:r w:rsidR="008C2427" w:rsidRPr="005A0FB3">
        <w:rPr>
          <w:i/>
          <w:sz w:val="26"/>
          <w:szCs w:val="26"/>
          <w:lang/>
        </w:rPr>
        <w:t>voluntary</w:t>
      </w:r>
      <w:r w:rsidR="008C2427" w:rsidRPr="005A0FB3">
        <w:rPr>
          <w:i/>
          <w:sz w:val="26"/>
          <w:szCs w:val="26"/>
        </w:rPr>
        <w:t xml:space="preserve"> executed</w:t>
      </w:r>
      <w:r w:rsidR="00D71610" w:rsidRPr="005A0FB3">
        <w:rPr>
          <w:i/>
          <w:sz w:val="26"/>
          <w:szCs w:val="26"/>
        </w:rPr>
        <w:t xml:space="preserve">, they </w:t>
      </w:r>
      <w:r w:rsidR="003D507E" w:rsidRPr="005A0FB3">
        <w:rPr>
          <w:i/>
          <w:sz w:val="26"/>
          <w:szCs w:val="26"/>
        </w:rPr>
        <w:t>will</w:t>
      </w:r>
      <w:r w:rsidR="00D71610" w:rsidRPr="005A0FB3">
        <w:rPr>
          <w:i/>
          <w:sz w:val="26"/>
          <w:szCs w:val="26"/>
        </w:rPr>
        <w:t xml:space="preserve"> be subject to the execution enforcement</w:t>
      </w:r>
      <w:r w:rsidR="00DF788D" w:rsidRPr="005A0FB3">
        <w:rPr>
          <w:i/>
          <w:sz w:val="26"/>
          <w:szCs w:val="26"/>
        </w:rPr>
        <w:t xml:space="preserve"> in accordance with the stipulations of law.</w:t>
      </w:r>
    </w:p>
    <w:p w:rsidR="00D71610" w:rsidRPr="003B2394" w:rsidRDefault="00D71610" w:rsidP="00D71610">
      <w:pPr>
        <w:ind w:right="-1" w:firstLine="560"/>
        <w:jc w:val="both"/>
        <w:rPr>
          <w:sz w:val="26"/>
          <w:szCs w:val="26"/>
        </w:rPr>
      </w:pPr>
      <w:r w:rsidRPr="003B2394">
        <w:rPr>
          <w:color w:val="000000"/>
          <w:sz w:val="26"/>
          <w:szCs w:val="26"/>
        </w:rPr>
        <w:t xml:space="preserve">2. </w:t>
      </w:r>
      <w:r w:rsidRPr="003B2394">
        <w:rPr>
          <w:color w:val="000000"/>
          <w:sz w:val="26"/>
          <w:szCs w:val="26"/>
          <w:lang w:val="vi-VN"/>
        </w:rPr>
        <w:t>Gửi cho </w:t>
      </w:r>
      <w:r w:rsidRPr="003B2394">
        <w:rPr>
          <w:rStyle w:val="EndnoteReference"/>
          <w:sz w:val="26"/>
          <w:szCs w:val="26"/>
          <w:lang w:val="vi-VN"/>
        </w:rPr>
        <w:t xml:space="preserve"> </w:t>
      </w:r>
      <w:r w:rsidRPr="003B2394">
        <w:rPr>
          <w:rStyle w:val="EndnoteReference"/>
          <w:sz w:val="26"/>
          <w:szCs w:val="26"/>
          <w:lang w:val="vi-VN"/>
        </w:rPr>
        <w:endnoteReference w:id="54"/>
      </w:r>
      <w:r w:rsidRPr="003B2394">
        <w:rPr>
          <w:sz w:val="26"/>
          <w:szCs w:val="26"/>
          <w:lang w:val="vi-VN"/>
        </w:rPr>
        <w:t xml:space="preserve"> </w:t>
      </w:r>
      <w:r w:rsidRPr="003B2394">
        <w:rPr>
          <w:color w:val="000000"/>
          <w:sz w:val="26"/>
          <w:szCs w:val="26"/>
        </w:rPr>
        <w:t>……………………….</w:t>
      </w:r>
      <w:r w:rsidRPr="003B2394">
        <w:rPr>
          <w:sz w:val="26"/>
          <w:szCs w:val="26"/>
          <w:lang w:val="vi-VN"/>
        </w:rPr>
        <w:t>để tổ chức thực hiện</w:t>
      </w:r>
      <w:r w:rsidRPr="003B2394">
        <w:rPr>
          <w:color w:val="000000"/>
          <w:sz w:val="26"/>
          <w:szCs w:val="26"/>
          <w:lang w:val="vi-VN"/>
        </w:rPr>
        <w:t>./.</w:t>
      </w:r>
    </w:p>
    <w:p w:rsidR="00D71610" w:rsidRPr="003B2394" w:rsidRDefault="00D71610" w:rsidP="00D71610">
      <w:pPr>
        <w:ind w:right="560" w:firstLine="420"/>
        <w:jc w:val="both"/>
        <w:rPr>
          <w:color w:val="000000"/>
          <w:sz w:val="26"/>
          <w:szCs w:val="26"/>
          <w:lang w:val="vi-VN"/>
        </w:rPr>
      </w:pPr>
      <w:r w:rsidRPr="003B2394">
        <w:rPr>
          <w:i/>
          <w:sz w:val="26"/>
          <w:szCs w:val="26"/>
        </w:rPr>
        <w:t xml:space="preserve">Sent to </w:t>
      </w:r>
      <w:r w:rsidRPr="003B2394">
        <w:rPr>
          <w:color w:val="000000"/>
          <w:sz w:val="26"/>
          <w:szCs w:val="26"/>
          <w:lang w:val="vi-VN"/>
        </w:rPr>
        <w:t>………………………</w:t>
      </w:r>
      <w:r w:rsidRPr="003B2394">
        <w:rPr>
          <w:color w:val="000000"/>
          <w:sz w:val="26"/>
          <w:szCs w:val="26"/>
        </w:rPr>
        <w:t>.</w:t>
      </w:r>
      <w:r w:rsidRPr="003B2394">
        <w:rPr>
          <w:i/>
          <w:sz w:val="26"/>
          <w:szCs w:val="26"/>
        </w:rPr>
        <w:t xml:space="preserve"> for the implementation</w:t>
      </w:r>
      <w:r w:rsidRPr="003B2394">
        <w:rPr>
          <w:color w:val="000000"/>
          <w:sz w:val="26"/>
          <w:szCs w:val="26"/>
          <w:lang w:val="vi-VN"/>
        </w:rPr>
        <w:t>./.</w:t>
      </w:r>
    </w:p>
    <w:p w:rsidR="00C55C10" w:rsidRPr="00C46479" w:rsidRDefault="00C55C10" w:rsidP="009A0119">
      <w:pPr>
        <w:ind w:right="560" w:firstLine="420"/>
        <w:jc w:val="both"/>
        <w:rPr>
          <w:i/>
          <w:sz w:val="26"/>
        </w:rPr>
      </w:pPr>
    </w:p>
    <w:p w:rsidR="00C55C10" w:rsidRPr="00C46479" w:rsidRDefault="00C55C10" w:rsidP="009A0119">
      <w:pPr>
        <w:ind w:right="560" w:firstLine="420"/>
        <w:jc w:val="both"/>
        <w:rPr>
          <w:i/>
          <w:sz w:val="26"/>
        </w:rPr>
      </w:pPr>
    </w:p>
    <w:tbl>
      <w:tblPr>
        <w:tblW w:w="9356" w:type="dxa"/>
        <w:tblInd w:w="108" w:type="dxa"/>
        <w:tblCellMar>
          <w:left w:w="0" w:type="dxa"/>
          <w:right w:w="0" w:type="dxa"/>
        </w:tblCellMar>
        <w:tblLook w:val="0000"/>
      </w:tblPr>
      <w:tblGrid>
        <w:gridCol w:w="4678"/>
        <w:gridCol w:w="4678"/>
      </w:tblGrid>
      <w:tr w:rsidR="00C55C10" w:rsidRPr="00C46479" w:rsidTr="002F6C48">
        <w:tc>
          <w:tcPr>
            <w:tcW w:w="4678" w:type="dxa"/>
            <w:tcMar>
              <w:top w:w="0" w:type="dxa"/>
              <w:left w:w="108" w:type="dxa"/>
              <w:bottom w:w="0" w:type="dxa"/>
              <w:right w:w="108" w:type="dxa"/>
            </w:tcMar>
          </w:tcPr>
          <w:p w:rsidR="00C55C10" w:rsidRPr="00B82BD3" w:rsidRDefault="00C55C10" w:rsidP="00A626E5">
            <w:pPr>
              <w:ind w:firstLine="560"/>
              <w:rPr>
                <w:sz w:val="22"/>
                <w:szCs w:val="22"/>
                <w:lang w:val="vi-VN"/>
              </w:rPr>
            </w:pPr>
            <w:r w:rsidRPr="00B82BD3">
              <w:rPr>
                <w:sz w:val="22"/>
                <w:szCs w:val="22"/>
                <w:lang w:val="vi-VN"/>
              </w:rPr>
              <w:t>  </w:t>
            </w:r>
          </w:p>
          <w:p w:rsidR="00C55C10" w:rsidRDefault="00C55C10" w:rsidP="009A0119">
            <w:pPr>
              <w:rPr>
                <w:b/>
                <w:bCs/>
                <w:i/>
                <w:iCs/>
                <w:sz w:val="22"/>
                <w:szCs w:val="22"/>
              </w:rPr>
            </w:pPr>
            <w:r w:rsidRPr="00B82BD3">
              <w:rPr>
                <w:b/>
                <w:bCs/>
                <w:i/>
                <w:iCs/>
                <w:sz w:val="22"/>
                <w:szCs w:val="22"/>
                <w:lang w:val="vi-VN"/>
              </w:rPr>
              <w:t xml:space="preserve">Nơi nhận </w:t>
            </w:r>
            <w:r w:rsidRPr="00B82BD3">
              <w:rPr>
                <w:b/>
                <w:bCs/>
                <w:i/>
                <w:iCs/>
                <w:sz w:val="22"/>
                <w:szCs w:val="22"/>
              </w:rPr>
              <w:t>(Copied to)</w:t>
            </w:r>
            <w:r>
              <w:rPr>
                <w:b/>
                <w:bCs/>
                <w:i/>
                <w:iCs/>
                <w:sz w:val="22"/>
                <w:szCs w:val="22"/>
              </w:rPr>
              <w:t>:</w:t>
            </w:r>
          </w:p>
          <w:p w:rsidR="00C55C10" w:rsidRPr="00B82BD3" w:rsidRDefault="00C55C10" w:rsidP="009A0119">
            <w:pPr>
              <w:rPr>
                <w:sz w:val="22"/>
                <w:szCs w:val="22"/>
              </w:rPr>
            </w:pPr>
            <w:r w:rsidRPr="00B82BD3">
              <w:rPr>
                <w:sz w:val="22"/>
                <w:szCs w:val="22"/>
                <w:lang w:val="vi-VN"/>
              </w:rPr>
              <w:t>- Như Điều 3</w:t>
            </w:r>
            <w:r w:rsidRPr="00B82BD3">
              <w:rPr>
                <w:sz w:val="22"/>
                <w:szCs w:val="22"/>
              </w:rPr>
              <w:t xml:space="preserve"> (</w:t>
            </w:r>
            <w:r w:rsidRPr="00B82BD3">
              <w:rPr>
                <w:i/>
                <w:sz w:val="22"/>
                <w:szCs w:val="22"/>
              </w:rPr>
              <w:t>As mentioned in Article 3)</w:t>
            </w:r>
            <w:r>
              <w:rPr>
                <w:i/>
                <w:sz w:val="22"/>
                <w:szCs w:val="22"/>
              </w:rPr>
              <w:t>;</w:t>
            </w:r>
            <w:r w:rsidRPr="00B82BD3">
              <w:rPr>
                <w:sz w:val="22"/>
                <w:szCs w:val="22"/>
                <w:lang w:val="vi-VN"/>
              </w:rPr>
              <w:br/>
              <w:t>- Lưu: Hồ sơ</w:t>
            </w:r>
            <w:r w:rsidRPr="00B82BD3">
              <w:rPr>
                <w:sz w:val="22"/>
                <w:szCs w:val="22"/>
              </w:rPr>
              <w:t xml:space="preserve"> (</w:t>
            </w:r>
            <w:r w:rsidRPr="00B82BD3">
              <w:rPr>
                <w:i/>
                <w:sz w:val="22"/>
                <w:szCs w:val="22"/>
              </w:rPr>
              <w:t>Filing).</w:t>
            </w:r>
          </w:p>
        </w:tc>
        <w:tc>
          <w:tcPr>
            <w:tcW w:w="4678" w:type="dxa"/>
            <w:tcMar>
              <w:top w:w="0" w:type="dxa"/>
              <w:left w:w="108" w:type="dxa"/>
              <w:bottom w:w="0" w:type="dxa"/>
              <w:right w:w="108" w:type="dxa"/>
            </w:tcMar>
          </w:tcPr>
          <w:p w:rsidR="00C55C10" w:rsidRPr="00C46479" w:rsidRDefault="00C55C10" w:rsidP="002F6C48">
            <w:pPr>
              <w:ind w:left="-107" w:right="-101"/>
              <w:jc w:val="center"/>
              <w:rPr>
                <w:b/>
                <w:bCs/>
                <w:sz w:val="26"/>
              </w:rPr>
            </w:pPr>
            <w:r w:rsidRPr="00C46479">
              <w:rPr>
                <w:b/>
                <w:bCs/>
                <w:sz w:val="26"/>
              </w:rPr>
              <w:t>NGƯỜI RA QUYẾT ĐỊNH</w:t>
            </w:r>
          </w:p>
          <w:p w:rsidR="00C55C10" w:rsidRPr="00C46479" w:rsidRDefault="00C55C10" w:rsidP="002F6C48">
            <w:pPr>
              <w:ind w:left="-107" w:right="-101"/>
              <w:jc w:val="center"/>
              <w:rPr>
                <w:b/>
                <w:bCs/>
                <w:i/>
                <w:sz w:val="26"/>
              </w:rPr>
            </w:pPr>
            <w:r w:rsidRPr="00C46479">
              <w:rPr>
                <w:b/>
                <w:bCs/>
                <w:i/>
                <w:sz w:val="26"/>
              </w:rPr>
              <w:t>(Person issuing the Decision)</w:t>
            </w:r>
          </w:p>
          <w:p w:rsidR="00C55C10" w:rsidRPr="00C46479" w:rsidRDefault="00C55C10" w:rsidP="002F6C48">
            <w:pPr>
              <w:ind w:left="-107" w:right="-101" w:hanging="7"/>
              <w:jc w:val="center"/>
              <w:rPr>
                <w:i/>
                <w:iCs/>
                <w:sz w:val="26"/>
              </w:rPr>
            </w:pPr>
            <w:r w:rsidRPr="00C46479">
              <w:rPr>
                <w:i/>
                <w:iCs/>
                <w:sz w:val="26"/>
                <w:lang w:val="vi-VN"/>
              </w:rPr>
              <w:t>(</w:t>
            </w:r>
            <w:r w:rsidR="002F6C48">
              <w:rPr>
                <w:i/>
                <w:iCs/>
                <w:sz w:val="26"/>
                <w:lang w:val="vi-VN"/>
              </w:rPr>
              <w:t>Ký tên, đóng dấu, ghi rõ chức vụ, họ và tên</w:t>
            </w:r>
            <w:r w:rsidRPr="00C46479">
              <w:rPr>
                <w:i/>
                <w:iCs/>
                <w:sz w:val="26"/>
                <w:lang w:val="vi-VN"/>
              </w:rPr>
              <w:t>)</w:t>
            </w:r>
          </w:p>
          <w:p w:rsidR="00C55C10" w:rsidRPr="00C46479" w:rsidRDefault="00C55C10" w:rsidP="002F6C48">
            <w:pPr>
              <w:ind w:left="-107" w:right="-101"/>
              <w:jc w:val="center"/>
              <w:rPr>
                <w:sz w:val="26"/>
                <w:lang w:val="vi-VN"/>
              </w:rPr>
            </w:pPr>
            <w:r w:rsidRPr="00C46479">
              <w:rPr>
                <w:i/>
                <w:iCs/>
                <w:sz w:val="26"/>
              </w:rPr>
              <w:t>(Signature, full name, title and stamp)</w:t>
            </w:r>
          </w:p>
        </w:tc>
      </w:tr>
    </w:tbl>
    <w:p w:rsidR="00C55C10" w:rsidRPr="00C46479" w:rsidRDefault="00C55C10" w:rsidP="00A83109">
      <w:pPr>
        <w:rPr>
          <w:sz w:val="26"/>
        </w:rPr>
        <w:sectPr w:rsidR="00C55C10" w:rsidRPr="00C46479" w:rsidSect="003B2394">
          <w:footnotePr>
            <w:numRestart w:val="eachSect"/>
          </w:footnotePr>
          <w:endnotePr>
            <w:numFmt w:val="decimal"/>
            <w:numRestart w:val="eachSect"/>
          </w:endnotePr>
          <w:pgSz w:w="11907" w:h="16840" w:code="9"/>
          <w:pgMar w:top="1134" w:right="850" w:bottom="1134" w:left="1701" w:header="720" w:footer="284" w:gutter="0"/>
          <w:pgNumType w:start="1"/>
          <w:cols w:space="720"/>
          <w:docGrid w:linePitch="381"/>
        </w:sectPr>
      </w:pPr>
    </w:p>
    <w:p w:rsidR="00D43390" w:rsidRPr="00C46479" w:rsidRDefault="00D43390" w:rsidP="00D43390">
      <w:pPr>
        <w:shd w:val="clear" w:color="auto" w:fill="FFFFFF"/>
        <w:jc w:val="right"/>
      </w:pPr>
      <w:bookmarkStart w:id="7" w:name="_MQĐ06"/>
      <w:bookmarkEnd w:id="7"/>
      <w:r w:rsidRPr="00C46479">
        <w:lastRenderedPageBreak/>
        <w:t xml:space="preserve"> </w:t>
      </w:r>
    </w:p>
    <w:p w:rsidR="00C55C10" w:rsidRPr="00C46479" w:rsidRDefault="00C55C10" w:rsidP="007B2A00">
      <w:pPr>
        <w:pStyle w:val="Heading1"/>
      </w:pPr>
      <w:r w:rsidRPr="00C46479">
        <w:t>MQĐ06</w:t>
      </w:r>
    </w:p>
    <w:tbl>
      <w:tblPr>
        <w:tblW w:w="9745" w:type="dxa"/>
        <w:jc w:val="center"/>
        <w:tblInd w:w="-172" w:type="dxa"/>
        <w:tblCellMar>
          <w:left w:w="0" w:type="dxa"/>
          <w:right w:w="0" w:type="dxa"/>
        </w:tblCellMar>
        <w:tblLook w:val="0000"/>
      </w:tblPr>
      <w:tblGrid>
        <w:gridCol w:w="3966"/>
        <w:gridCol w:w="5779"/>
      </w:tblGrid>
      <w:tr w:rsidR="00CA71FE" w:rsidRPr="00C46479" w:rsidTr="00CA71FE">
        <w:trPr>
          <w:jc w:val="center"/>
        </w:trPr>
        <w:tc>
          <w:tcPr>
            <w:tcW w:w="3966" w:type="dxa"/>
            <w:tcMar>
              <w:top w:w="0" w:type="dxa"/>
              <w:left w:w="108" w:type="dxa"/>
              <w:bottom w:w="0" w:type="dxa"/>
              <w:right w:w="108" w:type="dxa"/>
            </w:tcMar>
          </w:tcPr>
          <w:p w:rsidR="00CA71FE" w:rsidRPr="00C46479" w:rsidRDefault="00EB6D05" w:rsidP="00DC62F4">
            <w:pPr>
              <w:jc w:val="center"/>
              <w:rPr>
                <w:sz w:val="26"/>
              </w:rPr>
            </w:pPr>
            <w:r>
              <w:rPr>
                <w:sz w:val="26"/>
              </w:rPr>
              <w:t>CƠ QUAN</w:t>
            </w:r>
            <w:r w:rsidRPr="00C46479">
              <w:rPr>
                <w:rStyle w:val="EndnoteReference"/>
                <w:sz w:val="26"/>
              </w:rPr>
              <w:endnoteReference w:id="55"/>
            </w:r>
            <w:r w:rsidR="00CA71FE" w:rsidRPr="00C46479">
              <w:rPr>
                <w:sz w:val="26"/>
                <w:lang w:val="vi-VN"/>
              </w:rPr>
              <w:br/>
            </w:r>
          </w:p>
          <w:p w:rsidR="00CA71FE" w:rsidRPr="00C46479" w:rsidRDefault="00CA71FE" w:rsidP="00DC62F4">
            <w:pPr>
              <w:jc w:val="center"/>
              <w:rPr>
                <w:sz w:val="26"/>
                <w:lang w:val="vi-VN"/>
              </w:rPr>
            </w:pPr>
          </w:p>
        </w:tc>
        <w:tc>
          <w:tcPr>
            <w:tcW w:w="5779" w:type="dxa"/>
            <w:tcMar>
              <w:top w:w="0" w:type="dxa"/>
              <w:left w:w="108" w:type="dxa"/>
              <w:bottom w:w="0" w:type="dxa"/>
              <w:right w:w="108" w:type="dxa"/>
            </w:tcMar>
          </w:tcPr>
          <w:p w:rsidR="00CA71FE" w:rsidRPr="00C46479" w:rsidRDefault="00CA71FE" w:rsidP="00DC62F4">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CA71FE" w:rsidRPr="00C46479" w:rsidRDefault="00CA71FE" w:rsidP="00DC62F4">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CA71FE" w:rsidRPr="00C46479" w:rsidRDefault="00CA71FE" w:rsidP="00DC62F4">
            <w:pPr>
              <w:jc w:val="center"/>
              <w:rPr>
                <w:sz w:val="26"/>
                <w:lang w:val="vi-VN"/>
              </w:rPr>
            </w:pPr>
            <w:r w:rsidRPr="00C46479">
              <w:rPr>
                <w:b/>
                <w:bCs/>
                <w:noProof/>
                <w:sz w:val="26"/>
              </w:rPr>
              <w:pict>
                <v:line id="_x0000_s1225" style="position:absolute;left:0;text-align:left;z-index:251633664" from="34.65pt,2pt" to="237.9pt,2pt"/>
              </w:pict>
            </w:r>
          </w:p>
        </w:tc>
      </w:tr>
      <w:tr w:rsidR="00CA71FE" w:rsidRPr="00C46479" w:rsidTr="00CA71FE">
        <w:trPr>
          <w:jc w:val="center"/>
        </w:trPr>
        <w:tc>
          <w:tcPr>
            <w:tcW w:w="3966" w:type="dxa"/>
            <w:tcMar>
              <w:top w:w="0" w:type="dxa"/>
              <w:left w:w="108" w:type="dxa"/>
              <w:bottom w:w="0" w:type="dxa"/>
              <w:right w:w="108" w:type="dxa"/>
            </w:tcMar>
          </w:tcPr>
          <w:p w:rsidR="00CA71FE" w:rsidRPr="00C46479" w:rsidRDefault="00CA71FE" w:rsidP="00DC62F4">
            <w:pPr>
              <w:jc w:val="center"/>
              <w:rPr>
                <w:sz w:val="26"/>
              </w:rPr>
            </w:pPr>
            <w:r>
              <w:rPr>
                <w:sz w:val="26"/>
                <w:lang w:val="vi-VN"/>
              </w:rPr>
              <w:t>Số:.../</w:t>
            </w:r>
            <w:r w:rsidRPr="00DB1E3A">
              <w:rPr>
                <w:color w:val="000000"/>
                <w:sz w:val="24"/>
                <w:szCs w:val="24"/>
              </w:rPr>
              <w:t>QĐ-</w:t>
            </w:r>
            <w:r w:rsidR="005E65DB" w:rsidRPr="00DB1E3A">
              <w:rPr>
                <w:color w:val="000000"/>
                <w:sz w:val="24"/>
                <w:szCs w:val="24"/>
              </w:rPr>
              <w:t xml:space="preserve"> CCXP</w:t>
            </w:r>
          </w:p>
          <w:p w:rsidR="00CA71FE" w:rsidRPr="00E604C5" w:rsidRDefault="00CA71FE" w:rsidP="00DC62F4">
            <w:pPr>
              <w:jc w:val="center"/>
              <w:rPr>
                <w:i/>
                <w:sz w:val="26"/>
              </w:rPr>
            </w:pPr>
            <w:r w:rsidRPr="00E604C5">
              <w:rPr>
                <w:i/>
                <w:sz w:val="26"/>
              </w:rPr>
              <w:t>No.</w:t>
            </w:r>
            <w:r w:rsidRPr="00E604C5">
              <w:rPr>
                <w:i/>
                <w:sz w:val="26"/>
                <w:lang w:val="vi-VN"/>
              </w:rPr>
              <w:t>:.../Q</w:t>
            </w:r>
            <w:r w:rsidRPr="00E604C5">
              <w:rPr>
                <w:i/>
                <w:sz w:val="26"/>
              </w:rPr>
              <w:t>D</w:t>
            </w:r>
            <w:r w:rsidRPr="00E604C5">
              <w:rPr>
                <w:i/>
                <w:color w:val="000000"/>
                <w:sz w:val="24"/>
                <w:szCs w:val="24"/>
              </w:rPr>
              <w:t>-</w:t>
            </w:r>
            <w:r w:rsidR="005E65DB" w:rsidRPr="00E604C5">
              <w:rPr>
                <w:i/>
                <w:iCs/>
                <w:color w:val="000000"/>
                <w:sz w:val="24"/>
                <w:szCs w:val="24"/>
              </w:rPr>
              <w:t>CCXP</w:t>
            </w:r>
          </w:p>
          <w:p w:rsidR="00CA71FE" w:rsidRPr="00C46479" w:rsidRDefault="00CA71FE" w:rsidP="00DC62F4">
            <w:pPr>
              <w:jc w:val="center"/>
              <w:rPr>
                <w:sz w:val="26"/>
                <w:lang w:val="vi-VN"/>
              </w:rPr>
            </w:pPr>
          </w:p>
        </w:tc>
        <w:tc>
          <w:tcPr>
            <w:tcW w:w="5779" w:type="dxa"/>
            <w:tcMar>
              <w:top w:w="0" w:type="dxa"/>
              <w:left w:w="108" w:type="dxa"/>
              <w:bottom w:w="0" w:type="dxa"/>
              <w:right w:w="108" w:type="dxa"/>
            </w:tcMar>
          </w:tcPr>
          <w:p w:rsidR="00CA71FE" w:rsidRPr="00C46479" w:rsidRDefault="00C02597" w:rsidP="00DC62F4">
            <w:pPr>
              <w:jc w:val="center"/>
              <w:rPr>
                <w:i/>
                <w:iCs/>
                <w:sz w:val="26"/>
              </w:rPr>
            </w:pPr>
            <w:r w:rsidRPr="00C46479">
              <w:rPr>
                <w:i/>
                <w:iCs/>
                <w:sz w:val="26"/>
                <w:lang w:val="vi-VN"/>
              </w:rPr>
              <w:t>...</w:t>
            </w:r>
            <w:r w:rsidRPr="00C46479">
              <w:rPr>
                <w:rStyle w:val="EndnoteReference"/>
                <w:i/>
                <w:iCs/>
                <w:sz w:val="26"/>
                <w:lang w:val="vi-VN"/>
              </w:rPr>
              <w:endnoteReference w:id="56"/>
            </w:r>
            <w:r w:rsidR="00CA71FE" w:rsidRPr="00C46479">
              <w:rPr>
                <w:i/>
                <w:iCs/>
                <w:sz w:val="26"/>
                <w:lang w:val="vi-VN"/>
              </w:rPr>
              <w:t>, ngày ... tháng ... năm ...</w:t>
            </w:r>
          </w:p>
          <w:p w:rsidR="00CA71FE" w:rsidRPr="00C46479" w:rsidRDefault="00CA71FE" w:rsidP="00DC62F4">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C55C10" w:rsidRPr="00C46479" w:rsidRDefault="00C55C10" w:rsidP="008F3DD7">
      <w:pPr>
        <w:jc w:val="center"/>
        <w:rPr>
          <w:sz w:val="26"/>
        </w:rPr>
      </w:pPr>
    </w:p>
    <w:p w:rsidR="00C55C10" w:rsidRPr="00C46479" w:rsidRDefault="00C55C10" w:rsidP="009D6086">
      <w:pPr>
        <w:pStyle w:val="Heading20"/>
      </w:pPr>
      <w:r w:rsidRPr="00C46479">
        <w:t>QUYẾT ĐỊNH</w:t>
      </w:r>
    </w:p>
    <w:p w:rsidR="00E604C5" w:rsidRDefault="00F50B71" w:rsidP="00E604C5">
      <w:pPr>
        <w:pStyle w:val="Heading20"/>
        <w:rPr>
          <w:color w:val="000000"/>
          <w:szCs w:val="26"/>
        </w:rPr>
      </w:pPr>
      <w:r w:rsidRPr="00F50B71">
        <w:t>Cưỡng chế thu tiền, tài sản</w:t>
      </w:r>
      <w:r>
        <w:t xml:space="preserve"> </w:t>
      </w:r>
      <w:r w:rsidRPr="00F50B71">
        <w:t>để thi hành quyết định</w:t>
      </w:r>
      <w:r w:rsidR="00E604C5">
        <w:rPr>
          <w:lang w:val="en-US"/>
        </w:rPr>
        <w:t xml:space="preserve"> </w:t>
      </w:r>
      <w:r w:rsidRPr="00F50B71">
        <w:rPr>
          <w:color w:val="000000"/>
          <w:szCs w:val="26"/>
        </w:rPr>
        <w:t>xử phạt</w:t>
      </w:r>
    </w:p>
    <w:p w:rsidR="00C55C10" w:rsidRPr="00E604C5" w:rsidRDefault="00F50B71" w:rsidP="00E604C5">
      <w:pPr>
        <w:pStyle w:val="Heading20"/>
      </w:pPr>
      <w:r>
        <w:rPr>
          <w:color w:val="000000"/>
          <w:szCs w:val="26"/>
        </w:rPr>
        <w:t xml:space="preserve"> </w:t>
      </w:r>
      <w:r w:rsidRPr="00F50B71">
        <w:rPr>
          <w:color w:val="000000"/>
          <w:szCs w:val="26"/>
        </w:rPr>
        <w:t>vi phạm hành chính</w:t>
      </w:r>
      <w:r w:rsidR="00857FAB">
        <w:rPr>
          <w:color w:val="000000"/>
          <w:szCs w:val="26"/>
        </w:rPr>
        <w:t xml:space="preserve"> </w:t>
      </w:r>
      <w:r w:rsidR="00C55C10" w:rsidRPr="00C46479">
        <w:t>trong lĩnh vực hàng không dân dụng</w:t>
      </w:r>
    </w:p>
    <w:p w:rsidR="00C55C10" w:rsidRPr="00C46479" w:rsidRDefault="00C55C10" w:rsidP="00131C74">
      <w:pPr>
        <w:ind w:right="-1"/>
        <w:jc w:val="center"/>
        <w:rPr>
          <w:b/>
          <w:sz w:val="26"/>
        </w:rPr>
      </w:pPr>
      <w:r w:rsidRPr="00C46479">
        <w:rPr>
          <w:b/>
          <w:sz w:val="26"/>
        </w:rPr>
        <w:t>DECISION</w:t>
      </w:r>
    </w:p>
    <w:p w:rsidR="005025A2" w:rsidRDefault="00C55C10" w:rsidP="005025A2">
      <w:pPr>
        <w:pStyle w:val="HTMLPreformatted"/>
        <w:jc w:val="center"/>
        <w:rPr>
          <w:rFonts w:ascii="Times New Roman" w:hAnsi="Times New Roman"/>
          <w:b/>
          <w:sz w:val="26"/>
          <w:szCs w:val="26"/>
          <w:lang/>
        </w:rPr>
      </w:pPr>
      <w:r w:rsidRPr="005025A2">
        <w:rPr>
          <w:rFonts w:ascii="Times New Roman" w:hAnsi="Times New Roman"/>
          <w:b/>
          <w:sz w:val="26"/>
          <w:szCs w:val="26"/>
        </w:rPr>
        <w:t>On coercive</w:t>
      </w:r>
      <w:r w:rsidR="005025A2" w:rsidRPr="005025A2">
        <w:rPr>
          <w:rFonts w:ascii="Times New Roman" w:hAnsi="Times New Roman"/>
          <w:b/>
          <w:sz w:val="26"/>
          <w:szCs w:val="26"/>
          <w:lang/>
        </w:rPr>
        <w:t xml:space="preserve"> the collection of money and property</w:t>
      </w:r>
      <w:r w:rsidR="005025A2">
        <w:rPr>
          <w:rFonts w:ascii="Times New Roman" w:hAnsi="Times New Roman"/>
          <w:b/>
          <w:sz w:val="26"/>
          <w:szCs w:val="26"/>
          <w:lang/>
        </w:rPr>
        <w:t xml:space="preserve"> </w:t>
      </w:r>
      <w:r w:rsidR="005025A2" w:rsidRPr="005025A2">
        <w:rPr>
          <w:rFonts w:ascii="Times New Roman" w:hAnsi="Times New Roman"/>
          <w:b/>
          <w:sz w:val="26"/>
          <w:szCs w:val="26"/>
          <w:lang/>
        </w:rPr>
        <w:t>for the execution of decisions</w:t>
      </w:r>
    </w:p>
    <w:p w:rsidR="00C55C10" w:rsidRPr="005025A2" w:rsidRDefault="005025A2" w:rsidP="005025A2">
      <w:pPr>
        <w:pStyle w:val="HTMLPreformatted"/>
        <w:jc w:val="center"/>
        <w:rPr>
          <w:rFonts w:ascii="Times New Roman" w:hAnsi="Times New Roman"/>
          <w:b/>
          <w:sz w:val="26"/>
          <w:szCs w:val="26"/>
          <w:lang/>
        </w:rPr>
      </w:pPr>
      <w:r w:rsidRPr="005025A2">
        <w:rPr>
          <w:rFonts w:ascii="Times New Roman" w:hAnsi="Times New Roman"/>
          <w:b/>
          <w:sz w:val="26"/>
          <w:szCs w:val="26"/>
          <w:lang/>
        </w:rPr>
        <w:t xml:space="preserve"> on sanctioning of administrative violations in the field of civil aviation</w:t>
      </w:r>
    </w:p>
    <w:p w:rsidR="00C55C10" w:rsidRPr="00C46479" w:rsidRDefault="00C55C10" w:rsidP="00131C74">
      <w:pPr>
        <w:ind w:right="-1"/>
        <w:jc w:val="center"/>
        <w:rPr>
          <w:sz w:val="26"/>
        </w:rPr>
      </w:pPr>
    </w:p>
    <w:p w:rsidR="00C55C10" w:rsidRPr="00044EC6" w:rsidRDefault="00C55C10" w:rsidP="00131C74">
      <w:pPr>
        <w:ind w:right="-1" w:firstLine="560"/>
        <w:jc w:val="both"/>
        <w:rPr>
          <w:sz w:val="26"/>
          <w:szCs w:val="26"/>
        </w:rPr>
      </w:pPr>
      <w:r w:rsidRPr="00044EC6">
        <w:rPr>
          <w:sz w:val="26"/>
          <w:szCs w:val="26"/>
          <w:lang w:val="vi-VN"/>
        </w:rPr>
        <w:t>Căn cứ Điều 86</w:t>
      </w:r>
      <w:r w:rsidRPr="00044EC6">
        <w:rPr>
          <w:sz w:val="26"/>
          <w:szCs w:val="26"/>
        </w:rPr>
        <w:t xml:space="preserve"> và</w:t>
      </w:r>
      <w:r w:rsidRPr="00044EC6">
        <w:rPr>
          <w:sz w:val="26"/>
          <w:szCs w:val="26"/>
          <w:lang w:val="vi-VN"/>
        </w:rPr>
        <w:t xml:space="preserve"> Điều 87 Luật </w:t>
      </w:r>
      <w:r w:rsidRPr="00044EC6">
        <w:rPr>
          <w:sz w:val="26"/>
          <w:szCs w:val="26"/>
        </w:rPr>
        <w:t>X</w:t>
      </w:r>
      <w:r w:rsidRPr="00044EC6">
        <w:rPr>
          <w:sz w:val="26"/>
          <w:szCs w:val="26"/>
          <w:lang w:val="vi-VN"/>
        </w:rPr>
        <w:t>ử lý vi phạm hành chính</w:t>
      </w:r>
      <w:r w:rsidRPr="00044EC6">
        <w:rPr>
          <w:sz w:val="26"/>
          <w:szCs w:val="26"/>
        </w:rPr>
        <w:t xml:space="preserve"> ngày 20 tháng 6 năm 2012</w:t>
      </w:r>
      <w:r w:rsidRPr="00044EC6">
        <w:rPr>
          <w:sz w:val="26"/>
          <w:szCs w:val="26"/>
          <w:lang w:val="vi-VN"/>
        </w:rPr>
        <w:t>;</w:t>
      </w:r>
    </w:p>
    <w:p w:rsidR="00C55C10" w:rsidRPr="00044EC6" w:rsidRDefault="00C55C10" w:rsidP="00131C74">
      <w:pPr>
        <w:ind w:right="-1" w:firstLine="560"/>
        <w:jc w:val="both"/>
        <w:rPr>
          <w:i/>
          <w:sz w:val="26"/>
          <w:szCs w:val="26"/>
        </w:rPr>
      </w:pPr>
      <w:r w:rsidRPr="00044EC6">
        <w:rPr>
          <w:i/>
          <w:sz w:val="26"/>
          <w:szCs w:val="26"/>
        </w:rPr>
        <w:t>Pursuant to Articles 86 and 87 of the Law on Handling of Administrative Violations dated June 20</w:t>
      </w:r>
      <w:r w:rsidRPr="00044EC6">
        <w:rPr>
          <w:i/>
          <w:sz w:val="26"/>
          <w:szCs w:val="26"/>
          <w:vertAlign w:val="superscript"/>
        </w:rPr>
        <w:t>th</w:t>
      </w:r>
      <w:r w:rsidRPr="00044EC6">
        <w:rPr>
          <w:i/>
          <w:sz w:val="26"/>
          <w:szCs w:val="26"/>
        </w:rPr>
        <w:t xml:space="preserve"> 2012;</w:t>
      </w:r>
    </w:p>
    <w:p w:rsidR="00A7788A" w:rsidRPr="00044EC6" w:rsidRDefault="00A7788A" w:rsidP="00131C74">
      <w:pPr>
        <w:ind w:right="-1" w:firstLine="560"/>
        <w:jc w:val="both"/>
        <w:rPr>
          <w:color w:val="000000"/>
          <w:sz w:val="26"/>
          <w:szCs w:val="26"/>
          <w:lang w:val="vi-VN"/>
        </w:rPr>
      </w:pPr>
      <w:r w:rsidRPr="00044EC6">
        <w:rPr>
          <w:color w:val="000000"/>
          <w:sz w:val="26"/>
          <w:szCs w:val="26"/>
          <w:lang w:val="vi-VN"/>
        </w:rPr>
        <w:t>Căn cứ Điều </w:t>
      </w:r>
      <w:r w:rsidRPr="00044EC6">
        <w:rPr>
          <w:color w:val="000000"/>
          <w:sz w:val="26"/>
          <w:szCs w:val="26"/>
        </w:rPr>
        <w:t>31 </w:t>
      </w:r>
      <w:r w:rsidRPr="00044EC6">
        <w:rPr>
          <w:color w:val="000000"/>
          <w:sz w:val="26"/>
          <w:szCs w:val="26"/>
          <w:lang w:val="vi-VN"/>
        </w:rPr>
        <w:t>Nghị định số </w:t>
      </w:r>
      <w:r w:rsidRPr="00F4225B">
        <w:rPr>
          <w:sz w:val="26"/>
          <w:szCs w:val="26"/>
          <w:lang w:val="vi-VN"/>
        </w:rPr>
        <w:t>166/2013/NĐ-CP ngày</w:t>
      </w:r>
      <w:r w:rsidRPr="00044EC6">
        <w:rPr>
          <w:color w:val="000000"/>
          <w:sz w:val="26"/>
          <w:szCs w:val="26"/>
          <w:lang w:val="vi-VN"/>
        </w:rPr>
        <w:t xml:space="preserve"> 12 tháng 11 năm 2013 củ</w:t>
      </w:r>
      <w:r w:rsidRPr="00044EC6">
        <w:rPr>
          <w:color w:val="000000"/>
          <w:sz w:val="26"/>
          <w:szCs w:val="26"/>
        </w:rPr>
        <w:t>a </w:t>
      </w:r>
      <w:r w:rsidRPr="00044EC6">
        <w:rPr>
          <w:color w:val="000000"/>
          <w:sz w:val="26"/>
          <w:szCs w:val="26"/>
          <w:lang w:val="vi-VN"/>
        </w:rPr>
        <w:t>Chính phủ quy định về cưỡng chế thi hành quyết định xử phạt vi phạm hành chính;</w:t>
      </w:r>
    </w:p>
    <w:p w:rsidR="00A7788A" w:rsidRPr="00044EC6" w:rsidRDefault="00675DBD" w:rsidP="0047297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i/>
          <w:sz w:val="26"/>
          <w:szCs w:val="26"/>
        </w:rPr>
      </w:pPr>
      <w:r w:rsidRPr="00044EC6">
        <w:rPr>
          <w:rFonts w:ascii="Times New Roman" w:hAnsi="Times New Roman"/>
          <w:i/>
          <w:sz w:val="26"/>
          <w:szCs w:val="26"/>
        </w:rPr>
        <w:t>Pursuant to</w:t>
      </w:r>
      <w:r w:rsidRPr="00044EC6">
        <w:rPr>
          <w:rFonts w:ascii="Times New Roman" w:hAnsi="Times New Roman"/>
          <w:i/>
          <w:spacing w:val="-8"/>
          <w:sz w:val="26"/>
          <w:szCs w:val="26"/>
        </w:rPr>
        <w:t xml:space="preserve"> Article 31 of the Decree No. 166/2013/ND-CP dated </w:t>
      </w:r>
      <w:r w:rsidR="00EF7B11" w:rsidRPr="00044EC6">
        <w:rPr>
          <w:rFonts w:ascii="Times New Roman" w:hAnsi="Times New Roman"/>
          <w:i/>
          <w:spacing w:val="-8"/>
          <w:sz w:val="26"/>
          <w:szCs w:val="26"/>
        </w:rPr>
        <w:t>November 12</w:t>
      </w:r>
      <w:r w:rsidR="004673EE" w:rsidRPr="00044EC6">
        <w:rPr>
          <w:rFonts w:ascii="Times New Roman" w:hAnsi="Times New Roman"/>
          <w:i/>
          <w:spacing w:val="-8"/>
          <w:sz w:val="26"/>
          <w:szCs w:val="26"/>
          <w:vertAlign w:val="superscript"/>
        </w:rPr>
        <w:t>t</w:t>
      </w:r>
      <w:r w:rsidR="00EF7B11" w:rsidRPr="00044EC6">
        <w:rPr>
          <w:rFonts w:ascii="Times New Roman" w:hAnsi="Times New Roman"/>
          <w:i/>
          <w:spacing w:val="-8"/>
          <w:sz w:val="26"/>
          <w:szCs w:val="26"/>
          <w:vertAlign w:val="superscript"/>
        </w:rPr>
        <w:t>h</w:t>
      </w:r>
      <w:r w:rsidR="00EF7B11" w:rsidRPr="00044EC6">
        <w:rPr>
          <w:rFonts w:ascii="Times New Roman" w:hAnsi="Times New Roman"/>
          <w:i/>
          <w:spacing w:val="-8"/>
          <w:sz w:val="26"/>
          <w:szCs w:val="26"/>
        </w:rPr>
        <w:t xml:space="preserve"> 2013</w:t>
      </w:r>
      <w:r w:rsidRPr="00044EC6">
        <w:rPr>
          <w:rFonts w:ascii="Times New Roman" w:hAnsi="Times New Roman"/>
          <w:i/>
          <w:spacing w:val="-8"/>
          <w:sz w:val="26"/>
          <w:szCs w:val="26"/>
        </w:rPr>
        <w:t xml:space="preserve"> by the Government on </w:t>
      </w:r>
      <w:r w:rsidR="009B4BF0" w:rsidRPr="00044EC6">
        <w:rPr>
          <w:rFonts w:ascii="Times New Roman" w:hAnsi="Times New Roman"/>
          <w:i/>
          <w:sz w:val="26"/>
          <w:szCs w:val="26"/>
        </w:rPr>
        <w:t>coercive execution</w:t>
      </w:r>
      <w:r w:rsidR="009B4BF0" w:rsidRPr="00044EC6">
        <w:rPr>
          <w:rFonts w:ascii="Times New Roman" w:hAnsi="Times New Roman"/>
          <w:i/>
          <w:sz w:val="26"/>
          <w:szCs w:val="26"/>
          <w:lang/>
        </w:rPr>
        <w:t xml:space="preserve"> of decisions on sanctioning of administrative violations</w:t>
      </w:r>
      <w:r w:rsidRPr="00044EC6">
        <w:rPr>
          <w:rFonts w:ascii="Times New Roman" w:hAnsi="Times New Roman"/>
          <w:i/>
          <w:spacing w:val="-8"/>
          <w:sz w:val="26"/>
          <w:szCs w:val="26"/>
        </w:rPr>
        <w:t>;</w:t>
      </w:r>
    </w:p>
    <w:p w:rsidR="00A7788A" w:rsidRPr="00044EC6" w:rsidRDefault="00A7788A" w:rsidP="00A7788A">
      <w:pPr>
        <w:ind w:right="-1" w:firstLine="560"/>
        <w:jc w:val="both"/>
        <w:rPr>
          <w:sz w:val="26"/>
          <w:szCs w:val="26"/>
        </w:rPr>
      </w:pPr>
      <w:r w:rsidRPr="00044EC6">
        <w:rPr>
          <w:sz w:val="26"/>
          <w:szCs w:val="26"/>
          <w:lang w:val="vi-VN"/>
        </w:rPr>
        <w:t xml:space="preserve">Căn cứ </w:t>
      </w:r>
      <w:r w:rsidRPr="00044EC6">
        <w:rPr>
          <w:sz w:val="26"/>
          <w:szCs w:val="26"/>
        </w:rPr>
        <w:t>Quyết định</w:t>
      </w:r>
      <w:r w:rsidRPr="00044EC6">
        <w:rPr>
          <w:sz w:val="26"/>
          <w:szCs w:val="26"/>
          <w:lang w:val="vi-VN"/>
        </w:rPr>
        <w:t xml:space="preserve"> </w:t>
      </w:r>
      <w:r w:rsidRPr="00044EC6">
        <w:rPr>
          <w:color w:val="000000"/>
          <w:sz w:val="26"/>
          <w:szCs w:val="26"/>
          <w:lang w:val="vi-VN"/>
        </w:rPr>
        <w:t>về việc giao quyền cưỡng chế thi hành quyết định xử ph</w:t>
      </w:r>
      <w:r w:rsidRPr="00044EC6">
        <w:rPr>
          <w:color w:val="000000"/>
          <w:sz w:val="26"/>
          <w:szCs w:val="26"/>
        </w:rPr>
        <w:t>ạ</w:t>
      </w:r>
      <w:r w:rsidRPr="00044EC6">
        <w:rPr>
          <w:color w:val="000000"/>
          <w:sz w:val="26"/>
          <w:szCs w:val="26"/>
          <w:lang w:val="vi-VN"/>
        </w:rPr>
        <w:t xml:space="preserve">t vi phạm hành chính số ..../QĐ-GQCC </w:t>
      </w:r>
      <w:r w:rsidRPr="00044EC6">
        <w:rPr>
          <w:sz w:val="26"/>
          <w:szCs w:val="26"/>
          <w:lang w:val="vi-VN"/>
        </w:rPr>
        <w:t xml:space="preserve">ngày ... tháng ... năm </w:t>
      </w:r>
      <w:r w:rsidRPr="00044EC6">
        <w:rPr>
          <w:sz w:val="26"/>
          <w:szCs w:val="26"/>
        </w:rPr>
        <w:t xml:space="preserve">... </w:t>
      </w:r>
      <w:r w:rsidRPr="00044EC6">
        <w:rPr>
          <w:sz w:val="26"/>
          <w:szCs w:val="26"/>
          <w:lang w:val="vi-VN"/>
        </w:rPr>
        <w:t>(nếu có)</w:t>
      </w:r>
      <w:r w:rsidRPr="00044EC6">
        <w:rPr>
          <w:sz w:val="26"/>
          <w:szCs w:val="26"/>
        </w:rPr>
        <w:t>;</w:t>
      </w:r>
    </w:p>
    <w:p w:rsidR="00A7788A" w:rsidRPr="00044EC6" w:rsidRDefault="00A7788A" w:rsidP="00A7788A">
      <w:pPr>
        <w:ind w:right="-1" w:firstLine="560"/>
        <w:jc w:val="both"/>
        <w:rPr>
          <w:i/>
          <w:sz w:val="26"/>
          <w:szCs w:val="26"/>
        </w:rPr>
      </w:pPr>
      <w:r w:rsidRPr="00044EC6">
        <w:rPr>
          <w:rStyle w:val="hps"/>
          <w:i/>
          <w:sz w:val="26"/>
          <w:szCs w:val="26"/>
          <w:lang/>
        </w:rPr>
        <w:t>In accordance with the Decision on Delegation of Right to handle  administrative violation</w:t>
      </w:r>
      <w:r w:rsidR="00325729" w:rsidRPr="00044EC6">
        <w:rPr>
          <w:rStyle w:val="hps"/>
          <w:i/>
          <w:sz w:val="26"/>
          <w:szCs w:val="26"/>
          <w:lang/>
        </w:rPr>
        <w:t xml:space="preserve"> No:</w:t>
      </w:r>
      <w:r w:rsidR="0030780F" w:rsidRPr="00044EC6">
        <w:rPr>
          <w:color w:val="000000"/>
          <w:sz w:val="26"/>
          <w:szCs w:val="26"/>
          <w:lang w:val="vi-VN"/>
        </w:rPr>
        <w:t xml:space="preserve"> ..../Q</w:t>
      </w:r>
      <w:r w:rsidR="0030780F" w:rsidRPr="00044EC6">
        <w:rPr>
          <w:color w:val="000000"/>
          <w:sz w:val="26"/>
          <w:szCs w:val="26"/>
        </w:rPr>
        <w:t>D</w:t>
      </w:r>
      <w:r w:rsidR="0030780F" w:rsidRPr="00044EC6">
        <w:rPr>
          <w:color w:val="000000"/>
          <w:sz w:val="26"/>
          <w:szCs w:val="26"/>
          <w:lang w:val="vi-VN"/>
        </w:rPr>
        <w:t>-GQCC</w:t>
      </w:r>
      <w:r w:rsidR="00325729" w:rsidRPr="00044EC6">
        <w:rPr>
          <w:rStyle w:val="hps"/>
          <w:i/>
          <w:sz w:val="26"/>
          <w:szCs w:val="26"/>
          <w:lang/>
        </w:rPr>
        <w:t xml:space="preserve"> </w:t>
      </w:r>
      <w:r w:rsidRPr="00044EC6">
        <w:rPr>
          <w:rStyle w:val="hps"/>
          <w:i/>
          <w:sz w:val="26"/>
          <w:szCs w:val="26"/>
          <w:lang/>
        </w:rPr>
        <w:t xml:space="preserve"> … dated…(if any);</w:t>
      </w:r>
    </w:p>
    <w:p w:rsidR="00C55C10" w:rsidRPr="00044EC6" w:rsidRDefault="00C55C10" w:rsidP="00131C74">
      <w:pPr>
        <w:ind w:right="-1" w:firstLine="560"/>
        <w:jc w:val="both"/>
        <w:rPr>
          <w:sz w:val="26"/>
          <w:szCs w:val="26"/>
        </w:rPr>
      </w:pPr>
      <w:r w:rsidRPr="00044EC6">
        <w:rPr>
          <w:sz w:val="26"/>
          <w:szCs w:val="26"/>
          <w:lang w:val="vi-VN"/>
        </w:rPr>
        <w:t xml:space="preserve">Để bảo đảm thi hành Quyết định xử phạt vi phạm hành chính số .../QĐ-XPVPHC ngày ... tháng ... năm ... </w:t>
      </w:r>
      <w:r w:rsidR="00CC5557" w:rsidRPr="00044EC6">
        <w:rPr>
          <w:sz w:val="26"/>
          <w:szCs w:val="26"/>
        </w:rPr>
        <w:t>của</w:t>
      </w:r>
      <w:r w:rsidRPr="00044EC6">
        <w:rPr>
          <w:sz w:val="26"/>
          <w:szCs w:val="26"/>
          <w:lang w:val="vi-VN"/>
        </w:rPr>
        <w:t xml:space="preserve"> </w:t>
      </w:r>
      <w:r w:rsidRPr="00044EC6">
        <w:rPr>
          <w:sz w:val="26"/>
          <w:szCs w:val="26"/>
        </w:rPr>
        <w:t>...</w:t>
      </w:r>
      <w:r w:rsidR="001A2DF1">
        <w:rPr>
          <w:rStyle w:val="EndnoteReference"/>
          <w:sz w:val="26"/>
          <w:szCs w:val="26"/>
        </w:rPr>
        <w:endnoteReference w:id="57"/>
      </w:r>
      <w:r w:rsidRPr="00044EC6">
        <w:rPr>
          <w:sz w:val="26"/>
          <w:szCs w:val="26"/>
          <w:lang w:val="vi-VN"/>
        </w:rPr>
        <w:t>;</w:t>
      </w:r>
    </w:p>
    <w:p w:rsidR="00A7788A" w:rsidRPr="00044EC6" w:rsidRDefault="00C55C10" w:rsidP="00044EC6">
      <w:pPr>
        <w:ind w:right="-1" w:firstLine="560"/>
        <w:jc w:val="both"/>
        <w:rPr>
          <w:i/>
          <w:sz w:val="26"/>
          <w:szCs w:val="26"/>
        </w:rPr>
      </w:pPr>
      <w:r w:rsidRPr="00044EC6">
        <w:rPr>
          <w:i/>
          <w:sz w:val="26"/>
          <w:szCs w:val="26"/>
        </w:rPr>
        <w:t>To ensure the execution of Decision</w:t>
      </w:r>
      <w:r w:rsidR="00E604C5" w:rsidRPr="00044EC6">
        <w:rPr>
          <w:i/>
          <w:sz w:val="26"/>
          <w:szCs w:val="26"/>
        </w:rPr>
        <w:t xml:space="preserve"> on sanctioning of the administrative violation</w:t>
      </w:r>
      <w:r w:rsidRPr="00044EC6">
        <w:rPr>
          <w:i/>
          <w:sz w:val="26"/>
          <w:szCs w:val="26"/>
        </w:rPr>
        <w:t xml:space="preserve"> No. </w:t>
      </w:r>
      <w:r w:rsidR="00CC5557" w:rsidRPr="00044EC6">
        <w:rPr>
          <w:sz w:val="26"/>
          <w:szCs w:val="26"/>
          <w:lang w:val="vi-VN"/>
        </w:rPr>
        <w:t>.../Q</w:t>
      </w:r>
      <w:r w:rsidR="00CC5557" w:rsidRPr="00044EC6">
        <w:rPr>
          <w:sz w:val="26"/>
          <w:szCs w:val="26"/>
        </w:rPr>
        <w:t>D</w:t>
      </w:r>
      <w:r w:rsidR="00CC5557" w:rsidRPr="00044EC6">
        <w:rPr>
          <w:sz w:val="26"/>
          <w:szCs w:val="26"/>
          <w:lang w:val="vi-VN"/>
        </w:rPr>
        <w:t>-XPVPHC</w:t>
      </w:r>
      <w:r w:rsidR="00CC5557" w:rsidRPr="00044EC6">
        <w:rPr>
          <w:i/>
          <w:sz w:val="26"/>
          <w:szCs w:val="26"/>
        </w:rPr>
        <w:t xml:space="preserve"> </w:t>
      </w:r>
      <w:r w:rsidRPr="00044EC6">
        <w:rPr>
          <w:i/>
          <w:sz w:val="26"/>
          <w:szCs w:val="26"/>
        </w:rPr>
        <w:t>dated</w:t>
      </w:r>
      <w:r w:rsidR="00CC5557" w:rsidRPr="00044EC6">
        <w:rPr>
          <w:i/>
          <w:sz w:val="26"/>
          <w:szCs w:val="26"/>
        </w:rPr>
        <w:t xml:space="preserve"> …</w:t>
      </w:r>
      <w:r w:rsidRPr="00044EC6">
        <w:rPr>
          <w:i/>
          <w:sz w:val="26"/>
          <w:szCs w:val="26"/>
        </w:rPr>
        <w:t xml:space="preserve"> by…; </w:t>
      </w:r>
    </w:p>
    <w:p w:rsidR="00C87B9E" w:rsidRPr="00044EC6" w:rsidRDefault="00C87B9E" w:rsidP="00C87B9E">
      <w:pPr>
        <w:tabs>
          <w:tab w:val="right" w:leader="dot" w:pos="9356"/>
        </w:tabs>
        <w:ind w:right="-1" w:firstLine="567"/>
        <w:jc w:val="both"/>
        <w:rPr>
          <w:sz w:val="26"/>
          <w:szCs w:val="26"/>
          <w:lang w:val="vi-VN"/>
        </w:rPr>
      </w:pPr>
      <w:r w:rsidRPr="00044EC6">
        <w:rPr>
          <w:sz w:val="26"/>
          <w:szCs w:val="26"/>
          <w:lang w:val="vi-VN"/>
        </w:rPr>
        <w:t>Tôi: ....</w:t>
      </w:r>
      <w:r w:rsidRPr="00044EC6">
        <w:rPr>
          <w:sz w:val="26"/>
          <w:szCs w:val="26"/>
        </w:rPr>
        <w:t>..........................</w:t>
      </w:r>
      <w:r w:rsidRPr="00044EC6">
        <w:rPr>
          <w:i/>
          <w:sz w:val="26"/>
          <w:szCs w:val="26"/>
        </w:rPr>
        <w:t xml:space="preserve">..………..I am </w:t>
      </w:r>
      <w:r w:rsidRPr="00044EC6">
        <w:rPr>
          <w:i/>
          <w:sz w:val="26"/>
          <w:szCs w:val="26"/>
        </w:rPr>
        <w:tab/>
      </w:r>
    </w:p>
    <w:p w:rsidR="00C87B9E" w:rsidRPr="00044EC6" w:rsidRDefault="00C87B9E" w:rsidP="00C87B9E">
      <w:pPr>
        <w:tabs>
          <w:tab w:val="right" w:leader="dot" w:pos="9356"/>
        </w:tabs>
        <w:ind w:right="-1" w:firstLine="567"/>
        <w:jc w:val="both"/>
        <w:rPr>
          <w:sz w:val="26"/>
          <w:szCs w:val="26"/>
          <w:lang w:val="vi-VN"/>
        </w:rPr>
      </w:pPr>
      <w:r w:rsidRPr="00044EC6">
        <w:rPr>
          <w:sz w:val="26"/>
          <w:szCs w:val="26"/>
          <w:lang w:val="vi-VN"/>
        </w:rPr>
        <w:t>Chức vụ</w:t>
      </w:r>
      <w:r w:rsidRPr="00044EC6">
        <w:rPr>
          <w:rStyle w:val="EndnoteReference"/>
          <w:sz w:val="26"/>
          <w:szCs w:val="26"/>
          <w:lang w:val="vi-VN"/>
        </w:rPr>
        <w:endnoteReference w:id="58"/>
      </w:r>
      <w:r w:rsidRPr="00044EC6">
        <w:rPr>
          <w:sz w:val="26"/>
          <w:szCs w:val="26"/>
          <w:lang w:val="vi-VN"/>
        </w:rPr>
        <w:t>: …</w:t>
      </w:r>
      <w:r w:rsidRPr="00044EC6">
        <w:rPr>
          <w:sz w:val="26"/>
          <w:szCs w:val="26"/>
        </w:rPr>
        <w:t>………………….</w:t>
      </w:r>
      <w:r w:rsidRPr="00044EC6">
        <w:rPr>
          <w:sz w:val="26"/>
          <w:szCs w:val="26"/>
          <w:lang w:val="vi-VN"/>
        </w:rPr>
        <w:t>..</w:t>
      </w:r>
      <w:r w:rsidRPr="00044EC6">
        <w:rPr>
          <w:i/>
          <w:sz w:val="26"/>
          <w:szCs w:val="26"/>
          <w:lang w:val="vi-VN"/>
        </w:rPr>
        <w:t xml:space="preserve"> Position:</w:t>
      </w:r>
      <w:r w:rsidRPr="00044EC6">
        <w:rPr>
          <w:i/>
          <w:sz w:val="26"/>
          <w:szCs w:val="26"/>
          <w:lang w:val="vi-VN"/>
        </w:rPr>
        <w:tab/>
      </w:r>
    </w:p>
    <w:p w:rsidR="00C87B9E" w:rsidRPr="00044EC6" w:rsidRDefault="00C87B9E" w:rsidP="00C87B9E">
      <w:pPr>
        <w:tabs>
          <w:tab w:val="right" w:leader="dot" w:pos="9356"/>
        </w:tabs>
        <w:ind w:right="-1" w:firstLine="567"/>
        <w:jc w:val="both"/>
        <w:rPr>
          <w:sz w:val="26"/>
          <w:szCs w:val="26"/>
        </w:rPr>
      </w:pPr>
      <w:r w:rsidRPr="00044EC6">
        <w:rPr>
          <w:sz w:val="26"/>
          <w:szCs w:val="26"/>
          <w:lang w:val="vi-VN"/>
        </w:rPr>
        <w:t>Đơn vị:................</w:t>
      </w:r>
      <w:r w:rsidRPr="00044EC6">
        <w:rPr>
          <w:sz w:val="26"/>
          <w:szCs w:val="26"/>
        </w:rPr>
        <w:t>.......................</w:t>
      </w:r>
      <w:r w:rsidRPr="00044EC6">
        <w:rPr>
          <w:i/>
          <w:sz w:val="26"/>
          <w:szCs w:val="26"/>
          <w:lang w:val="vi-VN"/>
        </w:rPr>
        <w:t>Organization</w:t>
      </w:r>
      <w:r w:rsidRPr="00044EC6">
        <w:rPr>
          <w:i/>
          <w:sz w:val="26"/>
          <w:szCs w:val="26"/>
        </w:rPr>
        <w:t>:</w:t>
      </w:r>
      <w:r w:rsidRPr="00044EC6">
        <w:rPr>
          <w:i/>
          <w:sz w:val="26"/>
          <w:szCs w:val="26"/>
        </w:rPr>
        <w:tab/>
      </w:r>
    </w:p>
    <w:p w:rsidR="00C55C10" w:rsidRPr="00C46479" w:rsidRDefault="00C55C10" w:rsidP="00131C74">
      <w:pPr>
        <w:ind w:right="-1"/>
        <w:jc w:val="center"/>
        <w:rPr>
          <w:b/>
          <w:bCs/>
          <w:sz w:val="26"/>
        </w:rPr>
      </w:pPr>
    </w:p>
    <w:p w:rsidR="00C55C10" w:rsidRPr="00C46479" w:rsidRDefault="00C55C10" w:rsidP="00131C74">
      <w:pPr>
        <w:ind w:right="-1"/>
        <w:jc w:val="center"/>
        <w:rPr>
          <w:b/>
          <w:bCs/>
          <w:sz w:val="26"/>
        </w:rPr>
      </w:pPr>
      <w:r w:rsidRPr="00C46479">
        <w:rPr>
          <w:b/>
          <w:bCs/>
          <w:sz w:val="26"/>
          <w:lang w:val="vi-VN"/>
        </w:rPr>
        <w:t>QUYẾT ĐỊNH:</w:t>
      </w:r>
    </w:p>
    <w:p w:rsidR="00C55C10" w:rsidRPr="00C46479" w:rsidRDefault="00C55C10" w:rsidP="007C566C">
      <w:pPr>
        <w:ind w:right="-1"/>
        <w:jc w:val="center"/>
        <w:rPr>
          <w:i/>
          <w:sz w:val="26"/>
        </w:rPr>
      </w:pPr>
      <w:r w:rsidRPr="00C46479">
        <w:rPr>
          <w:b/>
          <w:bCs/>
          <w:i/>
          <w:sz w:val="26"/>
        </w:rPr>
        <w:t>HEREBY DECIDE:</w:t>
      </w:r>
    </w:p>
    <w:p w:rsidR="00C55C10" w:rsidRPr="00C46479" w:rsidRDefault="00C55C10" w:rsidP="00131C74">
      <w:pPr>
        <w:ind w:right="-1"/>
        <w:jc w:val="center"/>
        <w:rPr>
          <w:b/>
          <w:bCs/>
          <w:sz w:val="26"/>
        </w:rPr>
      </w:pPr>
    </w:p>
    <w:p w:rsidR="00383598" w:rsidRPr="00210C65" w:rsidRDefault="00C55C10" w:rsidP="00CA7FB2">
      <w:pPr>
        <w:tabs>
          <w:tab w:val="right" w:leader="dot" w:pos="9356"/>
        </w:tabs>
        <w:ind w:firstLine="561"/>
        <w:jc w:val="both"/>
        <w:rPr>
          <w:sz w:val="26"/>
          <w:szCs w:val="26"/>
        </w:rPr>
      </w:pPr>
      <w:r w:rsidRPr="00210C65">
        <w:rPr>
          <w:b/>
          <w:bCs/>
          <w:sz w:val="26"/>
          <w:szCs w:val="26"/>
          <w:lang w:val="vi-VN"/>
        </w:rPr>
        <w:t>Điều 1.</w:t>
      </w:r>
      <w:r w:rsidRPr="00210C65">
        <w:rPr>
          <w:sz w:val="26"/>
          <w:szCs w:val="26"/>
          <w:lang w:val="vi-VN"/>
        </w:rPr>
        <w:t xml:space="preserve"> </w:t>
      </w:r>
      <w:r w:rsidR="00846856" w:rsidRPr="00210C65">
        <w:rPr>
          <w:color w:val="000000"/>
          <w:sz w:val="26"/>
          <w:szCs w:val="26"/>
          <w:lang w:val="vi-VN"/>
        </w:rPr>
        <w:t>Cưỡng chế thu tiền, tài sản của đối tượng bị cưỡng chế do cá nhân, tổ chức khác đang giữ để thi hành Quyết định xử phạt vi phạm hành chính số</w:t>
      </w:r>
      <w:r w:rsidRPr="00210C65">
        <w:rPr>
          <w:sz w:val="26"/>
          <w:szCs w:val="26"/>
          <w:lang w:val="vi-VN"/>
        </w:rPr>
        <w:t xml:space="preserve"> .../QĐ-XPVPHC ngày ... tháng ... năm ......</w:t>
      </w:r>
      <w:r w:rsidR="00846856" w:rsidRPr="00210C65">
        <w:rPr>
          <w:sz w:val="26"/>
          <w:szCs w:val="26"/>
        </w:rPr>
        <w:t xml:space="preserve"> của</w:t>
      </w:r>
      <w:r w:rsidRPr="00210C65">
        <w:rPr>
          <w:sz w:val="26"/>
          <w:szCs w:val="26"/>
          <w:lang w:val="vi-VN"/>
        </w:rPr>
        <w:t xml:space="preserve"> </w:t>
      </w:r>
      <w:r w:rsidR="00CA7FB2">
        <w:rPr>
          <w:sz w:val="26"/>
          <w:szCs w:val="26"/>
        </w:rPr>
        <w:tab/>
      </w:r>
    </w:p>
    <w:p w:rsidR="00C55C10" w:rsidRPr="00210C65" w:rsidRDefault="00383598" w:rsidP="00CA7FB2">
      <w:pPr>
        <w:ind w:right="-1"/>
        <w:jc w:val="both"/>
        <w:rPr>
          <w:sz w:val="26"/>
          <w:szCs w:val="26"/>
          <w:lang w:val="vi-VN"/>
        </w:rPr>
      </w:pPr>
      <w:r w:rsidRPr="00210C65">
        <w:rPr>
          <w:sz w:val="26"/>
          <w:szCs w:val="26"/>
        </w:rPr>
        <w:t xml:space="preserve"> </w:t>
      </w:r>
      <w:r w:rsidRPr="00210C65">
        <w:rPr>
          <w:color w:val="000000"/>
          <w:sz w:val="26"/>
          <w:szCs w:val="26"/>
          <w:lang w:val="vi-VN"/>
        </w:rPr>
        <w:t>xử phạt vi phạm hành chính đối với </w:t>
      </w:r>
      <w:r w:rsidRPr="00210C65">
        <w:rPr>
          <w:i/>
          <w:iCs/>
          <w:color w:val="000000"/>
          <w:sz w:val="26"/>
          <w:szCs w:val="26"/>
          <w:lang w:val="vi-VN"/>
        </w:rPr>
        <w:t>&lt;ông (bà)/tổ chức&gt;</w:t>
      </w:r>
      <w:r w:rsidRPr="00210C65">
        <w:rPr>
          <w:color w:val="000000"/>
          <w:sz w:val="26"/>
          <w:szCs w:val="26"/>
          <w:lang w:val="vi-VN"/>
        </w:rPr>
        <w:t> có tên sau đây:</w:t>
      </w:r>
    </w:p>
    <w:p w:rsidR="00C55C10" w:rsidRDefault="00C55C10" w:rsidP="00E40152">
      <w:pPr>
        <w:tabs>
          <w:tab w:val="right" w:leader="dot" w:pos="9356"/>
        </w:tabs>
        <w:ind w:firstLine="567"/>
        <w:jc w:val="both"/>
        <w:rPr>
          <w:i/>
          <w:sz w:val="26"/>
          <w:szCs w:val="26"/>
        </w:rPr>
      </w:pPr>
      <w:r w:rsidRPr="00210C65">
        <w:rPr>
          <w:i/>
          <w:sz w:val="26"/>
          <w:szCs w:val="26"/>
        </w:rPr>
        <w:lastRenderedPageBreak/>
        <w:t xml:space="preserve">Article 1. </w:t>
      </w:r>
      <w:r w:rsidR="002A3CA5" w:rsidRPr="00210C65">
        <w:rPr>
          <w:i/>
          <w:sz w:val="26"/>
          <w:szCs w:val="26"/>
        </w:rPr>
        <w:t>To coerce the</w:t>
      </w:r>
      <w:r w:rsidR="0094054B" w:rsidRPr="00210C65">
        <w:rPr>
          <w:i/>
          <w:sz w:val="26"/>
          <w:szCs w:val="26"/>
          <w:lang/>
        </w:rPr>
        <w:t xml:space="preserve"> collection of money or property of violators being held by other individuals or organizations</w:t>
      </w:r>
      <w:r w:rsidR="0094054B" w:rsidRPr="00210C65">
        <w:rPr>
          <w:i/>
          <w:sz w:val="26"/>
          <w:szCs w:val="26"/>
        </w:rPr>
        <w:t xml:space="preserve"> </w:t>
      </w:r>
      <w:r w:rsidRPr="00210C65">
        <w:rPr>
          <w:i/>
          <w:sz w:val="26"/>
          <w:szCs w:val="26"/>
        </w:rPr>
        <w:t xml:space="preserve">into the execution of Decision on sanctioning of the administrative violation </w:t>
      </w:r>
      <w:r w:rsidR="007A1C27">
        <w:rPr>
          <w:i/>
          <w:sz w:val="26"/>
          <w:szCs w:val="26"/>
        </w:rPr>
        <w:t xml:space="preserve">No. </w:t>
      </w:r>
      <w:r w:rsidR="00E40152">
        <w:rPr>
          <w:i/>
          <w:sz w:val="26"/>
          <w:szCs w:val="26"/>
        </w:rPr>
        <w:t>…/QD-XPVPHC dated…by</w:t>
      </w:r>
      <w:r w:rsidR="00E40152">
        <w:rPr>
          <w:i/>
          <w:sz w:val="26"/>
          <w:szCs w:val="26"/>
        </w:rPr>
        <w:tab/>
      </w:r>
    </w:p>
    <w:p w:rsidR="00E40152" w:rsidRPr="00E40152" w:rsidRDefault="00E40152" w:rsidP="00E40152">
      <w:pPr>
        <w:tabs>
          <w:tab w:val="right" w:leader="dot" w:pos="9356"/>
        </w:tabs>
        <w:ind w:firstLine="567"/>
        <w:jc w:val="both"/>
        <w:rPr>
          <w:i/>
          <w:sz w:val="26"/>
          <w:szCs w:val="26"/>
        </w:rPr>
      </w:pPr>
      <w:r w:rsidRPr="00E40152">
        <w:rPr>
          <w:i/>
          <w:sz w:val="26"/>
          <w:szCs w:val="26"/>
          <w:lang/>
        </w:rPr>
        <w:t xml:space="preserve">To sanction administrative violations against </w:t>
      </w:r>
      <w:r w:rsidR="006379C7">
        <w:rPr>
          <w:i/>
          <w:sz w:val="26"/>
          <w:szCs w:val="26"/>
        </w:rPr>
        <w:t>Mr</w:t>
      </w:r>
      <w:r w:rsidR="00DF5EB5" w:rsidRPr="00210C65">
        <w:rPr>
          <w:i/>
          <w:sz w:val="26"/>
          <w:szCs w:val="26"/>
        </w:rPr>
        <w:t>(Mrs)/Organization</w:t>
      </w:r>
      <w:r w:rsidR="002573BF" w:rsidRPr="002573BF">
        <w:rPr>
          <w:i/>
          <w:sz w:val="26"/>
          <w:szCs w:val="26"/>
          <w:lang w:val="vi-VN"/>
        </w:rPr>
        <w:t xml:space="preserve"> </w:t>
      </w:r>
      <w:r w:rsidR="002573BF" w:rsidRPr="009013F0">
        <w:rPr>
          <w:i/>
          <w:sz w:val="26"/>
          <w:szCs w:val="26"/>
          <w:lang w:val="vi-VN"/>
        </w:rPr>
        <w:t>as the following name</w:t>
      </w:r>
      <w:r w:rsidR="00DF5EB5">
        <w:rPr>
          <w:i/>
          <w:sz w:val="26"/>
          <w:szCs w:val="26"/>
        </w:rPr>
        <w:t>:</w:t>
      </w:r>
    </w:p>
    <w:p w:rsidR="00846856" w:rsidRPr="00210C65" w:rsidRDefault="00846856" w:rsidP="00D50B61">
      <w:pPr>
        <w:ind w:right="-1"/>
        <w:jc w:val="both"/>
        <w:rPr>
          <w:i/>
          <w:sz w:val="26"/>
          <w:szCs w:val="26"/>
        </w:rPr>
      </w:pPr>
    </w:p>
    <w:p w:rsidR="00846856" w:rsidRPr="00210C65" w:rsidRDefault="00846856" w:rsidP="00D50B61">
      <w:pPr>
        <w:tabs>
          <w:tab w:val="right" w:leader="dot" w:pos="9356"/>
        </w:tabs>
        <w:ind w:right="-1" w:firstLine="567"/>
        <w:jc w:val="both"/>
        <w:rPr>
          <w:sz w:val="26"/>
          <w:szCs w:val="26"/>
        </w:rPr>
      </w:pPr>
      <w:r w:rsidRPr="00210C65">
        <w:rPr>
          <w:sz w:val="26"/>
          <w:szCs w:val="26"/>
          <w:lang w:val="vi-VN"/>
        </w:rPr>
        <w:t xml:space="preserve">&lt;1. Họ và tên&gt;: </w:t>
      </w:r>
      <w:r w:rsidRPr="00210C65">
        <w:rPr>
          <w:sz w:val="26"/>
          <w:szCs w:val="26"/>
        </w:rPr>
        <w:t xml:space="preserve">…………………………………… </w:t>
      </w:r>
      <w:r w:rsidRPr="00210C65">
        <w:rPr>
          <w:sz w:val="26"/>
          <w:szCs w:val="26"/>
          <w:lang w:val="vi-VN"/>
        </w:rPr>
        <w:t>Giới tính:</w:t>
      </w:r>
      <w:r w:rsidRPr="00210C65">
        <w:rPr>
          <w:sz w:val="26"/>
          <w:szCs w:val="26"/>
        </w:rPr>
        <w:t xml:space="preserve"> </w:t>
      </w:r>
      <w:r w:rsidRPr="00210C65">
        <w:rPr>
          <w:sz w:val="26"/>
          <w:szCs w:val="26"/>
        </w:rPr>
        <w:tab/>
      </w:r>
    </w:p>
    <w:p w:rsidR="00846856" w:rsidRPr="00210C65" w:rsidRDefault="00846856" w:rsidP="00D50B61">
      <w:pPr>
        <w:tabs>
          <w:tab w:val="right" w:leader="dot" w:pos="9356"/>
        </w:tabs>
        <w:ind w:right="-1" w:firstLine="567"/>
        <w:jc w:val="both"/>
        <w:rPr>
          <w:i/>
          <w:sz w:val="26"/>
          <w:szCs w:val="26"/>
        </w:rPr>
      </w:pPr>
      <w:r w:rsidRPr="00210C65">
        <w:rPr>
          <w:i/>
          <w:sz w:val="26"/>
          <w:szCs w:val="26"/>
        </w:rPr>
        <w:t>Full name:……………………………………………….Sex:</w:t>
      </w:r>
      <w:r w:rsidRPr="00210C65">
        <w:rPr>
          <w:i/>
          <w:sz w:val="26"/>
          <w:szCs w:val="26"/>
        </w:rPr>
        <w:tab/>
      </w:r>
    </w:p>
    <w:p w:rsidR="00846856" w:rsidRPr="00210C65" w:rsidRDefault="00846856" w:rsidP="00D50B61">
      <w:pPr>
        <w:tabs>
          <w:tab w:val="right" w:leader="dot" w:pos="9356"/>
        </w:tabs>
        <w:ind w:right="-1" w:firstLine="567"/>
        <w:jc w:val="both"/>
        <w:rPr>
          <w:sz w:val="26"/>
          <w:szCs w:val="26"/>
        </w:rPr>
      </w:pPr>
      <w:r w:rsidRPr="00210C65">
        <w:rPr>
          <w:sz w:val="26"/>
          <w:szCs w:val="26"/>
          <w:lang w:val="vi-VN"/>
        </w:rPr>
        <w:t xml:space="preserve">Ngày, tháng, năm sinh: </w:t>
      </w:r>
      <w:r w:rsidRPr="00210C65">
        <w:rPr>
          <w:sz w:val="26"/>
          <w:szCs w:val="26"/>
        </w:rPr>
        <w:t>…….</w:t>
      </w:r>
      <w:r w:rsidRPr="00210C65">
        <w:rPr>
          <w:sz w:val="26"/>
          <w:szCs w:val="26"/>
          <w:lang w:val="vi-VN"/>
        </w:rPr>
        <w:t xml:space="preserve">/ </w:t>
      </w:r>
      <w:r w:rsidRPr="00210C65">
        <w:rPr>
          <w:sz w:val="26"/>
          <w:szCs w:val="26"/>
        </w:rPr>
        <w:t>……</w:t>
      </w:r>
      <w:r w:rsidRPr="00210C65">
        <w:rPr>
          <w:sz w:val="26"/>
          <w:szCs w:val="26"/>
          <w:lang w:val="vi-VN"/>
        </w:rPr>
        <w:t>/</w:t>
      </w:r>
      <w:r w:rsidRPr="00210C65">
        <w:rPr>
          <w:sz w:val="26"/>
          <w:szCs w:val="26"/>
        </w:rPr>
        <w:t xml:space="preserve">……. </w:t>
      </w:r>
      <w:r w:rsidRPr="00210C65">
        <w:rPr>
          <w:sz w:val="26"/>
          <w:szCs w:val="26"/>
          <w:lang w:val="vi-VN"/>
        </w:rPr>
        <w:t>Quốc tịch:</w:t>
      </w:r>
      <w:r w:rsidRPr="00210C65">
        <w:rPr>
          <w:sz w:val="26"/>
          <w:szCs w:val="26"/>
        </w:rPr>
        <w:t xml:space="preserve"> </w:t>
      </w:r>
      <w:r w:rsidRPr="00210C65">
        <w:rPr>
          <w:sz w:val="26"/>
          <w:szCs w:val="26"/>
        </w:rPr>
        <w:tab/>
      </w:r>
    </w:p>
    <w:p w:rsidR="00846856" w:rsidRPr="00210C65" w:rsidRDefault="00846856" w:rsidP="00D50B61">
      <w:pPr>
        <w:tabs>
          <w:tab w:val="right" w:leader="dot" w:pos="9356"/>
        </w:tabs>
        <w:ind w:right="-1" w:firstLine="567"/>
        <w:jc w:val="both"/>
        <w:rPr>
          <w:sz w:val="26"/>
          <w:szCs w:val="26"/>
        </w:rPr>
      </w:pPr>
      <w:r w:rsidRPr="00210C65">
        <w:rPr>
          <w:i/>
          <w:sz w:val="26"/>
          <w:szCs w:val="26"/>
        </w:rPr>
        <w:t>Date of birth:</w:t>
      </w:r>
      <w:r w:rsidRPr="00210C65">
        <w:rPr>
          <w:sz w:val="26"/>
          <w:szCs w:val="26"/>
        </w:rPr>
        <w:t xml:space="preserve"> …….</w:t>
      </w:r>
      <w:r w:rsidRPr="00210C65">
        <w:rPr>
          <w:sz w:val="26"/>
          <w:szCs w:val="26"/>
          <w:lang w:val="vi-VN"/>
        </w:rPr>
        <w:t xml:space="preserve">/ </w:t>
      </w:r>
      <w:r w:rsidRPr="00210C65">
        <w:rPr>
          <w:sz w:val="26"/>
          <w:szCs w:val="26"/>
        </w:rPr>
        <w:t>……</w:t>
      </w:r>
      <w:r w:rsidRPr="00210C65">
        <w:rPr>
          <w:sz w:val="26"/>
          <w:szCs w:val="26"/>
          <w:lang w:val="vi-VN"/>
        </w:rPr>
        <w:t>/</w:t>
      </w:r>
      <w:r w:rsidRPr="00210C65">
        <w:rPr>
          <w:sz w:val="26"/>
          <w:szCs w:val="26"/>
        </w:rPr>
        <w:t xml:space="preserve">……. </w:t>
      </w:r>
      <w:r w:rsidRPr="00210C65">
        <w:rPr>
          <w:i/>
          <w:sz w:val="26"/>
          <w:szCs w:val="26"/>
        </w:rPr>
        <w:t>Nationality:</w:t>
      </w:r>
      <w:r w:rsidRPr="00210C65">
        <w:rPr>
          <w:i/>
          <w:sz w:val="26"/>
          <w:szCs w:val="26"/>
        </w:rPr>
        <w:tab/>
      </w:r>
    </w:p>
    <w:p w:rsidR="00846856" w:rsidRPr="00210C65" w:rsidRDefault="00846856" w:rsidP="00D50B61">
      <w:pPr>
        <w:tabs>
          <w:tab w:val="right" w:leader="dot" w:pos="9356"/>
        </w:tabs>
        <w:ind w:right="-1" w:firstLine="567"/>
        <w:jc w:val="both"/>
        <w:rPr>
          <w:sz w:val="26"/>
          <w:szCs w:val="26"/>
        </w:rPr>
      </w:pPr>
      <w:r w:rsidRPr="00210C65">
        <w:rPr>
          <w:sz w:val="26"/>
          <w:szCs w:val="26"/>
          <w:lang w:val="vi-VN"/>
        </w:rPr>
        <w:t>Nghề nghiệp:</w:t>
      </w:r>
      <w:r w:rsidRPr="00210C65">
        <w:rPr>
          <w:sz w:val="26"/>
          <w:szCs w:val="26"/>
        </w:rPr>
        <w:t xml:space="preserve"> </w:t>
      </w:r>
      <w:r w:rsidRPr="00210C65">
        <w:rPr>
          <w:sz w:val="26"/>
          <w:szCs w:val="26"/>
        </w:rPr>
        <w:tab/>
      </w:r>
    </w:p>
    <w:p w:rsidR="00846856" w:rsidRPr="00210C65" w:rsidRDefault="00846856" w:rsidP="00D50B61">
      <w:pPr>
        <w:tabs>
          <w:tab w:val="right" w:leader="dot" w:pos="9356"/>
        </w:tabs>
        <w:ind w:right="-1" w:firstLine="567"/>
        <w:jc w:val="both"/>
        <w:rPr>
          <w:sz w:val="26"/>
          <w:szCs w:val="26"/>
        </w:rPr>
      </w:pPr>
      <w:r w:rsidRPr="00210C65">
        <w:rPr>
          <w:i/>
          <w:sz w:val="26"/>
          <w:szCs w:val="26"/>
        </w:rPr>
        <w:t>Occupation:</w:t>
      </w:r>
      <w:r w:rsidRPr="00210C65">
        <w:rPr>
          <w:i/>
          <w:sz w:val="26"/>
          <w:szCs w:val="26"/>
        </w:rPr>
        <w:tab/>
      </w:r>
    </w:p>
    <w:p w:rsidR="00846856" w:rsidRPr="00210C65" w:rsidRDefault="00846856" w:rsidP="00D50B61">
      <w:pPr>
        <w:tabs>
          <w:tab w:val="right" w:leader="dot" w:pos="9356"/>
        </w:tabs>
        <w:ind w:right="-1" w:firstLine="567"/>
        <w:jc w:val="both"/>
        <w:rPr>
          <w:sz w:val="26"/>
          <w:szCs w:val="26"/>
        </w:rPr>
      </w:pPr>
      <w:r w:rsidRPr="00210C65">
        <w:rPr>
          <w:sz w:val="26"/>
          <w:szCs w:val="26"/>
          <w:lang w:val="vi-VN"/>
        </w:rPr>
        <w:t>Nơi ở hiện tại:</w:t>
      </w:r>
      <w:r w:rsidRPr="00210C65">
        <w:rPr>
          <w:sz w:val="26"/>
          <w:szCs w:val="26"/>
        </w:rPr>
        <w:tab/>
      </w:r>
    </w:p>
    <w:p w:rsidR="00846856" w:rsidRPr="00210C65" w:rsidRDefault="00846856" w:rsidP="00E54072">
      <w:pPr>
        <w:tabs>
          <w:tab w:val="right" w:leader="dot" w:pos="9356"/>
        </w:tabs>
        <w:ind w:right="-1" w:firstLine="567"/>
        <w:jc w:val="both"/>
        <w:rPr>
          <w:sz w:val="26"/>
          <w:szCs w:val="26"/>
        </w:rPr>
      </w:pPr>
      <w:r w:rsidRPr="00210C65">
        <w:rPr>
          <w:i/>
          <w:sz w:val="26"/>
          <w:szCs w:val="26"/>
        </w:rPr>
        <w:t>Address:</w:t>
      </w:r>
      <w:r w:rsidRPr="00210C65">
        <w:rPr>
          <w:i/>
          <w:sz w:val="26"/>
          <w:szCs w:val="26"/>
        </w:rPr>
        <w:tab/>
      </w:r>
    </w:p>
    <w:p w:rsidR="00846856" w:rsidRPr="00210C65" w:rsidRDefault="00846856" w:rsidP="00E54072">
      <w:pPr>
        <w:tabs>
          <w:tab w:val="right" w:leader="dot" w:pos="9356"/>
        </w:tabs>
        <w:ind w:right="-1" w:firstLine="567"/>
        <w:jc w:val="both"/>
        <w:rPr>
          <w:sz w:val="26"/>
          <w:szCs w:val="26"/>
        </w:rPr>
      </w:pPr>
      <w:r w:rsidRPr="00210C65">
        <w:rPr>
          <w:sz w:val="26"/>
          <w:szCs w:val="26"/>
          <w:lang w:val="vi-VN"/>
        </w:rPr>
        <w:t>Số định danh cá nhân/CMND/H</w:t>
      </w:r>
      <w:r w:rsidRPr="00210C65">
        <w:rPr>
          <w:sz w:val="26"/>
          <w:szCs w:val="26"/>
        </w:rPr>
        <w:t xml:space="preserve">ộ </w:t>
      </w:r>
      <w:r w:rsidRPr="00210C65">
        <w:rPr>
          <w:sz w:val="26"/>
          <w:szCs w:val="26"/>
          <w:lang w:val="vi-VN"/>
        </w:rPr>
        <w:t>chiếu</w:t>
      </w:r>
      <w:r w:rsidRPr="00210C65">
        <w:rPr>
          <w:sz w:val="26"/>
          <w:szCs w:val="26"/>
        </w:rPr>
        <w:t>:</w:t>
      </w:r>
      <w:r w:rsidRPr="00210C65">
        <w:rPr>
          <w:sz w:val="26"/>
          <w:szCs w:val="26"/>
        </w:rPr>
        <w:tab/>
      </w:r>
    </w:p>
    <w:p w:rsidR="00846856" w:rsidRPr="00210C65" w:rsidRDefault="00846856" w:rsidP="00E54072">
      <w:pPr>
        <w:tabs>
          <w:tab w:val="right" w:leader="dot" w:pos="9356"/>
        </w:tabs>
        <w:ind w:right="-1" w:firstLine="567"/>
        <w:jc w:val="both"/>
        <w:rPr>
          <w:sz w:val="26"/>
          <w:szCs w:val="26"/>
          <w:lang w:val="vi-VN"/>
        </w:rPr>
      </w:pPr>
      <w:r w:rsidRPr="00210C65">
        <w:rPr>
          <w:sz w:val="26"/>
          <w:szCs w:val="26"/>
          <w:lang w:val="vi-VN"/>
        </w:rPr>
        <w:t xml:space="preserve">ngày cấp: </w:t>
      </w:r>
      <w:r w:rsidRPr="00210C65">
        <w:rPr>
          <w:sz w:val="26"/>
          <w:szCs w:val="26"/>
        </w:rPr>
        <w:t>……</w:t>
      </w:r>
      <w:r w:rsidRPr="00210C65">
        <w:rPr>
          <w:sz w:val="26"/>
          <w:szCs w:val="26"/>
          <w:lang w:val="vi-VN"/>
        </w:rPr>
        <w:t>/</w:t>
      </w:r>
      <w:r w:rsidRPr="00210C65">
        <w:rPr>
          <w:sz w:val="26"/>
          <w:szCs w:val="26"/>
        </w:rPr>
        <w:t>……</w:t>
      </w:r>
      <w:r w:rsidRPr="00210C65">
        <w:rPr>
          <w:sz w:val="26"/>
          <w:szCs w:val="26"/>
          <w:lang w:val="vi-VN"/>
        </w:rPr>
        <w:t>/</w:t>
      </w:r>
      <w:r w:rsidRPr="00210C65">
        <w:rPr>
          <w:sz w:val="26"/>
          <w:szCs w:val="26"/>
        </w:rPr>
        <w:t>…..</w:t>
      </w:r>
      <w:r w:rsidRPr="00210C65">
        <w:rPr>
          <w:sz w:val="26"/>
          <w:szCs w:val="26"/>
          <w:lang w:val="vi-VN"/>
        </w:rPr>
        <w:t>;</w:t>
      </w:r>
      <w:r w:rsidRPr="00210C65">
        <w:rPr>
          <w:sz w:val="26"/>
          <w:szCs w:val="26"/>
        </w:rPr>
        <w:t xml:space="preserve"> </w:t>
      </w:r>
      <w:r w:rsidRPr="00210C65">
        <w:rPr>
          <w:sz w:val="26"/>
          <w:szCs w:val="26"/>
          <w:lang w:val="vi-VN"/>
        </w:rPr>
        <w:t>Nơi cấp:</w:t>
      </w:r>
      <w:r w:rsidRPr="00210C65">
        <w:rPr>
          <w:sz w:val="26"/>
          <w:szCs w:val="26"/>
        </w:rPr>
        <w:t xml:space="preserve"> </w:t>
      </w:r>
      <w:r w:rsidRPr="00210C65">
        <w:rPr>
          <w:sz w:val="26"/>
          <w:szCs w:val="26"/>
        </w:rPr>
        <w:tab/>
      </w:r>
    </w:p>
    <w:p w:rsidR="00846856" w:rsidRPr="00210C65" w:rsidRDefault="00846856" w:rsidP="00E54072">
      <w:pPr>
        <w:tabs>
          <w:tab w:val="right" w:leader="dot" w:pos="9356"/>
        </w:tabs>
        <w:ind w:right="-1" w:firstLine="567"/>
        <w:jc w:val="both"/>
        <w:rPr>
          <w:i/>
          <w:sz w:val="26"/>
          <w:szCs w:val="26"/>
        </w:rPr>
      </w:pPr>
      <w:r w:rsidRPr="00210C65">
        <w:rPr>
          <w:i/>
          <w:sz w:val="26"/>
          <w:szCs w:val="26"/>
        </w:rPr>
        <w:t>Personal Identification Number/ID Card/ Passport No:</w:t>
      </w:r>
      <w:r w:rsidRPr="00210C65">
        <w:rPr>
          <w:i/>
          <w:sz w:val="26"/>
          <w:szCs w:val="26"/>
        </w:rPr>
        <w:tab/>
      </w:r>
    </w:p>
    <w:p w:rsidR="00846856" w:rsidRPr="00210C65" w:rsidRDefault="00846856" w:rsidP="00E54072">
      <w:pPr>
        <w:tabs>
          <w:tab w:val="right" w:leader="dot" w:pos="9356"/>
        </w:tabs>
        <w:ind w:right="-1" w:firstLine="567"/>
        <w:jc w:val="both"/>
        <w:rPr>
          <w:sz w:val="26"/>
          <w:szCs w:val="26"/>
        </w:rPr>
      </w:pPr>
      <w:r w:rsidRPr="00210C65">
        <w:rPr>
          <w:i/>
          <w:sz w:val="26"/>
          <w:szCs w:val="26"/>
        </w:rPr>
        <w:t xml:space="preserve"> Date of issue:</w:t>
      </w:r>
      <w:r w:rsidRPr="00210C65">
        <w:rPr>
          <w:sz w:val="26"/>
          <w:szCs w:val="26"/>
        </w:rPr>
        <w:t xml:space="preserve"> ……</w:t>
      </w:r>
      <w:r w:rsidRPr="00210C65">
        <w:rPr>
          <w:sz w:val="26"/>
          <w:szCs w:val="26"/>
          <w:lang w:val="vi-VN"/>
        </w:rPr>
        <w:t>/</w:t>
      </w:r>
      <w:r w:rsidRPr="00210C65">
        <w:rPr>
          <w:sz w:val="26"/>
          <w:szCs w:val="26"/>
        </w:rPr>
        <w:t>……</w:t>
      </w:r>
      <w:r w:rsidRPr="00210C65">
        <w:rPr>
          <w:sz w:val="26"/>
          <w:szCs w:val="26"/>
          <w:lang w:val="vi-VN"/>
        </w:rPr>
        <w:t>/</w:t>
      </w:r>
      <w:r w:rsidRPr="00210C65">
        <w:rPr>
          <w:sz w:val="26"/>
          <w:szCs w:val="26"/>
        </w:rPr>
        <w:t>…..</w:t>
      </w:r>
      <w:r w:rsidRPr="00210C65">
        <w:rPr>
          <w:sz w:val="26"/>
          <w:szCs w:val="26"/>
          <w:lang w:val="vi-VN"/>
        </w:rPr>
        <w:t>;</w:t>
      </w:r>
      <w:r w:rsidRPr="00210C65">
        <w:rPr>
          <w:sz w:val="26"/>
          <w:szCs w:val="26"/>
        </w:rPr>
        <w:t xml:space="preserve"> </w:t>
      </w:r>
      <w:r w:rsidRPr="00210C65">
        <w:rPr>
          <w:i/>
          <w:sz w:val="26"/>
          <w:szCs w:val="26"/>
        </w:rPr>
        <w:t>Place of issue:</w:t>
      </w:r>
      <w:r w:rsidRPr="00210C65">
        <w:rPr>
          <w:i/>
          <w:sz w:val="26"/>
          <w:szCs w:val="26"/>
        </w:rPr>
        <w:tab/>
      </w:r>
    </w:p>
    <w:p w:rsidR="00846856" w:rsidRPr="00210C65" w:rsidRDefault="00846856" w:rsidP="00E54072">
      <w:pPr>
        <w:tabs>
          <w:tab w:val="right" w:leader="dot" w:pos="9356"/>
        </w:tabs>
        <w:ind w:right="-1" w:firstLine="567"/>
        <w:jc w:val="both"/>
        <w:rPr>
          <w:sz w:val="26"/>
          <w:szCs w:val="26"/>
        </w:rPr>
      </w:pPr>
      <w:r w:rsidRPr="00210C65">
        <w:rPr>
          <w:sz w:val="26"/>
          <w:szCs w:val="26"/>
          <w:lang w:val="vi-VN"/>
        </w:rPr>
        <w:t>&lt;1. Tên tổ chức vi phạm &gt;:</w:t>
      </w:r>
      <w:r w:rsidRPr="00210C65">
        <w:rPr>
          <w:sz w:val="26"/>
          <w:szCs w:val="26"/>
        </w:rPr>
        <w:t xml:space="preserve"> </w:t>
      </w:r>
      <w:r w:rsidRPr="00210C65">
        <w:rPr>
          <w:sz w:val="26"/>
          <w:szCs w:val="26"/>
        </w:rPr>
        <w:tab/>
      </w:r>
    </w:p>
    <w:p w:rsidR="00846856" w:rsidRPr="00210C65" w:rsidRDefault="00846856" w:rsidP="00E54072">
      <w:pPr>
        <w:tabs>
          <w:tab w:val="right" w:leader="dot" w:pos="9356"/>
        </w:tabs>
        <w:ind w:right="-1" w:firstLine="567"/>
        <w:jc w:val="both"/>
        <w:rPr>
          <w:sz w:val="26"/>
          <w:szCs w:val="26"/>
        </w:rPr>
      </w:pPr>
      <w:r w:rsidRPr="00210C65">
        <w:rPr>
          <w:i/>
          <w:sz w:val="26"/>
          <w:szCs w:val="26"/>
        </w:rPr>
        <w:t>Organization:</w:t>
      </w:r>
      <w:r w:rsidRPr="00210C65">
        <w:rPr>
          <w:sz w:val="26"/>
          <w:szCs w:val="26"/>
        </w:rPr>
        <w:t xml:space="preserve"> </w:t>
      </w:r>
      <w:r w:rsidRPr="00210C65">
        <w:rPr>
          <w:sz w:val="26"/>
          <w:szCs w:val="26"/>
        </w:rPr>
        <w:tab/>
      </w:r>
    </w:p>
    <w:p w:rsidR="00846856" w:rsidRPr="00210C65" w:rsidRDefault="00846856" w:rsidP="00E54072">
      <w:pPr>
        <w:tabs>
          <w:tab w:val="right" w:leader="dot" w:pos="9356"/>
        </w:tabs>
        <w:ind w:right="-1" w:firstLine="567"/>
        <w:jc w:val="both"/>
        <w:rPr>
          <w:sz w:val="26"/>
          <w:szCs w:val="26"/>
        </w:rPr>
      </w:pPr>
      <w:r w:rsidRPr="00210C65">
        <w:rPr>
          <w:sz w:val="26"/>
          <w:szCs w:val="26"/>
          <w:lang w:val="vi-VN"/>
        </w:rPr>
        <w:t xml:space="preserve">Địa chỉ trụ sở chính: </w:t>
      </w:r>
      <w:r w:rsidRPr="00210C65">
        <w:rPr>
          <w:sz w:val="26"/>
          <w:szCs w:val="26"/>
        </w:rPr>
        <w:tab/>
      </w:r>
    </w:p>
    <w:p w:rsidR="00846856" w:rsidRPr="00210C65" w:rsidRDefault="00846856" w:rsidP="00E54072">
      <w:pPr>
        <w:tabs>
          <w:tab w:val="right" w:leader="dot" w:pos="9356"/>
        </w:tabs>
        <w:ind w:right="-1" w:firstLine="567"/>
        <w:jc w:val="both"/>
        <w:rPr>
          <w:sz w:val="26"/>
          <w:szCs w:val="26"/>
        </w:rPr>
      </w:pPr>
      <w:r w:rsidRPr="00210C65">
        <w:rPr>
          <w:i/>
          <w:sz w:val="26"/>
          <w:szCs w:val="26"/>
        </w:rPr>
        <w:t xml:space="preserve">Head office address: </w:t>
      </w:r>
      <w:r w:rsidRPr="00210C65">
        <w:rPr>
          <w:i/>
          <w:sz w:val="26"/>
          <w:szCs w:val="26"/>
        </w:rPr>
        <w:tab/>
      </w:r>
    </w:p>
    <w:p w:rsidR="00846856" w:rsidRPr="00210C65" w:rsidRDefault="00846856" w:rsidP="00E54072">
      <w:pPr>
        <w:tabs>
          <w:tab w:val="right" w:leader="dot" w:pos="9356"/>
        </w:tabs>
        <w:ind w:right="-1" w:firstLine="567"/>
        <w:jc w:val="both"/>
        <w:rPr>
          <w:sz w:val="26"/>
          <w:szCs w:val="26"/>
        </w:rPr>
      </w:pPr>
      <w:r w:rsidRPr="00210C65">
        <w:rPr>
          <w:sz w:val="26"/>
          <w:szCs w:val="26"/>
          <w:lang w:val="vi-VN"/>
        </w:rPr>
        <w:t xml:space="preserve">Mã số doanh nghiệp: </w:t>
      </w:r>
      <w:r w:rsidRPr="00210C65">
        <w:rPr>
          <w:sz w:val="26"/>
          <w:szCs w:val="26"/>
        </w:rPr>
        <w:tab/>
      </w:r>
    </w:p>
    <w:p w:rsidR="00846856" w:rsidRPr="00210C65" w:rsidRDefault="00846856" w:rsidP="00E54072">
      <w:pPr>
        <w:tabs>
          <w:tab w:val="right" w:leader="dot" w:pos="9356"/>
        </w:tabs>
        <w:ind w:right="-1" w:firstLine="567"/>
        <w:jc w:val="both"/>
        <w:rPr>
          <w:i/>
          <w:sz w:val="26"/>
          <w:szCs w:val="26"/>
        </w:rPr>
      </w:pPr>
      <w:r w:rsidRPr="00210C65">
        <w:rPr>
          <w:bCs/>
          <w:i/>
          <w:sz w:val="26"/>
          <w:szCs w:val="26"/>
        </w:rPr>
        <w:t>Enterprise identification number:</w:t>
      </w:r>
      <w:r w:rsidRPr="00210C65">
        <w:rPr>
          <w:bCs/>
          <w:i/>
          <w:sz w:val="26"/>
          <w:szCs w:val="26"/>
        </w:rPr>
        <w:tab/>
      </w:r>
    </w:p>
    <w:p w:rsidR="00846856" w:rsidRPr="00210C65" w:rsidRDefault="00846856" w:rsidP="00E54072">
      <w:pPr>
        <w:tabs>
          <w:tab w:val="right" w:leader="dot" w:pos="9356"/>
        </w:tabs>
        <w:ind w:right="-1" w:firstLine="567"/>
        <w:jc w:val="both"/>
        <w:rPr>
          <w:sz w:val="26"/>
          <w:szCs w:val="26"/>
        </w:rPr>
      </w:pPr>
      <w:r w:rsidRPr="00210C65">
        <w:rPr>
          <w:sz w:val="26"/>
          <w:szCs w:val="26"/>
          <w:lang w:val="vi-VN"/>
        </w:rPr>
        <w:t>Số GCN đăng ký đầu tư/doanh nghiệp hoặc GP thành lập/đăng ký hoạt động:</w:t>
      </w:r>
      <w:r w:rsidRPr="00210C65">
        <w:rPr>
          <w:sz w:val="26"/>
          <w:szCs w:val="26"/>
        </w:rPr>
        <w:t xml:space="preserve"> </w:t>
      </w:r>
      <w:r w:rsidRPr="00210C65">
        <w:rPr>
          <w:sz w:val="26"/>
          <w:szCs w:val="26"/>
        </w:rPr>
        <w:tab/>
      </w:r>
    </w:p>
    <w:p w:rsidR="00846856" w:rsidRPr="00210C65" w:rsidRDefault="00846856" w:rsidP="00E54072">
      <w:pPr>
        <w:tabs>
          <w:tab w:val="right" w:leader="dot" w:pos="9356"/>
        </w:tabs>
        <w:ind w:right="-1" w:firstLine="567"/>
        <w:jc w:val="both"/>
        <w:rPr>
          <w:sz w:val="26"/>
          <w:szCs w:val="26"/>
        </w:rPr>
      </w:pPr>
      <w:r w:rsidRPr="00210C65">
        <w:rPr>
          <w:i/>
          <w:sz w:val="26"/>
          <w:szCs w:val="26"/>
        </w:rPr>
        <w:t xml:space="preserve">Investment </w:t>
      </w:r>
      <w:r w:rsidR="00210C65">
        <w:rPr>
          <w:i/>
          <w:sz w:val="26"/>
          <w:szCs w:val="26"/>
        </w:rPr>
        <w:t>Registration Certificate (IRC)/</w:t>
      </w:r>
      <w:r w:rsidRPr="00210C65">
        <w:rPr>
          <w:i/>
          <w:sz w:val="26"/>
          <w:szCs w:val="26"/>
        </w:rPr>
        <w:t>Enterprise Registration Certificate (ERC) orDecision on Establishment/Business Registration No:</w:t>
      </w:r>
      <w:r w:rsidRPr="00210C65">
        <w:rPr>
          <w:i/>
          <w:sz w:val="26"/>
          <w:szCs w:val="26"/>
        </w:rPr>
        <w:tab/>
      </w:r>
    </w:p>
    <w:p w:rsidR="00846856" w:rsidRPr="00210C65" w:rsidRDefault="00846856" w:rsidP="00E54072">
      <w:pPr>
        <w:tabs>
          <w:tab w:val="right" w:leader="dot" w:pos="9356"/>
        </w:tabs>
        <w:ind w:right="-1" w:firstLine="567"/>
        <w:jc w:val="both"/>
        <w:rPr>
          <w:sz w:val="26"/>
          <w:szCs w:val="26"/>
        </w:rPr>
      </w:pPr>
      <w:r w:rsidRPr="00210C65">
        <w:rPr>
          <w:sz w:val="26"/>
          <w:szCs w:val="26"/>
          <w:lang w:val="vi-VN"/>
        </w:rPr>
        <w:t xml:space="preserve">Ngày cấp: </w:t>
      </w:r>
      <w:r w:rsidRPr="00210C65">
        <w:rPr>
          <w:sz w:val="26"/>
          <w:szCs w:val="26"/>
        </w:rPr>
        <w:t>……</w:t>
      </w:r>
      <w:r w:rsidRPr="00210C65">
        <w:rPr>
          <w:sz w:val="26"/>
          <w:szCs w:val="26"/>
          <w:lang w:val="vi-VN"/>
        </w:rPr>
        <w:t xml:space="preserve">/ </w:t>
      </w:r>
      <w:r w:rsidRPr="00210C65">
        <w:rPr>
          <w:sz w:val="26"/>
          <w:szCs w:val="26"/>
        </w:rPr>
        <w:t>…….</w:t>
      </w:r>
      <w:r w:rsidRPr="00210C65">
        <w:rPr>
          <w:sz w:val="26"/>
          <w:szCs w:val="26"/>
          <w:lang w:val="vi-VN"/>
        </w:rPr>
        <w:t xml:space="preserve">/ </w:t>
      </w:r>
      <w:r w:rsidRPr="00210C65">
        <w:rPr>
          <w:sz w:val="26"/>
          <w:szCs w:val="26"/>
        </w:rPr>
        <w:t>……..</w:t>
      </w:r>
      <w:r w:rsidRPr="00210C65">
        <w:rPr>
          <w:sz w:val="26"/>
          <w:szCs w:val="26"/>
          <w:lang w:val="vi-VN"/>
        </w:rPr>
        <w:t>; nơi cấp:</w:t>
      </w:r>
      <w:r w:rsidRPr="00210C65">
        <w:rPr>
          <w:sz w:val="26"/>
          <w:szCs w:val="26"/>
        </w:rPr>
        <w:t xml:space="preserve"> </w:t>
      </w:r>
      <w:r w:rsidRPr="00210C65">
        <w:rPr>
          <w:sz w:val="26"/>
          <w:szCs w:val="26"/>
        </w:rPr>
        <w:tab/>
      </w:r>
    </w:p>
    <w:p w:rsidR="00846856" w:rsidRPr="00210C65" w:rsidRDefault="00846856" w:rsidP="00E54072">
      <w:pPr>
        <w:tabs>
          <w:tab w:val="right" w:leader="dot" w:pos="9356"/>
        </w:tabs>
        <w:ind w:right="-1" w:firstLine="567"/>
        <w:jc w:val="both"/>
        <w:rPr>
          <w:sz w:val="26"/>
          <w:szCs w:val="26"/>
        </w:rPr>
      </w:pPr>
      <w:r w:rsidRPr="00210C65">
        <w:rPr>
          <w:i/>
          <w:sz w:val="26"/>
          <w:szCs w:val="26"/>
        </w:rPr>
        <w:t>Date of issue:</w:t>
      </w:r>
      <w:r w:rsidRPr="00210C65">
        <w:rPr>
          <w:sz w:val="26"/>
          <w:szCs w:val="26"/>
        </w:rPr>
        <w:t xml:space="preserve"> ……</w:t>
      </w:r>
      <w:r w:rsidRPr="00210C65">
        <w:rPr>
          <w:sz w:val="26"/>
          <w:szCs w:val="26"/>
          <w:lang w:val="vi-VN"/>
        </w:rPr>
        <w:t>/</w:t>
      </w:r>
      <w:r w:rsidRPr="00210C65">
        <w:rPr>
          <w:sz w:val="26"/>
          <w:szCs w:val="26"/>
        </w:rPr>
        <w:t>……</w:t>
      </w:r>
      <w:r w:rsidRPr="00210C65">
        <w:rPr>
          <w:sz w:val="26"/>
          <w:szCs w:val="26"/>
          <w:lang w:val="vi-VN"/>
        </w:rPr>
        <w:t>/</w:t>
      </w:r>
      <w:r w:rsidRPr="00210C65">
        <w:rPr>
          <w:sz w:val="26"/>
          <w:szCs w:val="26"/>
        </w:rPr>
        <w:t>…..</w:t>
      </w:r>
      <w:r w:rsidRPr="00210C65">
        <w:rPr>
          <w:sz w:val="26"/>
          <w:szCs w:val="26"/>
          <w:lang w:val="vi-VN"/>
        </w:rPr>
        <w:t>;</w:t>
      </w:r>
      <w:r w:rsidRPr="00210C65">
        <w:rPr>
          <w:sz w:val="26"/>
          <w:szCs w:val="26"/>
        </w:rPr>
        <w:t xml:space="preserve"> </w:t>
      </w:r>
      <w:r w:rsidRPr="00210C65">
        <w:rPr>
          <w:i/>
          <w:sz w:val="26"/>
          <w:szCs w:val="26"/>
        </w:rPr>
        <w:t>Place of issue:</w:t>
      </w:r>
      <w:r w:rsidRPr="00210C65">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59"/>
      </w:r>
      <w:r w:rsidRPr="006676FA">
        <w:rPr>
          <w:sz w:val="26"/>
          <w:szCs w:val="26"/>
        </w:rPr>
        <w:t xml:space="preserve">: .............................................. </w:t>
      </w:r>
      <w:r w:rsidRPr="006676FA">
        <w:rPr>
          <w:sz w:val="26"/>
          <w:szCs w:val="26"/>
          <w:lang w:val="vi-VN"/>
        </w:rPr>
        <w:t>Giới tính:</w:t>
      </w:r>
      <w:r w:rsidRPr="006676FA">
        <w:rPr>
          <w:sz w:val="26"/>
          <w:szCs w:val="26"/>
        </w:rPr>
        <w:tab/>
      </w:r>
    </w:p>
    <w:p w:rsidR="000802DA" w:rsidRPr="006676FA" w:rsidRDefault="000802DA" w:rsidP="000802DA">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60"/>
      </w:r>
      <w:r w:rsidRPr="006676FA">
        <w:rPr>
          <w:sz w:val="26"/>
          <w:szCs w:val="26"/>
          <w:lang w:val="vi-VN"/>
        </w:rPr>
        <w:t xml:space="preserve">: </w:t>
      </w:r>
      <w:r w:rsidRPr="006676FA">
        <w:rPr>
          <w:sz w:val="26"/>
          <w:szCs w:val="26"/>
        </w:rPr>
        <w:tab/>
      </w:r>
    </w:p>
    <w:p w:rsidR="000802DA" w:rsidRPr="006676FA" w:rsidRDefault="000802DA" w:rsidP="000802DA">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0648DC" w:rsidRPr="00210C65" w:rsidRDefault="000648DC" w:rsidP="00E54072">
      <w:pPr>
        <w:shd w:val="clear" w:color="auto" w:fill="FFFFFF"/>
        <w:tabs>
          <w:tab w:val="right" w:leader="dot" w:pos="9355"/>
        </w:tabs>
        <w:ind w:firstLine="567"/>
        <w:jc w:val="both"/>
        <w:rPr>
          <w:color w:val="000000"/>
          <w:sz w:val="26"/>
          <w:szCs w:val="26"/>
          <w:lang w:val="vi-VN"/>
        </w:rPr>
      </w:pPr>
      <w:r w:rsidRPr="00210C65">
        <w:rPr>
          <w:i/>
          <w:iCs/>
          <w:color w:val="000000"/>
          <w:sz w:val="26"/>
          <w:szCs w:val="26"/>
          <w:lang w:val="vi-VN"/>
        </w:rPr>
        <w:t>&lt;2. Số tiền phải thu&gt;</w:t>
      </w:r>
      <w:r w:rsidRPr="00210C65">
        <w:rPr>
          <w:color w:val="000000"/>
          <w:sz w:val="26"/>
          <w:szCs w:val="26"/>
          <w:lang w:val="vi-VN"/>
        </w:rPr>
        <w:t>: </w:t>
      </w:r>
      <w:r w:rsidR="00E66650" w:rsidRPr="00210C65">
        <w:rPr>
          <w:color w:val="000000"/>
          <w:sz w:val="26"/>
          <w:szCs w:val="26"/>
          <w:lang w:val="vi-VN"/>
        </w:rPr>
        <w:tab/>
      </w:r>
    </w:p>
    <w:p w:rsidR="001C6640" w:rsidRPr="00210C65" w:rsidRDefault="00AB7C3D" w:rsidP="00E540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355"/>
        </w:tabs>
        <w:ind w:firstLine="567"/>
        <w:rPr>
          <w:rFonts w:ascii="Times New Roman" w:hAnsi="Times New Roman"/>
          <w:i/>
          <w:sz w:val="26"/>
          <w:szCs w:val="26"/>
        </w:rPr>
      </w:pPr>
      <w:r w:rsidRPr="00210C65">
        <w:rPr>
          <w:rFonts w:ascii="Times New Roman" w:hAnsi="Times New Roman"/>
          <w:i/>
          <w:sz w:val="26"/>
          <w:szCs w:val="26"/>
          <w:lang/>
        </w:rPr>
        <w:t>A</w:t>
      </w:r>
      <w:r w:rsidR="00F72BD5" w:rsidRPr="00210C65">
        <w:rPr>
          <w:rFonts w:ascii="Times New Roman" w:hAnsi="Times New Roman"/>
          <w:i/>
          <w:sz w:val="26"/>
          <w:szCs w:val="26"/>
          <w:lang/>
        </w:rPr>
        <w:t>mount of money for collection</w:t>
      </w:r>
      <w:r w:rsidRPr="00210C65">
        <w:rPr>
          <w:rFonts w:ascii="Times New Roman" w:hAnsi="Times New Roman"/>
          <w:i/>
          <w:sz w:val="26"/>
          <w:szCs w:val="26"/>
          <w:lang/>
        </w:rPr>
        <w:t>:</w:t>
      </w:r>
      <w:r w:rsidRPr="00210C65">
        <w:rPr>
          <w:rFonts w:ascii="Times New Roman" w:hAnsi="Times New Roman"/>
          <w:i/>
          <w:sz w:val="26"/>
          <w:szCs w:val="26"/>
          <w:lang/>
        </w:rPr>
        <w:tab/>
      </w:r>
    </w:p>
    <w:p w:rsidR="000648DC" w:rsidRPr="00210C65" w:rsidRDefault="000648DC" w:rsidP="00E54072">
      <w:pPr>
        <w:shd w:val="clear" w:color="auto" w:fill="FFFFFF"/>
        <w:tabs>
          <w:tab w:val="right" w:leader="dot" w:pos="9356"/>
        </w:tabs>
        <w:ind w:firstLine="567"/>
        <w:jc w:val="both"/>
        <w:rPr>
          <w:color w:val="000000"/>
          <w:sz w:val="26"/>
          <w:szCs w:val="26"/>
          <w:lang w:val="vi-VN"/>
        </w:rPr>
      </w:pPr>
      <w:r w:rsidRPr="00210C65">
        <w:rPr>
          <w:color w:val="000000"/>
          <w:sz w:val="26"/>
          <w:szCs w:val="26"/>
          <w:lang w:val="vi-VN"/>
        </w:rPr>
        <w:t>(Bằng chữ: </w:t>
      </w:r>
      <w:r w:rsidR="001C6640" w:rsidRPr="00210C65">
        <w:rPr>
          <w:color w:val="000000"/>
          <w:sz w:val="26"/>
          <w:szCs w:val="26"/>
          <w:lang w:val="vi-VN"/>
        </w:rPr>
        <w:tab/>
      </w:r>
      <w:r w:rsidRPr="00210C65">
        <w:rPr>
          <w:color w:val="000000"/>
          <w:sz w:val="26"/>
          <w:szCs w:val="26"/>
          <w:lang w:val="vi-VN"/>
        </w:rPr>
        <w:t>)</w:t>
      </w:r>
    </w:p>
    <w:p w:rsidR="001C6640" w:rsidRPr="00210C65" w:rsidRDefault="001C6640" w:rsidP="00E54072">
      <w:pPr>
        <w:shd w:val="clear" w:color="auto" w:fill="FFFFFF"/>
        <w:tabs>
          <w:tab w:val="right" w:leader="dot" w:pos="9356"/>
        </w:tabs>
        <w:ind w:firstLine="567"/>
        <w:jc w:val="both"/>
        <w:rPr>
          <w:color w:val="000000"/>
          <w:sz w:val="26"/>
          <w:szCs w:val="26"/>
        </w:rPr>
      </w:pPr>
      <w:r w:rsidRPr="00210C65">
        <w:rPr>
          <w:i/>
          <w:color w:val="000000"/>
          <w:sz w:val="26"/>
          <w:szCs w:val="26"/>
        </w:rPr>
        <w:t>(In word:</w:t>
      </w:r>
      <w:r w:rsidRPr="00210C65">
        <w:rPr>
          <w:i/>
          <w:color w:val="000000"/>
          <w:sz w:val="26"/>
          <w:szCs w:val="26"/>
        </w:rPr>
        <w:tab/>
        <w:t>)</w:t>
      </w:r>
    </w:p>
    <w:p w:rsidR="000648DC" w:rsidRPr="00210C65" w:rsidRDefault="000648DC" w:rsidP="00E54072">
      <w:pPr>
        <w:shd w:val="clear" w:color="auto" w:fill="FFFFFF"/>
        <w:tabs>
          <w:tab w:val="right" w:leader="dot" w:pos="9356"/>
        </w:tabs>
        <w:ind w:firstLine="567"/>
        <w:jc w:val="both"/>
        <w:rPr>
          <w:color w:val="000000"/>
          <w:sz w:val="26"/>
          <w:szCs w:val="26"/>
          <w:lang w:val="vi-VN"/>
        </w:rPr>
      </w:pPr>
      <w:r w:rsidRPr="00210C65">
        <w:rPr>
          <w:i/>
          <w:iCs/>
          <w:color w:val="000000"/>
          <w:sz w:val="26"/>
          <w:szCs w:val="26"/>
          <w:lang w:val="vi-VN"/>
        </w:rPr>
        <w:t>&lt;2. Tài sản phải thu&gt;</w:t>
      </w:r>
      <w:r w:rsidR="001240CA">
        <w:rPr>
          <w:rStyle w:val="EndnoteReference"/>
          <w:i/>
          <w:iCs/>
          <w:color w:val="000000"/>
          <w:sz w:val="26"/>
          <w:szCs w:val="26"/>
          <w:lang w:val="vi-VN"/>
        </w:rPr>
        <w:endnoteReference w:id="61"/>
      </w:r>
      <w:r w:rsidRPr="00210C65">
        <w:rPr>
          <w:color w:val="000000"/>
          <w:sz w:val="26"/>
          <w:szCs w:val="26"/>
          <w:lang w:val="vi-VN"/>
        </w:rPr>
        <w:t>: </w:t>
      </w:r>
      <w:r w:rsidR="00D65EDE" w:rsidRPr="00210C65">
        <w:rPr>
          <w:color w:val="000000"/>
          <w:sz w:val="26"/>
          <w:szCs w:val="26"/>
          <w:lang w:val="vi-VN"/>
        </w:rPr>
        <w:tab/>
      </w:r>
    </w:p>
    <w:p w:rsidR="00AB7C3D" w:rsidRPr="00210C65" w:rsidRDefault="00546028" w:rsidP="00E54072">
      <w:pPr>
        <w:shd w:val="clear" w:color="auto" w:fill="FFFFFF"/>
        <w:tabs>
          <w:tab w:val="right" w:leader="dot" w:pos="9356"/>
        </w:tabs>
        <w:ind w:firstLine="567"/>
        <w:jc w:val="both"/>
        <w:rPr>
          <w:i/>
          <w:color w:val="000000"/>
          <w:sz w:val="26"/>
          <w:szCs w:val="26"/>
          <w:lang w:val="vi-VN"/>
        </w:rPr>
      </w:pPr>
      <w:r w:rsidRPr="00210C65">
        <w:rPr>
          <w:i/>
          <w:sz w:val="26"/>
          <w:szCs w:val="26"/>
          <w:lang/>
        </w:rPr>
        <w:t>Property for collection:</w:t>
      </w:r>
      <w:r w:rsidRPr="00210C65">
        <w:rPr>
          <w:i/>
          <w:sz w:val="26"/>
          <w:szCs w:val="26"/>
          <w:lang/>
        </w:rPr>
        <w:tab/>
      </w:r>
    </w:p>
    <w:p w:rsidR="000648DC" w:rsidRPr="00210C65" w:rsidRDefault="000648DC" w:rsidP="00660DDE">
      <w:pPr>
        <w:shd w:val="clear" w:color="auto" w:fill="FFFFFF"/>
        <w:tabs>
          <w:tab w:val="right" w:leader="dot" w:pos="9356"/>
        </w:tabs>
        <w:ind w:firstLine="567"/>
        <w:jc w:val="both"/>
        <w:rPr>
          <w:color w:val="000000"/>
          <w:sz w:val="26"/>
          <w:szCs w:val="26"/>
          <w:lang w:val="vi-VN"/>
        </w:rPr>
      </w:pPr>
      <w:r w:rsidRPr="00210C65">
        <w:rPr>
          <w:color w:val="000000"/>
          <w:sz w:val="26"/>
          <w:szCs w:val="26"/>
          <w:lang w:val="vi-VN"/>
        </w:rPr>
        <w:t>3. Lý do bị cưỡng chế: Không tự nguyện chấp hành Quyết định xử phạt vi phạm hành chính số ..../QĐ-XPVPHC ngày ……/…../……. của </w:t>
      </w:r>
      <w:r w:rsidR="00D65EDE" w:rsidRPr="00210C65">
        <w:rPr>
          <w:color w:val="000000"/>
          <w:sz w:val="26"/>
          <w:szCs w:val="26"/>
          <w:lang w:val="vi-VN"/>
        </w:rPr>
        <w:tab/>
      </w:r>
      <w:r w:rsidRPr="00210C65">
        <w:rPr>
          <w:color w:val="000000"/>
          <w:sz w:val="26"/>
          <w:szCs w:val="26"/>
          <w:lang w:val="vi-VN"/>
        </w:rPr>
        <w:t>.</w:t>
      </w:r>
    </w:p>
    <w:p w:rsidR="000648DC" w:rsidRPr="00210C65" w:rsidRDefault="000648DC" w:rsidP="004444B3">
      <w:pPr>
        <w:shd w:val="clear" w:color="auto" w:fill="FFFFFF"/>
        <w:tabs>
          <w:tab w:val="right" w:leader="dot" w:pos="9356"/>
        </w:tabs>
        <w:jc w:val="both"/>
        <w:rPr>
          <w:color w:val="000000"/>
          <w:sz w:val="26"/>
          <w:szCs w:val="26"/>
          <w:lang w:val="vi-VN"/>
        </w:rPr>
      </w:pPr>
      <w:r w:rsidRPr="00210C65">
        <w:rPr>
          <w:color w:val="000000"/>
          <w:sz w:val="26"/>
          <w:szCs w:val="26"/>
          <w:lang w:val="vi-VN"/>
        </w:rPr>
        <w:t>và ông (bà)/tổ chức</w:t>
      </w:r>
      <w:r w:rsidR="001240CA">
        <w:rPr>
          <w:rStyle w:val="EndnoteReference"/>
          <w:color w:val="000000"/>
          <w:sz w:val="26"/>
          <w:szCs w:val="26"/>
          <w:lang w:val="vi-VN"/>
        </w:rPr>
        <w:endnoteReference w:id="62"/>
      </w:r>
      <w:r w:rsidRPr="00210C65">
        <w:rPr>
          <w:color w:val="000000"/>
          <w:sz w:val="26"/>
          <w:szCs w:val="26"/>
          <w:lang w:val="vi-VN"/>
        </w:rPr>
        <w:t>…………………………………………sau khi vi phạm có hành vi tẩu tán tiền, tài sản cho cá nhân, tổ chức khác giữ.</w:t>
      </w:r>
    </w:p>
    <w:p w:rsidR="002D44BB" w:rsidRPr="00210C65" w:rsidRDefault="002D44BB" w:rsidP="00660D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i/>
          <w:sz w:val="26"/>
          <w:szCs w:val="26"/>
        </w:rPr>
      </w:pPr>
      <w:r w:rsidRPr="00210C65">
        <w:rPr>
          <w:rFonts w:ascii="Times New Roman" w:hAnsi="Times New Roman"/>
          <w:i/>
          <w:sz w:val="26"/>
          <w:szCs w:val="26"/>
        </w:rPr>
        <w:t>Reasons for the application of coercive measures:</w:t>
      </w:r>
      <w:r w:rsidRPr="00210C65">
        <w:rPr>
          <w:rFonts w:ascii="Times New Roman" w:hAnsi="Times New Roman"/>
          <w:i/>
          <w:sz w:val="26"/>
          <w:szCs w:val="26"/>
          <w:lang/>
        </w:rPr>
        <w:t xml:space="preserve"> </w:t>
      </w:r>
      <w:r w:rsidR="00434DA1" w:rsidRPr="00210C65">
        <w:rPr>
          <w:rFonts w:ascii="Times New Roman" w:hAnsi="Times New Roman"/>
          <w:i/>
          <w:sz w:val="26"/>
          <w:szCs w:val="26"/>
          <w:lang/>
        </w:rPr>
        <w:t>Not voluntarily executing the decision</w:t>
      </w:r>
      <w:r w:rsidR="00434DA1" w:rsidRPr="00210C65">
        <w:rPr>
          <w:rFonts w:ascii="Times New Roman" w:hAnsi="Times New Roman"/>
          <w:i/>
          <w:sz w:val="26"/>
          <w:szCs w:val="26"/>
        </w:rPr>
        <w:t xml:space="preserve"> </w:t>
      </w:r>
      <w:r w:rsidRPr="00210C65">
        <w:rPr>
          <w:rFonts w:ascii="Times New Roman" w:hAnsi="Times New Roman"/>
          <w:i/>
          <w:sz w:val="26"/>
          <w:szCs w:val="26"/>
          <w:lang/>
        </w:rPr>
        <w:t>on sanctioning</w:t>
      </w:r>
      <w:r w:rsidR="00434DA1" w:rsidRPr="00210C65">
        <w:rPr>
          <w:rFonts w:ascii="Times New Roman" w:hAnsi="Times New Roman"/>
          <w:i/>
          <w:sz w:val="26"/>
          <w:szCs w:val="26"/>
          <w:lang/>
        </w:rPr>
        <w:t xml:space="preserve"> of</w:t>
      </w:r>
      <w:r w:rsidRPr="00210C65">
        <w:rPr>
          <w:rFonts w:ascii="Times New Roman" w:hAnsi="Times New Roman"/>
          <w:i/>
          <w:sz w:val="26"/>
          <w:szCs w:val="26"/>
          <w:lang/>
        </w:rPr>
        <w:t xml:space="preserve"> administrative violation N</w:t>
      </w:r>
      <w:r w:rsidR="00F36128" w:rsidRPr="00210C65">
        <w:rPr>
          <w:rFonts w:ascii="Times New Roman" w:hAnsi="Times New Roman"/>
          <w:i/>
          <w:sz w:val="26"/>
          <w:szCs w:val="26"/>
          <w:lang/>
        </w:rPr>
        <w:t>o. ... / QD-XPVPHC dated ...</w:t>
      </w:r>
      <w:r w:rsidR="00434DA1" w:rsidRPr="00210C65">
        <w:rPr>
          <w:rFonts w:ascii="Times New Roman" w:hAnsi="Times New Roman"/>
          <w:i/>
          <w:sz w:val="26"/>
          <w:szCs w:val="26"/>
          <w:lang/>
        </w:rPr>
        <w:t>by…</w:t>
      </w:r>
    </w:p>
    <w:p w:rsidR="002D44BB" w:rsidRPr="00210C65" w:rsidRDefault="004444B3" w:rsidP="00660D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sz w:val="26"/>
          <w:szCs w:val="26"/>
        </w:rPr>
      </w:pPr>
      <w:r>
        <w:rPr>
          <w:rFonts w:ascii="Times New Roman" w:hAnsi="Times New Roman"/>
          <w:i/>
          <w:sz w:val="26"/>
          <w:szCs w:val="26"/>
          <w:lang/>
        </w:rPr>
        <w:t>And a</w:t>
      </w:r>
      <w:r w:rsidR="00DC62F4" w:rsidRPr="00210C65">
        <w:rPr>
          <w:rFonts w:ascii="Times New Roman" w:hAnsi="Times New Roman"/>
          <w:i/>
          <w:sz w:val="26"/>
          <w:szCs w:val="26"/>
          <w:lang/>
        </w:rPr>
        <w:t>fter v</w:t>
      </w:r>
      <w:r w:rsidR="0019140C" w:rsidRPr="00210C65">
        <w:rPr>
          <w:rFonts w:ascii="Times New Roman" w:hAnsi="Times New Roman"/>
          <w:i/>
          <w:sz w:val="26"/>
          <w:szCs w:val="26"/>
          <w:lang/>
        </w:rPr>
        <w:t>iolating,</w:t>
      </w:r>
      <w:r w:rsidR="008D257D" w:rsidRPr="00210C65">
        <w:rPr>
          <w:rFonts w:ascii="Times New Roman" w:hAnsi="Times New Roman"/>
          <w:i/>
          <w:sz w:val="26"/>
          <w:szCs w:val="26"/>
          <w:lang/>
        </w:rPr>
        <w:t xml:space="preserve"> </w:t>
      </w:r>
      <w:r>
        <w:rPr>
          <w:rFonts w:ascii="Times New Roman" w:hAnsi="Times New Roman"/>
          <w:i/>
          <w:sz w:val="26"/>
          <w:szCs w:val="26"/>
        </w:rPr>
        <w:t xml:space="preserve">Mr </w:t>
      </w:r>
      <w:r w:rsidR="00E40152">
        <w:rPr>
          <w:rFonts w:ascii="Times New Roman" w:hAnsi="Times New Roman"/>
          <w:i/>
          <w:sz w:val="26"/>
          <w:szCs w:val="26"/>
        </w:rPr>
        <w:t>(Mrs)/Organization</w:t>
      </w:r>
      <w:r w:rsidR="002D44BB" w:rsidRPr="00210C65">
        <w:rPr>
          <w:rFonts w:ascii="Times New Roman" w:hAnsi="Times New Roman"/>
          <w:i/>
          <w:sz w:val="26"/>
          <w:szCs w:val="26"/>
          <w:lang/>
        </w:rPr>
        <w:t>...................................</w:t>
      </w:r>
      <w:r w:rsidR="0051084F" w:rsidRPr="00210C65">
        <w:rPr>
          <w:rFonts w:ascii="Times New Roman" w:hAnsi="Times New Roman"/>
          <w:i/>
          <w:sz w:val="26"/>
          <w:szCs w:val="26"/>
          <w:lang/>
        </w:rPr>
        <w:t xml:space="preserve"> </w:t>
      </w:r>
      <w:r w:rsidR="002D44BB" w:rsidRPr="00210C65">
        <w:rPr>
          <w:rFonts w:ascii="Times New Roman" w:hAnsi="Times New Roman"/>
          <w:i/>
          <w:sz w:val="26"/>
          <w:szCs w:val="26"/>
          <w:lang/>
        </w:rPr>
        <w:t xml:space="preserve">has committed the </w:t>
      </w:r>
      <w:r w:rsidR="0019140C" w:rsidRPr="00210C65">
        <w:rPr>
          <w:rFonts w:ascii="Times New Roman" w:hAnsi="Times New Roman"/>
          <w:i/>
          <w:sz w:val="26"/>
          <w:szCs w:val="26"/>
          <w:lang/>
        </w:rPr>
        <w:t xml:space="preserve">dispersing assets </w:t>
      </w:r>
      <w:r w:rsidR="002D44BB" w:rsidRPr="00210C65">
        <w:rPr>
          <w:rFonts w:ascii="Times New Roman" w:hAnsi="Times New Roman"/>
          <w:i/>
          <w:sz w:val="26"/>
          <w:szCs w:val="26"/>
          <w:lang/>
        </w:rPr>
        <w:t>to other individuals or organizations.</w:t>
      </w:r>
    </w:p>
    <w:p w:rsidR="000648DC" w:rsidRPr="00210C65" w:rsidRDefault="000648DC" w:rsidP="00660DDE">
      <w:pPr>
        <w:shd w:val="clear" w:color="auto" w:fill="FFFFFF"/>
        <w:tabs>
          <w:tab w:val="right" w:leader="dot" w:pos="9356"/>
        </w:tabs>
        <w:ind w:firstLine="567"/>
        <w:jc w:val="both"/>
        <w:rPr>
          <w:color w:val="000000"/>
          <w:sz w:val="26"/>
          <w:szCs w:val="26"/>
          <w:lang w:val="vi-VN"/>
        </w:rPr>
      </w:pPr>
      <w:r w:rsidRPr="00210C65">
        <w:rPr>
          <w:color w:val="000000"/>
          <w:sz w:val="26"/>
          <w:szCs w:val="26"/>
          <w:lang w:val="vi-VN"/>
        </w:rPr>
        <w:t>4. Cá nhân/Tổ chức đang giữ tiền, tài sản</w:t>
      </w:r>
      <w:r w:rsidR="001240CA">
        <w:rPr>
          <w:rStyle w:val="EndnoteReference"/>
          <w:color w:val="000000"/>
          <w:sz w:val="26"/>
          <w:szCs w:val="26"/>
          <w:lang w:val="vi-VN"/>
        </w:rPr>
        <w:endnoteReference w:id="63"/>
      </w:r>
      <w:r w:rsidRPr="00210C65">
        <w:rPr>
          <w:color w:val="000000"/>
          <w:sz w:val="26"/>
          <w:szCs w:val="26"/>
          <w:lang w:val="vi-VN"/>
        </w:rPr>
        <w:t>: </w:t>
      </w:r>
      <w:r w:rsidR="00D65EDE" w:rsidRPr="00210C65">
        <w:rPr>
          <w:color w:val="000000"/>
          <w:sz w:val="26"/>
          <w:szCs w:val="26"/>
          <w:lang w:val="vi-VN"/>
        </w:rPr>
        <w:tab/>
      </w:r>
    </w:p>
    <w:p w:rsidR="00EF6E80" w:rsidRPr="00210C65" w:rsidRDefault="00EF6E80" w:rsidP="00660D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356"/>
        </w:tabs>
        <w:ind w:firstLine="567"/>
        <w:jc w:val="both"/>
        <w:rPr>
          <w:rFonts w:ascii="Times New Roman" w:hAnsi="Times New Roman"/>
          <w:i/>
          <w:sz w:val="26"/>
          <w:szCs w:val="26"/>
        </w:rPr>
      </w:pPr>
      <w:r w:rsidRPr="00210C65">
        <w:rPr>
          <w:rFonts w:ascii="Times New Roman" w:hAnsi="Times New Roman"/>
          <w:i/>
          <w:sz w:val="26"/>
          <w:szCs w:val="26"/>
          <w:lang/>
        </w:rPr>
        <w:lastRenderedPageBreak/>
        <w:t>Individuals/organizations are holding money, property:</w:t>
      </w:r>
      <w:r w:rsidRPr="00210C65">
        <w:rPr>
          <w:rFonts w:ascii="Times New Roman" w:hAnsi="Times New Roman"/>
          <w:i/>
          <w:sz w:val="26"/>
          <w:szCs w:val="26"/>
          <w:lang/>
        </w:rPr>
        <w:tab/>
      </w:r>
    </w:p>
    <w:p w:rsidR="000648DC" w:rsidRPr="00210C65" w:rsidRDefault="000648DC" w:rsidP="00660DDE">
      <w:pPr>
        <w:shd w:val="clear" w:color="auto" w:fill="FFFFFF"/>
        <w:tabs>
          <w:tab w:val="right" w:leader="dot" w:pos="9356"/>
        </w:tabs>
        <w:ind w:firstLine="567"/>
        <w:jc w:val="both"/>
        <w:rPr>
          <w:color w:val="000000"/>
          <w:sz w:val="26"/>
          <w:szCs w:val="26"/>
          <w:lang w:val="vi-VN"/>
        </w:rPr>
      </w:pPr>
      <w:r w:rsidRPr="00210C65">
        <w:rPr>
          <w:color w:val="000000"/>
          <w:sz w:val="26"/>
          <w:szCs w:val="26"/>
          <w:lang w:val="vi-VN"/>
        </w:rPr>
        <w:t>Địa chỉ</w:t>
      </w:r>
      <w:r w:rsidR="001240CA">
        <w:rPr>
          <w:color w:val="000000"/>
          <w:sz w:val="26"/>
          <w:szCs w:val="26"/>
        </w:rPr>
        <w:t xml:space="preserve"> </w:t>
      </w:r>
      <w:r w:rsidR="001240CA">
        <w:rPr>
          <w:rStyle w:val="EndnoteReference"/>
          <w:color w:val="000000"/>
          <w:sz w:val="26"/>
          <w:szCs w:val="26"/>
          <w:lang w:val="vi-VN"/>
        </w:rPr>
        <w:endnoteReference w:id="64"/>
      </w:r>
      <w:r w:rsidRPr="00210C65">
        <w:rPr>
          <w:color w:val="000000"/>
          <w:sz w:val="26"/>
          <w:szCs w:val="26"/>
          <w:lang w:val="vi-VN"/>
        </w:rPr>
        <w:t>: </w:t>
      </w:r>
      <w:r w:rsidR="00D65EDE" w:rsidRPr="00210C65">
        <w:rPr>
          <w:color w:val="000000"/>
          <w:sz w:val="26"/>
          <w:szCs w:val="26"/>
          <w:lang w:val="vi-VN"/>
        </w:rPr>
        <w:tab/>
      </w:r>
    </w:p>
    <w:p w:rsidR="00EF6E80" w:rsidRPr="00210C65" w:rsidRDefault="00EF6E80" w:rsidP="00660DDE">
      <w:pPr>
        <w:shd w:val="clear" w:color="auto" w:fill="FFFFFF"/>
        <w:tabs>
          <w:tab w:val="right" w:leader="dot" w:pos="9356"/>
        </w:tabs>
        <w:ind w:firstLine="567"/>
        <w:jc w:val="both"/>
        <w:rPr>
          <w:i/>
          <w:color w:val="000000"/>
          <w:sz w:val="26"/>
          <w:szCs w:val="26"/>
        </w:rPr>
      </w:pPr>
      <w:r w:rsidRPr="00210C65">
        <w:rPr>
          <w:i/>
          <w:color w:val="000000"/>
          <w:sz w:val="26"/>
          <w:szCs w:val="26"/>
        </w:rPr>
        <w:t>Address:</w:t>
      </w:r>
      <w:r w:rsidRPr="00210C65">
        <w:rPr>
          <w:i/>
          <w:color w:val="000000"/>
          <w:sz w:val="26"/>
          <w:szCs w:val="26"/>
        </w:rPr>
        <w:tab/>
      </w:r>
    </w:p>
    <w:p w:rsidR="000648DC" w:rsidRPr="00210C65" w:rsidRDefault="000648DC" w:rsidP="00660DDE">
      <w:pPr>
        <w:shd w:val="clear" w:color="auto" w:fill="FFFFFF"/>
        <w:tabs>
          <w:tab w:val="right" w:leader="dot" w:pos="9356"/>
        </w:tabs>
        <w:ind w:firstLine="567"/>
        <w:jc w:val="both"/>
        <w:rPr>
          <w:color w:val="000000"/>
          <w:sz w:val="26"/>
          <w:szCs w:val="26"/>
          <w:lang w:val="vi-VN"/>
        </w:rPr>
      </w:pPr>
      <w:r w:rsidRPr="00210C65">
        <w:rPr>
          <w:color w:val="000000"/>
          <w:sz w:val="26"/>
          <w:szCs w:val="26"/>
          <w:lang w:val="vi-VN"/>
        </w:rPr>
        <w:t>5. Địa điểm thực hiện cưỡng chế</w:t>
      </w:r>
      <w:r w:rsidR="001240CA">
        <w:rPr>
          <w:color w:val="000000"/>
          <w:sz w:val="26"/>
          <w:szCs w:val="26"/>
          <w:lang w:val="vi-VN"/>
        </w:rPr>
        <w:t xml:space="preserve"> </w:t>
      </w:r>
      <w:r w:rsidR="001240CA">
        <w:rPr>
          <w:rStyle w:val="EndnoteReference"/>
          <w:color w:val="000000"/>
          <w:sz w:val="26"/>
          <w:szCs w:val="26"/>
          <w:lang w:val="vi-VN"/>
        </w:rPr>
        <w:endnoteReference w:id="65"/>
      </w:r>
      <w:r w:rsidRPr="00210C65">
        <w:rPr>
          <w:color w:val="000000"/>
          <w:sz w:val="26"/>
          <w:szCs w:val="26"/>
          <w:lang w:val="vi-VN"/>
        </w:rPr>
        <w:t>:</w:t>
      </w:r>
      <w:r w:rsidR="00D65EDE" w:rsidRPr="00210C65">
        <w:rPr>
          <w:color w:val="000000"/>
          <w:sz w:val="26"/>
          <w:szCs w:val="26"/>
          <w:lang w:val="vi-VN"/>
        </w:rPr>
        <w:tab/>
      </w:r>
    </w:p>
    <w:p w:rsidR="002C4AD0" w:rsidRPr="00210C65" w:rsidRDefault="002C4AD0" w:rsidP="00660DDE">
      <w:pPr>
        <w:shd w:val="clear" w:color="auto" w:fill="FFFFFF"/>
        <w:tabs>
          <w:tab w:val="right" w:leader="dot" w:pos="9356"/>
        </w:tabs>
        <w:ind w:firstLine="567"/>
        <w:jc w:val="both"/>
        <w:rPr>
          <w:color w:val="000000"/>
          <w:sz w:val="26"/>
          <w:szCs w:val="26"/>
          <w:lang w:val="vi-VN"/>
        </w:rPr>
      </w:pPr>
      <w:r w:rsidRPr="00210C65">
        <w:rPr>
          <w:i/>
          <w:color w:val="000000"/>
          <w:sz w:val="26"/>
          <w:szCs w:val="26"/>
        </w:rPr>
        <w:t>Location</w:t>
      </w:r>
      <w:r w:rsidR="00B92444" w:rsidRPr="00210C65">
        <w:rPr>
          <w:i/>
          <w:sz w:val="26"/>
          <w:szCs w:val="26"/>
        </w:rPr>
        <w:t xml:space="preserve"> of application of </w:t>
      </w:r>
      <w:r w:rsidRPr="00210C65">
        <w:rPr>
          <w:i/>
          <w:sz w:val="26"/>
          <w:szCs w:val="26"/>
        </w:rPr>
        <w:t>coercive measures</w:t>
      </w:r>
      <w:r w:rsidRPr="00210C65">
        <w:rPr>
          <w:color w:val="000000"/>
          <w:sz w:val="26"/>
          <w:szCs w:val="26"/>
        </w:rPr>
        <w:t>:</w:t>
      </w:r>
      <w:r w:rsidRPr="00210C65">
        <w:rPr>
          <w:color w:val="000000"/>
          <w:sz w:val="26"/>
          <w:szCs w:val="26"/>
        </w:rPr>
        <w:tab/>
      </w:r>
      <w:r w:rsidRPr="00210C65">
        <w:rPr>
          <w:color w:val="000000"/>
          <w:sz w:val="26"/>
          <w:szCs w:val="26"/>
          <w:lang w:val="vi-VN"/>
        </w:rPr>
        <w:t xml:space="preserve"> </w:t>
      </w:r>
    </w:p>
    <w:p w:rsidR="00B92444" w:rsidRPr="00210C65" w:rsidRDefault="000648DC" w:rsidP="00660DDE">
      <w:pPr>
        <w:tabs>
          <w:tab w:val="right" w:leader="dot" w:pos="9356"/>
        </w:tabs>
        <w:ind w:right="-1" w:firstLine="560"/>
        <w:jc w:val="both"/>
        <w:rPr>
          <w:sz w:val="26"/>
          <w:szCs w:val="26"/>
        </w:rPr>
      </w:pPr>
      <w:r w:rsidRPr="00210C65">
        <w:rPr>
          <w:color w:val="000000"/>
          <w:sz w:val="26"/>
          <w:szCs w:val="26"/>
          <w:lang w:val="vi-VN"/>
        </w:rPr>
        <w:t xml:space="preserve">6. </w:t>
      </w:r>
      <w:r w:rsidR="00B92444" w:rsidRPr="00210C65">
        <w:rPr>
          <w:sz w:val="26"/>
          <w:szCs w:val="26"/>
          <w:lang w:val="vi-VN"/>
        </w:rPr>
        <w:t>Thời gian thực hiện:</w:t>
      </w:r>
      <w:r w:rsidR="00B92444" w:rsidRPr="00210C65">
        <w:rPr>
          <w:rStyle w:val="EndnoteReference"/>
          <w:sz w:val="26"/>
          <w:szCs w:val="26"/>
          <w:lang w:val="vi-VN"/>
        </w:rPr>
        <w:endnoteReference w:id="66"/>
      </w:r>
      <w:r w:rsidR="00B92444" w:rsidRPr="00210C65">
        <w:rPr>
          <w:sz w:val="26"/>
          <w:szCs w:val="26"/>
        </w:rPr>
        <w:t>…</w:t>
      </w:r>
      <w:r w:rsidR="00B92444" w:rsidRPr="00210C65">
        <w:rPr>
          <w:sz w:val="26"/>
          <w:szCs w:val="26"/>
          <w:lang w:val="vi-VN"/>
        </w:rPr>
        <w:t>, kể từ ngày nhận được Quyết định này.</w:t>
      </w:r>
    </w:p>
    <w:p w:rsidR="00B92444" w:rsidRPr="00210C65" w:rsidRDefault="00B92444" w:rsidP="00660DDE">
      <w:pPr>
        <w:shd w:val="clear" w:color="auto" w:fill="FFFFFF"/>
        <w:tabs>
          <w:tab w:val="right" w:leader="dot" w:pos="9356"/>
        </w:tabs>
        <w:ind w:firstLine="567"/>
        <w:jc w:val="both"/>
        <w:rPr>
          <w:color w:val="000000"/>
          <w:sz w:val="26"/>
          <w:szCs w:val="26"/>
          <w:lang w:val="vi-VN"/>
        </w:rPr>
      </w:pPr>
      <w:r w:rsidRPr="00210C65">
        <w:rPr>
          <w:i/>
          <w:sz w:val="26"/>
          <w:szCs w:val="26"/>
        </w:rPr>
        <w:t>Time limits for the application of coercive measures shall be…day(s) from the date of receipt of this Decision.</w:t>
      </w:r>
    </w:p>
    <w:p w:rsidR="000648DC" w:rsidRPr="00210C65" w:rsidRDefault="000648DC" w:rsidP="00660DDE">
      <w:pPr>
        <w:shd w:val="clear" w:color="auto" w:fill="FFFFFF"/>
        <w:tabs>
          <w:tab w:val="right" w:leader="dot" w:pos="9356"/>
        </w:tabs>
        <w:ind w:firstLine="567"/>
        <w:jc w:val="both"/>
        <w:rPr>
          <w:color w:val="000000"/>
          <w:sz w:val="26"/>
          <w:szCs w:val="26"/>
          <w:lang w:val="vi-VN"/>
        </w:rPr>
      </w:pPr>
      <w:r w:rsidRPr="00210C65">
        <w:rPr>
          <w:color w:val="000000"/>
          <w:sz w:val="26"/>
          <w:szCs w:val="26"/>
          <w:lang w:val="vi-VN"/>
        </w:rPr>
        <w:t>7. Cơ quan, tổ chức phối hợp</w:t>
      </w:r>
      <w:r w:rsidR="001240CA">
        <w:rPr>
          <w:color w:val="000000"/>
          <w:sz w:val="26"/>
          <w:szCs w:val="26"/>
          <w:lang w:val="vi-VN"/>
        </w:rPr>
        <w:t xml:space="preserve"> </w:t>
      </w:r>
      <w:r w:rsidR="001240CA">
        <w:rPr>
          <w:rStyle w:val="EndnoteReference"/>
          <w:color w:val="000000"/>
          <w:sz w:val="26"/>
          <w:szCs w:val="26"/>
          <w:lang w:val="vi-VN"/>
        </w:rPr>
        <w:endnoteReference w:id="67"/>
      </w:r>
      <w:r w:rsidRPr="00210C65">
        <w:rPr>
          <w:color w:val="000000"/>
          <w:sz w:val="26"/>
          <w:szCs w:val="26"/>
          <w:lang w:val="vi-VN"/>
        </w:rPr>
        <w:t>: </w:t>
      </w:r>
      <w:r w:rsidR="00D65EDE" w:rsidRPr="00210C65">
        <w:rPr>
          <w:color w:val="000000"/>
          <w:sz w:val="26"/>
          <w:szCs w:val="26"/>
          <w:lang w:val="vi-VN"/>
        </w:rPr>
        <w:tab/>
      </w:r>
    </w:p>
    <w:p w:rsidR="00C55C10" w:rsidRPr="00210C65" w:rsidRDefault="00C55C10" w:rsidP="00660DDE">
      <w:pPr>
        <w:tabs>
          <w:tab w:val="right" w:leader="dot" w:pos="9356"/>
        </w:tabs>
        <w:ind w:right="-1" w:firstLine="560"/>
        <w:jc w:val="both"/>
        <w:rPr>
          <w:sz w:val="26"/>
          <w:szCs w:val="26"/>
        </w:rPr>
      </w:pPr>
      <w:r w:rsidRPr="00210C65">
        <w:rPr>
          <w:i/>
          <w:sz w:val="26"/>
          <w:szCs w:val="26"/>
        </w:rPr>
        <w:t>Co-ordinating authority/organization</w:t>
      </w:r>
      <w:r w:rsidR="004918F0" w:rsidRPr="00210C65">
        <w:rPr>
          <w:sz w:val="26"/>
          <w:szCs w:val="26"/>
        </w:rPr>
        <w:t>:</w:t>
      </w:r>
      <w:r w:rsidR="004918F0" w:rsidRPr="00210C65">
        <w:rPr>
          <w:sz w:val="26"/>
          <w:szCs w:val="26"/>
        </w:rPr>
        <w:tab/>
      </w:r>
    </w:p>
    <w:p w:rsidR="00C55C10" w:rsidRPr="00210C65" w:rsidRDefault="00C55C10" w:rsidP="00660DDE">
      <w:pPr>
        <w:ind w:right="-1" w:firstLine="560"/>
        <w:jc w:val="both"/>
        <w:rPr>
          <w:sz w:val="26"/>
          <w:szCs w:val="26"/>
          <w:lang w:val="vi-VN"/>
        </w:rPr>
      </w:pPr>
      <w:r w:rsidRPr="00210C65">
        <w:rPr>
          <w:b/>
          <w:bCs/>
          <w:sz w:val="26"/>
          <w:szCs w:val="26"/>
          <w:lang w:val="vi-VN"/>
        </w:rPr>
        <w:t>Điều 2.</w:t>
      </w:r>
      <w:r w:rsidRPr="00210C65">
        <w:rPr>
          <w:sz w:val="26"/>
          <w:szCs w:val="26"/>
          <w:lang w:val="vi-VN"/>
        </w:rPr>
        <w:t xml:space="preserve"> Quyết định này có hiệu lực thi hành kể từ ngày </w:t>
      </w:r>
      <w:r w:rsidR="004444B3">
        <w:rPr>
          <w:lang w:val="vi-VN"/>
        </w:rPr>
        <w:t xml:space="preserve">..../..../ </w:t>
      </w:r>
      <w:r w:rsidR="004444B3">
        <w:t>....</w:t>
      </w:r>
    </w:p>
    <w:p w:rsidR="00C55C10" w:rsidRPr="00210C65" w:rsidRDefault="00C55C10" w:rsidP="00131C74">
      <w:pPr>
        <w:ind w:right="-1" w:firstLine="560"/>
        <w:jc w:val="both"/>
        <w:rPr>
          <w:sz w:val="26"/>
          <w:szCs w:val="26"/>
        </w:rPr>
      </w:pPr>
      <w:r w:rsidRPr="00210C65">
        <w:rPr>
          <w:i/>
          <w:sz w:val="26"/>
          <w:szCs w:val="26"/>
        </w:rPr>
        <w:t>Article 2. This Decision shall take effect from …</w:t>
      </w:r>
    </w:p>
    <w:p w:rsidR="00C55C10" w:rsidRPr="00210C65" w:rsidRDefault="00C55C10" w:rsidP="00131C74">
      <w:pPr>
        <w:ind w:right="-1" w:firstLine="560"/>
        <w:jc w:val="both"/>
        <w:rPr>
          <w:sz w:val="26"/>
          <w:szCs w:val="26"/>
        </w:rPr>
      </w:pPr>
      <w:r w:rsidRPr="00210C65">
        <w:rPr>
          <w:b/>
          <w:bCs/>
          <w:sz w:val="26"/>
          <w:szCs w:val="26"/>
          <w:lang w:val="vi-VN"/>
        </w:rPr>
        <w:t xml:space="preserve">Điều 3. </w:t>
      </w:r>
      <w:r w:rsidRPr="00210C65">
        <w:rPr>
          <w:sz w:val="26"/>
          <w:szCs w:val="26"/>
          <w:lang w:val="vi-VN"/>
        </w:rPr>
        <w:t>Quyết định này được:</w:t>
      </w:r>
    </w:p>
    <w:p w:rsidR="00C55C10" w:rsidRPr="00210C65" w:rsidRDefault="00C55C10" w:rsidP="00131C74">
      <w:pPr>
        <w:ind w:right="-1" w:firstLine="560"/>
        <w:jc w:val="both"/>
        <w:rPr>
          <w:i/>
          <w:sz w:val="26"/>
          <w:szCs w:val="26"/>
        </w:rPr>
      </w:pPr>
      <w:r w:rsidRPr="00210C65">
        <w:rPr>
          <w:i/>
          <w:sz w:val="26"/>
          <w:szCs w:val="26"/>
        </w:rPr>
        <w:t xml:space="preserve">Article 3. This Decision shall be: </w:t>
      </w:r>
    </w:p>
    <w:p w:rsidR="00C55C10" w:rsidRPr="00210C65" w:rsidRDefault="00C55C10" w:rsidP="00B30F74">
      <w:pPr>
        <w:ind w:right="-1" w:firstLine="567"/>
        <w:jc w:val="both"/>
        <w:rPr>
          <w:sz w:val="26"/>
          <w:szCs w:val="26"/>
        </w:rPr>
      </w:pPr>
      <w:r w:rsidRPr="00210C65">
        <w:rPr>
          <w:sz w:val="26"/>
          <w:szCs w:val="26"/>
        </w:rPr>
        <w:t xml:space="preserve">1. </w:t>
      </w:r>
      <w:r w:rsidRPr="00210C65">
        <w:rPr>
          <w:sz w:val="26"/>
          <w:szCs w:val="26"/>
          <w:lang w:val="vi-VN"/>
        </w:rPr>
        <w:t xml:space="preserve">Giao cho </w:t>
      </w:r>
      <w:r w:rsidRPr="00210C65">
        <w:rPr>
          <w:sz w:val="26"/>
          <w:szCs w:val="26"/>
        </w:rPr>
        <w:t>Ô</w:t>
      </w:r>
      <w:r w:rsidRPr="00210C65">
        <w:rPr>
          <w:sz w:val="26"/>
          <w:szCs w:val="26"/>
          <w:lang w:val="vi-VN"/>
        </w:rPr>
        <w:t>ng (</w:t>
      </w:r>
      <w:r w:rsidRPr="00210C65">
        <w:rPr>
          <w:sz w:val="26"/>
          <w:szCs w:val="26"/>
        </w:rPr>
        <w:t>B</w:t>
      </w:r>
      <w:r w:rsidRPr="00210C65">
        <w:rPr>
          <w:sz w:val="26"/>
          <w:szCs w:val="26"/>
          <w:lang w:val="vi-VN"/>
        </w:rPr>
        <w:t>à)/</w:t>
      </w:r>
      <w:r w:rsidRPr="00210C65">
        <w:rPr>
          <w:sz w:val="26"/>
          <w:szCs w:val="26"/>
        </w:rPr>
        <w:t>T</w:t>
      </w:r>
      <w:r w:rsidRPr="00210C65">
        <w:rPr>
          <w:sz w:val="26"/>
          <w:szCs w:val="26"/>
          <w:lang w:val="vi-VN"/>
        </w:rPr>
        <w:t>ổ chức</w:t>
      </w:r>
      <w:r w:rsidR="004444B3">
        <w:rPr>
          <w:sz w:val="26"/>
          <w:szCs w:val="26"/>
        </w:rPr>
        <w:t xml:space="preserve"> </w:t>
      </w:r>
      <w:r w:rsidR="00D52AFD" w:rsidRPr="00210C65">
        <w:rPr>
          <w:sz w:val="26"/>
          <w:szCs w:val="26"/>
          <w:lang w:val="vi-VN"/>
        </w:rPr>
        <w:t xml:space="preserve">bị áp dụng biện pháp cưỡng chế thi hành quyết định xử phạt vi phạm hành chính có tên tại Điều 1 Quyết định này </w:t>
      </w:r>
      <w:r w:rsidRPr="00210C65">
        <w:rPr>
          <w:sz w:val="26"/>
          <w:szCs w:val="26"/>
          <w:lang w:val="vi-VN"/>
        </w:rPr>
        <w:t>để chấp hành.</w:t>
      </w:r>
    </w:p>
    <w:p w:rsidR="00C55C10" w:rsidRPr="00210C65" w:rsidRDefault="00C55C10" w:rsidP="00B30F74">
      <w:pPr>
        <w:ind w:right="-1" w:firstLine="567"/>
        <w:jc w:val="both"/>
        <w:rPr>
          <w:sz w:val="26"/>
          <w:szCs w:val="26"/>
        </w:rPr>
      </w:pPr>
      <w:r w:rsidRPr="00210C65">
        <w:rPr>
          <w:sz w:val="26"/>
          <w:szCs w:val="26"/>
        </w:rPr>
        <w:t xml:space="preserve"> </w:t>
      </w:r>
      <w:r w:rsidRPr="00210C65">
        <w:rPr>
          <w:i/>
          <w:sz w:val="26"/>
          <w:szCs w:val="26"/>
        </w:rPr>
        <w:t xml:space="preserve">Sent to Mr/Mrs/Organization </w:t>
      </w:r>
      <w:r w:rsidR="0051369F" w:rsidRPr="00210C65">
        <w:rPr>
          <w:sz w:val="26"/>
          <w:szCs w:val="26"/>
        </w:rPr>
        <w:t>………………………………</w:t>
      </w:r>
      <w:r w:rsidR="004C6515" w:rsidRPr="00210C65">
        <w:rPr>
          <w:i/>
          <w:sz w:val="26"/>
          <w:szCs w:val="26"/>
          <w:lang/>
        </w:rPr>
        <w:t xml:space="preserve"> subject to </w:t>
      </w:r>
      <w:r w:rsidR="00E95882" w:rsidRPr="00210C65">
        <w:rPr>
          <w:i/>
          <w:sz w:val="26"/>
          <w:szCs w:val="26"/>
        </w:rPr>
        <w:t>coercive measures to execute the Decision on sanctioning of the administrative</w:t>
      </w:r>
      <w:r w:rsidR="003B67B1" w:rsidRPr="00210C65">
        <w:rPr>
          <w:i/>
          <w:sz w:val="26"/>
          <w:szCs w:val="26"/>
        </w:rPr>
        <w:t>, named in Article 1</w:t>
      </w:r>
      <w:r w:rsidR="00E04F8B" w:rsidRPr="00210C65">
        <w:rPr>
          <w:i/>
          <w:sz w:val="26"/>
          <w:szCs w:val="26"/>
        </w:rPr>
        <w:t xml:space="preserve"> of this decision</w:t>
      </w:r>
      <w:r w:rsidR="00E95882" w:rsidRPr="00210C65">
        <w:rPr>
          <w:i/>
          <w:sz w:val="26"/>
          <w:szCs w:val="26"/>
        </w:rPr>
        <w:t xml:space="preserve"> </w:t>
      </w:r>
      <w:r w:rsidR="001E1979" w:rsidRPr="00210C65">
        <w:rPr>
          <w:i/>
          <w:sz w:val="26"/>
          <w:szCs w:val="26"/>
        </w:rPr>
        <w:t>for execution.</w:t>
      </w:r>
      <w:r w:rsidRPr="00210C65">
        <w:rPr>
          <w:sz w:val="26"/>
          <w:szCs w:val="26"/>
        </w:rPr>
        <w:t xml:space="preserve"> </w:t>
      </w:r>
    </w:p>
    <w:p w:rsidR="00C55C10" w:rsidRPr="00210C65" w:rsidRDefault="00C55C10" w:rsidP="00B30F74">
      <w:pPr>
        <w:ind w:right="-1" w:firstLine="567"/>
        <w:jc w:val="both"/>
        <w:rPr>
          <w:sz w:val="26"/>
          <w:szCs w:val="26"/>
        </w:rPr>
      </w:pPr>
      <w:r w:rsidRPr="00210C65">
        <w:rPr>
          <w:sz w:val="26"/>
          <w:szCs w:val="26"/>
          <w:lang w:val="vi-VN"/>
        </w:rPr>
        <w:t xml:space="preserve">Ông (Bà)/Tổ chức </w:t>
      </w:r>
      <w:r w:rsidR="00990418" w:rsidRPr="00210C65">
        <w:rPr>
          <w:sz w:val="26"/>
          <w:szCs w:val="26"/>
          <w:lang w:val="vi-VN"/>
        </w:rPr>
        <w:t>bị áp dụng biện pháp cưỡng chế thu tiền, tài sản của đối tượng bị cưỡng ch</w:t>
      </w:r>
      <w:r w:rsidR="00990418" w:rsidRPr="00210C65">
        <w:rPr>
          <w:sz w:val="26"/>
          <w:szCs w:val="26"/>
        </w:rPr>
        <w:t>ế</w:t>
      </w:r>
      <w:r w:rsidR="00990418" w:rsidRPr="00210C65">
        <w:rPr>
          <w:sz w:val="26"/>
          <w:szCs w:val="26"/>
          <w:lang w:val="vi-VN"/>
        </w:rPr>
        <w:t xml:space="preserve"> do cá nhân, tổ chức khác đang giữ có tên tại Điều 1</w:t>
      </w:r>
      <w:r w:rsidR="00C77988" w:rsidRPr="00210C65">
        <w:rPr>
          <w:sz w:val="26"/>
          <w:szCs w:val="26"/>
        </w:rPr>
        <w:t xml:space="preserve"> </w:t>
      </w:r>
      <w:r w:rsidRPr="00210C65">
        <w:rPr>
          <w:sz w:val="26"/>
          <w:szCs w:val="26"/>
          <w:lang w:val="vi-VN"/>
        </w:rPr>
        <w:t>phải thực hiện Quyết định này và phải chịu mọi chi phí về việc tổ chức thực hiện cưỡng chế.</w:t>
      </w:r>
    </w:p>
    <w:p w:rsidR="00C55C10" w:rsidRPr="00210C65" w:rsidRDefault="00C55C10" w:rsidP="00B30F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6"/>
          <w:szCs w:val="26"/>
        </w:rPr>
      </w:pPr>
      <w:r w:rsidRPr="00210C65">
        <w:rPr>
          <w:rFonts w:ascii="Times New Roman" w:hAnsi="Times New Roman"/>
          <w:i/>
          <w:sz w:val="26"/>
          <w:szCs w:val="26"/>
        </w:rPr>
        <w:t>Mr/Mrs/Organization</w:t>
      </w:r>
      <w:r w:rsidR="009102B2">
        <w:rPr>
          <w:rFonts w:ascii="Times New Roman" w:hAnsi="Times New Roman"/>
          <w:i/>
          <w:sz w:val="26"/>
          <w:szCs w:val="26"/>
        </w:rPr>
        <w:t xml:space="preserve"> </w:t>
      </w:r>
      <w:r w:rsidR="009102B2" w:rsidRPr="00210C65">
        <w:rPr>
          <w:rFonts w:ascii="Times New Roman" w:hAnsi="Times New Roman"/>
          <w:sz w:val="26"/>
          <w:szCs w:val="26"/>
        </w:rPr>
        <w:t>………………………………</w:t>
      </w:r>
      <w:r w:rsidR="004573E6" w:rsidRPr="00210C65">
        <w:rPr>
          <w:rFonts w:ascii="Times New Roman" w:hAnsi="Times New Roman"/>
          <w:i/>
          <w:sz w:val="26"/>
          <w:szCs w:val="26"/>
        </w:rPr>
        <w:t xml:space="preserve"> </w:t>
      </w:r>
      <w:r w:rsidR="00E06E29" w:rsidRPr="00210C65">
        <w:rPr>
          <w:rFonts w:ascii="Times New Roman" w:hAnsi="Times New Roman"/>
          <w:i/>
          <w:sz w:val="26"/>
          <w:szCs w:val="26"/>
          <w:lang/>
        </w:rPr>
        <w:t>subject to coercive measures for collection of money or property of violators being held by other individuals or organizations named in Article 1</w:t>
      </w:r>
      <w:r w:rsidR="004573E6" w:rsidRPr="00210C65">
        <w:rPr>
          <w:rFonts w:ascii="Times New Roman" w:hAnsi="Times New Roman"/>
          <w:i/>
          <w:sz w:val="26"/>
          <w:szCs w:val="26"/>
        </w:rPr>
        <w:t>,</w:t>
      </w:r>
      <w:r w:rsidRPr="00210C65">
        <w:rPr>
          <w:rFonts w:ascii="Times New Roman" w:hAnsi="Times New Roman"/>
          <w:i/>
          <w:sz w:val="26"/>
          <w:szCs w:val="26"/>
        </w:rPr>
        <w:t xml:space="preserve"> shall have responsibility to implement this Decision and bear all expenses for the application of coercive measures.  </w:t>
      </w:r>
    </w:p>
    <w:p w:rsidR="00C55C10" w:rsidRPr="00210C65" w:rsidRDefault="00C55C10" w:rsidP="00B30F74">
      <w:pPr>
        <w:ind w:right="-1" w:firstLine="567"/>
        <w:jc w:val="both"/>
        <w:rPr>
          <w:sz w:val="26"/>
          <w:szCs w:val="26"/>
        </w:rPr>
      </w:pPr>
      <w:r w:rsidRPr="00210C65">
        <w:rPr>
          <w:sz w:val="26"/>
          <w:szCs w:val="26"/>
          <w:lang w:val="vi-VN"/>
        </w:rPr>
        <w:t>Ông (Bà)/Tổ chức</w:t>
      </w:r>
      <w:r w:rsidR="004444B3">
        <w:rPr>
          <w:sz w:val="26"/>
          <w:szCs w:val="26"/>
          <w:vertAlign w:val="superscript"/>
        </w:rPr>
        <w:t>9</w:t>
      </w:r>
      <w:r w:rsidR="00990418" w:rsidRPr="00210C65">
        <w:rPr>
          <w:sz w:val="26"/>
          <w:szCs w:val="26"/>
        </w:rPr>
        <w:t xml:space="preserve"> </w:t>
      </w:r>
      <w:r w:rsidR="007D0D92" w:rsidRPr="00210C65">
        <w:rPr>
          <w:sz w:val="26"/>
          <w:szCs w:val="26"/>
        </w:rPr>
        <w:t>………………………………</w:t>
      </w:r>
      <w:r w:rsidRPr="00210C65">
        <w:rPr>
          <w:sz w:val="26"/>
          <w:szCs w:val="26"/>
          <w:lang w:val="vi-VN"/>
        </w:rPr>
        <w:t xml:space="preserve"> có quyền khiếu nại hoặc khởi kiện hành chính đối với Quyết định này theo quy định của pháp luật.</w:t>
      </w:r>
    </w:p>
    <w:p w:rsidR="00C55C10" w:rsidRPr="00210C65" w:rsidRDefault="00C55C10" w:rsidP="00B30F74">
      <w:pPr>
        <w:ind w:right="-1" w:firstLine="567"/>
        <w:jc w:val="both"/>
        <w:rPr>
          <w:sz w:val="26"/>
          <w:szCs w:val="26"/>
        </w:rPr>
      </w:pPr>
      <w:r w:rsidRPr="00210C65">
        <w:rPr>
          <w:i/>
          <w:sz w:val="26"/>
          <w:szCs w:val="26"/>
        </w:rPr>
        <w:t xml:space="preserve">Mr/Mrs/Organization </w:t>
      </w:r>
      <w:r w:rsidR="007D0D92" w:rsidRPr="00210C65">
        <w:rPr>
          <w:sz w:val="26"/>
          <w:szCs w:val="26"/>
        </w:rPr>
        <w:t>………………………………</w:t>
      </w:r>
      <w:r w:rsidRPr="00210C65">
        <w:rPr>
          <w:i/>
          <w:sz w:val="26"/>
          <w:szCs w:val="26"/>
        </w:rPr>
        <w:t xml:space="preserve"> reserves the right to appeal, claim against this Decision in accordance with the stipulations of law.</w:t>
      </w:r>
    </w:p>
    <w:p w:rsidR="00990418" w:rsidRDefault="00990418" w:rsidP="00B30F74">
      <w:pPr>
        <w:ind w:firstLine="567"/>
        <w:jc w:val="both"/>
        <w:rPr>
          <w:sz w:val="26"/>
          <w:szCs w:val="26"/>
          <w:lang w:val="vi-VN"/>
        </w:rPr>
      </w:pPr>
      <w:r w:rsidRPr="00210C65">
        <w:rPr>
          <w:sz w:val="26"/>
          <w:szCs w:val="26"/>
          <w:lang w:val="vi-VN"/>
        </w:rPr>
        <w:t xml:space="preserve">2. Gửi cho </w:t>
      </w:r>
      <w:r w:rsidR="004444B3">
        <w:rPr>
          <w:sz w:val="26"/>
          <w:szCs w:val="26"/>
          <w:vertAlign w:val="superscript"/>
          <w:lang w:val="vi-VN"/>
        </w:rPr>
        <w:t>10</w:t>
      </w:r>
      <w:r w:rsidRPr="00210C65">
        <w:rPr>
          <w:sz w:val="26"/>
          <w:szCs w:val="26"/>
          <w:lang w:val="vi-VN"/>
        </w:rPr>
        <w:t xml:space="preserve"> </w:t>
      </w:r>
      <w:r w:rsidRPr="00210C65">
        <w:rPr>
          <w:sz w:val="26"/>
          <w:szCs w:val="26"/>
        </w:rPr>
        <w:t>………………………………</w:t>
      </w:r>
      <w:r w:rsidRPr="00210C65">
        <w:rPr>
          <w:sz w:val="26"/>
          <w:szCs w:val="26"/>
          <w:lang w:val="vi-VN"/>
        </w:rPr>
        <w:t>để nộp tiền vào ngân sách nhà nước /hoặc chuyển giao tài sản cho cơ quan có thẩm quyền đ</w:t>
      </w:r>
      <w:r w:rsidRPr="00210C65">
        <w:rPr>
          <w:sz w:val="26"/>
          <w:szCs w:val="26"/>
        </w:rPr>
        <w:t xml:space="preserve">ể </w:t>
      </w:r>
      <w:r w:rsidRPr="00210C65">
        <w:rPr>
          <w:sz w:val="26"/>
          <w:szCs w:val="26"/>
          <w:lang w:val="vi-VN"/>
        </w:rPr>
        <w:t>làm thủ tục bán đấu giá.</w:t>
      </w:r>
    </w:p>
    <w:p w:rsidR="00CF5DEC" w:rsidRPr="00CF5DEC" w:rsidRDefault="00251566" w:rsidP="00CF5D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i/>
          <w:sz w:val="26"/>
          <w:szCs w:val="26"/>
        </w:rPr>
      </w:pPr>
      <w:r w:rsidRPr="00CF5DEC">
        <w:rPr>
          <w:rFonts w:ascii="Times New Roman" w:hAnsi="Times New Roman"/>
          <w:i/>
          <w:sz w:val="26"/>
          <w:szCs w:val="26"/>
        </w:rPr>
        <w:t>Sent to………………………………</w:t>
      </w:r>
      <w:r w:rsidR="00CF5DEC" w:rsidRPr="00CF5DEC">
        <w:rPr>
          <w:rFonts w:ascii="Times New Roman" w:hAnsi="Times New Roman"/>
          <w:i/>
          <w:sz w:val="26"/>
          <w:szCs w:val="26"/>
          <w:lang/>
        </w:rPr>
        <w:t xml:space="preserve"> for payment money into the state budget/or transfer the property to the competent authority for the auction procedure.</w:t>
      </w:r>
    </w:p>
    <w:p w:rsidR="00C55C10" w:rsidRPr="00210C65" w:rsidRDefault="00990418" w:rsidP="00B30F74">
      <w:pPr>
        <w:ind w:right="-1" w:firstLine="567"/>
        <w:jc w:val="both"/>
        <w:rPr>
          <w:i/>
          <w:sz w:val="26"/>
          <w:szCs w:val="26"/>
        </w:rPr>
      </w:pPr>
      <w:r w:rsidRPr="00210C65">
        <w:rPr>
          <w:sz w:val="26"/>
          <w:szCs w:val="26"/>
        </w:rPr>
        <w:t>3</w:t>
      </w:r>
      <w:r w:rsidR="00C55C10" w:rsidRPr="00210C65">
        <w:rPr>
          <w:sz w:val="26"/>
          <w:szCs w:val="26"/>
        </w:rPr>
        <w:t xml:space="preserve">. </w:t>
      </w:r>
      <w:r w:rsidRPr="00210C65">
        <w:rPr>
          <w:sz w:val="26"/>
          <w:szCs w:val="26"/>
        </w:rPr>
        <w:t>Gửi cho</w:t>
      </w:r>
      <w:r w:rsidR="00C55C10" w:rsidRPr="00210C65">
        <w:rPr>
          <w:rStyle w:val="EndnoteReference"/>
          <w:sz w:val="26"/>
          <w:szCs w:val="26"/>
          <w:lang w:val="vi-VN"/>
        </w:rPr>
        <w:endnoteReference w:id="68"/>
      </w:r>
      <w:r w:rsidR="001240CA" w:rsidRPr="00210C65">
        <w:rPr>
          <w:sz w:val="26"/>
          <w:szCs w:val="26"/>
        </w:rPr>
        <w:t>………………………………</w:t>
      </w:r>
      <w:r w:rsidR="00C55C10" w:rsidRPr="00210C65">
        <w:rPr>
          <w:sz w:val="26"/>
          <w:szCs w:val="26"/>
        </w:rPr>
        <w:t xml:space="preserve"> </w:t>
      </w:r>
      <w:r w:rsidRPr="00210C65">
        <w:rPr>
          <w:sz w:val="26"/>
          <w:szCs w:val="26"/>
          <w:lang w:val="vi-VN"/>
        </w:rPr>
        <w:t>để tổ chức thực hiện./.</w:t>
      </w:r>
    </w:p>
    <w:p w:rsidR="00C55C10" w:rsidRPr="00210C65" w:rsidRDefault="00C55C10" w:rsidP="00B30F74">
      <w:pPr>
        <w:ind w:right="-1" w:firstLine="567"/>
        <w:jc w:val="both"/>
        <w:rPr>
          <w:i/>
          <w:sz w:val="26"/>
          <w:szCs w:val="26"/>
        </w:rPr>
      </w:pPr>
      <w:r w:rsidRPr="00210C65">
        <w:rPr>
          <w:i/>
          <w:sz w:val="26"/>
          <w:szCs w:val="26"/>
        </w:rPr>
        <w:t>Sent to</w:t>
      </w:r>
      <w:r w:rsidR="001240CA" w:rsidRPr="00210C65">
        <w:rPr>
          <w:sz w:val="26"/>
          <w:szCs w:val="26"/>
        </w:rPr>
        <w:t>………………………………</w:t>
      </w:r>
      <w:r w:rsidRPr="00210C65">
        <w:rPr>
          <w:i/>
          <w:sz w:val="26"/>
          <w:szCs w:val="26"/>
        </w:rPr>
        <w:t>for the implementation.</w:t>
      </w:r>
    </w:p>
    <w:p w:rsidR="00C55C10" w:rsidRPr="00C46479" w:rsidRDefault="00C55C10" w:rsidP="00990418">
      <w:pPr>
        <w:ind w:right="-1"/>
        <w:jc w:val="both"/>
        <w:rPr>
          <w:i/>
          <w:sz w:val="26"/>
        </w:rPr>
      </w:pPr>
    </w:p>
    <w:tbl>
      <w:tblPr>
        <w:tblW w:w="0" w:type="auto"/>
        <w:tblCellMar>
          <w:left w:w="0" w:type="dxa"/>
          <w:right w:w="0" w:type="dxa"/>
        </w:tblCellMar>
        <w:tblLook w:val="0000"/>
      </w:tblPr>
      <w:tblGrid>
        <w:gridCol w:w="4428"/>
        <w:gridCol w:w="5060"/>
      </w:tblGrid>
      <w:tr w:rsidR="00C55C10" w:rsidRPr="00C46479">
        <w:tc>
          <w:tcPr>
            <w:tcW w:w="4428" w:type="dxa"/>
            <w:tcMar>
              <w:top w:w="0" w:type="dxa"/>
              <w:left w:w="108" w:type="dxa"/>
              <w:bottom w:w="0" w:type="dxa"/>
              <w:right w:w="108" w:type="dxa"/>
            </w:tcMar>
          </w:tcPr>
          <w:p w:rsidR="00C55C10" w:rsidRPr="00C46479" w:rsidRDefault="00C55C10" w:rsidP="00383FC3">
            <w:pPr>
              <w:ind w:firstLine="140"/>
              <w:rPr>
                <w:sz w:val="26"/>
              </w:rPr>
            </w:pPr>
            <w:r w:rsidRPr="00C46479">
              <w:rPr>
                <w:sz w:val="26"/>
              </w:rPr>
              <w:t> </w:t>
            </w:r>
          </w:p>
          <w:p w:rsidR="00C55C10" w:rsidRPr="00B82BD3" w:rsidRDefault="00C55C10" w:rsidP="004444B3">
            <w:pPr>
              <w:rPr>
                <w:sz w:val="22"/>
                <w:szCs w:val="22"/>
              </w:rPr>
            </w:pPr>
            <w:r w:rsidRPr="00C46479">
              <w:rPr>
                <w:sz w:val="26"/>
              </w:rPr>
              <w:t> </w:t>
            </w:r>
            <w:r w:rsidRPr="004444B3">
              <w:rPr>
                <w:b/>
                <w:bCs/>
                <w:i/>
                <w:iCs/>
                <w:sz w:val="24"/>
                <w:szCs w:val="24"/>
                <w:lang w:val="vi-VN"/>
              </w:rPr>
              <w:t xml:space="preserve">Nơi nhận </w:t>
            </w:r>
            <w:r w:rsidRPr="004444B3">
              <w:rPr>
                <w:b/>
                <w:bCs/>
                <w:i/>
                <w:iCs/>
                <w:sz w:val="24"/>
                <w:szCs w:val="24"/>
              </w:rPr>
              <w:t>(Copied to):</w:t>
            </w:r>
            <w:r w:rsidRPr="00B82BD3">
              <w:rPr>
                <w:b/>
                <w:bCs/>
                <w:i/>
                <w:iCs/>
                <w:sz w:val="22"/>
                <w:szCs w:val="22"/>
                <w:lang w:val="vi-VN"/>
              </w:rPr>
              <w:br/>
            </w:r>
            <w:r w:rsidRPr="00B82BD3">
              <w:rPr>
                <w:sz w:val="22"/>
                <w:szCs w:val="22"/>
                <w:lang w:val="vi-VN"/>
              </w:rPr>
              <w:t xml:space="preserve">- Như Điều 3 </w:t>
            </w:r>
            <w:r w:rsidRPr="00B82BD3">
              <w:rPr>
                <w:sz w:val="22"/>
                <w:szCs w:val="22"/>
              </w:rPr>
              <w:t>(</w:t>
            </w:r>
            <w:r w:rsidRPr="00B82BD3">
              <w:rPr>
                <w:i/>
                <w:sz w:val="22"/>
                <w:szCs w:val="22"/>
              </w:rPr>
              <w:t>As mentioned in Article 3)</w:t>
            </w:r>
            <w:r>
              <w:rPr>
                <w:i/>
                <w:sz w:val="22"/>
                <w:szCs w:val="22"/>
              </w:rPr>
              <w:t>;</w:t>
            </w:r>
            <w:r w:rsidRPr="00B82BD3">
              <w:rPr>
                <w:sz w:val="22"/>
                <w:szCs w:val="22"/>
                <w:lang w:val="vi-VN"/>
              </w:rPr>
              <w:br/>
              <w:t>- Lưu: Hồ sơ</w:t>
            </w:r>
            <w:r w:rsidRPr="00B82BD3">
              <w:rPr>
                <w:sz w:val="22"/>
                <w:szCs w:val="22"/>
              </w:rPr>
              <w:t xml:space="preserve"> (</w:t>
            </w:r>
            <w:r w:rsidRPr="00B82BD3">
              <w:rPr>
                <w:i/>
                <w:sz w:val="22"/>
                <w:szCs w:val="22"/>
              </w:rPr>
              <w:t>Filing).</w:t>
            </w:r>
          </w:p>
        </w:tc>
        <w:tc>
          <w:tcPr>
            <w:tcW w:w="5060" w:type="dxa"/>
            <w:tcMar>
              <w:top w:w="0" w:type="dxa"/>
              <w:left w:w="108" w:type="dxa"/>
              <w:bottom w:w="0" w:type="dxa"/>
              <w:right w:w="108" w:type="dxa"/>
            </w:tcMar>
          </w:tcPr>
          <w:p w:rsidR="00C55C10" w:rsidRPr="00C46479" w:rsidRDefault="00C55C10" w:rsidP="009E2182">
            <w:pPr>
              <w:jc w:val="center"/>
              <w:rPr>
                <w:b/>
                <w:bCs/>
                <w:sz w:val="26"/>
              </w:rPr>
            </w:pPr>
            <w:r w:rsidRPr="00C46479">
              <w:rPr>
                <w:b/>
                <w:bCs/>
                <w:sz w:val="26"/>
              </w:rPr>
              <w:t>NGƯỜI RA QUYẾT ĐỊNH</w:t>
            </w:r>
          </w:p>
          <w:p w:rsidR="00C55C10" w:rsidRPr="00C46479" w:rsidRDefault="00C55C10" w:rsidP="009E2182">
            <w:pPr>
              <w:jc w:val="center"/>
              <w:rPr>
                <w:b/>
                <w:bCs/>
                <w:i/>
                <w:sz w:val="26"/>
              </w:rPr>
            </w:pPr>
            <w:r w:rsidRPr="00C46479">
              <w:rPr>
                <w:b/>
                <w:bCs/>
                <w:i/>
                <w:sz w:val="26"/>
              </w:rPr>
              <w:t>(Person issuing the Decision)</w:t>
            </w:r>
          </w:p>
          <w:p w:rsidR="00C55C10" w:rsidRPr="00C46479" w:rsidRDefault="00C55C10" w:rsidP="009E2182">
            <w:pPr>
              <w:ind w:hanging="7"/>
              <w:jc w:val="center"/>
              <w:rPr>
                <w:i/>
                <w:iCs/>
                <w:sz w:val="26"/>
              </w:rPr>
            </w:pPr>
            <w:r w:rsidRPr="00C46479">
              <w:rPr>
                <w:i/>
                <w:iCs/>
                <w:sz w:val="26"/>
                <w:lang w:val="vi-VN"/>
              </w:rPr>
              <w:t>(</w:t>
            </w:r>
            <w:r w:rsidR="00555F3B">
              <w:rPr>
                <w:i/>
                <w:iCs/>
                <w:sz w:val="26"/>
                <w:lang w:val="vi-VN"/>
              </w:rPr>
              <w:t>Ký tên, đóng dấu, ghi rõ chức vụ, họ và tên</w:t>
            </w:r>
            <w:r w:rsidRPr="00C46479">
              <w:rPr>
                <w:i/>
                <w:iCs/>
                <w:sz w:val="26"/>
                <w:lang w:val="vi-VN"/>
              </w:rPr>
              <w:t>)</w:t>
            </w:r>
          </w:p>
          <w:p w:rsidR="00C55C10" w:rsidRPr="00C46479" w:rsidRDefault="00C55C10" w:rsidP="00882EA9">
            <w:pPr>
              <w:jc w:val="center"/>
              <w:rPr>
                <w:sz w:val="26"/>
              </w:rPr>
            </w:pPr>
            <w:r w:rsidRPr="00C46479">
              <w:rPr>
                <w:i/>
                <w:iCs/>
                <w:sz w:val="26"/>
              </w:rPr>
              <w:t>(Signature, full name, title and stamp)</w:t>
            </w:r>
          </w:p>
        </w:tc>
      </w:tr>
    </w:tbl>
    <w:p w:rsidR="00C55C10" w:rsidRPr="00C46479" w:rsidRDefault="00C55C10" w:rsidP="009E2182">
      <w:pPr>
        <w:rPr>
          <w:b/>
          <w:sz w:val="26"/>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8" w:name="_MQĐ07"/>
      <w:bookmarkEnd w:id="8"/>
      <w:r w:rsidRPr="009C12DA">
        <w:lastRenderedPageBreak/>
        <w:t>MQĐ07</w:t>
      </w:r>
    </w:p>
    <w:tbl>
      <w:tblPr>
        <w:tblW w:w="9745" w:type="dxa"/>
        <w:jc w:val="center"/>
        <w:tblInd w:w="-172" w:type="dxa"/>
        <w:tblCellMar>
          <w:left w:w="0" w:type="dxa"/>
          <w:right w:w="0" w:type="dxa"/>
        </w:tblCellMar>
        <w:tblLook w:val="0000"/>
      </w:tblPr>
      <w:tblGrid>
        <w:gridCol w:w="3966"/>
        <w:gridCol w:w="5779"/>
      </w:tblGrid>
      <w:tr w:rsidR="00C15F1D" w:rsidRPr="00C46479" w:rsidTr="00C15F1D">
        <w:trPr>
          <w:jc w:val="center"/>
        </w:trPr>
        <w:tc>
          <w:tcPr>
            <w:tcW w:w="3966" w:type="dxa"/>
            <w:tcMar>
              <w:top w:w="0" w:type="dxa"/>
              <w:left w:w="108" w:type="dxa"/>
              <w:bottom w:w="0" w:type="dxa"/>
              <w:right w:w="108" w:type="dxa"/>
            </w:tcMar>
          </w:tcPr>
          <w:p w:rsidR="00C15F1D" w:rsidRPr="00C46479" w:rsidRDefault="00EB6D05" w:rsidP="00BD75E4">
            <w:pPr>
              <w:jc w:val="center"/>
              <w:rPr>
                <w:sz w:val="26"/>
              </w:rPr>
            </w:pPr>
            <w:r>
              <w:rPr>
                <w:sz w:val="26"/>
              </w:rPr>
              <w:t>CƠ QUAN</w:t>
            </w:r>
            <w:r w:rsidRPr="00C46479">
              <w:rPr>
                <w:rStyle w:val="EndnoteReference"/>
                <w:sz w:val="26"/>
              </w:rPr>
              <w:endnoteReference w:id="69"/>
            </w:r>
            <w:r w:rsidR="00C15F1D" w:rsidRPr="00C46479">
              <w:rPr>
                <w:sz w:val="26"/>
                <w:lang w:val="vi-VN"/>
              </w:rPr>
              <w:br/>
            </w:r>
          </w:p>
          <w:p w:rsidR="00C15F1D" w:rsidRPr="00C46479" w:rsidRDefault="00C15F1D" w:rsidP="00BD75E4">
            <w:pPr>
              <w:jc w:val="center"/>
              <w:rPr>
                <w:sz w:val="26"/>
                <w:lang w:val="vi-VN"/>
              </w:rPr>
            </w:pPr>
          </w:p>
        </w:tc>
        <w:tc>
          <w:tcPr>
            <w:tcW w:w="5779" w:type="dxa"/>
            <w:tcMar>
              <w:top w:w="0" w:type="dxa"/>
              <w:left w:w="108" w:type="dxa"/>
              <w:bottom w:w="0" w:type="dxa"/>
              <w:right w:w="108" w:type="dxa"/>
            </w:tcMar>
          </w:tcPr>
          <w:p w:rsidR="00C15F1D" w:rsidRPr="00C46479" w:rsidRDefault="00C15F1D" w:rsidP="00BD75E4">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C15F1D" w:rsidRPr="00C46479" w:rsidRDefault="00C15F1D" w:rsidP="00BD75E4">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C15F1D" w:rsidRPr="00C46479" w:rsidRDefault="00C15F1D" w:rsidP="00BD75E4">
            <w:pPr>
              <w:jc w:val="center"/>
              <w:rPr>
                <w:sz w:val="26"/>
                <w:lang w:val="vi-VN"/>
              </w:rPr>
            </w:pPr>
            <w:r w:rsidRPr="00C46479">
              <w:rPr>
                <w:b/>
                <w:bCs/>
                <w:noProof/>
                <w:sz w:val="26"/>
              </w:rPr>
              <w:pict>
                <v:line id="_x0000_s1227" style="position:absolute;left:0;text-align:left;z-index:251634688" from="34.65pt,2pt" to="237.9pt,2pt"/>
              </w:pict>
            </w:r>
          </w:p>
        </w:tc>
      </w:tr>
      <w:tr w:rsidR="00C15F1D" w:rsidRPr="00C46479" w:rsidTr="00C15F1D">
        <w:trPr>
          <w:jc w:val="center"/>
        </w:trPr>
        <w:tc>
          <w:tcPr>
            <w:tcW w:w="3966" w:type="dxa"/>
            <w:tcMar>
              <w:top w:w="0" w:type="dxa"/>
              <w:left w:w="108" w:type="dxa"/>
              <w:bottom w:w="0" w:type="dxa"/>
              <w:right w:w="108" w:type="dxa"/>
            </w:tcMar>
          </w:tcPr>
          <w:p w:rsidR="00C15F1D" w:rsidRPr="00C46479" w:rsidRDefault="00C15F1D" w:rsidP="00BD75E4">
            <w:pPr>
              <w:jc w:val="center"/>
              <w:rPr>
                <w:sz w:val="26"/>
              </w:rPr>
            </w:pPr>
            <w:r>
              <w:rPr>
                <w:sz w:val="26"/>
                <w:lang w:val="vi-VN"/>
              </w:rPr>
              <w:t>Số:.../</w:t>
            </w:r>
            <w:r w:rsidRPr="00DB1E3A">
              <w:rPr>
                <w:color w:val="000000"/>
                <w:sz w:val="24"/>
                <w:szCs w:val="24"/>
              </w:rPr>
              <w:t xml:space="preserve">QĐ- </w:t>
            </w:r>
            <w:r w:rsidRPr="00C46479">
              <w:rPr>
                <w:sz w:val="26"/>
                <w:lang w:val="vi-VN"/>
              </w:rPr>
              <w:t>TTTVPT</w:t>
            </w:r>
          </w:p>
          <w:p w:rsidR="00C15F1D" w:rsidRPr="00C15F1D" w:rsidRDefault="00C15F1D" w:rsidP="00BD75E4">
            <w:pPr>
              <w:jc w:val="center"/>
              <w:rPr>
                <w:i/>
                <w:sz w:val="26"/>
              </w:rPr>
            </w:pPr>
            <w:r w:rsidRPr="00C15F1D">
              <w:rPr>
                <w:i/>
                <w:sz w:val="26"/>
              </w:rPr>
              <w:t>No.</w:t>
            </w:r>
            <w:r w:rsidRPr="00C15F1D">
              <w:rPr>
                <w:i/>
                <w:sz w:val="26"/>
                <w:lang w:val="vi-VN"/>
              </w:rPr>
              <w:t>:.../Q</w:t>
            </w:r>
            <w:r w:rsidRPr="00C15F1D">
              <w:rPr>
                <w:i/>
                <w:sz w:val="26"/>
              </w:rPr>
              <w:t>D</w:t>
            </w:r>
            <w:r w:rsidRPr="00C15F1D">
              <w:rPr>
                <w:i/>
                <w:color w:val="000000"/>
                <w:sz w:val="24"/>
                <w:szCs w:val="24"/>
              </w:rPr>
              <w:t>-</w:t>
            </w:r>
            <w:r w:rsidRPr="00C15F1D">
              <w:rPr>
                <w:i/>
                <w:sz w:val="26"/>
                <w:lang w:val="vi-VN"/>
              </w:rPr>
              <w:t xml:space="preserve"> TTTVPT</w:t>
            </w:r>
          </w:p>
          <w:p w:rsidR="00C15F1D" w:rsidRPr="00C46479" w:rsidRDefault="00C15F1D" w:rsidP="00BD75E4">
            <w:pPr>
              <w:jc w:val="center"/>
              <w:rPr>
                <w:sz w:val="26"/>
                <w:lang w:val="vi-VN"/>
              </w:rPr>
            </w:pPr>
          </w:p>
        </w:tc>
        <w:tc>
          <w:tcPr>
            <w:tcW w:w="5779" w:type="dxa"/>
            <w:tcMar>
              <w:top w:w="0" w:type="dxa"/>
              <w:left w:w="108" w:type="dxa"/>
              <w:bottom w:w="0" w:type="dxa"/>
              <w:right w:w="108" w:type="dxa"/>
            </w:tcMar>
          </w:tcPr>
          <w:p w:rsidR="00C15F1D" w:rsidRPr="00C46479" w:rsidRDefault="00C02597" w:rsidP="00BD75E4">
            <w:pPr>
              <w:jc w:val="center"/>
              <w:rPr>
                <w:i/>
                <w:iCs/>
                <w:sz w:val="26"/>
              </w:rPr>
            </w:pPr>
            <w:r w:rsidRPr="00C46479">
              <w:rPr>
                <w:i/>
                <w:iCs/>
                <w:sz w:val="26"/>
                <w:lang w:val="vi-VN"/>
              </w:rPr>
              <w:t>...</w:t>
            </w:r>
            <w:r w:rsidRPr="00C46479">
              <w:rPr>
                <w:rStyle w:val="EndnoteReference"/>
                <w:i/>
                <w:iCs/>
                <w:sz w:val="26"/>
                <w:lang w:val="vi-VN"/>
              </w:rPr>
              <w:endnoteReference w:id="70"/>
            </w:r>
            <w:r w:rsidR="00C15F1D" w:rsidRPr="00C46479">
              <w:rPr>
                <w:i/>
                <w:iCs/>
                <w:sz w:val="26"/>
                <w:lang w:val="vi-VN"/>
              </w:rPr>
              <w:t>, ngày ... tháng ... năm ...</w:t>
            </w:r>
          </w:p>
          <w:p w:rsidR="00C15F1D" w:rsidRPr="00C46479" w:rsidRDefault="00C15F1D" w:rsidP="00BD75E4">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C55C10" w:rsidRPr="00C46479" w:rsidRDefault="00C55C10" w:rsidP="009E2182">
      <w:pPr>
        <w:jc w:val="center"/>
        <w:rPr>
          <w:sz w:val="26"/>
        </w:rPr>
      </w:pPr>
    </w:p>
    <w:p w:rsidR="00C55C10" w:rsidRPr="00C46479" w:rsidRDefault="00C55C10" w:rsidP="009D6086">
      <w:pPr>
        <w:pStyle w:val="Heading20"/>
      </w:pPr>
      <w:r w:rsidRPr="00C46479">
        <w:t>QUYẾT ĐỊNH</w:t>
      </w:r>
    </w:p>
    <w:p w:rsidR="00934EC3" w:rsidRPr="00DB1E3A" w:rsidRDefault="00C55C10" w:rsidP="009D6086">
      <w:pPr>
        <w:pStyle w:val="Heading20"/>
        <w:rPr>
          <w:color w:val="000000"/>
          <w:sz w:val="24"/>
          <w:szCs w:val="24"/>
        </w:rPr>
      </w:pPr>
      <w:r w:rsidRPr="00C46479">
        <w:t>Tịch thu tang vật, phương tiện vi phạm hành chính trong lĩnh vực hàng không dân</w:t>
      </w:r>
    </w:p>
    <w:p w:rsidR="00C55C10" w:rsidRPr="00934EC3" w:rsidRDefault="00934EC3" w:rsidP="009D6086">
      <w:pPr>
        <w:pStyle w:val="Heading20"/>
      </w:pPr>
      <w:r w:rsidRPr="00934EC3">
        <w:t>&lt;do không xác định được người vi phạm/người vi phạm không đến nhận&gt;</w:t>
      </w:r>
      <w:r w:rsidR="00F959F3">
        <w:rPr>
          <w:rStyle w:val="EndnoteReference"/>
          <w:b w:val="0"/>
          <w:bCs/>
          <w:i/>
          <w:iCs/>
          <w:color w:val="000000"/>
          <w:szCs w:val="26"/>
        </w:rPr>
        <w:endnoteReference w:id="71"/>
      </w:r>
      <w:r w:rsidR="000E27D4">
        <w:rPr>
          <w:lang w:val="en-US"/>
        </w:rPr>
        <w:t xml:space="preserve"> </w:t>
      </w:r>
    </w:p>
    <w:p w:rsidR="00C55C10" w:rsidRPr="00C46479" w:rsidRDefault="00C55C10" w:rsidP="009E2182">
      <w:pPr>
        <w:jc w:val="center"/>
        <w:rPr>
          <w:b/>
          <w:bCs/>
          <w:sz w:val="26"/>
        </w:rPr>
      </w:pPr>
      <w:r w:rsidRPr="00C46479">
        <w:rPr>
          <w:b/>
          <w:bCs/>
          <w:sz w:val="26"/>
        </w:rPr>
        <w:t>DECISION</w:t>
      </w:r>
    </w:p>
    <w:p w:rsidR="00D30C60" w:rsidRDefault="00C55C10" w:rsidP="00D30C60">
      <w:pPr>
        <w:jc w:val="center"/>
        <w:rPr>
          <w:b/>
          <w:bCs/>
          <w:sz w:val="26"/>
        </w:rPr>
      </w:pPr>
      <w:r w:rsidRPr="00C46479">
        <w:rPr>
          <w:b/>
          <w:bCs/>
          <w:sz w:val="26"/>
        </w:rPr>
        <w:t xml:space="preserve">On confiscation of exhibit, vehicle </w:t>
      </w:r>
      <w:r w:rsidR="00D30C60">
        <w:rPr>
          <w:b/>
          <w:bCs/>
          <w:sz w:val="26"/>
        </w:rPr>
        <w:t xml:space="preserve"> </w:t>
      </w:r>
      <w:r w:rsidRPr="00C46479">
        <w:rPr>
          <w:b/>
          <w:bCs/>
          <w:sz w:val="26"/>
        </w:rPr>
        <w:t>related to administrative</w:t>
      </w:r>
      <w:r w:rsidR="00D30C60">
        <w:rPr>
          <w:b/>
          <w:bCs/>
          <w:sz w:val="26"/>
        </w:rPr>
        <w:t xml:space="preserve"> </w:t>
      </w:r>
      <w:r w:rsidRPr="00C46479">
        <w:rPr>
          <w:b/>
          <w:bCs/>
          <w:sz w:val="26"/>
        </w:rPr>
        <w:t>violation</w:t>
      </w:r>
    </w:p>
    <w:p w:rsidR="00C55C10" w:rsidRDefault="00C55C10" w:rsidP="00D30C60">
      <w:pPr>
        <w:jc w:val="center"/>
        <w:rPr>
          <w:b/>
          <w:bCs/>
          <w:sz w:val="26"/>
        </w:rPr>
      </w:pPr>
      <w:r w:rsidRPr="00C46479">
        <w:rPr>
          <w:b/>
          <w:bCs/>
          <w:sz w:val="26"/>
        </w:rPr>
        <w:t xml:space="preserve"> </w:t>
      </w:r>
      <w:r w:rsidR="00D30C60">
        <w:rPr>
          <w:b/>
          <w:bCs/>
          <w:sz w:val="26"/>
        </w:rPr>
        <w:t>i</w:t>
      </w:r>
      <w:r w:rsidRPr="00C46479">
        <w:rPr>
          <w:b/>
          <w:bCs/>
          <w:sz w:val="26"/>
        </w:rPr>
        <w:t>n the field of civil aviation</w:t>
      </w:r>
      <w:r>
        <w:rPr>
          <w:b/>
          <w:bCs/>
          <w:sz w:val="26"/>
        </w:rPr>
        <w:t>s</w:t>
      </w:r>
    </w:p>
    <w:p w:rsidR="00D30C60" w:rsidRPr="008830D4" w:rsidRDefault="00D30C60" w:rsidP="006503B1">
      <w:pPr>
        <w:pStyle w:val="HTMLPreformatted"/>
        <w:jc w:val="center"/>
        <w:rPr>
          <w:rFonts w:ascii="Times New Roman" w:hAnsi="Times New Roman"/>
          <w:b/>
          <w:sz w:val="26"/>
          <w:szCs w:val="26"/>
        </w:rPr>
      </w:pPr>
      <w:r w:rsidRPr="008830D4">
        <w:rPr>
          <w:rFonts w:ascii="Times New Roman" w:hAnsi="Times New Roman"/>
          <w:b/>
          <w:sz w:val="26"/>
          <w:szCs w:val="26"/>
          <w:lang/>
        </w:rPr>
        <w:t>&lt;</w:t>
      </w:r>
      <w:r w:rsidR="00D54F4E" w:rsidRPr="008830D4">
        <w:rPr>
          <w:rFonts w:ascii="Times New Roman" w:hAnsi="Times New Roman"/>
          <w:b/>
          <w:bCs/>
          <w:sz w:val="26"/>
          <w:szCs w:val="26"/>
        </w:rPr>
        <w:t xml:space="preserve"> </w:t>
      </w:r>
      <w:r w:rsidR="009714B5" w:rsidRPr="008830D4">
        <w:rPr>
          <w:rFonts w:ascii="Times New Roman" w:hAnsi="Times New Roman"/>
          <w:b/>
          <w:bCs/>
          <w:sz w:val="26"/>
          <w:szCs w:val="26"/>
        </w:rPr>
        <w:t>in that</w:t>
      </w:r>
      <w:r w:rsidR="006C203E" w:rsidRPr="008830D4">
        <w:rPr>
          <w:rFonts w:ascii="Times New Roman" w:hAnsi="Times New Roman"/>
          <w:b/>
          <w:bCs/>
          <w:sz w:val="26"/>
          <w:szCs w:val="26"/>
        </w:rPr>
        <w:t xml:space="preserve"> </w:t>
      </w:r>
      <w:r w:rsidR="008830D4" w:rsidRPr="008830D4">
        <w:rPr>
          <w:rFonts w:ascii="Times New Roman" w:hAnsi="Times New Roman"/>
          <w:b/>
          <w:sz w:val="26"/>
          <w:szCs w:val="26"/>
        </w:rPr>
        <w:t>not identified the</w:t>
      </w:r>
      <w:r w:rsidR="008830D4" w:rsidRPr="008830D4">
        <w:rPr>
          <w:rFonts w:ascii="Times New Roman" w:hAnsi="Times New Roman"/>
          <w:b/>
          <w:sz w:val="26"/>
          <w:szCs w:val="26"/>
          <w:lang/>
        </w:rPr>
        <w:t xml:space="preserve"> violator</w:t>
      </w:r>
      <w:r w:rsidR="00D54F4E" w:rsidRPr="008830D4">
        <w:rPr>
          <w:rFonts w:ascii="Times New Roman" w:hAnsi="Times New Roman"/>
          <w:b/>
          <w:sz w:val="26"/>
          <w:szCs w:val="26"/>
          <w:lang/>
        </w:rPr>
        <w:t xml:space="preserve">/the </w:t>
      </w:r>
      <w:r w:rsidRPr="008830D4">
        <w:rPr>
          <w:rFonts w:ascii="Times New Roman" w:hAnsi="Times New Roman"/>
          <w:b/>
          <w:sz w:val="26"/>
          <w:szCs w:val="26"/>
          <w:lang/>
        </w:rPr>
        <w:t xml:space="preserve">violator does not </w:t>
      </w:r>
      <w:r w:rsidR="000B0239" w:rsidRPr="008830D4">
        <w:rPr>
          <w:rFonts w:ascii="Times New Roman" w:hAnsi="Times New Roman"/>
          <w:b/>
          <w:sz w:val="26"/>
          <w:szCs w:val="26"/>
        </w:rPr>
        <w:t>receive</w:t>
      </w:r>
      <w:r w:rsidRPr="008830D4">
        <w:rPr>
          <w:rFonts w:ascii="Times New Roman" w:hAnsi="Times New Roman"/>
          <w:b/>
          <w:sz w:val="26"/>
          <w:szCs w:val="26"/>
          <w:lang/>
        </w:rPr>
        <w:t>&gt;</w:t>
      </w:r>
    </w:p>
    <w:p w:rsidR="00C55C10" w:rsidRPr="00B82BD3" w:rsidRDefault="00C55C10" w:rsidP="00B9353E">
      <w:pPr>
        <w:rPr>
          <w:sz w:val="26"/>
        </w:rPr>
      </w:pPr>
    </w:p>
    <w:p w:rsidR="00C55C10" w:rsidRPr="000E27D4" w:rsidRDefault="00C55C10" w:rsidP="00CD76CC">
      <w:pPr>
        <w:ind w:firstLine="560"/>
        <w:jc w:val="both"/>
        <w:rPr>
          <w:sz w:val="26"/>
          <w:szCs w:val="26"/>
          <w:lang w:val="vi-VN"/>
        </w:rPr>
      </w:pPr>
      <w:r w:rsidRPr="000E27D4">
        <w:rPr>
          <w:sz w:val="26"/>
          <w:szCs w:val="26"/>
          <w:lang w:val="vi-VN"/>
        </w:rPr>
        <w:t>Căn cứ Điều 26</w:t>
      </w:r>
      <w:r w:rsidRPr="000E27D4">
        <w:rPr>
          <w:sz w:val="26"/>
          <w:szCs w:val="26"/>
        </w:rPr>
        <w:t xml:space="preserve"> và</w:t>
      </w:r>
      <w:r w:rsidRPr="000E27D4">
        <w:rPr>
          <w:sz w:val="26"/>
          <w:szCs w:val="26"/>
          <w:lang w:val="vi-VN"/>
        </w:rPr>
        <w:t xml:space="preserve"> </w:t>
      </w:r>
      <w:r w:rsidRPr="000E27D4">
        <w:rPr>
          <w:sz w:val="26"/>
          <w:szCs w:val="26"/>
        </w:rPr>
        <w:t>k</w:t>
      </w:r>
      <w:r w:rsidRPr="000E27D4">
        <w:rPr>
          <w:sz w:val="26"/>
          <w:szCs w:val="26"/>
          <w:lang w:val="vi-VN"/>
        </w:rPr>
        <w:t xml:space="preserve">hoản 4 Điều 126 Luật </w:t>
      </w:r>
      <w:r w:rsidRPr="000E27D4">
        <w:rPr>
          <w:sz w:val="26"/>
          <w:szCs w:val="26"/>
        </w:rPr>
        <w:t>X</w:t>
      </w:r>
      <w:r w:rsidRPr="000E27D4">
        <w:rPr>
          <w:sz w:val="26"/>
          <w:szCs w:val="26"/>
          <w:lang w:val="vi-VN"/>
        </w:rPr>
        <w:t>ử lý vi phạm hành chính ngày 20 tháng 6 năm 2012;</w:t>
      </w:r>
    </w:p>
    <w:p w:rsidR="00C55C10" w:rsidRPr="000E27D4" w:rsidRDefault="00C55C10" w:rsidP="000E27D4">
      <w:pPr>
        <w:tabs>
          <w:tab w:val="right" w:leader="dot" w:pos="9356"/>
        </w:tabs>
        <w:ind w:firstLine="560"/>
        <w:jc w:val="both"/>
        <w:rPr>
          <w:i/>
          <w:sz w:val="26"/>
          <w:szCs w:val="26"/>
        </w:rPr>
      </w:pPr>
      <w:r w:rsidRPr="000E27D4">
        <w:rPr>
          <w:i/>
          <w:sz w:val="26"/>
          <w:szCs w:val="26"/>
        </w:rPr>
        <w:t>Pursuant to Articles26 and paragraph 4 of Article 126 of the Law on Handling of Administrative Violations dated June 20</w:t>
      </w:r>
      <w:r w:rsidRPr="000E27D4">
        <w:rPr>
          <w:i/>
          <w:sz w:val="26"/>
          <w:szCs w:val="26"/>
          <w:vertAlign w:val="superscript"/>
        </w:rPr>
        <w:t>th</w:t>
      </w:r>
      <w:r w:rsidRPr="000E27D4">
        <w:rPr>
          <w:i/>
          <w:sz w:val="26"/>
          <w:szCs w:val="26"/>
        </w:rPr>
        <w:t xml:space="preserve"> 2012;</w:t>
      </w:r>
    </w:p>
    <w:p w:rsidR="00C55C10" w:rsidRPr="000E27D4" w:rsidRDefault="00C55C10" w:rsidP="000E27D4">
      <w:pPr>
        <w:tabs>
          <w:tab w:val="right" w:leader="dot" w:pos="9356"/>
        </w:tabs>
        <w:ind w:firstLine="560"/>
        <w:jc w:val="both"/>
        <w:rPr>
          <w:sz w:val="26"/>
          <w:szCs w:val="26"/>
        </w:rPr>
      </w:pPr>
      <w:r w:rsidRPr="000E27D4">
        <w:rPr>
          <w:sz w:val="26"/>
          <w:szCs w:val="26"/>
          <w:lang w:val="vi-VN"/>
        </w:rPr>
        <w:t>Căn cứ Quyết định tạm giữ tang vật, phương tiện vi phạm hành chính</w:t>
      </w:r>
      <w:r w:rsidR="00F959F3" w:rsidRPr="000E27D4">
        <w:rPr>
          <w:sz w:val="26"/>
          <w:szCs w:val="26"/>
        </w:rPr>
        <w:t>,</w:t>
      </w:r>
      <w:r w:rsidR="00F959F3" w:rsidRPr="000E27D4">
        <w:rPr>
          <w:color w:val="000000"/>
          <w:sz w:val="26"/>
          <w:szCs w:val="26"/>
          <w:lang w:val="vi-VN"/>
        </w:rPr>
        <w:t xml:space="preserve"> giấy phép, chứng chỉ hành nghề</w:t>
      </w:r>
      <w:r w:rsidRPr="000E27D4">
        <w:rPr>
          <w:sz w:val="26"/>
          <w:szCs w:val="26"/>
          <w:lang w:val="vi-VN"/>
        </w:rPr>
        <w:t xml:space="preserve"> số ........../QĐ-TGTVPT</w:t>
      </w:r>
      <w:r w:rsidR="00F959F3" w:rsidRPr="000E27D4">
        <w:rPr>
          <w:sz w:val="26"/>
          <w:szCs w:val="26"/>
        </w:rPr>
        <w:t>GPCC</w:t>
      </w:r>
      <w:r w:rsidRPr="000E27D4">
        <w:rPr>
          <w:sz w:val="26"/>
          <w:szCs w:val="26"/>
          <w:lang w:val="vi-VN"/>
        </w:rPr>
        <w:t xml:space="preserve"> ngày ... tháng ... năm ....</w:t>
      </w:r>
      <w:r w:rsidR="00F959F3" w:rsidRPr="000E27D4">
        <w:rPr>
          <w:sz w:val="26"/>
          <w:szCs w:val="26"/>
        </w:rPr>
        <w:t>của</w:t>
      </w:r>
      <w:r w:rsidR="00F959F3" w:rsidRPr="000E27D4">
        <w:rPr>
          <w:rStyle w:val="EndnoteReference"/>
          <w:sz w:val="26"/>
          <w:szCs w:val="26"/>
        </w:rPr>
        <w:endnoteReference w:id="72"/>
      </w:r>
      <w:r w:rsidRPr="000E27D4">
        <w:rPr>
          <w:sz w:val="26"/>
          <w:szCs w:val="26"/>
          <w:lang w:val="vi-VN"/>
        </w:rPr>
        <w:t xml:space="preserve"> ... ;</w:t>
      </w:r>
    </w:p>
    <w:p w:rsidR="00C55C10" w:rsidRPr="000E27D4" w:rsidRDefault="00C55C10" w:rsidP="000E27D4">
      <w:pPr>
        <w:tabs>
          <w:tab w:val="right" w:leader="dot" w:pos="9356"/>
        </w:tabs>
        <w:ind w:firstLine="560"/>
        <w:jc w:val="both"/>
        <w:rPr>
          <w:i/>
          <w:sz w:val="26"/>
          <w:szCs w:val="26"/>
        </w:rPr>
      </w:pPr>
      <w:r w:rsidRPr="000E27D4">
        <w:rPr>
          <w:i/>
          <w:sz w:val="26"/>
          <w:szCs w:val="26"/>
        </w:rPr>
        <w:t>Based on the Decision on tempor</w:t>
      </w:r>
      <w:r w:rsidR="00CD76CC" w:rsidRPr="000E27D4">
        <w:rPr>
          <w:i/>
          <w:sz w:val="26"/>
          <w:szCs w:val="26"/>
        </w:rPr>
        <w:t>ary seizure of exhibit, vehicle</w:t>
      </w:r>
      <w:r w:rsidR="001802EB" w:rsidRPr="000E27D4">
        <w:rPr>
          <w:i/>
          <w:sz w:val="26"/>
          <w:szCs w:val="26"/>
        </w:rPr>
        <w:t xml:space="preserve"> </w:t>
      </w:r>
      <w:r w:rsidR="005B1674" w:rsidRPr="000E27D4">
        <w:rPr>
          <w:i/>
          <w:sz w:val="26"/>
          <w:szCs w:val="26"/>
        </w:rPr>
        <w:t>related to the administrative violations</w:t>
      </w:r>
      <w:r w:rsidR="001802EB" w:rsidRPr="000E27D4">
        <w:rPr>
          <w:i/>
          <w:sz w:val="26"/>
          <w:szCs w:val="26"/>
        </w:rPr>
        <w:t xml:space="preserve">, </w:t>
      </w:r>
      <w:r w:rsidR="00CD76CC" w:rsidRPr="000E27D4">
        <w:rPr>
          <w:i/>
          <w:sz w:val="26"/>
          <w:szCs w:val="26"/>
        </w:rPr>
        <w:t xml:space="preserve">permission, certificate No: </w:t>
      </w:r>
      <w:r w:rsidR="00CD76CC" w:rsidRPr="000E27D4">
        <w:rPr>
          <w:sz w:val="26"/>
          <w:szCs w:val="26"/>
          <w:lang w:val="vi-VN"/>
        </w:rPr>
        <w:t>........../Q</w:t>
      </w:r>
      <w:r w:rsidR="00CD76CC" w:rsidRPr="000E27D4">
        <w:rPr>
          <w:sz w:val="26"/>
          <w:szCs w:val="26"/>
        </w:rPr>
        <w:t>D</w:t>
      </w:r>
      <w:r w:rsidR="00CD76CC" w:rsidRPr="000E27D4">
        <w:rPr>
          <w:sz w:val="26"/>
          <w:szCs w:val="26"/>
          <w:lang w:val="vi-VN"/>
        </w:rPr>
        <w:t>-TGTVPT</w:t>
      </w:r>
      <w:r w:rsidR="00CD76CC" w:rsidRPr="000E27D4">
        <w:rPr>
          <w:sz w:val="26"/>
          <w:szCs w:val="26"/>
        </w:rPr>
        <w:t>GPCC</w:t>
      </w:r>
      <w:r w:rsidR="00CD76CC" w:rsidRPr="000E27D4">
        <w:rPr>
          <w:sz w:val="26"/>
          <w:szCs w:val="26"/>
          <w:lang w:val="vi-VN"/>
        </w:rPr>
        <w:t xml:space="preserve"> </w:t>
      </w:r>
      <w:r w:rsidR="00CD76CC" w:rsidRPr="000E27D4">
        <w:rPr>
          <w:i/>
          <w:sz w:val="26"/>
          <w:szCs w:val="26"/>
        </w:rPr>
        <w:t>dated….by…</w:t>
      </w:r>
    </w:p>
    <w:p w:rsidR="00F3547F" w:rsidRPr="000E27D4" w:rsidRDefault="00C55C10" w:rsidP="000E27D4">
      <w:pPr>
        <w:tabs>
          <w:tab w:val="right" w:leader="dot" w:pos="9356"/>
        </w:tabs>
        <w:ind w:firstLine="560"/>
        <w:jc w:val="both"/>
        <w:rPr>
          <w:color w:val="000000"/>
          <w:sz w:val="26"/>
          <w:szCs w:val="26"/>
        </w:rPr>
      </w:pPr>
      <w:r w:rsidRPr="000E27D4">
        <w:rPr>
          <w:sz w:val="26"/>
          <w:szCs w:val="26"/>
          <w:lang w:val="vi-VN"/>
        </w:rPr>
        <w:t>Căn cứ kết quả thông báo trên</w:t>
      </w:r>
      <w:r w:rsidR="00F3547F" w:rsidRPr="000E27D4">
        <w:rPr>
          <w:rStyle w:val="EndnoteReference"/>
          <w:sz w:val="26"/>
          <w:szCs w:val="26"/>
          <w:lang w:val="vi-VN"/>
        </w:rPr>
        <w:endnoteReference w:id="73"/>
      </w:r>
      <w:r w:rsidR="00F959F3" w:rsidRPr="000E27D4">
        <w:rPr>
          <w:color w:val="000000"/>
          <w:sz w:val="26"/>
          <w:szCs w:val="26"/>
        </w:rPr>
        <w:t>.................................................................................</w:t>
      </w:r>
    </w:p>
    <w:p w:rsidR="00F959F3" w:rsidRPr="000E27D4" w:rsidRDefault="00F959F3" w:rsidP="000E27D4">
      <w:pPr>
        <w:tabs>
          <w:tab w:val="right" w:leader="dot" w:pos="9356"/>
        </w:tabs>
        <w:jc w:val="both"/>
        <w:rPr>
          <w:sz w:val="26"/>
          <w:szCs w:val="26"/>
          <w:lang w:val="vi-VN"/>
        </w:rPr>
      </w:pPr>
      <w:r w:rsidRPr="000E27D4">
        <w:rPr>
          <w:color w:val="000000"/>
          <w:sz w:val="26"/>
          <w:szCs w:val="26"/>
          <w:lang w:val="vi-VN"/>
        </w:rPr>
        <w:t>và niêm yết công khai tại</w:t>
      </w:r>
      <w:r w:rsidR="00F3547F" w:rsidRPr="000E27D4">
        <w:rPr>
          <w:color w:val="000000"/>
          <w:sz w:val="26"/>
          <w:szCs w:val="26"/>
          <w:vertAlign w:val="superscript"/>
          <w:lang w:val="vi-VN"/>
        </w:rPr>
        <w:t>5</w:t>
      </w:r>
      <w:r w:rsidRPr="000E27D4">
        <w:rPr>
          <w:color w:val="000000"/>
          <w:sz w:val="26"/>
          <w:szCs w:val="26"/>
          <w:lang w:val="vi-VN"/>
        </w:rPr>
        <w:t> </w:t>
      </w:r>
      <w:r w:rsidRPr="000E27D4">
        <w:rPr>
          <w:color w:val="000000"/>
          <w:sz w:val="26"/>
          <w:szCs w:val="26"/>
        </w:rPr>
        <w:t>...........................................................................................</w:t>
      </w:r>
    </w:p>
    <w:p w:rsidR="00C55C10" w:rsidRPr="000E27D4" w:rsidRDefault="00C55C10" w:rsidP="000E27D4">
      <w:pPr>
        <w:tabs>
          <w:tab w:val="right" w:leader="dot" w:pos="9356"/>
        </w:tabs>
        <w:jc w:val="both"/>
        <w:rPr>
          <w:sz w:val="26"/>
          <w:szCs w:val="26"/>
        </w:rPr>
      </w:pPr>
      <w:r w:rsidRPr="000E27D4">
        <w:rPr>
          <w:sz w:val="26"/>
          <w:szCs w:val="26"/>
          <w:lang w:val="vi-VN"/>
        </w:rPr>
        <w:t xml:space="preserve">từ ngày </w:t>
      </w:r>
      <w:r w:rsidR="000E27D4" w:rsidRPr="000E27D4">
        <w:rPr>
          <w:sz w:val="26"/>
          <w:szCs w:val="26"/>
        </w:rPr>
        <w:t>…../……/…….</w:t>
      </w:r>
      <w:r w:rsidR="000E27D4" w:rsidRPr="000E27D4">
        <w:rPr>
          <w:sz w:val="26"/>
          <w:szCs w:val="26"/>
          <w:lang w:val="vi-VN"/>
        </w:rPr>
        <w:t xml:space="preserve">đến ngày </w:t>
      </w:r>
      <w:r w:rsidR="000E27D4" w:rsidRPr="000E27D4">
        <w:rPr>
          <w:sz w:val="26"/>
          <w:szCs w:val="26"/>
        </w:rPr>
        <w:t>……./……../………..</w:t>
      </w:r>
      <w:r w:rsidR="000E27D4" w:rsidRPr="000E27D4">
        <w:rPr>
          <w:sz w:val="26"/>
          <w:szCs w:val="26"/>
          <w:lang w:val="vi-VN"/>
        </w:rPr>
        <w:t>;</w:t>
      </w:r>
    </w:p>
    <w:p w:rsidR="000E27D4" w:rsidRPr="000E27D4" w:rsidRDefault="00C55C10" w:rsidP="000E27D4">
      <w:pPr>
        <w:tabs>
          <w:tab w:val="right" w:leader="dot" w:pos="9356"/>
        </w:tabs>
        <w:ind w:firstLine="560"/>
        <w:jc w:val="both"/>
        <w:rPr>
          <w:i/>
          <w:sz w:val="26"/>
          <w:szCs w:val="26"/>
        </w:rPr>
      </w:pPr>
      <w:r w:rsidRPr="000E27D4">
        <w:rPr>
          <w:i/>
          <w:sz w:val="26"/>
          <w:szCs w:val="26"/>
        </w:rPr>
        <w:t>B</w:t>
      </w:r>
      <w:r w:rsidR="000E27D4" w:rsidRPr="000E27D4">
        <w:rPr>
          <w:i/>
          <w:sz w:val="26"/>
          <w:szCs w:val="26"/>
        </w:rPr>
        <w:t>ased on the Notice published on</w:t>
      </w:r>
      <w:r w:rsidR="000E27D4" w:rsidRPr="000E27D4">
        <w:rPr>
          <w:i/>
          <w:sz w:val="26"/>
          <w:szCs w:val="26"/>
        </w:rPr>
        <w:tab/>
      </w:r>
    </w:p>
    <w:p w:rsidR="000E27D4" w:rsidRPr="000E27D4" w:rsidRDefault="000E27D4" w:rsidP="000E27D4">
      <w:pPr>
        <w:tabs>
          <w:tab w:val="right" w:leader="dot" w:pos="9356"/>
        </w:tabs>
        <w:jc w:val="both"/>
        <w:rPr>
          <w:rStyle w:val="shorttext"/>
          <w:i/>
          <w:sz w:val="26"/>
          <w:szCs w:val="26"/>
          <w:lang/>
        </w:rPr>
      </w:pPr>
      <w:r w:rsidRPr="000E27D4">
        <w:rPr>
          <w:rStyle w:val="shorttext"/>
          <w:i/>
          <w:sz w:val="26"/>
          <w:szCs w:val="26"/>
          <w:lang/>
        </w:rPr>
        <w:t>and publicly listed at</w:t>
      </w:r>
      <w:r w:rsidRPr="000E27D4">
        <w:rPr>
          <w:rStyle w:val="shorttext"/>
          <w:i/>
          <w:sz w:val="26"/>
          <w:szCs w:val="26"/>
          <w:lang/>
        </w:rPr>
        <w:tab/>
      </w:r>
    </w:p>
    <w:p w:rsidR="00C55C10" w:rsidRPr="000E27D4" w:rsidRDefault="00C55C10" w:rsidP="000E27D4">
      <w:pPr>
        <w:tabs>
          <w:tab w:val="right" w:leader="dot" w:pos="9356"/>
        </w:tabs>
        <w:jc w:val="both"/>
        <w:rPr>
          <w:i/>
          <w:sz w:val="26"/>
          <w:szCs w:val="26"/>
        </w:rPr>
      </w:pPr>
      <w:r w:rsidRPr="000E27D4">
        <w:rPr>
          <w:i/>
          <w:sz w:val="26"/>
          <w:szCs w:val="26"/>
        </w:rPr>
        <w:t xml:space="preserve"> from…to…;</w:t>
      </w:r>
    </w:p>
    <w:p w:rsidR="00F3547F" w:rsidRPr="000E27D4" w:rsidRDefault="00F3547F" w:rsidP="000E27D4">
      <w:pPr>
        <w:tabs>
          <w:tab w:val="right" w:leader="dot" w:pos="9356"/>
        </w:tabs>
        <w:ind w:firstLine="567"/>
        <w:jc w:val="both"/>
        <w:rPr>
          <w:sz w:val="26"/>
          <w:szCs w:val="26"/>
        </w:rPr>
      </w:pPr>
      <w:r w:rsidRPr="000E27D4">
        <w:rPr>
          <w:sz w:val="26"/>
          <w:szCs w:val="26"/>
          <w:lang w:val="vi-VN"/>
        </w:rPr>
        <w:t>Căn cứ Quyết định</w:t>
      </w:r>
      <w:r w:rsidRPr="000E27D4">
        <w:rPr>
          <w:sz w:val="26"/>
          <w:szCs w:val="26"/>
        </w:rPr>
        <w:t xml:space="preserve"> về việc giao quyền xử phạt vi phạm hành chính</w:t>
      </w:r>
      <w:r w:rsidRPr="000E27D4">
        <w:rPr>
          <w:sz w:val="26"/>
          <w:szCs w:val="26"/>
          <w:lang w:val="vi-VN"/>
        </w:rPr>
        <w:t xml:space="preserve"> </w:t>
      </w:r>
      <w:r w:rsidRPr="000E27D4">
        <w:rPr>
          <w:color w:val="000000"/>
          <w:sz w:val="26"/>
          <w:szCs w:val="26"/>
          <w:lang w:val="vi-VN"/>
        </w:rPr>
        <w:t>số ..../QĐ-GQXP ngày </w:t>
      </w:r>
      <w:r w:rsidRPr="000E27D4">
        <w:rPr>
          <w:color w:val="000000"/>
          <w:sz w:val="26"/>
          <w:szCs w:val="26"/>
        </w:rPr>
        <w:t>……./……../………….</w:t>
      </w:r>
      <w:r w:rsidRPr="000E27D4">
        <w:rPr>
          <w:color w:val="000000"/>
          <w:sz w:val="26"/>
          <w:szCs w:val="26"/>
          <w:lang w:val="vi-VN"/>
        </w:rPr>
        <w:t>(nếu có)</w:t>
      </w:r>
      <w:r w:rsidRPr="000E27D4">
        <w:rPr>
          <w:sz w:val="26"/>
          <w:szCs w:val="26"/>
          <w:lang w:val="vi-VN"/>
        </w:rPr>
        <w:t>;</w:t>
      </w:r>
    </w:p>
    <w:p w:rsidR="00C55C10" w:rsidRPr="000E27D4" w:rsidRDefault="00F3547F" w:rsidP="000E27D4">
      <w:pPr>
        <w:shd w:val="clear" w:color="auto" w:fill="FFFFFF"/>
        <w:tabs>
          <w:tab w:val="right" w:leader="dot" w:pos="9356"/>
        </w:tabs>
        <w:spacing w:before="120"/>
        <w:ind w:firstLine="567"/>
        <w:jc w:val="both"/>
        <w:rPr>
          <w:color w:val="000000"/>
          <w:sz w:val="26"/>
          <w:szCs w:val="26"/>
        </w:rPr>
      </w:pPr>
      <w:r w:rsidRPr="000E27D4">
        <w:rPr>
          <w:rStyle w:val="hps"/>
          <w:i/>
          <w:sz w:val="26"/>
          <w:szCs w:val="26"/>
          <w:lang/>
        </w:rPr>
        <w:t>In accordance with the Decision on Delegation of Right to handle  administrative violations No.</w:t>
      </w:r>
      <w:r w:rsidRPr="000E27D4">
        <w:rPr>
          <w:color w:val="000000"/>
          <w:sz w:val="26"/>
          <w:szCs w:val="26"/>
          <w:lang w:val="vi-VN"/>
        </w:rPr>
        <w:t xml:space="preserve"> ..../Q</w:t>
      </w:r>
      <w:r w:rsidRPr="000E27D4">
        <w:rPr>
          <w:color w:val="000000"/>
          <w:sz w:val="26"/>
          <w:szCs w:val="26"/>
        </w:rPr>
        <w:t>D</w:t>
      </w:r>
      <w:r w:rsidRPr="000E27D4">
        <w:rPr>
          <w:color w:val="000000"/>
          <w:sz w:val="26"/>
          <w:szCs w:val="26"/>
          <w:lang w:val="vi-VN"/>
        </w:rPr>
        <w:t>-GQXP</w:t>
      </w:r>
      <w:r w:rsidRPr="000E27D4">
        <w:rPr>
          <w:rStyle w:val="hps"/>
          <w:i/>
          <w:sz w:val="26"/>
          <w:szCs w:val="26"/>
          <w:lang/>
        </w:rPr>
        <w:t xml:space="preserve"> … dated… (if any);</w:t>
      </w:r>
    </w:p>
    <w:p w:rsidR="00F3547F" w:rsidRPr="000E27D4" w:rsidRDefault="00F3547F" w:rsidP="000E27D4">
      <w:pPr>
        <w:tabs>
          <w:tab w:val="right" w:leader="dot" w:pos="9356"/>
        </w:tabs>
        <w:ind w:firstLine="567"/>
        <w:jc w:val="both"/>
        <w:rPr>
          <w:sz w:val="26"/>
          <w:szCs w:val="26"/>
          <w:lang w:val="vi-VN"/>
        </w:rPr>
      </w:pPr>
      <w:r w:rsidRPr="000E27D4">
        <w:rPr>
          <w:sz w:val="26"/>
          <w:szCs w:val="26"/>
          <w:lang w:val="vi-VN"/>
        </w:rPr>
        <w:t>Tôi: ....</w:t>
      </w:r>
      <w:r w:rsidRPr="000E27D4">
        <w:rPr>
          <w:sz w:val="26"/>
          <w:szCs w:val="26"/>
        </w:rPr>
        <w:t>..........................</w:t>
      </w:r>
      <w:r w:rsidRPr="000E27D4">
        <w:rPr>
          <w:i/>
          <w:sz w:val="26"/>
          <w:szCs w:val="26"/>
        </w:rPr>
        <w:t xml:space="preserve">..………..I am </w:t>
      </w:r>
      <w:r w:rsidRPr="000E27D4">
        <w:rPr>
          <w:i/>
          <w:sz w:val="26"/>
          <w:szCs w:val="26"/>
        </w:rPr>
        <w:tab/>
      </w:r>
    </w:p>
    <w:p w:rsidR="00F3547F" w:rsidRPr="000E27D4" w:rsidRDefault="00F3547F" w:rsidP="000E27D4">
      <w:pPr>
        <w:tabs>
          <w:tab w:val="right" w:leader="dot" w:pos="9356"/>
        </w:tabs>
        <w:ind w:firstLine="567"/>
        <w:jc w:val="both"/>
        <w:rPr>
          <w:sz w:val="26"/>
          <w:szCs w:val="26"/>
          <w:lang w:val="vi-VN"/>
        </w:rPr>
      </w:pPr>
      <w:r w:rsidRPr="000E27D4">
        <w:rPr>
          <w:sz w:val="26"/>
          <w:szCs w:val="26"/>
          <w:lang w:val="vi-VN"/>
        </w:rPr>
        <w:t>Chức vụ</w:t>
      </w:r>
      <w:r w:rsidRPr="000E27D4">
        <w:rPr>
          <w:rStyle w:val="EndnoteReference"/>
          <w:sz w:val="26"/>
          <w:szCs w:val="26"/>
          <w:lang w:val="vi-VN"/>
        </w:rPr>
        <w:endnoteReference w:id="74"/>
      </w:r>
      <w:r w:rsidRPr="000E27D4">
        <w:rPr>
          <w:sz w:val="26"/>
          <w:szCs w:val="26"/>
          <w:lang w:val="vi-VN"/>
        </w:rPr>
        <w:t>: …</w:t>
      </w:r>
      <w:r w:rsidRPr="000E27D4">
        <w:rPr>
          <w:sz w:val="26"/>
          <w:szCs w:val="26"/>
        </w:rPr>
        <w:t>………………….</w:t>
      </w:r>
      <w:r w:rsidRPr="000E27D4">
        <w:rPr>
          <w:sz w:val="26"/>
          <w:szCs w:val="26"/>
          <w:lang w:val="vi-VN"/>
        </w:rPr>
        <w:t>..</w:t>
      </w:r>
      <w:r w:rsidRPr="000E27D4">
        <w:rPr>
          <w:i/>
          <w:sz w:val="26"/>
          <w:szCs w:val="26"/>
          <w:lang w:val="vi-VN"/>
        </w:rPr>
        <w:t xml:space="preserve"> Position:</w:t>
      </w:r>
      <w:r w:rsidRPr="000E27D4">
        <w:rPr>
          <w:i/>
          <w:sz w:val="26"/>
          <w:szCs w:val="26"/>
          <w:lang w:val="vi-VN"/>
        </w:rPr>
        <w:tab/>
      </w:r>
    </w:p>
    <w:p w:rsidR="00F3547F" w:rsidRPr="000E27D4" w:rsidRDefault="00F3547F" w:rsidP="000E27D4">
      <w:pPr>
        <w:tabs>
          <w:tab w:val="right" w:leader="dot" w:pos="9356"/>
        </w:tabs>
        <w:ind w:firstLine="567"/>
        <w:jc w:val="both"/>
        <w:rPr>
          <w:sz w:val="26"/>
          <w:szCs w:val="26"/>
        </w:rPr>
      </w:pPr>
      <w:r w:rsidRPr="000E27D4">
        <w:rPr>
          <w:sz w:val="26"/>
          <w:szCs w:val="26"/>
          <w:lang w:val="vi-VN"/>
        </w:rPr>
        <w:t>Đơn vị:................</w:t>
      </w:r>
      <w:r w:rsidRPr="000E27D4">
        <w:rPr>
          <w:sz w:val="26"/>
          <w:szCs w:val="26"/>
        </w:rPr>
        <w:t>.......................</w:t>
      </w:r>
      <w:r w:rsidRPr="000E27D4">
        <w:rPr>
          <w:i/>
          <w:sz w:val="26"/>
          <w:szCs w:val="26"/>
          <w:lang w:val="vi-VN"/>
        </w:rPr>
        <w:t>Organization</w:t>
      </w:r>
      <w:r w:rsidRPr="000E27D4">
        <w:rPr>
          <w:i/>
          <w:sz w:val="26"/>
          <w:szCs w:val="26"/>
        </w:rPr>
        <w:t>:</w:t>
      </w:r>
      <w:r w:rsidRPr="000E27D4">
        <w:rPr>
          <w:i/>
          <w:sz w:val="26"/>
          <w:szCs w:val="26"/>
        </w:rPr>
        <w:tab/>
      </w:r>
    </w:p>
    <w:p w:rsidR="00C55C10" w:rsidRPr="000E27D4" w:rsidRDefault="00C55C10" w:rsidP="000E27D4">
      <w:pPr>
        <w:tabs>
          <w:tab w:val="right" w:leader="dot" w:pos="9356"/>
        </w:tabs>
        <w:jc w:val="both"/>
        <w:rPr>
          <w:b/>
          <w:bCs/>
          <w:sz w:val="26"/>
          <w:szCs w:val="26"/>
          <w:lang w:val="vi-VN"/>
        </w:rPr>
      </w:pPr>
    </w:p>
    <w:p w:rsidR="00C55C10" w:rsidRPr="00C46479" w:rsidRDefault="00C55C10" w:rsidP="009E2182">
      <w:pPr>
        <w:jc w:val="center"/>
        <w:rPr>
          <w:sz w:val="26"/>
          <w:lang w:val="vi-VN"/>
        </w:rPr>
      </w:pPr>
      <w:r w:rsidRPr="00C46479">
        <w:rPr>
          <w:b/>
          <w:bCs/>
          <w:sz w:val="26"/>
          <w:lang w:val="vi-VN"/>
        </w:rPr>
        <w:t>QUYẾT ĐỊNH:</w:t>
      </w:r>
    </w:p>
    <w:p w:rsidR="00C55C10" w:rsidRPr="00C46479" w:rsidRDefault="00C55C10" w:rsidP="007C566C">
      <w:pPr>
        <w:ind w:right="-1"/>
        <w:jc w:val="center"/>
        <w:rPr>
          <w:i/>
          <w:sz w:val="26"/>
          <w:lang w:val="vi-VN"/>
        </w:rPr>
      </w:pPr>
      <w:r w:rsidRPr="00C46479">
        <w:rPr>
          <w:b/>
          <w:bCs/>
          <w:i/>
          <w:sz w:val="26"/>
          <w:lang w:val="vi-VN"/>
        </w:rPr>
        <w:t>HEREBY DECIDE:</w:t>
      </w:r>
    </w:p>
    <w:p w:rsidR="00C55C10" w:rsidRPr="00C46479" w:rsidRDefault="00C55C10" w:rsidP="009E2182">
      <w:pPr>
        <w:ind w:firstLine="560"/>
        <w:jc w:val="both"/>
        <w:rPr>
          <w:b/>
          <w:bCs/>
          <w:sz w:val="26"/>
          <w:lang w:val="vi-VN"/>
        </w:rPr>
      </w:pPr>
    </w:p>
    <w:p w:rsidR="00A443E4" w:rsidRPr="00081F3E" w:rsidRDefault="00C55C10" w:rsidP="00E1286F">
      <w:pPr>
        <w:tabs>
          <w:tab w:val="right" w:leader="dot" w:pos="9356"/>
        </w:tabs>
        <w:ind w:firstLine="567"/>
        <w:jc w:val="both"/>
        <w:rPr>
          <w:color w:val="000000"/>
          <w:sz w:val="26"/>
          <w:szCs w:val="26"/>
        </w:rPr>
      </w:pPr>
      <w:r w:rsidRPr="00081F3E">
        <w:rPr>
          <w:b/>
          <w:bCs/>
          <w:sz w:val="26"/>
          <w:szCs w:val="26"/>
          <w:lang w:val="vi-VN"/>
        </w:rPr>
        <w:t xml:space="preserve">Điều 1. </w:t>
      </w:r>
      <w:r w:rsidR="00A443E4" w:rsidRPr="00081F3E">
        <w:rPr>
          <w:color w:val="000000"/>
          <w:sz w:val="26"/>
          <w:szCs w:val="26"/>
          <w:lang w:val="vi-VN"/>
        </w:rPr>
        <w:t>Tịch thu tang vật, phương tiện vi phạm h</w:t>
      </w:r>
      <w:r w:rsidR="00A443E4" w:rsidRPr="00081F3E">
        <w:rPr>
          <w:color w:val="000000"/>
          <w:sz w:val="26"/>
          <w:szCs w:val="26"/>
        </w:rPr>
        <w:t>à</w:t>
      </w:r>
      <w:r w:rsidR="00A443E4" w:rsidRPr="00081F3E">
        <w:rPr>
          <w:color w:val="000000"/>
          <w:sz w:val="26"/>
          <w:szCs w:val="26"/>
          <w:lang w:val="vi-VN"/>
        </w:rPr>
        <w:t>nh chính đã bị tạm giữ theo Quyết định tạm giữ tang vật, phương tiện vi phạm hành chính, giấy phép, chứng chỉ hành nghề s</w:t>
      </w:r>
      <w:r w:rsidR="00A443E4" w:rsidRPr="00081F3E">
        <w:rPr>
          <w:color w:val="000000"/>
          <w:sz w:val="26"/>
          <w:szCs w:val="26"/>
        </w:rPr>
        <w:t>ố</w:t>
      </w:r>
      <w:r w:rsidR="00A443E4" w:rsidRPr="00081F3E">
        <w:rPr>
          <w:color w:val="000000"/>
          <w:sz w:val="26"/>
          <w:szCs w:val="26"/>
          <w:lang w:val="vi-VN"/>
        </w:rPr>
        <w:t> ..../Q</w:t>
      </w:r>
      <w:r w:rsidR="00A443E4" w:rsidRPr="00081F3E">
        <w:rPr>
          <w:color w:val="000000"/>
          <w:sz w:val="26"/>
          <w:szCs w:val="26"/>
        </w:rPr>
        <w:t>Đ</w:t>
      </w:r>
      <w:r w:rsidR="00A443E4" w:rsidRPr="00081F3E">
        <w:rPr>
          <w:color w:val="000000"/>
          <w:sz w:val="26"/>
          <w:szCs w:val="26"/>
          <w:lang w:val="vi-VN"/>
        </w:rPr>
        <w:t>-TGTVPTGPCC ngày </w:t>
      </w:r>
      <w:r w:rsidR="00A443E4" w:rsidRPr="00081F3E">
        <w:rPr>
          <w:color w:val="000000"/>
          <w:sz w:val="26"/>
          <w:szCs w:val="26"/>
        </w:rPr>
        <w:t>…./…../……..</w:t>
      </w:r>
      <w:r w:rsidR="00A443E4" w:rsidRPr="00081F3E">
        <w:rPr>
          <w:color w:val="000000"/>
          <w:sz w:val="26"/>
          <w:szCs w:val="26"/>
          <w:lang w:val="vi-VN"/>
        </w:rPr>
        <w:t>của </w:t>
      </w:r>
      <w:r w:rsidR="00A443E4" w:rsidRPr="00081F3E">
        <w:rPr>
          <w:color w:val="000000"/>
          <w:sz w:val="26"/>
          <w:szCs w:val="26"/>
        </w:rPr>
        <w:t> </w:t>
      </w:r>
      <w:r w:rsidR="00A7086E" w:rsidRPr="00081F3E">
        <w:rPr>
          <w:color w:val="000000"/>
          <w:sz w:val="26"/>
          <w:szCs w:val="26"/>
        </w:rPr>
        <w:tab/>
      </w:r>
    </w:p>
    <w:p w:rsidR="00A443E4" w:rsidRPr="00081F3E" w:rsidRDefault="00C55C10" w:rsidP="00A7086E">
      <w:pPr>
        <w:tabs>
          <w:tab w:val="right" w:leader="dot" w:pos="9356"/>
        </w:tabs>
        <w:ind w:firstLine="567"/>
        <w:jc w:val="both"/>
        <w:rPr>
          <w:i/>
          <w:sz w:val="26"/>
          <w:szCs w:val="26"/>
        </w:rPr>
      </w:pPr>
      <w:r w:rsidRPr="00081F3E">
        <w:rPr>
          <w:b/>
          <w:i/>
          <w:sz w:val="26"/>
          <w:szCs w:val="26"/>
        </w:rPr>
        <w:lastRenderedPageBreak/>
        <w:t>Article 1.</w:t>
      </w:r>
      <w:r w:rsidRPr="00081F3E">
        <w:rPr>
          <w:i/>
          <w:sz w:val="26"/>
          <w:szCs w:val="26"/>
        </w:rPr>
        <w:t xml:space="preserve"> To confiscate the following exhibit, vehicle</w:t>
      </w:r>
      <w:r w:rsidR="009536A8" w:rsidRPr="00081F3E">
        <w:rPr>
          <w:i/>
          <w:sz w:val="26"/>
          <w:szCs w:val="26"/>
        </w:rPr>
        <w:t xml:space="preserve"> </w:t>
      </w:r>
      <w:r w:rsidR="005B1674" w:rsidRPr="00081F3E">
        <w:rPr>
          <w:i/>
          <w:sz w:val="26"/>
          <w:szCs w:val="26"/>
        </w:rPr>
        <w:t>related to the administrative violations</w:t>
      </w:r>
      <w:r w:rsidR="00930B02" w:rsidRPr="00081F3E">
        <w:rPr>
          <w:i/>
          <w:sz w:val="26"/>
          <w:szCs w:val="26"/>
          <w:lang/>
        </w:rPr>
        <w:t xml:space="preserve"> being temporarily seized</w:t>
      </w:r>
      <w:r w:rsidR="00A443E4" w:rsidRPr="00081F3E">
        <w:rPr>
          <w:i/>
          <w:sz w:val="26"/>
          <w:szCs w:val="26"/>
        </w:rPr>
        <w:t xml:space="preserve"> </w:t>
      </w:r>
      <w:r w:rsidR="00A443E4" w:rsidRPr="00081F3E">
        <w:rPr>
          <w:i/>
          <w:sz w:val="26"/>
          <w:szCs w:val="26"/>
          <w:lang/>
        </w:rPr>
        <w:t xml:space="preserve">according to </w:t>
      </w:r>
      <w:r w:rsidR="00A443E4" w:rsidRPr="00081F3E">
        <w:rPr>
          <w:i/>
          <w:sz w:val="26"/>
          <w:szCs w:val="26"/>
        </w:rPr>
        <w:t xml:space="preserve">the Decision on temporary seizure of exhibit, vehicle, permission, certificate </w:t>
      </w:r>
      <w:r w:rsidR="00406E1F" w:rsidRPr="00081F3E">
        <w:rPr>
          <w:i/>
          <w:sz w:val="26"/>
          <w:szCs w:val="26"/>
        </w:rPr>
        <w:t xml:space="preserve">No: </w:t>
      </w:r>
      <w:r w:rsidR="00A443E4" w:rsidRPr="00081F3E">
        <w:rPr>
          <w:i/>
          <w:sz w:val="26"/>
          <w:szCs w:val="26"/>
          <w:lang w:val="vi-VN"/>
        </w:rPr>
        <w:t>....../Q</w:t>
      </w:r>
      <w:r w:rsidR="00A443E4" w:rsidRPr="00081F3E">
        <w:rPr>
          <w:i/>
          <w:sz w:val="26"/>
          <w:szCs w:val="26"/>
        </w:rPr>
        <w:t>D</w:t>
      </w:r>
      <w:r w:rsidR="00A443E4" w:rsidRPr="00081F3E">
        <w:rPr>
          <w:i/>
          <w:sz w:val="26"/>
          <w:szCs w:val="26"/>
          <w:lang w:val="vi-VN"/>
        </w:rPr>
        <w:t>-TGTVPT</w:t>
      </w:r>
      <w:r w:rsidR="00A443E4" w:rsidRPr="00081F3E">
        <w:rPr>
          <w:i/>
          <w:sz w:val="26"/>
          <w:szCs w:val="26"/>
        </w:rPr>
        <w:t>GPCC</w:t>
      </w:r>
      <w:r w:rsidR="00A443E4" w:rsidRPr="00081F3E">
        <w:rPr>
          <w:i/>
          <w:sz w:val="26"/>
          <w:szCs w:val="26"/>
          <w:lang w:val="vi-VN"/>
        </w:rPr>
        <w:t xml:space="preserve"> </w:t>
      </w:r>
      <w:r w:rsidR="00A443E4" w:rsidRPr="00081F3E">
        <w:rPr>
          <w:i/>
          <w:sz w:val="26"/>
          <w:szCs w:val="26"/>
        </w:rPr>
        <w:t>dated….by</w:t>
      </w:r>
      <w:r w:rsidR="00A7086E" w:rsidRPr="00081F3E">
        <w:rPr>
          <w:i/>
          <w:sz w:val="26"/>
          <w:szCs w:val="26"/>
        </w:rPr>
        <w:tab/>
      </w:r>
    </w:p>
    <w:p w:rsidR="00C27939" w:rsidRPr="00081F3E" w:rsidRDefault="00C27939" w:rsidP="00A7086E">
      <w:pPr>
        <w:shd w:val="clear" w:color="auto" w:fill="FFFFFF"/>
        <w:tabs>
          <w:tab w:val="right" w:leader="dot" w:pos="9356"/>
        </w:tabs>
        <w:ind w:firstLine="567"/>
        <w:jc w:val="both"/>
        <w:rPr>
          <w:color w:val="000000"/>
          <w:sz w:val="26"/>
          <w:szCs w:val="26"/>
          <w:lang w:val="vi-VN"/>
        </w:rPr>
      </w:pPr>
      <w:r w:rsidRPr="00081F3E">
        <w:rPr>
          <w:color w:val="000000"/>
          <w:sz w:val="26"/>
          <w:szCs w:val="26"/>
          <w:lang w:val="vi-VN"/>
        </w:rPr>
        <w:t>1. Việc tịch thu tang vật, phương tiện vi phạm hành chính được lập thành biên bản kèm theo Quyết định này.</w:t>
      </w:r>
    </w:p>
    <w:p w:rsidR="00C27939" w:rsidRPr="00081F3E" w:rsidRDefault="00757D6A" w:rsidP="00A7086E">
      <w:pPr>
        <w:pStyle w:val="HTMLPreformatted"/>
        <w:tabs>
          <w:tab w:val="right" w:leader="dot" w:pos="9356"/>
        </w:tabs>
        <w:ind w:firstLine="567"/>
        <w:jc w:val="both"/>
        <w:rPr>
          <w:rFonts w:ascii="Times New Roman" w:hAnsi="Times New Roman"/>
          <w:i/>
          <w:sz w:val="26"/>
          <w:szCs w:val="26"/>
        </w:rPr>
      </w:pPr>
      <w:r w:rsidRPr="00081F3E">
        <w:rPr>
          <w:rFonts w:ascii="Times New Roman" w:hAnsi="Times New Roman"/>
          <w:bCs/>
          <w:i/>
          <w:sz w:val="26"/>
          <w:szCs w:val="26"/>
        </w:rPr>
        <w:t xml:space="preserve">The confiscation of exhibit, vehicle  related to administrative violation </w:t>
      </w:r>
      <w:r w:rsidRPr="00081F3E">
        <w:rPr>
          <w:rFonts w:ascii="Times New Roman" w:hAnsi="Times New Roman"/>
          <w:i/>
          <w:sz w:val="26"/>
          <w:szCs w:val="26"/>
          <w:lang/>
        </w:rPr>
        <w:t>shall be make in the minutes attached to this Decision.</w:t>
      </w:r>
    </w:p>
    <w:p w:rsidR="00C27939" w:rsidRPr="00081F3E" w:rsidRDefault="00C27939" w:rsidP="00A7086E">
      <w:pPr>
        <w:tabs>
          <w:tab w:val="right" w:leader="dot" w:pos="9356"/>
        </w:tabs>
        <w:ind w:firstLine="567"/>
        <w:jc w:val="both"/>
        <w:rPr>
          <w:i/>
          <w:sz w:val="26"/>
          <w:szCs w:val="26"/>
        </w:rPr>
      </w:pPr>
      <w:r w:rsidRPr="00081F3E">
        <w:rPr>
          <w:color w:val="000000"/>
          <w:sz w:val="26"/>
          <w:szCs w:val="26"/>
          <w:lang w:val="vi-VN"/>
        </w:rPr>
        <w:t>2. Lý do tịch thu </w:t>
      </w:r>
      <w:r w:rsidRPr="00081F3E">
        <w:rPr>
          <w:sz w:val="26"/>
          <w:szCs w:val="26"/>
          <w:lang w:val="vi-VN"/>
        </w:rPr>
        <w:t>:</w:t>
      </w:r>
      <w:r w:rsidRPr="00081F3E">
        <w:rPr>
          <w:rStyle w:val="EndnoteReference"/>
          <w:sz w:val="26"/>
          <w:szCs w:val="26"/>
          <w:lang w:val="vi-VN"/>
        </w:rPr>
        <w:endnoteReference w:id="75"/>
      </w:r>
      <w:r w:rsidRPr="00081F3E">
        <w:rPr>
          <w:color w:val="000000"/>
          <w:sz w:val="26"/>
          <w:szCs w:val="26"/>
          <w:lang w:val="vi-VN"/>
        </w:rPr>
        <w:t> </w:t>
      </w:r>
      <w:r w:rsidR="00CE3E62" w:rsidRPr="00081F3E">
        <w:rPr>
          <w:color w:val="000000"/>
          <w:sz w:val="26"/>
          <w:szCs w:val="26"/>
        </w:rPr>
        <w:tab/>
      </w:r>
    </w:p>
    <w:p w:rsidR="00C27939" w:rsidRPr="00081F3E" w:rsidRDefault="00C27939" w:rsidP="00A7086E">
      <w:pPr>
        <w:tabs>
          <w:tab w:val="right" w:leader="dot" w:pos="9356"/>
        </w:tabs>
        <w:ind w:firstLine="567"/>
        <w:jc w:val="both"/>
        <w:rPr>
          <w:i/>
          <w:sz w:val="26"/>
          <w:szCs w:val="26"/>
        </w:rPr>
      </w:pPr>
      <w:r w:rsidRPr="00081F3E">
        <w:rPr>
          <w:i/>
          <w:sz w:val="26"/>
          <w:szCs w:val="26"/>
        </w:rPr>
        <w:t>Reasons:</w:t>
      </w:r>
      <w:r w:rsidR="00285529" w:rsidRPr="00081F3E">
        <w:rPr>
          <w:i/>
          <w:sz w:val="26"/>
          <w:szCs w:val="26"/>
        </w:rPr>
        <w:tab/>
      </w:r>
    </w:p>
    <w:p w:rsidR="00C27939" w:rsidRPr="00081F3E" w:rsidRDefault="00C27939" w:rsidP="00A7086E">
      <w:pPr>
        <w:tabs>
          <w:tab w:val="right" w:leader="dot" w:pos="9356"/>
        </w:tabs>
        <w:ind w:firstLine="567"/>
        <w:jc w:val="both"/>
        <w:rPr>
          <w:sz w:val="26"/>
          <w:szCs w:val="26"/>
        </w:rPr>
      </w:pPr>
      <w:r w:rsidRPr="00081F3E">
        <w:rPr>
          <w:color w:val="000000"/>
          <w:sz w:val="26"/>
          <w:szCs w:val="26"/>
          <w:lang w:val="vi-VN"/>
        </w:rPr>
        <w:t xml:space="preserve">3. </w:t>
      </w:r>
      <w:r w:rsidRPr="00081F3E">
        <w:rPr>
          <w:sz w:val="26"/>
          <w:szCs w:val="26"/>
          <w:lang w:val="vi-VN"/>
        </w:rPr>
        <w:t>Tài liệu kèm theo</w:t>
      </w:r>
      <w:r w:rsidRPr="00081F3E">
        <w:rPr>
          <w:sz w:val="26"/>
          <w:szCs w:val="26"/>
        </w:rPr>
        <w:t xml:space="preserve"> </w:t>
      </w:r>
      <w:r w:rsidRPr="00081F3E">
        <w:rPr>
          <w:rStyle w:val="EndnoteReference"/>
          <w:sz w:val="26"/>
          <w:szCs w:val="26"/>
          <w:lang w:val="vi-VN"/>
        </w:rPr>
        <w:endnoteReference w:id="76"/>
      </w:r>
      <w:r w:rsidRPr="00081F3E">
        <w:rPr>
          <w:color w:val="000000"/>
          <w:sz w:val="26"/>
          <w:szCs w:val="26"/>
          <w:lang w:val="vi-VN"/>
        </w:rPr>
        <w:t>: </w:t>
      </w:r>
      <w:r w:rsidR="00CE3E62" w:rsidRPr="00081F3E">
        <w:rPr>
          <w:color w:val="000000"/>
          <w:sz w:val="26"/>
          <w:szCs w:val="26"/>
        </w:rPr>
        <w:tab/>
      </w:r>
    </w:p>
    <w:p w:rsidR="00C27939" w:rsidRPr="00081F3E" w:rsidRDefault="00C27939" w:rsidP="00A7086E">
      <w:pPr>
        <w:shd w:val="clear" w:color="auto" w:fill="FFFFFF"/>
        <w:tabs>
          <w:tab w:val="right" w:leader="dot" w:pos="9356"/>
        </w:tabs>
        <w:ind w:firstLine="567"/>
        <w:jc w:val="both"/>
        <w:rPr>
          <w:color w:val="000000"/>
          <w:sz w:val="26"/>
          <w:szCs w:val="26"/>
        </w:rPr>
      </w:pPr>
      <w:r w:rsidRPr="00081F3E">
        <w:rPr>
          <w:i/>
          <w:sz w:val="26"/>
          <w:szCs w:val="26"/>
        </w:rPr>
        <w:t>Related documents:</w:t>
      </w:r>
      <w:r w:rsidR="00285529" w:rsidRPr="00081F3E">
        <w:rPr>
          <w:i/>
          <w:sz w:val="26"/>
          <w:szCs w:val="26"/>
        </w:rPr>
        <w:tab/>
      </w:r>
    </w:p>
    <w:p w:rsidR="00C27939" w:rsidRPr="00081F3E" w:rsidRDefault="00C27939" w:rsidP="00A7086E">
      <w:pPr>
        <w:shd w:val="clear" w:color="auto" w:fill="FFFFFF"/>
        <w:tabs>
          <w:tab w:val="right" w:leader="dot" w:pos="9356"/>
        </w:tabs>
        <w:ind w:firstLine="567"/>
        <w:jc w:val="both"/>
        <w:rPr>
          <w:color w:val="000000"/>
          <w:sz w:val="26"/>
          <w:szCs w:val="26"/>
        </w:rPr>
      </w:pPr>
      <w:r w:rsidRPr="00081F3E">
        <w:rPr>
          <w:b/>
          <w:bCs/>
          <w:color w:val="000000"/>
          <w:sz w:val="26"/>
          <w:szCs w:val="26"/>
          <w:lang w:val="vi-VN"/>
        </w:rPr>
        <w:t>Điều 2.</w:t>
      </w:r>
      <w:r w:rsidRPr="00081F3E">
        <w:rPr>
          <w:color w:val="000000"/>
          <w:sz w:val="26"/>
          <w:szCs w:val="26"/>
          <w:lang w:val="vi-VN"/>
        </w:rPr>
        <w:t> Quyết định này có hiệu lực thi hành kể từ ngày ký.</w:t>
      </w:r>
    </w:p>
    <w:p w:rsidR="00C27939" w:rsidRPr="00081F3E" w:rsidRDefault="00B8479C" w:rsidP="00A7086E">
      <w:pPr>
        <w:tabs>
          <w:tab w:val="right" w:leader="dot" w:pos="9356"/>
        </w:tabs>
        <w:ind w:firstLine="567"/>
        <w:jc w:val="both"/>
        <w:rPr>
          <w:i/>
          <w:sz w:val="26"/>
          <w:szCs w:val="26"/>
        </w:rPr>
      </w:pPr>
      <w:r w:rsidRPr="00081F3E">
        <w:rPr>
          <w:b/>
          <w:i/>
          <w:sz w:val="26"/>
          <w:szCs w:val="26"/>
        </w:rPr>
        <w:t>Article 2.</w:t>
      </w:r>
      <w:r w:rsidRPr="00081F3E">
        <w:rPr>
          <w:i/>
          <w:sz w:val="26"/>
          <w:szCs w:val="26"/>
        </w:rPr>
        <w:t xml:space="preserve"> This Decision shall take effect from the date of signature</w:t>
      </w:r>
    </w:p>
    <w:p w:rsidR="00C55C10" w:rsidRPr="00081F3E" w:rsidRDefault="00C55C10" w:rsidP="00A7086E">
      <w:pPr>
        <w:shd w:val="clear" w:color="auto" w:fill="FFFFFF"/>
        <w:tabs>
          <w:tab w:val="right" w:leader="dot" w:pos="9356"/>
        </w:tabs>
        <w:ind w:firstLine="567"/>
        <w:jc w:val="both"/>
        <w:rPr>
          <w:sz w:val="26"/>
          <w:szCs w:val="26"/>
          <w:lang w:val="vi-VN"/>
        </w:rPr>
      </w:pPr>
      <w:r w:rsidRPr="00081F3E">
        <w:rPr>
          <w:b/>
          <w:bCs/>
          <w:sz w:val="26"/>
          <w:szCs w:val="26"/>
          <w:lang w:val="vi-VN"/>
        </w:rPr>
        <w:t>Điều 3.</w:t>
      </w:r>
      <w:r w:rsidR="00816CDC" w:rsidRPr="00081F3E">
        <w:rPr>
          <w:sz w:val="26"/>
          <w:szCs w:val="26"/>
          <w:lang w:val="vi-VN"/>
        </w:rPr>
        <w:t xml:space="preserve"> </w:t>
      </w:r>
      <w:r w:rsidR="00B8479C" w:rsidRPr="00081F3E">
        <w:rPr>
          <w:color w:val="000000"/>
          <w:sz w:val="26"/>
          <w:szCs w:val="26"/>
          <w:lang w:val="vi-VN"/>
        </w:rPr>
        <w:t>Quyết định này được gửi cho</w:t>
      </w:r>
      <w:r w:rsidRPr="00081F3E">
        <w:rPr>
          <w:sz w:val="26"/>
          <w:szCs w:val="26"/>
          <w:lang w:val="vi-VN"/>
        </w:rPr>
        <w:t>:</w:t>
      </w:r>
      <w:r w:rsidRPr="00081F3E">
        <w:rPr>
          <w:rStyle w:val="EndnoteReference"/>
          <w:sz w:val="26"/>
          <w:szCs w:val="26"/>
          <w:lang w:val="vi-VN"/>
        </w:rPr>
        <w:endnoteReference w:id="77"/>
      </w:r>
      <w:r w:rsidRPr="00081F3E">
        <w:rPr>
          <w:sz w:val="26"/>
          <w:szCs w:val="26"/>
        </w:rPr>
        <w:t>.</w:t>
      </w:r>
      <w:r w:rsidR="00B8479C" w:rsidRPr="00081F3E">
        <w:rPr>
          <w:color w:val="000000"/>
          <w:sz w:val="26"/>
          <w:szCs w:val="26"/>
        </w:rPr>
        <w:t xml:space="preserve"> .........................</w:t>
      </w:r>
      <w:r w:rsidRPr="00081F3E">
        <w:rPr>
          <w:sz w:val="26"/>
          <w:szCs w:val="26"/>
        </w:rPr>
        <w:t xml:space="preserve"> </w:t>
      </w:r>
      <w:r w:rsidRPr="00081F3E">
        <w:rPr>
          <w:sz w:val="26"/>
          <w:szCs w:val="26"/>
          <w:lang w:val="vi-VN"/>
        </w:rPr>
        <w:t xml:space="preserve">để tổ </w:t>
      </w:r>
      <w:r w:rsidR="00B8479C" w:rsidRPr="00081F3E">
        <w:rPr>
          <w:sz w:val="26"/>
          <w:szCs w:val="26"/>
          <w:lang w:val="vi-VN"/>
        </w:rPr>
        <w:t>chức thực hiện./.</w:t>
      </w:r>
    </w:p>
    <w:p w:rsidR="00C55C10" w:rsidRPr="00081F3E" w:rsidRDefault="00C55C10" w:rsidP="00A7086E">
      <w:pPr>
        <w:tabs>
          <w:tab w:val="right" w:leader="dot" w:pos="9356"/>
        </w:tabs>
        <w:ind w:firstLine="567"/>
        <w:jc w:val="both"/>
        <w:rPr>
          <w:i/>
          <w:sz w:val="26"/>
          <w:szCs w:val="26"/>
        </w:rPr>
      </w:pPr>
      <w:r w:rsidRPr="00081F3E">
        <w:rPr>
          <w:b/>
          <w:i/>
          <w:sz w:val="26"/>
          <w:szCs w:val="26"/>
        </w:rPr>
        <w:t>Article 3.</w:t>
      </w:r>
      <w:r w:rsidRPr="00081F3E">
        <w:rPr>
          <w:i/>
          <w:sz w:val="26"/>
          <w:szCs w:val="26"/>
        </w:rPr>
        <w:t xml:space="preserve"> This Decision shall be sent to…for the implementation.</w:t>
      </w:r>
    </w:p>
    <w:p w:rsidR="00C55C10" w:rsidRPr="00C46479" w:rsidRDefault="00C55C10" w:rsidP="009E2182">
      <w:pPr>
        <w:ind w:firstLine="560"/>
        <w:jc w:val="both"/>
        <w:rPr>
          <w:i/>
          <w:sz w:val="26"/>
        </w:rPr>
      </w:pPr>
    </w:p>
    <w:tbl>
      <w:tblPr>
        <w:tblW w:w="9481" w:type="dxa"/>
        <w:jc w:val="center"/>
        <w:tblInd w:w="388" w:type="dxa"/>
        <w:tblCellMar>
          <w:left w:w="0" w:type="dxa"/>
          <w:right w:w="0" w:type="dxa"/>
        </w:tblCellMar>
        <w:tblLook w:val="0000"/>
      </w:tblPr>
      <w:tblGrid>
        <w:gridCol w:w="4662"/>
        <w:gridCol w:w="4819"/>
      </w:tblGrid>
      <w:tr w:rsidR="00C55C10" w:rsidRPr="00C46479" w:rsidTr="009D24F3">
        <w:trPr>
          <w:jc w:val="center"/>
        </w:trPr>
        <w:tc>
          <w:tcPr>
            <w:tcW w:w="4662" w:type="dxa"/>
            <w:tcMar>
              <w:top w:w="0" w:type="dxa"/>
              <w:left w:w="108" w:type="dxa"/>
              <w:bottom w:w="0" w:type="dxa"/>
              <w:right w:w="108" w:type="dxa"/>
            </w:tcMar>
          </w:tcPr>
          <w:p w:rsidR="00C55C10" w:rsidRPr="00C46479" w:rsidRDefault="00C55C10" w:rsidP="00A626E5">
            <w:pPr>
              <w:rPr>
                <w:sz w:val="26"/>
              </w:rPr>
            </w:pPr>
            <w:r w:rsidRPr="00C46479">
              <w:rPr>
                <w:sz w:val="26"/>
              </w:rPr>
              <w:t>  </w:t>
            </w:r>
          </w:p>
          <w:p w:rsidR="00C55C10" w:rsidRPr="00022670" w:rsidRDefault="00C55C10" w:rsidP="00A626E5">
            <w:pPr>
              <w:rPr>
                <w:sz w:val="22"/>
                <w:szCs w:val="22"/>
              </w:rPr>
            </w:pPr>
            <w:r w:rsidRPr="00081F3E">
              <w:rPr>
                <w:b/>
                <w:bCs/>
                <w:i/>
                <w:iCs/>
                <w:sz w:val="24"/>
                <w:szCs w:val="24"/>
                <w:lang w:val="vi-VN"/>
              </w:rPr>
              <w:t xml:space="preserve">Nơi nhận </w:t>
            </w:r>
            <w:r w:rsidRPr="00081F3E">
              <w:rPr>
                <w:b/>
                <w:bCs/>
                <w:i/>
                <w:iCs/>
                <w:sz w:val="24"/>
                <w:szCs w:val="24"/>
              </w:rPr>
              <w:t>(Copied to):</w:t>
            </w:r>
            <w:r w:rsidRPr="00022670">
              <w:rPr>
                <w:b/>
                <w:bCs/>
                <w:i/>
                <w:iCs/>
                <w:sz w:val="22"/>
                <w:szCs w:val="22"/>
                <w:lang w:val="vi-VN"/>
              </w:rPr>
              <w:br/>
            </w:r>
            <w:r w:rsidRPr="00022670">
              <w:rPr>
                <w:sz w:val="22"/>
                <w:szCs w:val="22"/>
                <w:lang w:val="vi-VN"/>
              </w:rPr>
              <w:t>- Như Điều 3</w:t>
            </w:r>
            <w:r w:rsidRPr="00022670">
              <w:rPr>
                <w:sz w:val="22"/>
                <w:szCs w:val="22"/>
              </w:rPr>
              <w:t xml:space="preserve"> (</w:t>
            </w:r>
            <w:r w:rsidRPr="00022670">
              <w:rPr>
                <w:i/>
                <w:sz w:val="22"/>
                <w:szCs w:val="22"/>
              </w:rPr>
              <w:t>As mentioned in Article 3);</w:t>
            </w:r>
            <w:r w:rsidRPr="00022670">
              <w:rPr>
                <w:sz w:val="22"/>
                <w:szCs w:val="22"/>
                <w:lang w:val="vi-VN"/>
              </w:rPr>
              <w:br/>
              <w:t>- Lưu: Hồ sơ</w:t>
            </w:r>
            <w:r w:rsidRPr="00022670">
              <w:rPr>
                <w:sz w:val="22"/>
                <w:szCs w:val="22"/>
              </w:rPr>
              <w:t xml:space="preserve"> (</w:t>
            </w:r>
            <w:r w:rsidRPr="00022670">
              <w:rPr>
                <w:i/>
                <w:sz w:val="22"/>
                <w:szCs w:val="22"/>
              </w:rPr>
              <w:t>Filing).</w:t>
            </w:r>
          </w:p>
        </w:tc>
        <w:tc>
          <w:tcPr>
            <w:tcW w:w="4819" w:type="dxa"/>
            <w:tcMar>
              <w:top w:w="0" w:type="dxa"/>
              <w:left w:w="108" w:type="dxa"/>
              <w:bottom w:w="0" w:type="dxa"/>
              <w:right w:w="108" w:type="dxa"/>
            </w:tcMar>
          </w:tcPr>
          <w:p w:rsidR="00C55C10" w:rsidRPr="00C46479" w:rsidRDefault="00C55C10" w:rsidP="009D24F3">
            <w:pPr>
              <w:ind w:left="-115"/>
              <w:jc w:val="center"/>
              <w:rPr>
                <w:b/>
                <w:bCs/>
                <w:sz w:val="26"/>
              </w:rPr>
            </w:pPr>
            <w:r w:rsidRPr="00C46479">
              <w:rPr>
                <w:b/>
                <w:bCs/>
                <w:sz w:val="26"/>
              </w:rPr>
              <w:t>NGƯỜI RA QUYẾT ĐỊNH</w:t>
            </w:r>
          </w:p>
          <w:p w:rsidR="00C55C10" w:rsidRPr="00C46479" w:rsidRDefault="00C55C10" w:rsidP="009D24F3">
            <w:pPr>
              <w:ind w:left="-115"/>
              <w:jc w:val="center"/>
              <w:rPr>
                <w:b/>
                <w:bCs/>
                <w:i/>
                <w:sz w:val="26"/>
              </w:rPr>
            </w:pPr>
            <w:r w:rsidRPr="00C46479">
              <w:rPr>
                <w:b/>
                <w:bCs/>
                <w:i/>
                <w:sz w:val="26"/>
              </w:rPr>
              <w:t>(Person issuing the Decision)</w:t>
            </w:r>
          </w:p>
          <w:p w:rsidR="00C55C10" w:rsidRPr="00C46479" w:rsidRDefault="00C55C10" w:rsidP="009D24F3">
            <w:pPr>
              <w:ind w:left="-115" w:hanging="7"/>
              <w:jc w:val="center"/>
              <w:rPr>
                <w:i/>
                <w:iCs/>
                <w:sz w:val="26"/>
              </w:rPr>
            </w:pPr>
            <w:r w:rsidRPr="00C46479">
              <w:rPr>
                <w:i/>
                <w:iCs/>
                <w:sz w:val="26"/>
                <w:lang w:val="vi-VN"/>
              </w:rPr>
              <w:t>(</w:t>
            </w:r>
            <w:r w:rsidR="009D24F3">
              <w:rPr>
                <w:i/>
                <w:iCs/>
                <w:sz w:val="26"/>
                <w:lang w:val="vi-VN"/>
              </w:rPr>
              <w:t>Ký tên, đóng dấu, ghi rõ chức vụ, họ và tên</w:t>
            </w:r>
            <w:r w:rsidRPr="00C46479">
              <w:rPr>
                <w:i/>
                <w:iCs/>
                <w:sz w:val="26"/>
                <w:lang w:val="vi-VN"/>
              </w:rPr>
              <w:t>)</w:t>
            </w:r>
          </w:p>
          <w:p w:rsidR="00C55C10" w:rsidRPr="00C46479" w:rsidRDefault="00C55C10" w:rsidP="009D24F3">
            <w:pPr>
              <w:ind w:left="-115"/>
              <w:jc w:val="center"/>
              <w:rPr>
                <w:sz w:val="26"/>
              </w:rPr>
            </w:pPr>
            <w:r w:rsidRPr="00C46479">
              <w:rPr>
                <w:i/>
                <w:iCs/>
                <w:sz w:val="26"/>
              </w:rPr>
              <w:t>(Signature, full name, title and stamp)</w:t>
            </w:r>
          </w:p>
        </w:tc>
      </w:tr>
    </w:tbl>
    <w:p w:rsidR="00C55C10" w:rsidRPr="00C46479" w:rsidRDefault="00C55C10" w:rsidP="00061DBD">
      <w:pPr>
        <w:rPr>
          <w:b/>
          <w:sz w:val="26"/>
        </w:rPr>
      </w:pPr>
    </w:p>
    <w:p w:rsidR="00C55C10" w:rsidRPr="00C46479" w:rsidRDefault="00C55C10" w:rsidP="00061DBD">
      <w:pPr>
        <w:rPr>
          <w:b/>
          <w:sz w:val="26"/>
          <w:lang w:val="vi-VN"/>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9" w:name="_MQĐ08"/>
      <w:bookmarkEnd w:id="9"/>
      <w:r w:rsidRPr="00C46479">
        <w:lastRenderedPageBreak/>
        <w:t>MQĐ08</w:t>
      </w:r>
    </w:p>
    <w:tbl>
      <w:tblPr>
        <w:tblW w:w="9745" w:type="dxa"/>
        <w:jc w:val="center"/>
        <w:tblInd w:w="-172" w:type="dxa"/>
        <w:tblCellMar>
          <w:left w:w="0" w:type="dxa"/>
          <w:right w:w="0" w:type="dxa"/>
        </w:tblCellMar>
        <w:tblLook w:val="0000"/>
      </w:tblPr>
      <w:tblGrid>
        <w:gridCol w:w="3966"/>
        <w:gridCol w:w="5779"/>
      </w:tblGrid>
      <w:tr w:rsidR="00190828" w:rsidRPr="00C46479" w:rsidTr="00190828">
        <w:trPr>
          <w:jc w:val="center"/>
        </w:trPr>
        <w:tc>
          <w:tcPr>
            <w:tcW w:w="3966" w:type="dxa"/>
            <w:tcMar>
              <w:top w:w="0" w:type="dxa"/>
              <w:left w:w="108" w:type="dxa"/>
              <w:bottom w:w="0" w:type="dxa"/>
              <w:right w:w="108" w:type="dxa"/>
            </w:tcMar>
          </w:tcPr>
          <w:p w:rsidR="00190828" w:rsidRPr="00C46479" w:rsidRDefault="00EB6D05" w:rsidP="00BD75E4">
            <w:pPr>
              <w:jc w:val="center"/>
              <w:rPr>
                <w:sz w:val="26"/>
              </w:rPr>
            </w:pPr>
            <w:r w:rsidRPr="00C46479">
              <w:rPr>
                <w:noProof/>
                <w:sz w:val="26"/>
              </w:rPr>
              <w:pict>
                <v:line id="_x0000_s1228" style="position:absolute;left:0;text-align:left;z-index:251635712" from="77.05pt,16.85pt" to="108.55pt,16.85pt"/>
              </w:pict>
            </w:r>
            <w:r>
              <w:rPr>
                <w:sz w:val="26"/>
              </w:rPr>
              <w:t>CƠ QUAN</w:t>
            </w:r>
            <w:r w:rsidRPr="00C46479">
              <w:rPr>
                <w:rStyle w:val="EndnoteReference"/>
                <w:sz w:val="26"/>
              </w:rPr>
              <w:endnoteReference w:id="78"/>
            </w:r>
            <w:r w:rsidR="00190828" w:rsidRPr="00C46479">
              <w:rPr>
                <w:sz w:val="26"/>
                <w:lang w:val="vi-VN"/>
              </w:rPr>
              <w:br/>
            </w:r>
          </w:p>
          <w:p w:rsidR="00190828" w:rsidRPr="00C46479" w:rsidRDefault="00190828" w:rsidP="00BD75E4">
            <w:pPr>
              <w:jc w:val="center"/>
              <w:rPr>
                <w:sz w:val="26"/>
                <w:lang w:val="vi-VN"/>
              </w:rPr>
            </w:pPr>
          </w:p>
        </w:tc>
        <w:tc>
          <w:tcPr>
            <w:tcW w:w="5779" w:type="dxa"/>
            <w:tcMar>
              <w:top w:w="0" w:type="dxa"/>
              <w:left w:w="108" w:type="dxa"/>
              <w:bottom w:w="0" w:type="dxa"/>
              <w:right w:w="108" w:type="dxa"/>
            </w:tcMar>
          </w:tcPr>
          <w:p w:rsidR="00190828" w:rsidRPr="00C46479" w:rsidRDefault="00190828" w:rsidP="00BD75E4">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190828" w:rsidRPr="00C46479" w:rsidRDefault="00190828" w:rsidP="00BD75E4">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190828" w:rsidRPr="00C46479" w:rsidRDefault="00190828" w:rsidP="00BD75E4">
            <w:pPr>
              <w:jc w:val="center"/>
              <w:rPr>
                <w:sz w:val="26"/>
                <w:lang w:val="vi-VN"/>
              </w:rPr>
            </w:pPr>
            <w:r w:rsidRPr="00C46479">
              <w:rPr>
                <w:b/>
                <w:bCs/>
                <w:noProof/>
                <w:sz w:val="26"/>
              </w:rPr>
              <w:pict>
                <v:line id="_x0000_s1229" style="position:absolute;left:0;text-align:left;z-index:251636736" from="34.65pt,2pt" to="237.9pt,2pt"/>
              </w:pict>
            </w:r>
          </w:p>
        </w:tc>
      </w:tr>
      <w:tr w:rsidR="00190828" w:rsidRPr="00C46479" w:rsidTr="00190828">
        <w:trPr>
          <w:jc w:val="center"/>
        </w:trPr>
        <w:tc>
          <w:tcPr>
            <w:tcW w:w="3966" w:type="dxa"/>
            <w:tcMar>
              <w:top w:w="0" w:type="dxa"/>
              <w:left w:w="108" w:type="dxa"/>
              <w:bottom w:w="0" w:type="dxa"/>
              <w:right w:w="108" w:type="dxa"/>
            </w:tcMar>
          </w:tcPr>
          <w:p w:rsidR="00190828" w:rsidRPr="00C46479" w:rsidRDefault="00190828" w:rsidP="00BD75E4">
            <w:pPr>
              <w:jc w:val="center"/>
              <w:rPr>
                <w:sz w:val="26"/>
              </w:rPr>
            </w:pPr>
            <w:r>
              <w:rPr>
                <w:sz w:val="26"/>
                <w:lang w:val="vi-VN"/>
              </w:rPr>
              <w:t>Số:.../</w:t>
            </w:r>
            <w:r w:rsidRPr="00C46479">
              <w:rPr>
                <w:sz w:val="26"/>
                <w:lang w:val="vi-VN"/>
              </w:rPr>
              <w:t xml:space="preserve"> QĐ-KPHQ</w:t>
            </w:r>
          </w:p>
          <w:p w:rsidR="00190828" w:rsidRPr="00190828" w:rsidRDefault="00190828" w:rsidP="00BD75E4">
            <w:pPr>
              <w:jc w:val="center"/>
              <w:rPr>
                <w:i/>
                <w:sz w:val="26"/>
              </w:rPr>
            </w:pPr>
            <w:r w:rsidRPr="00C15F1D">
              <w:rPr>
                <w:i/>
                <w:sz w:val="26"/>
              </w:rPr>
              <w:t>No.</w:t>
            </w:r>
            <w:r w:rsidRPr="00C15F1D">
              <w:rPr>
                <w:i/>
                <w:sz w:val="26"/>
                <w:lang w:val="vi-VN"/>
              </w:rPr>
              <w:t>:.../Q</w:t>
            </w:r>
            <w:r w:rsidRPr="00C15F1D">
              <w:rPr>
                <w:i/>
                <w:sz w:val="26"/>
              </w:rPr>
              <w:t>D</w:t>
            </w:r>
            <w:r w:rsidRPr="00C15F1D">
              <w:rPr>
                <w:i/>
                <w:color w:val="000000"/>
                <w:sz w:val="24"/>
                <w:szCs w:val="24"/>
              </w:rPr>
              <w:t>-</w:t>
            </w:r>
            <w:r w:rsidRPr="00C15F1D">
              <w:rPr>
                <w:i/>
                <w:sz w:val="26"/>
                <w:lang w:val="vi-VN"/>
              </w:rPr>
              <w:t xml:space="preserve"> </w:t>
            </w:r>
            <w:r>
              <w:rPr>
                <w:i/>
                <w:sz w:val="26"/>
              </w:rPr>
              <w:t>KPHQ</w:t>
            </w:r>
          </w:p>
          <w:p w:rsidR="00190828" w:rsidRPr="00C46479" w:rsidRDefault="00190828" w:rsidP="00BD75E4">
            <w:pPr>
              <w:jc w:val="center"/>
              <w:rPr>
                <w:sz w:val="26"/>
                <w:lang w:val="vi-VN"/>
              </w:rPr>
            </w:pPr>
          </w:p>
        </w:tc>
        <w:tc>
          <w:tcPr>
            <w:tcW w:w="5779" w:type="dxa"/>
            <w:tcMar>
              <w:top w:w="0" w:type="dxa"/>
              <w:left w:w="108" w:type="dxa"/>
              <w:bottom w:w="0" w:type="dxa"/>
              <w:right w:w="108" w:type="dxa"/>
            </w:tcMar>
          </w:tcPr>
          <w:p w:rsidR="00190828" w:rsidRPr="00C46479" w:rsidRDefault="00C02597" w:rsidP="00BD75E4">
            <w:pPr>
              <w:jc w:val="center"/>
              <w:rPr>
                <w:i/>
                <w:iCs/>
                <w:sz w:val="26"/>
              </w:rPr>
            </w:pPr>
            <w:r w:rsidRPr="00C46479">
              <w:rPr>
                <w:i/>
                <w:iCs/>
                <w:sz w:val="26"/>
                <w:lang w:val="vi-VN"/>
              </w:rPr>
              <w:t>...</w:t>
            </w:r>
            <w:r w:rsidRPr="00C46479">
              <w:rPr>
                <w:rStyle w:val="EndnoteReference"/>
                <w:i/>
                <w:iCs/>
                <w:sz w:val="26"/>
                <w:lang w:val="vi-VN"/>
              </w:rPr>
              <w:endnoteReference w:id="79"/>
            </w:r>
            <w:r w:rsidR="00190828" w:rsidRPr="00C46479">
              <w:rPr>
                <w:i/>
                <w:iCs/>
                <w:sz w:val="26"/>
                <w:lang w:val="vi-VN"/>
              </w:rPr>
              <w:t>, ngày ... tháng ... năm ...</w:t>
            </w:r>
          </w:p>
          <w:p w:rsidR="00190828" w:rsidRPr="00C46479" w:rsidRDefault="00190828" w:rsidP="00BD75E4">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C55C10" w:rsidRPr="00C46479" w:rsidRDefault="00C55C10" w:rsidP="009D6086">
      <w:pPr>
        <w:pStyle w:val="Heading20"/>
      </w:pPr>
      <w:r w:rsidRPr="00C46479">
        <w:t>QUYẾT ĐỊNH</w:t>
      </w:r>
    </w:p>
    <w:p w:rsidR="007565FE" w:rsidRDefault="00C55C10" w:rsidP="009D6086">
      <w:pPr>
        <w:pStyle w:val="Heading20"/>
      </w:pPr>
      <w:r w:rsidRPr="00C46479">
        <w:t>Áp dụng biện pháp khắc phục hậu quả trong xử phạt vi phạm hành chính</w:t>
      </w:r>
    </w:p>
    <w:p w:rsidR="00C55C10" w:rsidRPr="00C46479" w:rsidRDefault="00C55C10" w:rsidP="009D6086">
      <w:pPr>
        <w:pStyle w:val="Heading20"/>
      </w:pPr>
      <w:r w:rsidRPr="00C46479">
        <w:t xml:space="preserve"> trong lĩnh vực hàng không dân dụng</w:t>
      </w:r>
    </w:p>
    <w:p w:rsidR="00C55C10" w:rsidRPr="00C46479" w:rsidRDefault="00C55C10" w:rsidP="00772D22">
      <w:pPr>
        <w:ind w:right="-1" w:firstLine="560"/>
        <w:jc w:val="center"/>
        <w:rPr>
          <w:b/>
          <w:sz w:val="26"/>
        </w:rPr>
      </w:pPr>
      <w:r w:rsidRPr="00C46479">
        <w:rPr>
          <w:b/>
          <w:sz w:val="26"/>
        </w:rPr>
        <w:t>DECISION</w:t>
      </w:r>
    </w:p>
    <w:p w:rsidR="00C55C10" w:rsidRPr="00C46479" w:rsidRDefault="00C55C10" w:rsidP="00772D22">
      <w:pPr>
        <w:ind w:right="-1" w:firstLine="560"/>
        <w:jc w:val="center"/>
        <w:rPr>
          <w:sz w:val="26"/>
        </w:rPr>
      </w:pPr>
      <w:r w:rsidRPr="00C46479">
        <w:rPr>
          <w:b/>
          <w:sz w:val="26"/>
        </w:rPr>
        <w:t>On aplication of remedial measures of administrative violations in the field of civil aviation</w:t>
      </w:r>
      <w:r>
        <w:rPr>
          <w:b/>
          <w:sz w:val="26"/>
        </w:rPr>
        <w:t>s</w:t>
      </w:r>
    </w:p>
    <w:p w:rsidR="00C55C10" w:rsidRPr="00C46479" w:rsidRDefault="00C55C10" w:rsidP="00772D22">
      <w:pPr>
        <w:ind w:right="-1" w:firstLine="560"/>
        <w:jc w:val="both"/>
        <w:rPr>
          <w:sz w:val="26"/>
        </w:rPr>
      </w:pPr>
    </w:p>
    <w:p w:rsidR="00C55C10" w:rsidRPr="00C46479" w:rsidRDefault="00C55C10" w:rsidP="000016DF">
      <w:pPr>
        <w:ind w:right="-1" w:firstLine="567"/>
        <w:jc w:val="both"/>
        <w:rPr>
          <w:sz w:val="26"/>
        </w:rPr>
      </w:pPr>
      <w:r w:rsidRPr="00C46479">
        <w:rPr>
          <w:sz w:val="26"/>
          <w:lang w:val="vi-VN"/>
        </w:rPr>
        <w:t>Căn cứ Điều 28</w:t>
      </w:r>
      <w:r w:rsidR="00260A0B">
        <w:rPr>
          <w:sz w:val="26"/>
        </w:rPr>
        <w:t xml:space="preserve">, khoản 2 </w:t>
      </w:r>
      <w:r>
        <w:rPr>
          <w:sz w:val="26"/>
          <w:lang w:val="vi-VN"/>
        </w:rPr>
        <w:t>Điều 65</w:t>
      </w:r>
      <w:r w:rsidR="00260A0B">
        <w:rPr>
          <w:sz w:val="26"/>
        </w:rPr>
        <w:t>, Điều 75, Điều 85</w:t>
      </w:r>
      <w:r>
        <w:rPr>
          <w:sz w:val="26"/>
          <w:lang w:val="vi-VN"/>
        </w:rPr>
        <w:t xml:space="preserve"> Luật </w:t>
      </w:r>
      <w:r>
        <w:rPr>
          <w:sz w:val="26"/>
        </w:rPr>
        <w:t>X</w:t>
      </w:r>
      <w:r w:rsidRPr="00C46479">
        <w:rPr>
          <w:sz w:val="26"/>
          <w:lang w:val="vi-VN"/>
        </w:rPr>
        <w:t>ử lý vi phạm hành chính</w:t>
      </w:r>
      <w:r w:rsidRPr="00C46479">
        <w:rPr>
          <w:sz w:val="26"/>
        </w:rPr>
        <w:t xml:space="preserve"> ngày 20 tháng 6 năm 2013</w:t>
      </w:r>
      <w:r w:rsidRPr="00C46479">
        <w:rPr>
          <w:sz w:val="26"/>
          <w:lang w:val="vi-VN"/>
        </w:rPr>
        <w:t>;</w:t>
      </w:r>
    </w:p>
    <w:p w:rsidR="00C55C10" w:rsidRPr="00C46479" w:rsidRDefault="00C55C10" w:rsidP="000016DF">
      <w:pPr>
        <w:ind w:right="-1" w:firstLine="567"/>
        <w:jc w:val="both"/>
        <w:rPr>
          <w:i/>
          <w:sz w:val="26"/>
        </w:rPr>
      </w:pPr>
      <w:r w:rsidRPr="00C46479">
        <w:rPr>
          <w:i/>
          <w:sz w:val="26"/>
        </w:rPr>
        <w:t>Pursuant to Article 28</w:t>
      </w:r>
      <w:r>
        <w:rPr>
          <w:i/>
          <w:sz w:val="26"/>
        </w:rPr>
        <w:t xml:space="preserve"> and</w:t>
      </w:r>
      <w:r w:rsidRPr="00C46479">
        <w:rPr>
          <w:i/>
          <w:sz w:val="26"/>
        </w:rPr>
        <w:t xml:space="preserve"> </w:t>
      </w:r>
      <w:r>
        <w:rPr>
          <w:i/>
          <w:sz w:val="26"/>
        </w:rPr>
        <w:t xml:space="preserve">Article </w:t>
      </w:r>
      <w:r w:rsidRPr="00C46479">
        <w:rPr>
          <w:i/>
          <w:sz w:val="26"/>
        </w:rPr>
        <w:t>65</w:t>
      </w:r>
      <w:r>
        <w:rPr>
          <w:i/>
          <w:sz w:val="26"/>
        </w:rPr>
        <w:t xml:space="preserve"> of the</w:t>
      </w:r>
      <w:r w:rsidRPr="00C46479">
        <w:rPr>
          <w:i/>
          <w:sz w:val="26"/>
        </w:rPr>
        <w:t xml:space="preserve"> Law on  the Handling of Administrative Violations dated June 20</w:t>
      </w:r>
      <w:r w:rsidRPr="00C46479">
        <w:rPr>
          <w:i/>
          <w:sz w:val="26"/>
          <w:vertAlign w:val="superscript"/>
        </w:rPr>
        <w:t>th</w:t>
      </w:r>
      <w:r w:rsidRPr="00C46479">
        <w:rPr>
          <w:i/>
          <w:sz w:val="26"/>
        </w:rPr>
        <w:t xml:space="preserve"> 2012;</w:t>
      </w:r>
    </w:p>
    <w:p w:rsidR="00C55C10" w:rsidRPr="008C165C" w:rsidRDefault="00C55C10" w:rsidP="000016DF">
      <w:pPr>
        <w:ind w:right="-1" w:firstLine="567"/>
        <w:jc w:val="both"/>
        <w:rPr>
          <w:sz w:val="26"/>
          <w:szCs w:val="26"/>
        </w:rPr>
      </w:pPr>
      <w:r w:rsidRPr="00C46479">
        <w:rPr>
          <w:sz w:val="26"/>
          <w:lang w:val="vi-VN"/>
        </w:rPr>
        <w:t xml:space="preserve">Căn cứ Biên bản vi phạm hành chính số .../BB-VPHC </w:t>
      </w:r>
      <w:r w:rsidR="002B2179">
        <w:t>l</w:t>
      </w:r>
      <w:r w:rsidR="002B2179">
        <w:rPr>
          <w:lang w:val="vi-VN"/>
        </w:rPr>
        <w:t>ập ngày</w:t>
      </w:r>
      <w:r w:rsidR="002B2179">
        <w:t xml:space="preserve"> </w:t>
      </w:r>
      <w:r w:rsidR="002B2179" w:rsidRPr="008C165C">
        <w:rPr>
          <w:sz w:val="26"/>
          <w:szCs w:val="26"/>
        </w:rPr>
        <w:t>…./…../…………;</w:t>
      </w:r>
    </w:p>
    <w:p w:rsidR="00C55C10" w:rsidRPr="008C165C" w:rsidRDefault="00C55C10" w:rsidP="000016DF">
      <w:pPr>
        <w:ind w:right="-1" w:firstLine="567"/>
        <w:jc w:val="both"/>
        <w:rPr>
          <w:i/>
          <w:spacing w:val="-8"/>
          <w:sz w:val="26"/>
          <w:szCs w:val="26"/>
        </w:rPr>
      </w:pPr>
      <w:r w:rsidRPr="008C165C">
        <w:rPr>
          <w:i/>
          <w:sz w:val="26"/>
          <w:szCs w:val="26"/>
        </w:rPr>
        <w:t xml:space="preserve">Basded on the Minutes on administrative violation </w:t>
      </w:r>
      <w:r w:rsidR="008C165C" w:rsidRPr="008C165C">
        <w:rPr>
          <w:i/>
          <w:spacing w:val="-8"/>
          <w:sz w:val="26"/>
          <w:szCs w:val="26"/>
        </w:rPr>
        <w:t>Aviation No…./BB-VPHC made by Mr (Name, Position) at……on…;</w:t>
      </w:r>
    </w:p>
    <w:p w:rsidR="008C165C" w:rsidRPr="008C165C" w:rsidRDefault="008C165C" w:rsidP="000016DF">
      <w:pPr>
        <w:tabs>
          <w:tab w:val="right" w:leader="dot" w:pos="9356"/>
        </w:tabs>
        <w:ind w:right="-1" w:firstLine="567"/>
        <w:jc w:val="both"/>
        <w:rPr>
          <w:sz w:val="26"/>
          <w:szCs w:val="26"/>
        </w:rPr>
      </w:pPr>
      <w:r w:rsidRPr="008C165C">
        <w:rPr>
          <w:sz w:val="26"/>
          <w:szCs w:val="26"/>
          <w:lang w:val="vi-VN"/>
        </w:rPr>
        <w:t>Căn cứ Quyết định</w:t>
      </w:r>
      <w:r w:rsidRPr="008C165C">
        <w:rPr>
          <w:sz w:val="26"/>
          <w:szCs w:val="26"/>
        </w:rPr>
        <w:t xml:space="preserve"> về việc giao quyền xử phạt vi phạm hành chính</w:t>
      </w:r>
      <w:r w:rsidRPr="008C165C">
        <w:rPr>
          <w:sz w:val="26"/>
          <w:szCs w:val="26"/>
          <w:lang w:val="vi-VN"/>
        </w:rPr>
        <w:t xml:space="preserve"> </w:t>
      </w:r>
      <w:r w:rsidRPr="008C165C">
        <w:rPr>
          <w:color w:val="000000"/>
          <w:sz w:val="26"/>
          <w:szCs w:val="26"/>
          <w:lang w:val="vi-VN"/>
        </w:rPr>
        <w:t>số ..../QĐ-GQXP ngày </w:t>
      </w:r>
      <w:r w:rsidRPr="008C165C">
        <w:rPr>
          <w:color w:val="000000"/>
          <w:sz w:val="26"/>
          <w:szCs w:val="26"/>
        </w:rPr>
        <w:t>……./……../………….</w:t>
      </w:r>
      <w:r w:rsidRPr="008C165C">
        <w:rPr>
          <w:color w:val="000000"/>
          <w:sz w:val="26"/>
          <w:szCs w:val="26"/>
          <w:lang w:val="vi-VN"/>
        </w:rPr>
        <w:t>(nếu có)</w:t>
      </w:r>
      <w:r w:rsidRPr="008C165C">
        <w:rPr>
          <w:sz w:val="26"/>
          <w:szCs w:val="26"/>
          <w:lang w:val="vi-VN"/>
        </w:rPr>
        <w:t>;</w:t>
      </w:r>
    </w:p>
    <w:p w:rsidR="008C165C" w:rsidRPr="008C165C" w:rsidRDefault="008C165C" w:rsidP="000016DF">
      <w:pPr>
        <w:ind w:right="-1" w:firstLine="567"/>
        <w:jc w:val="both"/>
        <w:rPr>
          <w:sz w:val="26"/>
          <w:szCs w:val="26"/>
        </w:rPr>
      </w:pPr>
      <w:r w:rsidRPr="008C165C">
        <w:rPr>
          <w:rStyle w:val="hps"/>
          <w:i/>
          <w:sz w:val="26"/>
          <w:szCs w:val="26"/>
          <w:lang/>
        </w:rPr>
        <w:t>In accordance with the Decision on Delegation of Right to handle  administrative violations No.</w:t>
      </w:r>
      <w:r w:rsidRPr="008C165C">
        <w:rPr>
          <w:color w:val="000000"/>
          <w:sz w:val="26"/>
          <w:szCs w:val="26"/>
          <w:lang w:val="vi-VN"/>
        </w:rPr>
        <w:t xml:space="preserve"> ..../Q</w:t>
      </w:r>
      <w:r w:rsidRPr="008C165C">
        <w:rPr>
          <w:color w:val="000000"/>
          <w:sz w:val="26"/>
          <w:szCs w:val="26"/>
        </w:rPr>
        <w:t>D</w:t>
      </w:r>
      <w:r w:rsidRPr="008C165C">
        <w:rPr>
          <w:color w:val="000000"/>
          <w:sz w:val="26"/>
          <w:szCs w:val="26"/>
          <w:lang w:val="vi-VN"/>
        </w:rPr>
        <w:t>-GQXP</w:t>
      </w:r>
      <w:r w:rsidRPr="008C165C">
        <w:rPr>
          <w:rStyle w:val="hps"/>
          <w:i/>
          <w:sz w:val="26"/>
          <w:szCs w:val="26"/>
          <w:lang/>
        </w:rPr>
        <w:t xml:space="preserve"> … dated… (if any);</w:t>
      </w:r>
    </w:p>
    <w:p w:rsidR="00C55C10" w:rsidRPr="008C165C" w:rsidRDefault="00C55C10" w:rsidP="000016DF">
      <w:pPr>
        <w:ind w:right="-1" w:firstLine="567"/>
        <w:jc w:val="both"/>
        <w:rPr>
          <w:sz w:val="26"/>
          <w:szCs w:val="26"/>
        </w:rPr>
      </w:pPr>
      <w:r w:rsidRPr="008C165C">
        <w:rPr>
          <w:sz w:val="26"/>
          <w:szCs w:val="26"/>
          <w:lang w:val="vi-VN"/>
        </w:rPr>
        <w:t>Để khắc phục triệt để hậu quả do hành vi vi phạm hành chính gây ra</w:t>
      </w:r>
      <w:r w:rsidR="009C5386">
        <w:rPr>
          <w:sz w:val="26"/>
          <w:szCs w:val="26"/>
        </w:rPr>
        <w:t>,</w:t>
      </w:r>
    </w:p>
    <w:p w:rsidR="00C55C10" w:rsidRPr="008C165C" w:rsidRDefault="00C55C10" w:rsidP="000016DF">
      <w:pPr>
        <w:ind w:right="-1" w:firstLine="567"/>
        <w:jc w:val="both"/>
        <w:rPr>
          <w:sz w:val="26"/>
          <w:szCs w:val="26"/>
        </w:rPr>
      </w:pPr>
      <w:r w:rsidRPr="008C165C">
        <w:rPr>
          <w:i/>
          <w:sz w:val="26"/>
          <w:szCs w:val="26"/>
        </w:rPr>
        <w:t>To compensate the consequences caused by the administrative violation</w:t>
      </w:r>
      <w:r w:rsidR="009C5386">
        <w:rPr>
          <w:i/>
          <w:sz w:val="26"/>
          <w:szCs w:val="26"/>
        </w:rPr>
        <w:t>,</w:t>
      </w:r>
    </w:p>
    <w:p w:rsidR="008C165C" w:rsidRPr="008C165C" w:rsidRDefault="008C165C" w:rsidP="000016DF">
      <w:pPr>
        <w:tabs>
          <w:tab w:val="right" w:leader="dot" w:pos="9356"/>
        </w:tabs>
        <w:ind w:right="-1" w:firstLine="567"/>
        <w:jc w:val="both"/>
        <w:rPr>
          <w:sz w:val="26"/>
          <w:szCs w:val="26"/>
          <w:lang w:val="vi-VN"/>
        </w:rPr>
      </w:pPr>
      <w:r w:rsidRPr="008C165C">
        <w:rPr>
          <w:sz w:val="26"/>
          <w:szCs w:val="26"/>
          <w:lang w:val="vi-VN"/>
        </w:rPr>
        <w:t>Tôi: ....</w:t>
      </w:r>
      <w:r w:rsidRPr="008C165C">
        <w:rPr>
          <w:sz w:val="26"/>
          <w:szCs w:val="26"/>
        </w:rPr>
        <w:t>..........................</w:t>
      </w:r>
      <w:r w:rsidRPr="008C165C">
        <w:rPr>
          <w:i/>
          <w:sz w:val="26"/>
          <w:szCs w:val="26"/>
        </w:rPr>
        <w:t xml:space="preserve">..………..I am </w:t>
      </w:r>
      <w:r w:rsidRPr="008C165C">
        <w:rPr>
          <w:i/>
          <w:sz w:val="26"/>
          <w:szCs w:val="26"/>
        </w:rPr>
        <w:tab/>
      </w:r>
    </w:p>
    <w:p w:rsidR="008C165C" w:rsidRPr="008C165C" w:rsidRDefault="008C165C" w:rsidP="000016DF">
      <w:pPr>
        <w:tabs>
          <w:tab w:val="right" w:leader="dot" w:pos="9355"/>
        </w:tabs>
        <w:ind w:right="-1" w:firstLine="567"/>
        <w:jc w:val="both"/>
        <w:rPr>
          <w:sz w:val="26"/>
          <w:szCs w:val="26"/>
          <w:lang w:val="vi-VN"/>
        </w:rPr>
      </w:pPr>
      <w:r w:rsidRPr="008C165C">
        <w:rPr>
          <w:sz w:val="26"/>
          <w:szCs w:val="26"/>
          <w:lang w:val="vi-VN"/>
        </w:rPr>
        <w:t>Chức vụ</w:t>
      </w:r>
      <w:r w:rsidRPr="008C165C">
        <w:rPr>
          <w:rStyle w:val="EndnoteReference"/>
          <w:sz w:val="26"/>
          <w:szCs w:val="26"/>
          <w:lang w:val="vi-VN"/>
        </w:rPr>
        <w:endnoteReference w:id="80"/>
      </w:r>
      <w:r w:rsidRPr="008C165C">
        <w:rPr>
          <w:sz w:val="26"/>
          <w:szCs w:val="26"/>
          <w:lang w:val="vi-VN"/>
        </w:rPr>
        <w:t>: …</w:t>
      </w:r>
      <w:r w:rsidRPr="008C165C">
        <w:rPr>
          <w:sz w:val="26"/>
          <w:szCs w:val="26"/>
        </w:rPr>
        <w:t>………………….</w:t>
      </w:r>
      <w:r w:rsidRPr="008C165C">
        <w:rPr>
          <w:sz w:val="26"/>
          <w:szCs w:val="26"/>
          <w:lang w:val="vi-VN"/>
        </w:rPr>
        <w:t>..</w:t>
      </w:r>
      <w:r w:rsidRPr="008C165C">
        <w:rPr>
          <w:i/>
          <w:sz w:val="26"/>
          <w:szCs w:val="26"/>
          <w:lang w:val="vi-VN"/>
        </w:rPr>
        <w:t xml:space="preserve"> Position:</w:t>
      </w:r>
      <w:r w:rsidRPr="008C165C">
        <w:rPr>
          <w:i/>
          <w:sz w:val="26"/>
          <w:szCs w:val="26"/>
          <w:lang w:val="vi-VN"/>
        </w:rPr>
        <w:tab/>
      </w:r>
    </w:p>
    <w:p w:rsidR="00C55C10" w:rsidRPr="008C165C" w:rsidRDefault="008C165C" w:rsidP="000016DF">
      <w:pPr>
        <w:tabs>
          <w:tab w:val="right" w:leader="dot" w:pos="9355"/>
        </w:tabs>
        <w:ind w:right="-1" w:firstLine="567"/>
        <w:rPr>
          <w:b/>
          <w:bCs/>
          <w:sz w:val="26"/>
          <w:szCs w:val="26"/>
        </w:rPr>
      </w:pPr>
      <w:r w:rsidRPr="008C165C">
        <w:rPr>
          <w:sz w:val="26"/>
          <w:szCs w:val="26"/>
          <w:lang w:val="vi-VN"/>
        </w:rPr>
        <w:t>Đơn vị:................</w:t>
      </w:r>
      <w:r w:rsidRPr="008C165C">
        <w:rPr>
          <w:sz w:val="26"/>
          <w:szCs w:val="26"/>
        </w:rPr>
        <w:t>.......................</w:t>
      </w:r>
      <w:r w:rsidRPr="008C165C">
        <w:rPr>
          <w:i/>
          <w:sz w:val="26"/>
          <w:szCs w:val="26"/>
          <w:lang w:val="vi-VN"/>
        </w:rPr>
        <w:t>Organization</w:t>
      </w:r>
      <w:r w:rsidRPr="008C165C">
        <w:rPr>
          <w:i/>
          <w:sz w:val="26"/>
          <w:szCs w:val="26"/>
        </w:rPr>
        <w:t>:</w:t>
      </w:r>
      <w:r w:rsidRPr="008C165C">
        <w:rPr>
          <w:i/>
          <w:sz w:val="26"/>
          <w:szCs w:val="26"/>
        </w:rPr>
        <w:tab/>
      </w:r>
    </w:p>
    <w:p w:rsidR="009C12DA" w:rsidRDefault="009C12DA" w:rsidP="007C343A">
      <w:pPr>
        <w:ind w:right="-1"/>
        <w:jc w:val="center"/>
        <w:rPr>
          <w:b/>
          <w:bCs/>
          <w:sz w:val="26"/>
          <w:szCs w:val="26"/>
        </w:rPr>
      </w:pPr>
    </w:p>
    <w:p w:rsidR="00C55C10" w:rsidRPr="008C165C" w:rsidRDefault="00C55C10" w:rsidP="007C343A">
      <w:pPr>
        <w:ind w:right="-1"/>
        <w:jc w:val="center"/>
        <w:rPr>
          <w:b/>
          <w:bCs/>
          <w:sz w:val="26"/>
          <w:szCs w:val="26"/>
        </w:rPr>
      </w:pPr>
      <w:r w:rsidRPr="008C165C">
        <w:rPr>
          <w:b/>
          <w:bCs/>
          <w:sz w:val="26"/>
          <w:szCs w:val="26"/>
          <w:lang w:val="vi-VN"/>
        </w:rPr>
        <w:t>QUYẾT ĐỊNH:</w:t>
      </w:r>
    </w:p>
    <w:p w:rsidR="00C55C10" w:rsidRPr="008C165C" w:rsidRDefault="00C55C10" w:rsidP="007C343A">
      <w:pPr>
        <w:ind w:right="-1"/>
        <w:jc w:val="center"/>
        <w:rPr>
          <w:i/>
          <w:sz w:val="26"/>
          <w:szCs w:val="26"/>
        </w:rPr>
      </w:pPr>
      <w:r w:rsidRPr="008C165C">
        <w:rPr>
          <w:b/>
          <w:bCs/>
          <w:i/>
          <w:sz w:val="26"/>
          <w:szCs w:val="26"/>
        </w:rPr>
        <w:t>HEREBY DECIDE:</w:t>
      </w:r>
    </w:p>
    <w:p w:rsidR="009C12DA" w:rsidRDefault="009C12DA" w:rsidP="00772D22">
      <w:pPr>
        <w:ind w:right="-1" w:firstLine="560"/>
        <w:jc w:val="both"/>
        <w:rPr>
          <w:b/>
          <w:bCs/>
          <w:sz w:val="26"/>
          <w:szCs w:val="26"/>
        </w:rPr>
      </w:pPr>
    </w:p>
    <w:p w:rsidR="00C55C10" w:rsidRDefault="00C55C10" w:rsidP="00772D22">
      <w:pPr>
        <w:ind w:right="-1" w:firstLine="560"/>
        <w:jc w:val="both"/>
        <w:rPr>
          <w:sz w:val="26"/>
          <w:szCs w:val="26"/>
          <w:lang w:val="vi-VN"/>
        </w:rPr>
      </w:pPr>
      <w:r w:rsidRPr="008C165C">
        <w:rPr>
          <w:b/>
          <w:bCs/>
          <w:sz w:val="26"/>
          <w:szCs w:val="26"/>
          <w:lang w:val="vi-VN"/>
        </w:rPr>
        <w:t>Điều 1.</w:t>
      </w:r>
      <w:r w:rsidR="008C165C" w:rsidRPr="008C165C">
        <w:rPr>
          <w:sz w:val="26"/>
          <w:szCs w:val="26"/>
          <w:lang w:val="vi-VN"/>
        </w:rPr>
        <w:t xml:space="preserve"> Áp dụng biện pháp khắc phục hậu quả do vi phạm hành chính gây ra đối với </w:t>
      </w:r>
      <w:r w:rsidR="008C165C" w:rsidRPr="008C165C">
        <w:rPr>
          <w:i/>
          <w:iCs/>
          <w:sz w:val="26"/>
          <w:szCs w:val="26"/>
          <w:lang w:val="vi-VN"/>
        </w:rPr>
        <w:t>&lt;ông (bà)/tổ chức&gt;</w:t>
      </w:r>
      <w:r w:rsidR="008C165C" w:rsidRPr="008C165C">
        <w:rPr>
          <w:sz w:val="26"/>
          <w:szCs w:val="26"/>
          <w:lang w:val="vi-VN"/>
        </w:rPr>
        <w:t xml:space="preserve"> có tên sau đây:</w:t>
      </w:r>
    </w:p>
    <w:p w:rsidR="008C165C" w:rsidRPr="008C165C" w:rsidRDefault="00B64A9F" w:rsidP="008C165C">
      <w:pPr>
        <w:ind w:right="-1" w:firstLine="560"/>
        <w:jc w:val="both"/>
        <w:rPr>
          <w:i/>
          <w:sz w:val="26"/>
          <w:szCs w:val="26"/>
        </w:rPr>
      </w:pPr>
      <w:r>
        <w:rPr>
          <w:i/>
          <w:sz w:val="26"/>
          <w:szCs w:val="26"/>
          <w:lang/>
        </w:rPr>
        <w:t>Apply the</w:t>
      </w:r>
      <w:r w:rsidR="008C165C" w:rsidRPr="008C165C">
        <w:rPr>
          <w:i/>
          <w:sz w:val="26"/>
          <w:szCs w:val="26"/>
          <w:lang/>
        </w:rPr>
        <w:t xml:space="preserve"> remedial measures </w:t>
      </w:r>
      <w:r w:rsidR="008C165C" w:rsidRPr="008C165C">
        <w:rPr>
          <w:i/>
          <w:sz w:val="26"/>
          <w:szCs w:val="26"/>
        </w:rPr>
        <w:t>related to the following administrative violation</w:t>
      </w:r>
      <w:r w:rsidR="009C5386">
        <w:rPr>
          <w:i/>
          <w:sz w:val="26"/>
          <w:szCs w:val="26"/>
        </w:rPr>
        <w:t xml:space="preserve"> by</w:t>
      </w:r>
      <w:r w:rsidR="009C5386" w:rsidRPr="009C5386">
        <w:rPr>
          <w:i/>
          <w:sz w:val="26"/>
          <w:szCs w:val="26"/>
        </w:rPr>
        <w:t xml:space="preserve"> </w:t>
      </w:r>
      <w:r w:rsidR="00DE44FE">
        <w:rPr>
          <w:i/>
          <w:sz w:val="26"/>
          <w:szCs w:val="26"/>
        </w:rPr>
        <w:t>&lt;Mr</w:t>
      </w:r>
      <w:r w:rsidR="000016DF">
        <w:rPr>
          <w:i/>
          <w:sz w:val="26"/>
          <w:szCs w:val="26"/>
        </w:rPr>
        <w:t xml:space="preserve"> </w:t>
      </w:r>
      <w:r w:rsidR="00DE44FE">
        <w:rPr>
          <w:i/>
          <w:sz w:val="26"/>
          <w:szCs w:val="26"/>
        </w:rPr>
        <w:t>(</w:t>
      </w:r>
      <w:r w:rsidR="009C5386" w:rsidRPr="008C165C">
        <w:rPr>
          <w:i/>
          <w:sz w:val="26"/>
          <w:szCs w:val="26"/>
        </w:rPr>
        <w:t>Mrs</w:t>
      </w:r>
      <w:r w:rsidR="00DE44FE">
        <w:rPr>
          <w:i/>
          <w:sz w:val="26"/>
          <w:szCs w:val="26"/>
        </w:rPr>
        <w:t>)</w:t>
      </w:r>
      <w:r w:rsidR="009C5386" w:rsidRPr="008C165C">
        <w:rPr>
          <w:i/>
          <w:sz w:val="26"/>
          <w:szCs w:val="26"/>
        </w:rPr>
        <w:t>/Organization</w:t>
      </w:r>
      <w:r w:rsidR="00DE44FE">
        <w:rPr>
          <w:i/>
          <w:sz w:val="26"/>
          <w:szCs w:val="26"/>
        </w:rPr>
        <w:t>&gt;</w:t>
      </w:r>
      <w:r w:rsidR="00DE44FE" w:rsidRPr="00DE44FE">
        <w:rPr>
          <w:i/>
          <w:sz w:val="26"/>
          <w:szCs w:val="26"/>
          <w:lang w:val="vi-VN"/>
        </w:rPr>
        <w:t xml:space="preserve"> </w:t>
      </w:r>
      <w:r w:rsidR="00DE44FE" w:rsidRPr="009013F0">
        <w:rPr>
          <w:i/>
          <w:sz w:val="26"/>
          <w:szCs w:val="26"/>
          <w:lang w:val="vi-VN"/>
        </w:rPr>
        <w:t>as the following name</w:t>
      </w:r>
      <w:r w:rsidR="009C5386">
        <w:rPr>
          <w:i/>
          <w:sz w:val="26"/>
          <w:szCs w:val="26"/>
        </w:rPr>
        <w:t>:</w:t>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 xml:space="preserve">&lt;1. Họ và tên&gt;: </w:t>
      </w:r>
      <w:r w:rsidRPr="008C165C">
        <w:rPr>
          <w:sz w:val="26"/>
          <w:szCs w:val="26"/>
        </w:rPr>
        <w:t xml:space="preserve">…………………………………… </w:t>
      </w:r>
      <w:r w:rsidRPr="008C165C">
        <w:rPr>
          <w:sz w:val="26"/>
          <w:szCs w:val="26"/>
          <w:lang w:val="vi-VN"/>
        </w:rPr>
        <w:t>Giới tính:</w:t>
      </w:r>
      <w:r w:rsidRPr="008C165C">
        <w:rPr>
          <w:sz w:val="26"/>
          <w:szCs w:val="26"/>
        </w:rPr>
        <w:t xml:space="preserve"> </w:t>
      </w:r>
      <w:r w:rsidRPr="008C165C">
        <w:rPr>
          <w:sz w:val="26"/>
          <w:szCs w:val="26"/>
        </w:rPr>
        <w:tab/>
      </w:r>
    </w:p>
    <w:p w:rsidR="00260A0B" w:rsidRPr="008C165C" w:rsidRDefault="00260A0B" w:rsidP="00260A0B">
      <w:pPr>
        <w:tabs>
          <w:tab w:val="right" w:leader="dot" w:pos="9356"/>
        </w:tabs>
        <w:ind w:right="-1" w:firstLine="567"/>
        <w:jc w:val="both"/>
        <w:rPr>
          <w:i/>
          <w:sz w:val="26"/>
          <w:szCs w:val="26"/>
        </w:rPr>
      </w:pPr>
      <w:r w:rsidRPr="008C165C">
        <w:rPr>
          <w:i/>
          <w:sz w:val="26"/>
          <w:szCs w:val="26"/>
        </w:rPr>
        <w:t>Full name:……………………………………………….Sex:</w:t>
      </w:r>
      <w:r w:rsidRPr="008C165C">
        <w:rPr>
          <w:i/>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 xml:space="preserve">Ngày, tháng, năm sinh: </w:t>
      </w:r>
      <w:r w:rsidRPr="008C165C">
        <w:rPr>
          <w:sz w:val="26"/>
          <w:szCs w:val="26"/>
        </w:rPr>
        <w:t>…….</w:t>
      </w:r>
      <w:r w:rsidRPr="008C165C">
        <w:rPr>
          <w:sz w:val="26"/>
          <w:szCs w:val="26"/>
          <w:lang w:val="vi-VN"/>
        </w:rPr>
        <w:t xml:space="preserve">/ </w:t>
      </w:r>
      <w:r w:rsidRPr="008C165C">
        <w:rPr>
          <w:sz w:val="26"/>
          <w:szCs w:val="26"/>
        </w:rPr>
        <w:t>……</w:t>
      </w:r>
      <w:r w:rsidRPr="008C165C">
        <w:rPr>
          <w:sz w:val="26"/>
          <w:szCs w:val="26"/>
          <w:lang w:val="vi-VN"/>
        </w:rPr>
        <w:t>/</w:t>
      </w:r>
      <w:r w:rsidRPr="008C165C">
        <w:rPr>
          <w:sz w:val="26"/>
          <w:szCs w:val="26"/>
        </w:rPr>
        <w:t xml:space="preserve">……. </w:t>
      </w:r>
      <w:r w:rsidRPr="008C165C">
        <w:rPr>
          <w:sz w:val="26"/>
          <w:szCs w:val="26"/>
          <w:lang w:val="vi-VN"/>
        </w:rPr>
        <w:t>Quốc tịch:</w:t>
      </w:r>
      <w:r w:rsidRPr="008C165C">
        <w:rPr>
          <w:sz w:val="26"/>
          <w:szCs w:val="26"/>
        </w:rPr>
        <w:t xml:space="preserve"> </w:t>
      </w:r>
      <w:r w:rsidRPr="008C165C">
        <w:rPr>
          <w:sz w:val="26"/>
          <w:szCs w:val="26"/>
        </w:rPr>
        <w:tab/>
      </w:r>
    </w:p>
    <w:p w:rsidR="00260A0B" w:rsidRPr="008C165C" w:rsidRDefault="00260A0B" w:rsidP="00260A0B">
      <w:pPr>
        <w:tabs>
          <w:tab w:val="right" w:leader="dot" w:pos="9356"/>
        </w:tabs>
        <w:ind w:right="-1" w:firstLine="567"/>
        <w:jc w:val="both"/>
        <w:rPr>
          <w:sz w:val="26"/>
          <w:szCs w:val="26"/>
        </w:rPr>
      </w:pPr>
      <w:r w:rsidRPr="008C165C">
        <w:rPr>
          <w:i/>
          <w:sz w:val="26"/>
          <w:szCs w:val="26"/>
        </w:rPr>
        <w:t>Date of birth:</w:t>
      </w:r>
      <w:r w:rsidRPr="008C165C">
        <w:rPr>
          <w:sz w:val="26"/>
          <w:szCs w:val="26"/>
        </w:rPr>
        <w:t xml:space="preserve"> …….</w:t>
      </w:r>
      <w:r w:rsidRPr="008C165C">
        <w:rPr>
          <w:sz w:val="26"/>
          <w:szCs w:val="26"/>
          <w:lang w:val="vi-VN"/>
        </w:rPr>
        <w:t xml:space="preserve">/ </w:t>
      </w:r>
      <w:r w:rsidRPr="008C165C">
        <w:rPr>
          <w:sz w:val="26"/>
          <w:szCs w:val="26"/>
        </w:rPr>
        <w:t>……</w:t>
      </w:r>
      <w:r w:rsidRPr="008C165C">
        <w:rPr>
          <w:sz w:val="26"/>
          <w:szCs w:val="26"/>
          <w:lang w:val="vi-VN"/>
        </w:rPr>
        <w:t>/</w:t>
      </w:r>
      <w:r w:rsidRPr="008C165C">
        <w:rPr>
          <w:sz w:val="26"/>
          <w:szCs w:val="26"/>
        </w:rPr>
        <w:t xml:space="preserve">……. </w:t>
      </w:r>
      <w:r w:rsidRPr="008C165C">
        <w:rPr>
          <w:i/>
          <w:sz w:val="26"/>
          <w:szCs w:val="26"/>
        </w:rPr>
        <w:t>Nationality:</w:t>
      </w:r>
      <w:r w:rsidRPr="008C165C">
        <w:rPr>
          <w:i/>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Nghề nghiệp:</w:t>
      </w:r>
      <w:r w:rsidRPr="008C165C">
        <w:rPr>
          <w:sz w:val="26"/>
          <w:szCs w:val="26"/>
        </w:rPr>
        <w:t xml:space="preserve"> </w:t>
      </w:r>
      <w:r w:rsidRPr="008C165C">
        <w:rPr>
          <w:sz w:val="26"/>
          <w:szCs w:val="26"/>
        </w:rPr>
        <w:tab/>
      </w:r>
    </w:p>
    <w:p w:rsidR="00260A0B" w:rsidRPr="008C165C" w:rsidRDefault="00260A0B" w:rsidP="00260A0B">
      <w:pPr>
        <w:tabs>
          <w:tab w:val="right" w:leader="dot" w:pos="9356"/>
        </w:tabs>
        <w:ind w:right="-1" w:firstLine="567"/>
        <w:jc w:val="both"/>
        <w:rPr>
          <w:sz w:val="26"/>
          <w:szCs w:val="26"/>
        </w:rPr>
      </w:pPr>
      <w:r w:rsidRPr="008C165C">
        <w:rPr>
          <w:i/>
          <w:sz w:val="26"/>
          <w:szCs w:val="26"/>
        </w:rPr>
        <w:t>Occupation:</w:t>
      </w:r>
      <w:r w:rsidRPr="008C165C">
        <w:rPr>
          <w:i/>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Nơi ở hiện tại:</w:t>
      </w:r>
      <w:r w:rsidRPr="008C165C">
        <w:rPr>
          <w:sz w:val="26"/>
          <w:szCs w:val="26"/>
        </w:rPr>
        <w:tab/>
      </w:r>
    </w:p>
    <w:p w:rsidR="00260A0B" w:rsidRPr="008C165C" w:rsidRDefault="00260A0B" w:rsidP="00260A0B">
      <w:pPr>
        <w:tabs>
          <w:tab w:val="right" w:leader="dot" w:pos="9356"/>
        </w:tabs>
        <w:ind w:right="-1" w:firstLine="567"/>
        <w:jc w:val="both"/>
        <w:rPr>
          <w:sz w:val="26"/>
          <w:szCs w:val="26"/>
        </w:rPr>
      </w:pPr>
      <w:r w:rsidRPr="008C165C">
        <w:rPr>
          <w:i/>
          <w:sz w:val="26"/>
          <w:szCs w:val="26"/>
        </w:rPr>
        <w:t>Address:</w:t>
      </w:r>
      <w:r w:rsidRPr="008C165C">
        <w:rPr>
          <w:i/>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lastRenderedPageBreak/>
        <w:t>Số định danh cá nhân/CMND/H</w:t>
      </w:r>
      <w:r w:rsidRPr="008C165C">
        <w:rPr>
          <w:sz w:val="26"/>
          <w:szCs w:val="26"/>
        </w:rPr>
        <w:t xml:space="preserve">ộ </w:t>
      </w:r>
      <w:r w:rsidRPr="008C165C">
        <w:rPr>
          <w:sz w:val="26"/>
          <w:szCs w:val="26"/>
          <w:lang w:val="vi-VN"/>
        </w:rPr>
        <w:t>chiếu</w:t>
      </w:r>
      <w:r w:rsidRPr="008C165C">
        <w:rPr>
          <w:sz w:val="26"/>
          <w:szCs w:val="26"/>
        </w:rPr>
        <w:t>:</w:t>
      </w:r>
      <w:r w:rsidRPr="008C165C">
        <w:rPr>
          <w:sz w:val="26"/>
          <w:szCs w:val="26"/>
        </w:rPr>
        <w:tab/>
      </w:r>
    </w:p>
    <w:p w:rsidR="00260A0B" w:rsidRPr="008C165C" w:rsidRDefault="00260A0B" w:rsidP="00260A0B">
      <w:pPr>
        <w:tabs>
          <w:tab w:val="right" w:leader="dot" w:pos="9356"/>
        </w:tabs>
        <w:ind w:right="-1" w:firstLine="567"/>
        <w:jc w:val="both"/>
        <w:rPr>
          <w:sz w:val="26"/>
          <w:szCs w:val="26"/>
          <w:lang w:val="vi-VN"/>
        </w:rPr>
      </w:pPr>
      <w:r w:rsidRPr="008C165C">
        <w:rPr>
          <w:sz w:val="26"/>
          <w:szCs w:val="26"/>
          <w:lang w:val="vi-VN"/>
        </w:rPr>
        <w:t xml:space="preserve">ngày cấp: </w:t>
      </w:r>
      <w:r w:rsidRPr="008C165C">
        <w:rPr>
          <w:sz w:val="26"/>
          <w:szCs w:val="26"/>
        </w:rPr>
        <w:t>……</w:t>
      </w:r>
      <w:r w:rsidRPr="008C165C">
        <w:rPr>
          <w:sz w:val="26"/>
          <w:szCs w:val="26"/>
          <w:lang w:val="vi-VN"/>
        </w:rPr>
        <w:t>/</w:t>
      </w:r>
      <w:r w:rsidRPr="008C165C">
        <w:rPr>
          <w:sz w:val="26"/>
          <w:szCs w:val="26"/>
        </w:rPr>
        <w:t>……</w:t>
      </w:r>
      <w:r w:rsidRPr="008C165C">
        <w:rPr>
          <w:sz w:val="26"/>
          <w:szCs w:val="26"/>
          <w:lang w:val="vi-VN"/>
        </w:rPr>
        <w:t>/</w:t>
      </w:r>
      <w:r w:rsidRPr="008C165C">
        <w:rPr>
          <w:sz w:val="26"/>
          <w:szCs w:val="26"/>
        </w:rPr>
        <w:t>…..</w:t>
      </w:r>
      <w:r w:rsidRPr="008C165C">
        <w:rPr>
          <w:sz w:val="26"/>
          <w:szCs w:val="26"/>
          <w:lang w:val="vi-VN"/>
        </w:rPr>
        <w:t>;</w:t>
      </w:r>
      <w:r w:rsidRPr="008C165C">
        <w:rPr>
          <w:sz w:val="26"/>
          <w:szCs w:val="26"/>
        </w:rPr>
        <w:t xml:space="preserve"> </w:t>
      </w:r>
      <w:r w:rsidRPr="008C165C">
        <w:rPr>
          <w:sz w:val="26"/>
          <w:szCs w:val="26"/>
          <w:lang w:val="vi-VN"/>
        </w:rPr>
        <w:t>Nơi cấp:</w:t>
      </w:r>
      <w:r w:rsidRPr="008C165C">
        <w:rPr>
          <w:sz w:val="26"/>
          <w:szCs w:val="26"/>
        </w:rPr>
        <w:t xml:space="preserve"> </w:t>
      </w:r>
      <w:r w:rsidRPr="008C165C">
        <w:rPr>
          <w:sz w:val="26"/>
          <w:szCs w:val="26"/>
        </w:rPr>
        <w:tab/>
      </w:r>
    </w:p>
    <w:p w:rsidR="00260A0B" w:rsidRPr="008C165C" w:rsidRDefault="00260A0B" w:rsidP="00260A0B">
      <w:pPr>
        <w:tabs>
          <w:tab w:val="right" w:leader="dot" w:pos="9356"/>
        </w:tabs>
        <w:ind w:right="-1" w:firstLine="567"/>
        <w:jc w:val="both"/>
        <w:rPr>
          <w:i/>
          <w:sz w:val="26"/>
          <w:szCs w:val="26"/>
        </w:rPr>
      </w:pPr>
      <w:r w:rsidRPr="008C165C">
        <w:rPr>
          <w:i/>
          <w:sz w:val="26"/>
          <w:szCs w:val="26"/>
        </w:rPr>
        <w:t>Personal Identification Number/ID Card/ Passport No:</w:t>
      </w:r>
      <w:r w:rsidRPr="008C165C">
        <w:rPr>
          <w:i/>
          <w:sz w:val="26"/>
          <w:szCs w:val="26"/>
        </w:rPr>
        <w:tab/>
      </w:r>
    </w:p>
    <w:p w:rsidR="00260A0B" w:rsidRPr="008C165C" w:rsidRDefault="00260A0B" w:rsidP="00260A0B">
      <w:pPr>
        <w:tabs>
          <w:tab w:val="right" w:leader="dot" w:pos="9356"/>
        </w:tabs>
        <w:ind w:right="-1" w:firstLine="567"/>
        <w:jc w:val="both"/>
        <w:rPr>
          <w:sz w:val="26"/>
          <w:szCs w:val="26"/>
        </w:rPr>
      </w:pPr>
      <w:r w:rsidRPr="008C165C">
        <w:rPr>
          <w:i/>
          <w:sz w:val="26"/>
          <w:szCs w:val="26"/>
        </w:rPr>
        <w:t xml:space="preserve"> Date of issue:</w:t>
      </w:r>
      <w:r w:rsidRPr="008C165C">
        <w:rPr>
          <w:sz w:val="26"/>
          <w:szCs w:val="26"/>
        </w:rPr>
        <w:t xml:space="preserve"> ……</w:t>
      </w:r>
      <w:r w:rsidRPr="008C165C">
        <w:rPr>
          <w:sz w:val="26"/>
          <w:szCs w:val="26"/>
          <w:lang w:val="vi-VN"/>
        </w:rPr>
        <w:t>/</w:t>
      </w:r>
      <w:r w:rsidRPr="008C165C">
        <w:rPr>
          <w:sz w:val="26"/>
          <w:szCs w:val="26"/>
        </w:rPr>
        <w:t>……</w:t>
      </w:r>
      <w:r w:rsidRPr="008C165C">
        <w:rPr>
          <w:sz w:val="26"/>
          <w:szCs w:val="26"/>
          <w:lang w:val="vi-VN"/>
        </w:rPr>
        <w:t>/</w:t>
      </w:r>
      <w:r w:rsidRPr="008C165C">
        <w:rPr>
          <w:sz w:val="26"/>
          <w:szCs w:val="26"/>
        </w:rPr>
        <w:t>…..</w:t>
      </w:r>
      <w:r w:rsidRPr="008C165C">
        <w:rPr>
          <w:sz w:val="26"/>
          <w:szCs w:val="26"/>
          <w:lang w:val="vi-VN"/>
        </w:rPr>
        <w:t>;</w:t>
      </w:r>
      <w:r w:rsidRPr="008C165C">
        <w:rPr>
          <w:sz w:val="26"/>
          <w:szCs w:val="26"/>
        </w:rPr>
        <w:t xml:space="preserve"> </w:t>
      </w:r>
      <w:r w:rsidRPr="008C165C">
        <w:rPr>
          <w:i/>
          <w:sz w:val="26"/>
          <w:szCs w:val="26"/>
        </w:rPr>
        <w:t>Place of issue:</w:t>
      </w:r>
      <w:r w:rsidRPr="008C165C">
        <w:rPr>
          <w:i/>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&lt;1. Tên tổ chức vi phạm &gt;:</w:t>
      </w:r>
      <w:r w:rsidRPr="008C165C">
        <w:rPr>
          <w:sz w:val="26"/>
          <w:szCs w:val="26"/>
        </w:rPr>
        <w:t xml:space="preserve"> </w:t>
      </w:r>
      <w:r w:rsidRPr="008C165C">
        <w:rPr>
          <w:sz w:val="26"/>
          <w:szCs w:val="26"/>
        </w:rPr>
        <w:tab/>
      </w:r>
    </w:p>
    <w:p w:rsidR="00260A0B" w:rsidRPr="008C165C" w:rsidRDefault="00260A0B" w:rsidP="00260A0B">
      <w:pPr>
        <w:tabs>
          <w:tab w:val="right" w:leader="dot" w:pos="9356"/>
        </w:tabs>
        <w:ind w:right="-1" w:firstLine="567"/>
        <w:jc w:val="both"/>
        <w:rPr>
          <w:sz w:val="26"/>
          <w:szCs w:val="26"/>
        </w:rPr>
      </w:pPr>
      <w:r w:rsidRPr="008C165C">
        <w:rPr>
          <w:i/>
          <w:sz w:val="26"/>
          <w:szCs w:val="26"/>
        </w:rPr>
        <w:t>Organization:</w:t>
      </w:r>
      <w:r w:rsidRPr="008C165C">
        <w:rPr>
          <w:sz w:val="26"/>
          <w:szCs w:val="26"/>
        </w:rPr>
        <w:t xml:space="preserve"> </w:t>
      </w:r>
      <w:r w:rsidRPr="008C165C">
        <w:rPr>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 xml:space="preserve">Địa chỉ trụ sở chính: </w:t>
      </w:r>
      <w:r w:rsidRPr="008C165C">
        <w:rPr>
          <w:sz w:val="26"/>
          <w:szCs w:val="26"/>
        </w:rPr>
        <w:tab/>
      </w:r>
    </w:p>
    <w:p w:rsidR="00260A0B" w:rsidRPr="008C165C" w:rsidRDefault="00260A0B" w:rsidP="00260A0B">
      <w:pPr>
        <w:tabs>
          <w:tab w:val="right" w:leader="dot" w:pos="9356"/>
        </w:tabs>
        <w:ind w:right="-1" w:firstLine="567"/>
        <w:jc w:val="both"/>
        <w:rPr>
          <w:sz w:val="26"/>
          <w:szCs w:val="26"/>
        </w:rPr>
      </w:pPr>
      <w:r w:rsidRPr="008C165C">
        <w:rPr>
          <w:i/>
          <w:sz w:val="26"/>
          <w:szCs w:val="26"/>
        </w:rPr>
        <w:t xml:space="preserve">Head office address: </w:t>
      </w:r>
      <w:r w:rsidRPr="008C165C">
        <w:rPr>
          <w:i/>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 xml:space="preserve">Mã số doanh nghiệp: </w:t>
      </w:r>
      <w:r w:rsidRPr="008C165C">
        <w:rPr>
          <w:sz w:val="26"/>
          <w:szCs w:val="26"/>
        </w:rPr>
        <w:tab/>
      </w:r>
    </w:p>
    <w:p w:rsidR="00260A0B" w:rsidRPr="008C165C" w:rsidRDefault="00260A0B" w:rsidP="00260A0B">
      <w:pPr>
        <w:tabs>
          <w:tab w:val="right" w:leader="dot" w:pos="9356"/>
        </w:tabs>
        <w:ind w:right="-1" w:firstLine="567"/>
        <w:jc w:val="both"/>
        <w:rPr>
          <w:i/>
          <w:sz w:val="26"/>
          <w:szCs w:val="26"/>
        </w:rPr>
      </w:pPr>
      <w:r w:rsidRPr="008C165C">
        <w:rPr>
          <w:bCs/>
          <w:i/>
          <w:sz w:val="26"/>
          <w:szCs w:val="26"/>
        </w:rPr>
        <w:t>Enterprise identification number:</w:t>
      </w:r>
      <w:r w:rsidRPr="008C165C">
        <w:rPr>
          <w:bCs/>
          <w:i/>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Số GCN đăng ký đầu tư/doanh nghiệp hoặc GP thành lập/đăng ký hoạt động:</w:t>
      </w:r>
      <w:r w:rsidRPr="008C165C">
        <w:rPr>
          <w:sz w:val="26"/>
          <w:szCs w:val="26"/>
        </w:rPr>
        <w:t xml:space="preserve"> </w:t>
      </w:r>
      <w:r w:rsidRPr="008C165C">
        <w:rPr>
          <w:sz w:val="26"/>
          <w:szCs w:val="26"/>
        </w:rPr>
        <w:tab/>
      </w:r>
    </w:p>
    <w:p w:rsidR="00260A0B" w:rsidRPr="008C165C" w:rsidRDefault="00260A0B" w:rsidP="00260A0B">
      <w:pPr>
        <w:tabs>
          <w:tab w:val="right" w:leader="dot" w:pos="9356"/>
        </w:tabs>
        <w:ind w:right="-1" w:firstLine="567"/>
        <w:jc w:val="both"/>
        <w:rPr>
          <w:sz w:val="26"/>
          <w:szCs w:val="26"/>
        </w:rPr>
      </w:pPr>
      <w:r w:rsidRPr="008C165C">
        <w:rPr>
          <w:i/>
          <w:sz w:val="26"/>
          <w:szCs w:val="26"/>
        </w:rPr>
        <w:t>Investment Registration Certificate (IRC)/Enterprise Registration Certificate (ERC) orDecision on Establishment/Business Registration No:</w:t>
      </w:r>
      <w:r w:rsidRPr="008C165C">
        <w:rPr>
          <w:i/>
          <w:sz w:val="26"/>
          <w:szCs w:val="26"/>
        </w:rPr>
        <w:tab/>
      </w:r>
    </w:p>
    <w:p w:rsidR="00260A0B" w:rsidRPr="008C165C" w:rsidRDefault="00260A0B" w:rsidP="00260A0B">
      <w:pPr>
        <w:tabs>
          <w:tab w:val="right" w:leader="dot" w:pos="9356"/>
        </w:tabs>
        <w:ind w:right="-1" w:firstLine="567"/>
        <w:jc w:val="both"/>
        <w:rPr>
          <w:sz w:val="26"/>
          <w:szCs w:val="26"/>
        </w:rPr>
      </w:pPr>
      <w:r w:rsidRPr="008C165C">
        <w:rPr>
          <w:sz w:val="26"/>
          <w:szCs w:val="26"/>
          <w:lang w:val="vi-VN"/>
        </w:rPr>
        <w:t xml:space="preserve">Ngày cấp: </w:t>
      </w:r>
      <w:r w:rsidRPr="008C165C">
        <w:rPr>
          <w:sz w:val="26"/>
          <w:szCs w:val="26"/>
        </w:rPr>
        <w:t>……</w:t>
      </w:r>
      <w:r w:rsidRPr="008C165C">
        <w:rPr>
          <w:sz w:val="26"/>
          <w:szCs w:val="26"/>
          <w:lang w:val="vi-VN"/>
        </w:rPr>
        <w:t xml:space="preserve">/ </w:t>
      </w:r>
      <w:r w:rsidRPr="008C165C">
        <w:rPr>
          <w:sz w:val="26"/>
          <w:szCs w:val="26"/>
        </w:rPr>
        <w:t>…….</w:t>
      </w:r>
      <w:r w:rsidRPr="008C165C">
        <w:rPr>
          <w:sz w:val="26"/>
          <w:szCs w:val="26"/>
          <w:lang w:val="vi-VN"/>
        </w:rPr>
        <w:t xml:space="preserve">/ </w:t>
      </w:r>
      <w:r w:rsidRPr="008C165C">
        <w:rPr>
          <w:sz w:val="26"/>
          <w:szCs w:val="26"/>
        </w:rPr>
        <w:t>……..</w:t>
      </w:r>
      <w:r w:rsidRPr="008C165C">
        <w:rPr>
          <w:sz w:val="26"/>
          <w:szCs w:val="26"/>
          <w:lang w:val="vi-VN"/>
        </w:rPr>
        <w:t>; nơi cấp:</w:t>
      </w:r>
      <w:r w:rsidRPr="008C165C">
        <w:rPr>
          <w:sz w:val="26"/>
          <w:szCs w:val="26"/>
        </w:rPr>
        <w:t xml:space="preserve"> </w:t>
      </w:r>
      <w:r w:rsidRPr="008C165C">
        <w:rPr>
          <w:sz w:val="26"/>
          <w:szCs w:val="26"/>
        </w:rPr>
        <w:tab/>
      </w:r>
    </w:p>
    <w:p w:rsidR="00260A0B" w:rsidRPr="008C165C" w:rsidRDefault="00260A0B" w:rsidP="00260A0B">
      <w:pPr>
        <w:tabs>
          <w:tab w:val="right" w:leader="dot" w:pos="9356"/>
        </w:tabs>
        <w:ind w:right="-1" w:firstLine="567"/>
        <w:jc w:val="both"/>
        <w:rPr>
          <w:sz w:val="26"/>
          <w:szCs w:val="26"/>
        </w:rPr>
      </w:pPr>
      <w:r w:rsidRPr="008C165C">
        <w:rPr>
          <w:i/>
          <w:sz w:val="26"/>
          <w:szCs w:val="26"/>
        </w:rPr>
        <w:t>Date of issue:</w:t>
      </w:r>
      <w:r w:rsidRPr="008C165C">
        <w:rPr>
          <w:sz w:val="26"/>
          <w:szCs w:val="26"/>
        </w:rPr>
        <w:t xml:space="preserve"> ……</w:t>
      </w:r>
      <w:r w:rsidRPr="008C165C">
        <w:rPr>
          <w:sz w:val="26"/>
          <w:szCs w:val="26"/>
          <w:lang w:val="vi-VN"/>
        </w:rPr>
        <w:t>/</w:t>
      </w:r>
      <w:r w:rsidRPr="008C165C">
        <w:rPr>
          <w:sz w:val="26"/>
          <w:szCs w:val="26"/>
        </w:rPr>
        <w:t>……</w:t>
      </w:r>
      <w:r w:rsidRPr="008C165C">
        <w:rPr>
          <w:sz w:val="26"/>
          <w:szCs w:val="26"/>
          <w:lang w:val="vi-VN"/>
        </w:rPr>
        <w:t>/</w:t>
      </w:r>
      <w:r w:rsidRPr="008C165C">
        <w:rPr>
          <w:sz w:val="26"/>
          <w:szCs w:val="26"/>
        </w:rPr>
        <w:t>…..</w:t>
      </w:r>
      <w:r w:rsidRPr="008C165C">
        <w:rPr>
          <w:sz w:val="26"/>
          <w:szCs w:val="26"/>
          <w:lang w:val="vi-VN"/>
        </w:rPr>
        <w:t>;</w:t>
      </w:r>
      <w:r w:rsidRPr="008C165C">
        <w:rPr>
          <w:sz w:val="26"/>
          <w:szCs w:val="26"/>
        </w:rPr>
        <w:t xml:space="preserve"> </w:t>
      </w:r>
      <w:r w:rsidRPr="008C165C">
        <w:rPr>
          <w:i/>
          <w:sz w:val="26"/>
          <w:szCs w:val="26"/>
        </w:rPr>
        <w:t>Place of issue:</w:t>
      </w:r>
      <w:r w:rsidRPr="008C165C">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81"/>
      </w:r>
      <w:r w:rsidRPr="006676FA">
        <w:rPr>
          <w:sz w:val="26"/>
          <w:szCs w:val="26"/>
        </w:rPr>
        <w:t xml:space="preserve">: .............................................. </w:t>
      </w:r>
      <w:r w:rsidRPr="006676FA">
        <w:rPr>
          <w:sz w:val="26"/>
          <w:szCs w:val="26"/>
          <w:lang w:val="vi-VN"/>
        </w:rPr>
        <w:t>Giới tính:</w:t>
      </w:r>
      <w:r w:rsidRPr="006676FA">
        <w:rPr>
          <w:sz w:val="26"/>
          <w:szCs w:val="26"/>
        </w:rPr>
        <w:tab/>
      </w:r>
    </w:p>
    <w:p w:rsidR="000802DA" w:rsidRPr="006676FA" w:rsidRDefault="000802DA" w:rsidP="000802DA">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82"/>
      </w:r>
      <w:r w:rsidRPr="006676FA">
        <w:rPr>
          <w:sz w:val="26"/>
          <w:szCs w:val="26"/>
          <w:lang w:val="vi-VN"/>
        </w:rPr>
        <w:t xml:space="preserve">: </w:t>
      </w:r>
      <w:r w:rsidRPr="006676FA">
        <w:rPr>
          <w:sz w:val="26"/>
          <w:szCs w:val="26"/>
        </w:rPr>
        <w:tab/>
      </w:r>
    </w:p>
    <w:p w:rsidR="000802DA" w:rsidRPr="006676FA" w:rsidRDefault="000802DA" w:rsidP="000802DA">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C55C10" w:rsidRPr="008C165C" w:rsidRDefault="00D73FDC" w:rsidP="00FB27E4">
      <w:pPr>
        <w:ind w:right="-1" w:firstLine="567"/>
        <w:jc w:val="both"/>
        <w:rPr>
          <w:sz w:val="26"/>
          <w:szCs w:val="26"/>
        </w:rPr>
      </w:pPr>
      <w:r>
        <w:rPr>
          <w:sz w:val="26"/>
          <w:szCs w:val="26"/>
        </w:rPr>
        <w:t xml:space="preserve">2. </w:t>
      </w:r>
      <w:r w:rsidRPr="00D73FDC">
        <w:rPr>
          <w:sz w:val="26"/>
          <w:szCs w:val="26"/>
          <w:lang w:val="vi-VN"/>
        </w:rPr>
        <w:t>Phải thực hiện biện pháp khắc phục hậu quả do đã có hành vi vi phạm hành chính quy định tại</w:t>
      </w:r>
      <w:r w:rsidR="00C55C10" w:rsidRPr="00D73FDC">
        <w:rPr>
          <w:sz w:val="26"/>
          <w:szCs w:val="26"/>
          <w:lang w:val="vi-VN"/>
        </w:rPr>
        <w:t>:</w:t>
      </w:r>
    </w:p>
    <w:p w:rsidR="00C55C10" w:rsidRDefault="00C55C10" w:rsidP="00FB27E4">
      <w:pPr>
        <w:ind w:right="-1" w:firstLine="567"/>
        <w:jc w:val="both"/>
        <w:rPr>
          <w:sz w:val="26"/>
          <w:szCs w:val="26"/>
        </w:rPr>
      </w:pPr>
      <w:r w:rsidRPr="008C165C">
        <w:rPr>
          <w:i/>
          <w:sz w:val="26"/>
          <w:szCs w:val="26"/>
        </w:rPr>
        <w:t>Must to take remedial measures related to the following administrative violation</w:t>
      </w:r>
      <w:r w:rsidR="00D73FDC" w:rsidRPr="00D73FDC">
        <w:rPr>
          <w:i/>
          <w:sz w:val="26"/>
          <w:szCs w:val="26"/>
        </w:rPr>
        <w:t xml:space="preserve"> </w:t>
      </w:r>
      <w:r w:rsidR="00196F57">
        <w:rPr>
          <w:i/>
          <w:sz w:val="26"/>
          <w:szCs w:val="26"/>
        </w:rPr>
        <w:t>a</w:t>
      </w:r>
      <w:r w:rsidR="00D73FDC" w:rsidRPr="008D4244">
        <w:rPr>
          <w:i/>
          <w:sz w:val="26"/>
          <w:szCs w:val="26"/>
        </w:rPr>
        <w:t>s provided for in</w:t>
      </w:r>
      <w:r w:rsidR="00D73FDC">
        <w:rPr>
          <w:sz w:val="26"/>
          <w:szCs w:val="26"/>
        </w:rPr>
        <w:t>:</w:t>
      </w:r>
    </w:p>
    <w:p w:rsidR="00D73FDC" w:rsidRDefault="00D73FDC" w:rsidP="00FB27E4">
      <w:pPr>
        <w:ind w:firstLine="567"/>
        <w:jc w:val="both"/>
        <w:rPr>
          <w:sz w:val="26"/>
          <w:szCs w:val="26"/>
        </w:rPr>
      </w:pPr>
      <w:r w:rsidRPr="00D73FDC">
        <w:rPr>
          <w:sz w:val="26"/>
          <w:szCs w:val="26"/>
          <w:lang w:val="vi-VN"/>
        </w:rPr>
        <w:t>a) Điểm .... Khoản .... Điều .... Nghị định số ..../..../NĐ-CP ngày ...</w:t>
      </w:r>
      <w:r w:rsidRPr="00D73FDC">
        <w:rPr>
          <w:sz w:val="26"/>
          <w:szCs w:val="26"/>
        </w:rPr>
        <w:t xml:space="preserve">../…../……… </w:t>
      </w:r>
      <w:r w:rsidRPr="00D73FDC">
        <w:rPr>
          <w:sz w:val="26"/>
          <w:szCs w:val="26"/>
          <w:lang w:val="vi-VN"/>
        </w:rPr>
        <w:t xml:space="preserve">quy định xử phạt vi phạm hành chính </w:t>
      </w:r>
      <w:r w:rsidR="00414F28" w:rsidRPr="008D4244">
        <w:rPr>
          <w:sz w:val="26"/>
          <w:szCs w:val="26"/>
        </w:rPr>
        <w:t>…….………………..</w:t>
      </w:r>
    </w:p>
    <w:p w:rsidR="00D73FDC" w:rsidRPr="00D73FDC" w:rsidRDefault="00D73FDC" w:rsidP="00FB27E4">
      <w:pPr>
        <w:ind w:firstLine="567"/>
        <w:jc w:val="both"/>
        <w:rPr>
          <w:sz w:val="26"/>
          <w:szCs w:val="26"/>
        </w:rPr>
      </w:pPr>
      <w:r>
        <w:rPr>
          <w:i/>
          <w:sz w:val="26"/>
          <w:szCs w:val="26"/>
        </w:rPr>
        <w:t>S</w:t>
      </w:r>
      <w:r w:rsidRPr="008D4244">
        <w:rPr>
          <w:i/>
          <w:sz w:val="26"/>
          <w:szCs w:val="26"/>
        </w:rPr>
        <w:t>ub-paragraph …, paragraph …, Article … of the Decree No. …/</w:t>
      </w:r>
      <w:r w:rsidR="009C12DA">
        <w:rPr>
          <w:i/>
          <w:sz w:val="26"/>
          <w:szCs w:val="26"/>
        </w:rPr>
        <w:t>../</w:t>
      </w:r>
      <w:r w:rsidRPr="008D4244">
        <w:rPr>
          <w:i/>
          <w:sz w:val="26"/>
          <w:szCs w:val="26"/>
        </w:rPr>
        <w:t xml:space="preserve">ND-CP … by the Government </w:t>
      </w:r>
      <w:r w:rsidRPr="008D4244">
        <w:rPr>
          <w:i/>
          <w:spacing w:val="-8"/>
          <w:sz w:val="26"/>
          <w:szCs w:val="26"/>
        </w:rPr>
        <w:t>on Sanctioning of Administrative Violations in the field of …………………;</w:t>
      </w:r>
    </w:p>
    <w:p w:rsidR="00D73FDC" w:rsidRDefault="00D73FDC" w:rsidP="00FB27E4">
      <w:pPr>
        <w:ind w:firstLine="567"/>
        <w:jc w:val="both"/>
        <w:rPr>
          <w:sz w:val="26"/>
          <w:szCs w:val="26"/>
        </w:rPr>
      </w:pPr>
      <w:r w:rsidRPr="00D73FDC">
        <w:rPr>
          <w:sz w:val="26"/>
          <w:szCs w:val="26"/>
          <w:lang w:val="vi-VN"/>
        </w:rPr>
        <w:t xml:space="preserve">b) Điểm .... Khoản .... Điều .... Nghị định số </w:t>
      </w:r>
      <w:r w:rsidRPr="00D73FDC">
        <w:rPr>
          <w:sz w:val="26"/>
          <w:szCs w:val="26"/>
        </w:rPr>
        <w:t>…./….</w:t>
      </w:r>
      <w:r w:rsidRPr="00D73FDC">
        <w:rPr>
          <w:sz w:val="26"/>
          <w:szCs w:val="26"/>
          <w:lang w:val="vi-VN"/>
        </w:rPr>
        <w:t xml:space="preserve">/NĐ-CP ngày </w:t>
      </w:r>
      <w:r w:rsidRPr="00D73FDC">
        <w:rPr>
          <w:sz w:val="26"/>
          <w:szCs w:val="26"/>
        </w:rPr>
        <w:t>…./…../………</w:t>
      </w:r>
      <w:r w:rsidRPr="00D73FDC">
        <w:rPr>
          <w:sz w:val="26"/>
          <w:szCs w:val="26"/>
          <w:lang w:val="vi-VN"/>
        </w:rPr>
        <w:t xml:space="preserve">quy định xử phạt </w:t>
      </w:r>
      <w:r w:rsidRPr="00D73FDC">
        <w:rPr>
          <w:sz w:val="26"/>
          <w:szCs w:val="26"/>
        </w:rPr>
        <w:t xml:space="preserve">vi </w:t>
      </w:r>
      <w:r w:rsidRPr="00D73FDC">
        <w:rPr>
          <w:sz w:val="26"/>
          <w:szCs w:val="26"/>
          <w:lang w:val="vi-VN"/>
        </w:rPr>
        <w:t xml:space="preserve">phạm hành chính </w:t>
      </w:r>
      <w:r w:rsidRPr="00D73FDC">
        <w:rPr>
          <w:sz w:val="26"/>
          <w:szCs w:val="26"/>
        </w:rPr>
        <w:t>……………….</w:t>
      </w:r>
    </w:p>
    <w:p w:rsidR="00D73FDC" w:rsidRPr="00D73FDC" w:rsidRDefault="00D73FDC" w:rsidP="00FB27E4">
      <w:pPr>
        <w:ind w:firstLine="567"/>
        <w:jc w:val="both"/>
        <w:rPr>
          <w:sz w:val="26"/>
          <w:szCs w:val="26"/>
        </w:rPr>
      </w:pPr>
      <w:r>
        <w:rPr>
          <w:i/>
          <w:sz w:val="26"/>
          <w:szCs w:val="26"/>
        </w:rPr>
        <w:t>S</w:t>
      </w:r>
      <w:r w:rsidRPr="008D4244">
        <w:rPr>
          <w:i/>
          <w:sz w:val="26"/>
          <w:szCs w:val="26"/>
        </w:rPr>
        <w:t>ub-paragraph …, paragraph …, Article … of the Decree No. …/</w:t>
      </w:r>
      <w:r w:rsidR="009C12DA">
        <w:rPr>
          <w:i/>
          <w:sz w:val="26"/>
          <w:szCs w:val="26"/>
        </w:rPr>
        <w:t>../</w:t>
      </w:r>
      <w:r w:rsidRPr="008D4244">
        <w:rPr>
          <w:i/>
          <w:sz w:val="26"/>
          <w:szCs w:val="26"/>
        </w:rPr>
        <w:t xml:space="preserve">ND-CP … by the Government </w:t>
      </w:r>
      <w:r w:rsidRPr="008D4244">
        <w:rPr>
          <w:i/>
          <w:spacing w:val="-8"/>
          <w:sz w:val="26"/>
          <w:szCs w:val="26"/>
        </w:rPr>
        <w:t>on Sanctioning of Administrative Violations in the field of …………………;</w:t>
      </w:r>
    </w:p>
    <w:p w:rsidR="00D73FDC" w:rsidRDefault="00D73FDC" w:rsidP="00FB27E4">
      <w:pPr>
        <w:tabs>
          <w:tab w:val="right" w:leader="dot" w:pos="9356"/>
        </w:tabs>
        <w:ind w:firstLine="567"/>
        <w:jc w:val="both"/>
        <w:rPr>
          <w:sz w:val="26"/>
          <w:szCs w:val="26"/>
        </w:rPr>
      </w:pPr>
      <w:r w:rsidRPr="00D73FDC">
        <w:rPr>
          <w:sz w:val="26"/>
          <w:szCs w:val="26"/>
          <w:lang w:val="vi-VN"/>
        </w:rPr>
        <w:t>3. Hậu quả do hành vi vi phạm hành chính gây ra cần được khắc phục là</w:t>
      </w:r>
      <w:r w:rsidR="009B140B">
        <w:rPr>
          <w:rStyle w:val="EndnoteReference"/>
          <w:sz w:val="26"/>
          <w:szCs w:val="26"/>
          <w:lang w:val="vi-VN"/>
        </w:rPr>
        <w:endnoteReference w:id="83"/>
      </w:r>
      <w:r w:rsidRPr="00D73FDC">
        <w:rPr>
          <w:sz w:val="26"/>
          <w:szCs w:val="26"/>
        </w:rPr>
        <w:t>:</w:t>
      </w:r>
      <w:r w:rsidR="00414F28">
        <w:rPr>
          <w:sz w:val="26"/>
          <w:szCs w:val="26"/>
        </w:rPr>
        <w:tab/>
      </w:r>
    </w:p>
    <w:p w:rsidR="00196F57" w:rsidRPr="00196F57" w:rsidRDefault="00196F57" w:rsidP="00196F57">
      <w:pPr>
        <w:tabs>
          <w:tab w:val="right" w:leader="dot" w:pos="9356"/>
        </w:tabs>
        <w:ind w:firstLine="567"/>
        <w:jc w:val="both"/>
        <w:rPr>
          <w:i/>
          <w:sz w:val="26"/>
          <w:szCs w:val="26"/>
        </w:rPr>
      </w:pPr>
      <w:r w:rsidRPr="00196F57">
        <w:rPr>
          <w:i/>
          <w:sz w:val="26"/>
          <w:szCs w:val="26"/>
          <w:lang/>
        </w:rPr>
        <w:t xml:space="preserve">Consequences caused by </w:t>
      </w:r>
      <w:r>
        <w:rPr>
          <w:i/>
          <w:sz w:val="26"/>
          <w:szCs w:val="26"/>
          <w:lang/>
        </w:rPr>
        <w:t xml:space="preserve">the </w:t>
      </w:r>
      <w:r w:rsidRPr="00196F57">
        <w:rPr>
          <w:i/>
          <w:sz w:val="26"/>
          <w:szCs w:val="26"/>
          <w:lang/>
        </w:rPr>
        <w:t xml:space="preserve">administrative violations must be </w:t>
      </w:r>
      <w:r w:rsidRPr="008C165C">
        <w:rPr>
          <w:i/>
          <w:sz w:val="26"/>
          <w:szCs w:val="26"/>
        </w:rPr>
        <w:t>compensate</w:t>
      </w:r>
      <w:r>
        <w:rPr>
          <w:i/>
          <w:sz w:val="26"/>
          <w:szCs w:val="26"/>
        </w:rPr>
        <w:t>:</w:t>
      </w:r>
      <w:r>
        <w:rPr>
          <w:i/>
          <w:sz w:val="26"/>
          <w:szCs w:val="26"/>
        </w:rPr>
        <w:tab/>
      </w:r>
    </w:p>
    <w:p w:rsidR="00D73FDC" w:rsidRDefault="00D73FDC" w:rsidP="00FB27E4">
      <w:pPr>
        <w:tabs>
          <w:tab w:val="right" w:leader="dot" w:pos="9356"/>
        </w:tabs>
        <w:ind w:firstLine="567"/>
        <w:jc w:val="both"/>
        <w:rPr>
          <w:sz w:val="26"/>
          <w:szCs w:val="26"/>
        </w:rPr>
      </w:pPr>
      <w:r w:rsidRPr="00D73FDC">
        <w:rPr>
          <w:sz w:val="26"/>
          <w:szCs w:val="26"/>
          <w:lang w:val="vi-VN"/>
        </w:rPr>
        <w:t xml:space="preserve">a) </w:t>
      </w:r>
      <w:r w:rsidR="00414F28">
        <w:rPr>
          <w:sz w:val="26"/>
          <w:szCs w:val="26"/>
        </w:rPr>
        <w:tab/>
      </w:r>
    </w:p>
    <w:p w:rsidR="00196F57" w:rsidRPr="00196F57" w:rsidRDefault="00196F57" w:rsidP="00FB27E4">
      <w:pPr>
        <w:tabs>
          <w:tab w:val="right" w:leader="dot" w:pos="9356"/>
        </w:tabs>
        <w:ind w:firstLine="567"/>
        <w:jc w:val="both"/>
        <w:rPr>
          <w:i/>
          <w:sz w:val="26"/>
          <w:szCs w:val="26"/>
        </w:rPr>
      </w:pPr>
      <w:r w:rsidRPr="00196F57">
        <w:rPr>
          <w:i/>
          <w:sz w:val="26"/>
          <w:szCs w:val="26"/>
          <w:lang w:val="vi-VN"/>
        </w:rPr>
        <w:t xml:space="preserve">a) </w:t>
      </w:r>
      <w:r w:rsidRPr="00196F57">
        <w:rPr>
          <w:i/>
          <w:sz w:val="26"/>
          <w:szCs w:val="26"/>
        </w:rPr>
        <w:tab/>
      </w:r>
    </w:p>
    <w:p w:rsidR="00D73FDC" w:rsidRDefault="00414F28" w:rsidP="00FB27E4">
      <w:pPr>
        <w:tabs>
          <w:tab w:val="right" w:leader="dot" w:pos="9356"/>
        </w:tabs>
        <w:ind w:firstLine="567"/>
        <w:jc w:val="both"/>
        <w:rPr>
          <w:sz w:val="26"/>
          <w:szCs w:val="26"/>
          <w:lang w:val="vi-VN"/>
        </w:rPr>
      </w:pPr>
      <w:r>
        <w:rPr>
          <w:sz w:val="26"/>
          <w:szCs w:val="26"/>
          <w:lang w:val="vi-VN"/>
        </w:rPr>
        <w:t>b)</w:t>
      </w:r>
      <w:r>
        <w:rPr>
          <w:sz w:val="26"/>
          <w:szCs w:val="26"/>
          <w:lang w:val="vi-VN"/>
        </w:rPr>
        <w:tab/>
      </w:r>
    </w:p>
    <w:p w:rsidR="00196F57" w:rsidRPr="00196F57" w:rsidRDefault="00196F57" w:rsidP="00FB27E4">
      <w:pPr>
        <w:tabs>
          <w:tab w:val="right" w:leader="dot" w:pos="9356"/>
        </w:tabs>
        <w:ind w:firstLine="567"/>
        <w:jc w:val="both"/>
        <w:rPr>
          <w:i/>
          <w:sz w:val="26"/>
          <w:szCs w:val="26"/>
        </w:rPr>
      </w:pPr>
      <w:r w:rsidRPr="00196F57">
        <w:rPr>
          <w:i/>
          <w:sz w:val="26"/>
          <w:szCs w:val="26"/>
          <w:lang w:val="vi-VN"/>
        </w:rPr>
        <w:t>b)</w:t>
      </w:r>
      <w:r w:rsidRPr="00196F57">
        <w:rPr>
          <w:i/>
          <w:sz w:val="26"/>
          <w:szCs w:val="26"/>
          <w:lang w:val="vi-VN"/>
        </w:rPr>
        <w:tab/>
      </w:r>
    </w:p>
    <w:p w:rsidR="00D73FDC" w:rsidRPr="00D73FDC" w:rsidRDefault="00D73FDC" w:rsidP="00FB27E4">
      <w:pPr>
        <w:tabs>
          <w:tab w:val="right" w:leader="dot" w:pos="9356"/>
        </w:tabs>
        <w:ind w:firstLine="567"/>
        <w:jc w:val="both"/>
        <w:rPr>
          <w:sz w:val="26"/>
          <w:szCs w:val="26"/>
        </w:rPr>
      </w:pPr>
      <w:r w:rsidRPr="00D73FDC">
        <w:rPr>
          <w:sz w:val="26"/>
          <w:szCs w:val="26"/>
          <w:lang w:val="vi-VN"/>
        </w:rPr>
        <w:t xml:space="preserve">4. </w:t>
      </w:r>
      <w:r w:rsidR="009B140B" w:rsidRPr="008C165C">
        <w:rPr>
          <w:sz w:val="26"/>
          <w:szCs w:val="26"/>
          <w:lang w:val="vi-VN"/>
        </w:rPr>
        <w:t>Lý do không ra quyết định xử phạt:</w:t>
      </w:r>
      <w:r w:rsidR="009B140B" w:rsidRPr="008C165C">
        <w:rPr>
          <w:rStyle w:val="EndnoteReference"/>
          <w:sz w:val="26"/>
          <w:szCs w:val="26"/>
          <w:lang w:val="vi-VN"/>
        </w:rPr>
        <w:endnoteReference w:id="84"/>
      </w:r>
      <w:r w:rsidR="009B140B" w:rsidRPr="008C165C">
        <w:rPr>
          <w:sz w:val="26"/>
          <w:szCs w:val="26"/>
          <w:lang w:val="vi-VN"/>
        </w:rPr>
        <w:t>.</w:t>
      </w:r>
      <w:r w:rsidRPr="00D73FDC">
        <w:rPr>
          <w:sz w:val="26"/>
          <w:szCs w:val="26"/>
          <w:lang w:val="vi-VN"/>
        </w:rPr>
        <w:t>:</w:t>
      </w:r>
      <w:r w:rsidR="00414F28">
        <w:rPr>
          <w:sz w:val="26"/>
          <w:szCs w:val="26"/>
        </w:rPr>
        <w:tab/>
      </w:r>
    </w:p>
    <w:p w:rsidR="00D73FDC" w:rsidRDefault="00D73FDC" w:rsidP="00FB27E4">
      <w:pPr>
        <w:tabs>
          <w:tab w:val="right" w:leader="dot" w:pos="9356"/>
        </w:tabs>
        <w:ind w:firstLine="567"/>
        <w:jc w:val="both"/>
        <w:rPr>
          <w:sz w:val="26"/>
          <w:szCs w:val="26"/>
        </w:rPr>
      </w:pPr>
      <w:r w:rsidRPr="00D73FDC">
        <w:rPr>
          <w:sz w:val="26"/>
          <w:szCs w:val="26"/>
        </w:rPr>
        <w:t>....................................................................</w:t>
      </w:r>
      <w:r w:rsidR="00414F28">
        <w:rPr>
          <w:sz w:val="26"/>
          <w:szCs w:val="26"/>
        </w:rPr>
        <w:t>............................</w:t>
      </w:r>
      <w:r w:rsidR="00414F28">
        <w:rPr>
          <w:sz w:val="26"/>
          <w:szCs w:val="26"/>
        </w:rPr>
        <w:tab/>
      </w:r>
    </w:p>
    <w:p w:rsidR="00FB27E4" w:rsidRDefault="00FB27E4" w:rsidP="00FB27E4">
      <w:pPr>
        <w:tabs>
          <w:tab w:val="right" w:leader="dot" w:pos="9356"/>
        </w:tabs>
        <w:ind w:firstLine="567"/>
        <w:jc w:val="both"/>
        <w:rPr>
          <w:i/>
          <w:sz w:val="26"/>
          <w:szCs w:val="26"/>
        </w:rPr>
      </w:pPr>
      <w:r w:rsidRPr="008C165C">
        <w:rPr>
          <w:i/>
          <w:sz w:val="26"/>
          <w:szCs w:val="26"/>
        </w:rPr>
        <w:t>Reason for not having issued the sanctioning descision:</w:t>
      </w:r>
      <w:r>
        <w:rPr>
          <w:i/>
          <w:sz w:val="26"/>
          <w:szCs w:val="26"/>
        </w:rPr>
        <w:tab/>
      </w:r>
    </w:p>
    <w:p w:rsidR="00C55C10" w:rsidRPr="00196F57" w:rsidRDefault="00FB27E4" w:rsidP="00196F57">
      <w:pPr>
        <w:tabs>
          <w:tab w:val="right" w:leader="dot" w:pos="9356"/>
        </w:tabs>
        <w:ind w:firstLine="567"/>
        <w:jc w:val="both"/>
        <w:rPr>
          <w:sz w:val="26"/>
          <w:szCs w:val="26"/>
        </w:rPr>
      </w:pPr>
      <w:r>
        <w:rPr>
          <w:i/>
          <w:sz w:val="26"/>
          <w:szCs w:val="26"/>
        </w:rPr>
        <w:tab/>
      </w:r>
    </w:p>
    <w:p w:rsidR="00C55C10" w:rsidRPr="008C165C" w:rsidRDefault="009B140B" w:rsidP="00FB27E4">
      <w:pPr>
        <w:ind w:right="-1" w:firstLine="567"/>
        <w:jc w:val="both"/>
        <w:rPr>
          <w:sz w:val="26"/>
          <w:szCs w:val="26"/>
        </w:rPr>
      </w:pPr>
      <w:r>
        <w:rPr>
          <w:bCs/>
          <w:sz w:val="26"/>
          <w:szCs w:val="26"/>
        </w:rPr>
        <w:t xml:space="preserve">5. </w:t>
      </w:r>
      <w:r w:rsidR="00C55C10" w:rsidRPr="009B140B">
        <w:rPr>
          <w:bCs/>
          <w:sz w:val="26"/>
          <w:szCs w:val="26"/>
          <w:lang w:val="vi-VN"/>
        </w:rPr>
        <w:t>Biện pháp để khắc phục hậu quả phải thực hiện</w:t>
      </w:r>
      <w:r w:rsidR="00B31809">
        <w:rPr>
          <w:bCs/>
          <w:sz w:val="26"/>
          <w:szCs w:val="26"/>
        </w:rPr>
        <w:t>,</w:t>
      </w:r>
      <w:r w:rsidR="00C55C10" w:rsidRPr="009B140B">
        <w:rPr>
          <w:bCs/>
          <w:sz w:val="26"/>
          <w:szCs w:val="26"/>
          <w:lang w:val="vi-VN"/>
        </w:rPr>
        <w:t xml:space="preserve"> gồm:</w:t>
      </w:r>
      <w:r w:rsidR="00C55C10" w:rsidRPr="008C165C">
        <w:rPr>
          <w:rStyle w:val="EndnoteReference"/>
          <w:b/>
          <w:bCs/>
          <w:sz w:val="26"/>
          <w:szCs w:val="26"/>
          <w:lang w:val="vi-VN"/>
        </w:rPr>
        <w:endnoteReference w:id="85"/>
      </w:r>
      <w:r w:rsidR="00C55C10" w:rsidRPr="008C165C">
        <w:rPr>
          <w:sz w:val="26"/>
          <w:szCs w:val="26"/>
          <w:lang w:val="vi-VN"/>
        </w:rPr>
        <w:t>...</w:t>
      </w:r>
    </w:p>
    <w:p w:rsidR="00C55C10" w:rsidRDefault="00C55C10" w:rsidP="00FB27E4">
      <w:pPr>
        <w:ind w:right="-1" w:firstLine="567"/>
        <w:jc w:val="both"/>
        <w:rPr>
          <w:sz w:val="26"/>
          <w:szCs w:val="26"/>
        </w:rPr>
      </w:pPr>
      <w:r w:rsidRPr="008C165C">
        <w:rPr>
          <w:i/>
          <w:sz w:val="26"/>
          <w:szCs w:val="26"/>
        </w:rPr>
        <w:t>Measures to compensate the consequences include</w:t>
      </w:r>
      <w:r w:rsidRPr="008C165C">
        <w:rPr>
          <w:sz w:val="26"/>
          <w:szCs w:val="26"/>
        </w:rPr>
        <w:t>:</w:t>
      </w:r>
    </w:p>
    <w:p w:rsidR="005E433B" w:rsidRDefault="005E433B" w:rsidP="005E433B">
      <w:pPr>
        <w:tabs>
          <w:tab w:val="right" w:leader="dot" w:pos="9356"/>
        </w:tabs>
        <w:ind w:firstLine="567"/>
        <w:jc w:val="both"/>
        <w:rPr>
          <w:sz w:val="26"/>
          <w:szCs w:val="26"/>
        </w:rPr>
      </w:pPr>
      <w:r w:rsidRPr="00D73FDC">
        <w:rPr>
          <w:sz w:val="26"/>
          <w:szCs w:val="26"/>
          <w:lang w:val="vi-VN"/>
        </w:rPr>
        <w:t xml:space="preserve">a) </w:t>
      </w:r>
      <w:r>
        <w:rPr>
          <w:sz w:val="26"/>
          <w:szCs w:val="26"/>
        </w:rPr>
        <w:tab/>
      </w:r>
    </w:p>
    <w:p w:rsidR="005E433B" w:rsidRPr="00196F57" w:rsidRDefault="005E433B" w:rsidP="005E433B">
      <w:pPr>
        <w:tabs>
          <w:tab w:val="right" w:leader="dot" w:pos="9356"/>
        </w:tabs>
        <w:ind w:firstLine="567"/>
        <w:jc w:val="both"/>
        <w:rPr>
          <w:i/>
          <w:sz w:val="26"/>
          <w:szCs w:val="26"/>
        </w:rPr>
      </w:pPr>
      <w:r w:rsidRPr="00196F57">
        <w:rPr>
          <w:i/>
          <w:sz w:val="26"/>
          <w:szCs w:val="26"/>
          <w:lang w:val="vi-VN"/>
        </w:rPr>
        <w:t xml:space="preserve">a) </w:t>
      </w:r>
      <w:r w:rsidRPr="00196F57">
        <w:rPr>
          <w:i/>
          <w:sz w:val="26"/>
          <w:szCs w:val="26"/>
        </w:rPr>
        <w:tab/>
      </w:r>
    </w:p>
    <w:p w:rsidR="005E433B" w:rsidRDefault="005E433B" w:rsidP="005E433B">
      <w:pPr>
        <w:tabs>
          <w:tab w:val="right" w:leader="dot" w:pos="9356"/>
        </w:tabs>
        <w:ind w:firstLine="567"/>
        <w:jc w:val="both"/>
        <w:rPr>
          <w:sz w:val="26"/>
          <w:szCs w:val="26"/>
          <w:lang w:val="vi-VN"/>
        </w:rPr>
      </w:pPr>
      <w:r>
        <w:rPr>
          <w:sz w:val="26"/>
          <w:szCs w:val="26"/>
          <w:lang w:val="vi-VN"/>
        </w:rPr>
        <w:t>b)</w:t>
      </w:r>
      <w:r>
        <w:rPr>
          <w:sz w:val="26"/>
          <w:szCs w:val="26"/>
          <w:lang w:val="vi-VN"/>
        </w:rPr>
        <w:tab/>
      </w:r>
    </w:p>
    <w:p w:rsidR="005E433B" w:rsidRPr="00196F57" w:rsidRDefault="005E433B" w:rsidP="005E433B">
      <w:pPr>
        <w:tabs>
          <w:tab w:val="right" w:leader="dot" w:pos="9356"/>
        </w:tabs>
        <w:ind w:firstLine="567"/>
        <w:jc w:val="both"/>
        <w:rPr>
          <w:i/>
          <w:sz w:val="26"/>
          <w:szCs w:val="26"/>
        </w:rPr>
      </w:pPr>
      <w:r w:rsidRPr="00196F57">
        <w:rPr>
          <w:i/>
          <w:sz w:val="26"/>
          <w:szCs w:val="26"/>
          <w:lang w:val="vi-VN"/>
        </w:rPr>
        <w:t>b)</w:t>
      </w:r>
      <w:r w:rsidRPr="00196F57">
        <w:rPr>
          <w:i/>
          <w:sz w:val="26"/>
          <w:szCs w:val="26"/>
          <w:lang w:val="vi-VN"/>
        </w:rPr>
        <w:tab/>
      </w:r>
    </w:p>
    <w:p w:rsidR="00AA67C9" w:rsidRPr="0085772E" w:rsidRDefault="00AA67C9" w:rsidP="00FB27E4">
      <w:pPr>
        <w:ind w:right="-1" w:firstLine="567"/>
        <w:jc w:val="both"/>
        <w:rPr>
          <w:sz w:val="26"/>
          <w:szCs w:val="26"/>
        </w:rPr>
      </w:pPr>
      <w:r w:rsidRPr="0085772E">
        <w:rPr>
          <w:sz w:val="26"/>
          <w:szCs w:val="26"/>
        </w:rPr>
        <w:lastRenderedPageBreak/>
        <w:t xml:space="preserve">6. </w:t>
      </w:r>
      <w:r w:rsidRPr="0085772E">
        <w:rPr>
          <w:sz w:val="26"/>
          <w:szCs w:val="26"/>
          <w:lang w:val="vi-VN"/>
        </w:rPr>
        <w:t>Mọi chi phí tổ chức thi hành biện pháp khắc phục hậu quả do cá nhân/tổ chức vi phạm có tên tại Điều này chi trả</w:t>
      </w:r>
      <w:r w:rsidRPr="0085772E">
        <w:rPr>
          <w:sz w:val="26"/>
          <w:szCs w:val="26"/>
        </w:rPr>
        <w:t>.</w:t>
      </w:r>
    </w:p>
    <w:p w:rsidR="00AA67C9" w:rsidRPr="0085772E" w:rsidRDefault="00F91511" w:rsidP="00FB27E4">
      <w:pPr>
        <w:ind w:right="-1" w:firstLine="567"/>
        <w:jc w:val="both"/>
        <w:rPr>
          <w:sz w:val="26"/>
          <w:szCs w:val="26"/>
        </w:rPr>
      </w:pPr>
      <w:r w:rsidRPr="0085772E">
        <w:rPr>
          <w:i/>
          <w:sz w:val="26"/>
          <w:szCs w:val="26"/>
        </w:rPr>
        <w:t xml:space="preserve">Expenses for the application of the measures shall be covered by </w:t>
      </w:r>
      <w:r w:rsidR="000016DF">
        <w:rPr>
          <w:i/>
          <w:sz w:val="26"/>
          <w:szCs w:val="26"/>
        </w:rPr>
        <w:t xml:space="preserve">the </w:t>
      </w:r>
      <w:r w:rsidR="000016DF" w:rsidRPr="00C73530">
        <w:rPr>
          <w:i/>
          <w:sz w:val="26"/>
          <w:szCs w:val="26"/>
          <w:lang/>
        </w:rPr>
        <w:t>individual</w:t>
      </w:r>
      <w:r w:rsidR="000016DF">
        <w:rPr>
          <w:i/>
          <w:sz w:val="26"/>
          <w:szCs w:val="26"/>
        </w:rPr>
        <w:t>/</w:t>
      </w:r>
      <w:r w:rsidRPr="0085772E">
        <w:rPr>
          <w:i/>
          <w:sz w:val="26"/>
          <w:szCs w:val="26"/>
        </w:rPr>
        <w:t>Organization …named in this Article.</w:t>
      </w:r>
    </w:p>
    <w:p w:rsidR="00F91511" w:rsidRPr="0085772E" w:rsidRDefault="00F91511" w:rsidP="00F91511">
      <w:pPr>
        <w:tabs>
          <w:tab w:val="right" w:leader="dot" w:pos="9356"/>
        </w:tabs>
        <w:ind w:firstLine="567"/>
        <w:jc w:val="both"/>
        <w:rPr>
          <w:sz w:val="26"/>
          <w:szCs w:val="26"/>
        </w:rPr>
      </w:pPr>
      <w:r w:rsidRPr="0085772E">
        <w:rPr>
          <w:sz w:val="26"/>
          <w:szCs w:val="26"/>
          <w:lang w:val="vi-VN"/>
        </w:rPr>
        <w:t>Ông (bà)/Tổ chức có tên tại Điều này phải hoàn trả số kinh phí là:</w:t>
      </w:r>
      <w:r w:rsidRPr="0085772E">
        <w:rPr>
          <w:sz w:val="26"/>
          <w:szCs w:val="26"/>
          <w:lang w:val="vi-VN"/>
        </w:rPr>
        <w:tab/>
        <w:t xml:space="preserve"> </w:t>
      </w:r>
    </w:p>
    <w:p w:rsidR="00F91511" w:rsidRPr="0085772E" w:rsidRDefault="00F91511" w:rsidP="00F91511">
      <w:pPr>
        <w:tabs>
          <w:tab w:val="right" w:leader="dot" w:pos="9356"/>
        </w:tabs>
        <w:ind w:firstLine="567"/>
        <w:jc w:val="both"/>
        <w:rPr>
          <w:sz w:val="26"/>
          <w:szCs w:val="26"/>
        </w:rPr>
      </w:pPr>
      <w:r w:rsidRPr="0085772E">
        <w:rPr>
          <w:sz w:val="26"/>
          <w:szCs w:val="26"/>
          <w:lang w:val="vi-VN"/>
        </w:rPr>
        <w:t xml:space="preserve">(Bằng chữ: </w:t>
      </w:r>
      <w:r w:rsidRPr="0085772E">
        <w:rPr>
          <w:sz w:val="26"/>
          <w:szCs w:val="26"/>
        </w:rPr>
        <w:tab/>
      </w:r>
      <w:r w:rsidRPr="0085772E">
        <w:rPr>
          <w:sz w:val="26"/>
          <w:szCs w:val="26"/>
          <w:lang w:val="vi-VN"/>
        </w:rPr>
        <w:t>)</w:t>
      </w:r>
    </w:p>
    <w:p w:rsidR="00F91511" w:rsidRDefault="00F91511" w:rsidP="00F91511">
      <w:pPr>
        <w:tabs>
          <w:tab w:val="right" w:leader="dot" w:pos="9356"/>
        </w:tabs>
        <w:ind w:right="-1" w:firstLine="567"/>
        <w:jc w:val="both"/>
        <w:rPr>
          <w:sz w:val="26"/>
          <w:szCs w:val="26"/>
        </w:rPr>
      </w:pPr>
      <w:r w:rsidRPr="0085772E">
        <w:rPr>
          <w:sz w:val="26"/>
          <w:szCs w:val="26"/>
          <w:lang w:val="vi-VN"/>
        </w:rPr>
        <w:t xml:space="preserve">cho </w:t>
      </w:r>
      <w:r w:rsidRPr="0085772E">
        <w:rPr>
          <w:rStyle w:val="EndnoteReference"/>
          <w:sz w:val="26"/>
          <w:szCs w:val="26"/>
          <w:lang w:val="vi-VN"/>
        </w:rPr>
        <w:endnoteReference w:id="86"/>
      </w:r>
      <w:r w:rsidRPr="0085772E">
        <w:rPr>
          <w:sz w:val="26"/>
          <w:szCs w:val="26"/>
        </w:rPr>
        <w:t>:</w:t>
      </w:r>
      <w:r w:rsidRPr="0085772E">
        <w:rPr>
          <w:sz w:val="26"/>
          <w:szCs w:val="26"/>
        </w:rPr>
        <w:tab/>
      </w:r>
    </w:p>
    <w:p w:rsidR="00977E05" w:rsidRPr="00977E05" w:rsidRDefault="00977E05" w:rsidP="00977E05">
      <w:pPr>
        <w:tabs>
          <w:tab w:val="right" w:leader="dot" w:pos="9356"/>
        </w:tabs>
        <w:ind w:right="-1" w:firstLine="567"/>
        <w:jc w:val="both"/>
        <w:rPr>
          <w:sz w:val="26"/>
          <w:szCs w:val="26"/>
        </w:rPr>
      </w:pPr>
      <w:r w:rsidRPr="00977E05">
        <w:rPr>
          <w:sz w:val="26"/>
          <w:szCs w:val="26"/>
          <w:lang w:val="vi-VN"/>
        </w:rPr>
        <w:t>là cơ quan đã thực hiện biện pháp khắc phục hậu quả theo quy định tại khoản 5 Điều 85 Luật xử lý vi phạm hành chính.</w:t>
      </w:r>
    </w:p>
    <w:p w:rsidR="0085772E" w:rsidRDefault="0085772E" w:rsidP="00F91511">
      <w:pPr>
        <w:tabs>
          <w:tab w:val="right" w:leader="dot" w:pos="9356"/>
        </w:tabs>
        <w:ind w:right="-1" w:firstLine="567"/>
        <w:jc w:val="both"/>
        <w:rPr>
          <w:i/>
          <w:sz w:val="26"/>
        </w:rPr>
      </w:pPr>
      <w:r w:rsidRPr="008C165C">
        <w:rPr>
          <w:i/>
          <w:sz w:val="26"/>
          <w:szCs w:val="26"/>
        </w:rPr>
        <w:t>Mr/Mrs/Organization…</w:t>
      </w:r>
      <w:r w:rsidRPr="00C46479">
        <w:rPr>
          <w:i/>
          <w:sz w:val="26"/>
        </w:rPr>
        <w:t xml:space="preserve"> </w:t>
      </w:r>
      <w:r>
        <w:rPr>
          <w:i/>
          <w:sz w:val="26"/>
        </w:rPr>
        <w:t xml:space="preserve">named in this Article </w:t>
      </w:r>
      <w:r w:rsidRPr="00C46479">
        <w:rPr>
          <w:i/>
          <w:sz w:val="26"/>
        </w:rPr>
        <w:t xml:space="preserve">shall reimburse all expenses </w:t>
      </w:r>
      <w:r>
        <w:rPr>
          <w:i/>
          <w:sz w:val="26"/>
        </w:rPr>
        <w:t>with an amount of……</w:t>
      </w:r>
    </w:p>
    <w:p w:rsidR="0085772E" w:rsidRDefault="0085772E" w:rsidP="00F91511">
      <w:pPr>
        <w:tabs>
          <w:tab w:val="right" w:leader="dot" w:pos="9356"/>
        </w:tabs>
        <w:ind w:right="-1" w:firstLine="567"/>
        <w:jc w:val="both"/>
        <w:rPr>
          <w:i/>
          <w:sz w:val="26"/>
        </w:rPr>
      </w:pPr>
      <w:r>
        <w:rPr>
          <w:i/>
          <w:sz w:val="26"/>
        </w:rPr>
        <w:t>(In word:</w:t>
      </w:r>
      <w:r>
        <w:rPr>
          <w:i/>
          <w:sz w:val="26"/>
        </w:rPr>
        <w:tab/>
        <w:t>)</w:t>
      </w:r>
    </w:p>
    <w:p w:rsidR="00C55C10" w:rsidRDefault="0085772E" w:rsidP="009C12DA">
      <w:pPr>
        <w:tabs>
          <w:tab w:val="right" w:leader="dot" w:pos="9356"/>
        </w:tabs>
        <w:ind w:right="-1" w:firstLine="567"/>
        <w:jc w:val="both"/>
        <w:rPr>
          <w:i/>
          <w:sz w:val="26"/>
        </w:rPr>
      </w:pPr>
      <w:r>
        <w:rPr>
          <w:i/>
          <w:sz w:val="26"/>
        </w:rPr>
        <w:t>For:</w:t>
      </w:r>
      <w:r>
        <w:rPr>
          <w:i/>
          <w:sz w:val="26"/>
        </w:rPr>
        <w:tab/>
      </w:r>
      <w:r w:rsidR="009C12DA">
        <w:rPr>
          <w:i/>
          <w:sz w:val="26"/>
        </w:rPr>
        <w:t>……………………………………………………………………………………..</w:t>
      </w:r>
      <w:r w:rsidR="003D0F33">
        <w:rPr>
          <w:i/>
          <w:sz w:val="26"/>
        </w:rPr>
        <w:t xml:space="preserve">, </w:t>
      </w:r>
    </w:p>
    <w:p w:rsidR="009C12DA" w:rsidRPr="009C12DA" w:rsidRDefault="009C12DA" w:rsidP="009C12DA">
      <w:pPr>
        <w:tabs>
          <w:tab w:val="right" w:leader="dot" w:pos="9356"/>
        </w:tabs>
        <w:ind w:right="-1" w:firstLine="567"/>
        <w:jc w:val="both"/>
        <w:rPr>
          <w:i/>
          <w:sz w:val="26"/>
        </w:rPr>
      </w:pPr>
      <w:r w:rsidRPr="00C46479">
        <w:rPr>
          <w:i/>
          <w:sz w:val="26"/>
        </w:rPr>
        <w:t xml:space="preserve">the </w:t>
      </w:r>
      <w:r>
        <w:rPr>
          <w:i/>
          <w:sz w:val="26"/>
        </w:rPr>
        <w:t>agency</w:t>
      </w:r>
      <w:r w:rsidRPr="0085772E">
        <w:rPr>
          <w:i/>
          <w:sz w:val="26"/>
          <w:szCs w:val="26"/>
        </w:rPr>
        <w:t xml:space="preserve"> </w:t>
      </w:r>
      <w:r>
        <w:rPr>
          <w:i/>
          <w:sz w:val="26"/>
          <w:szCs w:val="26"/>
        </w:rPr>
        <w:t xml:space="preserve">had taken the </w:t>
      </w:r>
      <w:r w:rsidRPr="008C165C">
        <w:rPr>
          <w:i/>
          <w:sz w:val="26"/>
          <w:szCs w:val="26"/>
        </w:rPr>
        <w:t>remedial measures</w:t>
      </w:r>
      <w:r w:rsidRPr="00C46479">
        <w:rPr>
          <w:i/>
          <w:sz w:val="26"/>
        </w:rPr>
        <w:t xml:space="preserve"> in accordance with paragraph 5 Article 85 of the Law on Handling administrative violation.</w:t>
      </w:r>
    </w:p>
    <w:p w:rsidR="00C55C10" w:rsidRPr="0093242B" w:rsidRDefault="00C55C10" w:rsidP="00FB27E4">
      <w:pPr>
        <w:ind w:right="-1" w:firstLine="567"/>
        <w:jc w:val="both"/>
        <w:rPr>
          <w:sz w:val="26"/>
          <w:szCs w:val="26"/>
        </w:rPr>
      </w:pPr>
      <w:r w:rsidRPr="0093242B">
        <w:rPr>
          <w:b/>
          <w:bCs/>
          <w:sz w:val="26"/>
          <w:szCs w:val="26"/>
          <w:lang w:val="vi-VN"/>
        </w:rPr>
        <w:t>Điều 2.</w:t>
      </w:r>
      <w:r w:rsidRPr="0093242B">
        <w:rPr>
          <w:sz w:val="26"/>
          <w:szCs w:val="26"/>
          <w:lang w:val="vi-VN"/>
        </w:rPr>
        <w:t xml:space="preserve"> Quyết định này có hiệu lực thi hành kể từ ngày </w:t>
      </w:r>
      <w:r w:rsidR="002A4C32" w:rsidRPr="0093242B">
        <w:rPr>
          <w:sz w:val="26"/>
          <w:szCs w:val="26"/>
        </w:rPr>
        <w:t>…./…../…………</w:t>
      </w:r>
    </w:p>
    <w:p w:rsidR="00C55C10" w:rsidRPr="0093242B" w:rsidRDefault="00C55C10" w:rsidP="002A4C32">
      <w:pPr>
        <w:ind w:right="-1" w:firstLine="567"/>
        <w:jc w:val="both"/>
        <w:rPr>
          <w:sz w:val="26"/>
          <w:szCs w:val="26"/>
        </w:rPr>
      </w:pPr>
      <w:r w:rsidRPr="0093242B">
        <w:rPr>
          <w:i/>
          <w:sz w:val="26"/>
          <w:szCs w:val="26"/>
        </w:rPr>
        <w:t>Article 2. Decision shall be take effect from …</w:t>
      </w:r>
    </w:p>
    <w:p w:rsidR="007C3069" w:rsidRPr="0093242B" w:rsidRDefault="00C55C10" w:rsidP="00FB27E4">
      <w:pPr>
        <w:ind w:right="-1" w:firstLine="567"/>
        <w:jc w:val="both"/>
        <w:rPr>
          <w:sz w:val="26"/>
          <w:szCs w:val="26"/>
        </w:rPr>
      </w:pPr>
      <w:r w:rsidRPr="0093242B">
        <w:rPr>
          <w:b/>
          <w:bCs/>
          <w:sz w:val="26"/>
          <w:szCs w:val="26"/>
          <w:lang w:val="vi-VN"/>
        </w:rPr>
        <w:t xml:space="preserve">Điều 3. </w:t>
      </w:r>
      <w:r w:rsidRPr="0093242B">
        <w:rPr>
          <w:sz w:val="26"/>
          <w:szCs w:val="26"/>
          <w:lang w:val="vi-VN"/>
        </w:rPr>
        <w:t>Quyết định này được</w:t>
      </w:r>
      <w:r w:rsidR="007C3069" w:rsidRPr="0093242B">
        <w:rPr>
          <w:sz w:val="26"/>
          <w:szCs w:val="26"/>
        </w:rPr>
        <w:t>:</w:t>
      </w:r>
    </w:p>
    <w:p w:rsidR="00C55C10" w:rsidRPr="0093242B" w:rsidRDefault="00C55C10" w:rsidP="00FB27E4">
      <w:pPr>
        <w:ind w:right="-1" w:firstLine="567"/>
        <w:jc w:val="both"/>
        <w:rPr>
          <w:i/>
          <w:sz w:val="26"/>
          <w:szCs w:val="26"/>
        </w:rPr>
      </w:pPr>
      <w:r w:rsidRPr="0093242B">
        <w:rPr>
          <w:i/>
          <w:sz w:val="26"/>
          <w:szCs w:val="26"/>
        </w:rPr>
        <w:t>Article 3. Decision shall be</w:t>
      </w:r>
      <w:r w:rsidR="007C3069" w:rsidRPr="0093242B">
        <w:rPr>
          <w:i/>
          <w:sz w:val="26"/>
          <w:szCs w:val="26"/>
        </w:rPr>
        <w:t>:</w:t>
      </w:r>
    </w:p>
    <w:p w:rsidR="00C55C10" w:rsidRPr="0093242B" w:rsidRDefault="00C55C10" w:rsidP="00FB27E4">
      <w:pPr>
        <w:ind w:right="-1" w:firstLine="567"/>
        <w:jc w:val="both"/>
        <w:rPr>
          <w:sz w:val="26"/>
          <w:szCs w:val="26"/>
        </w:rPr>
      </w:pPr>
      <w:r w:rsidRPr="0093242B">
        <w:rPr>
          <w:sz w:val="26"/>
          <w:szCs w:val="26"/>
          <w:lang w:val="vi-VN"/>
        </w:rPr>
        <w:t xml:space="preserve">1. </w:t>
      </w:r>
      <w:r w:rsidR="006B3E15" w:rsidRPr="0093242B">
        <w:rPr>
          <w:sz w:val="26"/>
          <w:szCs w:val="26"/>
          <w:lang w:val="vi-VN"/>
        </w:rPr>
        <w:t>Giao cho ông (bà)</w:t>
      </w:r>
      <w:r w:rsidR="00871C60">
        <w:rPr>
          <w:rStyle w:val="EndnoteReference"/>
          <w:sz w:val="26"/>
          <w:szCs w:val="26"/>
          <w:lang w:val="vi-VN"/>
        </w:rPr>
        <w:endnoteReference w:id="87"/>
      </w:r>
      <w:r w:rsidR="006B3E15" w:rsidRPr="0093242B">
        <w:rPr>
          <w:sz w:val="26"/>
          <w:szCs w:val="26"/>
          <w:lang w:val="vi-VN"/>
        </w:rPr>
        <w:t xml:space="preserve"> </w:t>
      </w:r>
      <w:r w:rsidR="006B3E15" w:rsidRPr="0093242B">
        <w:rPr>
          <w:sz w:val="26"/>
          <w:szCs w:val="26"/>
        </w:rPr>
        <w:t>…………………………..</w:t>
      </w:r>
      <w:r w:rsidR="006B3E15" w:rsidRPr="0093242B">
        <w:rPr>
          <w:sz w:val="26"/>
          <w:szCs w:val="26"/>
          <w:lang w:val="vi-VN"/>
        </w:rPr>
        <w:t>là cá nhân vi phạm/đại diện cho tổ chức vi phạm có tên tại Điều 1 Quyết định này để chấp hành</w:t>
      </w:r>
      <w:r w:rsidR="006B3E15" w:rsidRPr="0093242B">
        <w:rPr>
          <w:sz w:val="26"/>
          <w:szCs w:val="26"/>
        </w:rPr>
        <w:t>.</w:t>
      </w:r>
    </w:p>
    <w:p w:rsidR="00864ABA" w:rsidRPr="0093242B" w:rsidRDefault="00C55C10" w:rsidP="00FB27E4">
      <w:pPr>
        <w:ind w:right="-1" w:firstLine="567"/>
        <w:jc w:val="both"/>
        <w:rPr>
          <w:i/>
          <w:sz w:val="26"/>
          <w:szCs w:val="26"/>
        </w:rPr>
      </w:pPr>
      <w:r w:rsidRPr="0093242B">
        <w:rPr>
          <w:i/>
          <w:sz w:val="26"/>
          <w:szCs w:val="26"/>
        </w:rPr>
        <w:t xml:space="preserve">1. </w:t>
      </w:r>
      <w:r w:rsidR="00191CFE" w:rsidRPr="0093242B">
        <w:rPr>
          <w:i/>
          <w:sz w:val="26"/>
          <w:szCs w:val="26"/>
        </w:rPr>
        <w:t>Handed over to Mr/Mrs/</w:t>
      </w:r>
      <w:r w:rsidR="00191CFE" w:rsidRPr="0093242B">
        <w:rPr>
          <w:color w:val="000000"/>
          <w:sz w:val="26"/>
          <w:szCs w:val="26"/>
          <w:lang w:val="vi-VN"/>
        </w:rPr>
        <w:t>……………………</w:t>
      </w:r>
      <w:r w:rsidR="00191CFE" w:rsidRPr="0093242B">
        <w:rPr>
          <w:color w:val="000000"/>
          <w:sz w:val="26"/>
          <w:szCs w:val="26"/>
        </w:rPr>
        <w:t xml:space="preserve">, </w:t>
      </w:r>
      <w:r w:rsidR="00191CFE" w:rsidRPr="0093242B">
        <w:rPr>
          <w:i/>
          <w:color w:val="000000"/>
          <w:sz w:val="26"/>
          <w:szCs w:val="26"/>
        </w:rPr>
        <w:t xml:space="preserve">the </w:t>
      </w:r>
      <w:r w:rsidR="00E45EA1">
        <w:rPr>
          <w:i/>
          <w:color w:val="000000"/>
          <w:sz w:val="26"/>
          <w:szCs w:val="26"/>
        </w:rPr>
        <w:t>violator</w:t>
      </w:r>
      <w:r w:rsidR="00191CFE" w:rsidRPr="0093242B">
        <w:rPr>
          <w:color w:val="000000"/>
          <w:sz w:val="26"/>
          <w:szCs w:val="26"/>
        </w:rPr>
        <w:t>/</w:t>
      </w:r>
      <w:r w:rsidR="00191CFE" w:rsidRPr="0093242B">
        <w:rPr>
          <w:i/>
          <w:sz w:val="26"/>
          <w:szCs w:val="26"/>
        </w:rPr>
        <w:t>the legal representative’s Organization named in Article 1 of this decision for execution.</w:t>
      </w:r>
    </w:p>
    <w:p w:rsidR="00D054FE" w:rsidRPr="0093242B" w:rsidRDefault="00D054FE" w:rsidP="00D054FE">
      <w:pPr>
        <w:ind w:right="-1" w:firstLine="567"/>
        <w:jc w:val="both"/>
        <w:rPr>
          <w:sz w:val="26"/>
          <w:szCs w:val="26"/>
          <w:lang w:val="vi-VN"/>
        </w:rPr>
      </w:pPr>
      <w:r w:rsidRPr="0093242B">
        <w:rPr>
          <w:sz w:val="26"/>
          <w:szCs w:val="26"/>
          <w:lang w:val="vi-VN"/>
        </w:rPr>
        <w:t>Ông (bà)/Tổ chức bị áp dụng biện pháp khắc phục hậu quả do vi phạm hành chính gây ra có tên tại Điều 1 phải thực hiện Quyết định này. N</w:t>
      </w:r>
      <w:r w:rsidRPr="0093242B">
        <w:rPr>
          <w:sz w:val="26"/>
          <w:szCs w:val="26"/>
        </w:rPr>
        <w:t>ế</w:t>
      </w:r>
      <w:r w:rsidRPr="0093242B">
        <w:rPr>
          <w:sz w:val="26"/>
          <w:szCs w:val="26"/>
          <w:lang w:val="vi-VN"/>
        </w:rPr>
        <w:t>u quá thời hạn quy định tại Điều 1 Quyết định này mà ông (bà)/tổ chức</w:t>
      </w:r>
      <w:r w:rsidR="00871C60">
        <w:rPr>
          <w:rStyle w:val="EndnoteReference"/>
          <w:sz w:val="26"/>
          <w:szCs w:val="26"/>
          <w:lang w:val="vi-VN"/>
        </w:rPr>
        <w:endnoteReference w:id="88"/>
      </w:r>
      <w:r w:rsidRPr="0093242B">
        <w:rPr>
          <w:sz w:val="26"/>
          <w:szCs w:val="26"/>
          <w:lang w:val="vi-VN"/>
        </w:rPr>
        <w:t xml:space="preserve"> </w:t>
      </w:r>
      <w:r w:rsidRPr="0093242B">
        <w:rPr>
          <w:sz w:val="26"/>
          <w:szCs w:val="26"/>
        </w:rPr>
        <w:t xml:space="preserve">……………………………………. </w:t>
      </w:r>
      <w:r w:rsidRPr="0093242B">
        <w:rPr>
          <w:sz w:val="26"/>
          <w:szCs w:val="26"/>
          <w:lang w:val="vi-VN"/>
        </w:rPr>
        <w:t>không tự nguyện ch</w:t>
      </w:r>
      <w:r w:rsidRPr="0093242B">
        <w:rPr>
          <w:sz w:val="26"/>
          <w:szCs w:val="26"/>
        </w:rPr>
        <w:t>ấ</w:t>
      </w:r>
      <w:r w:rsidRPr="0093242B">
        <w:rPr>
          <w:sz w:val="26"/>
          <w:szCs w:val="26"/>
          <w:lang w:val="vi-VN"/>
        </w:rPr>
        <w:t>p hành thì sẽ bị cưỡng ch</w:t>
      </w:r>
      <w:r w:rsidRPr="0093242B">
        <w:rPr>
          <w:sz w:val="26"/>
          <w:szCs w:val="26"/>
        </w:rPr>
        <w:t xml:space="preserve">ế </w:t>
      </w:r>
      <w:r w:rsidRPr="0093242B">
        <w:rPr>
          <w:sz w:val="26"/>
          <w:szCs w:val="26"/>
          <w:lang w:val="vi-VN"/>
        </w:rPr>
        <w:t>thi hành theo quy định của pháp luật.</w:t>
      </w:r>
    </w:p>
    <w:p w:rsidR="00681795" w:rsidRPr="0093242B" w:rsidRDefault="000016DF" w:rsidP="000F0029">
      <w:pPr>
        <w:ind w:right="-1" w:firstLine="567"/>
        <w:jc w:val="both"/>
        <w:rPr>
          <w:i/>
          <w:sz w:val="26"/>
          <w:szCs w:val="26"/>
        </w:rPr>
      </w:pPr>
      <w:r>
        <w:rPr>
          <w:i/>
          <w:sz w:val="26"/>
          <w:szCs w:val="26"/>
        </w:rPr>
        <w:t>Mr (Mrs)/</w:t>
      </w:r>
      <w:r w:rsidR="00681795" w:rsidRPr="0093242B">
        <w:rPr>
          <w:i/>
          <w:sz w:val="26"/>
          <w:szCs w:val="26"/>
        </w:rPr>
        <w:t xml:space="preserve">Organization who/that </w:t>
      </w:r>
      <w:r w:rsidR="00681795" w:rsidRPr="0093242B">
        <w:rPr>
          <w:i/>
          <w:sz w:val="26"/>
          <w:szCs w:val="26"/>
          <w:lang/>
        </w:rPr>
        <w:t>is subject to the</w:t>
      </w:r>
      <w:r w:rsidR="00681795" w:rsidRPr="0093242B">
        <w:rPr>
          <w:i/>
          <w:sz w:val="26"/>
          <w:szCs w:val="26"/>
        </w:rPr>
        <w:t xml:space="preserve"> a</w:t>
      </w:r>
      <w:r w:rsidR="00681795" w:rsidRPr="0093242B">
        <w:rPr>
          <w:i/>
          <w:sz w:val="26"/>
          <w:szCs w:val="26"/>
          <w:lang/>
        </w:rPr>
        <w:t xml:space="preserve">pplication of the remedial measures </w:t>
      </w:r>
      <w:r w:rsidR="00681795" w:rsidRPr="0093242B">
        <w:rPr>
          <w:i/>
          <w:sz w:val="26"/>
          <w:szCs w:val="26"/>
        </w:rPr>
        <w:t xml:space="preserve">related to the following administrative violation </w:t>
      </w:r>
      <w:r w:rsidR="00962401" w:rsidRPr="0093242B">
        <w:rPr>
          <w:i/>
          <w:sz w:val="26"/>
          <w:szCs w:val="26"/>
          <w:lang/>
        </w:rPr>
        <w:t>nam</w:t>
      </w:r>
      <w:r w:rsidR="00681795" w:rsidRPr="0093242B">
        <w:rPr>
          <w:i/>
          <w:sz w:val="26"/>
          <w:szCs w:val="26"/>
          <w:lang/>
        </w:rPr>
        <w:t>ed in Article 1 shall have to implement this Decision.</w:t>
      </w:r>
      <w:r w:rsidR="00244AE3" w:rsidRPr="0093242B">
        <w:rPr>
          <w:i/>
          <w:sz w:val="26"/>
          <w:szCs w:val="26"/>
        </w:rPr>
        <w:t xml:space="preserve"> Beyond the specified period as provided for in Article 1 and if Mr/Mrs/Organization intentionally has not </w:t>
      </w:r>
      <w:r w:rsidR="00DF788D" w:rsidRPr="0093242B">
        <w:rPr>
          <w:i/>
          <w:sz w:val="26"/>
          <w:szCs w:val="26"/>
          <w:lang/>
        </w:rPr>
        <w:t>voluntary</w:t>
      </w:r>
      <w:r w:rsidR="00DF788D" w:rsidRPr="0093242B">
        <w:rPr>
          <w:i/>
          <w:sz w:val="26"/>
          <w:szCs w:val="26"/>
        </w:rPr>
        <w:t xml:space="preserve"> </w:t>
      </w:r>
      <w:r w:rsidR="00244AE3" w:rsidRPr="0093242B">
        <w:rPr>
          <w:i/>
          <w:sz w:val="26"/>
          <w:szCs w:val="26"/>
        </w:rPr>
        <w:t>executed this Decision, Mr/Mrs/Organization shall be subjec</w:t>
      </w:r>
      <w:r w:rsidR="00DF788D" w:rsidRPr="0093242B">
        <w:rPr>
          <w:i/>
          <w:sz w:val="26"/>
          <w:szCs w:val="26"/>
        </w:rPr>
        <w:t>t</w:t>
      </w:r>
      <w:r w:rsidR="00244AE3" w:rsidRPr="0093242B">
        <w:rPr>
          <w:i/>
          <w:sz w:val="26"/>
          <w:szCs w:val="26"/>
        </w:rPr>
        <w:t xml:space="preserve"> to the execution enforcement in accordance with the stipulations of law.</w:t>
      </w:r>
    </w:p>
    <w:p w:rsidR="00D054FE" w:rsidRPr="0093242B" w:rsidRDefault="00D054FE" w:rsidP="00D054FE">
      <w:pPr>
        <w:ind w:right="-1" w:firstLine="567"/>
        <w:jc w:val="both"/>
        <w:rPr>
          <w:sz w:val="26"/>
          <w:szCs w:val="26"/>
          <w:lang w:val="vi-VN"/>
        </w:rPr>
      </w:pPr>
      <w:r w:rsidRPr="0093242B">
        <w:rPr>
          <w:sz w:val="26"/>
          <w:szCs w:val="26"/>
          <w:lang w:val="vi-VN"/>
        </w:rPr>
        <w:t xml:space="preserve">Ông (bà)/Tổ chức </w:t>
      </w:r>
      <w:r w:rsidR="00871C60">
        <w:rPr>
          <w:sz w:val="26"/>
          <w:szCs w:val="26"/>
          <w:vertAlign w:val="superscript"/>
        </w:rPr>
        <w:t>10</w:t>
      </w:r>
      <w:r w:rsidRPr="0093242B">
        <w:rPr>
          <w:sz w:val="26"/>
          <w:szCs w:val="26"/>
          <w:lang w:val="vi-VN"/>
        </w:rPr>
        <w:t xml:space="preserve"> </w:t>
      </w:r>
      <w:r w:rsidRPr="0093242B">
        <w:rPr>
          <w:sz w:val="26"/>
          <w:szCs w:val="26"/>
        </w:rPr>
        <w:t>…………………………………..</w:t>
      </w:r>
      <w:r w:rsidRPr="0093242B">
        <w:rPr>
          <w:sz w:val="26"/>
          <w:szCs w:val="26"/>
          <w:lang w:val="vi-VN"/>
        </w:rPr>
        <w:t>có quyền khiếu nại hoặc khởi kiện hành chính đối với Quyết định này theo quy định của pháp luật.</w:t>
      </w:r>
    </w:p>
    <w:p w:rsidR="00D054FE" w:rsidRPr="0093242B" w:rsidRDefault="000016DF" w:rsidP="00D054FE">
      <w:pPr>
        <w:ind w:right="-1" w:firstLine="567"/>
        <w:jc w:val="both"/>
        <w:rPr>
          <w:sz w:val="26"/>
          <w:szCs w:val="26"/>
          <w:lang w:val="vi-VN"/>
        </w:rPr>
      </w:pPr>
      <w:r>
        <w:rPr>
          <w:i/>
          <w:sz w:val="26"/>
          <w:szCs w:val="26"/>
        </w:rPr>
        <w:t>Mr (</w:t>
      </w:r>
      <w:r w:rsidR="00D054FE" w:rsidRPr="0093242B">
        <w:rPr>
          <w:i/>
          <w:sz w:val="26"/>
          <w:szCs w:val="26"/>
        </w:rPr>
        <w:t>Mrs</w:t>
      </w:r>
      <w:r>
        <w:rPr>
          <w:i/>
          <w:sz w:val="26"/>
          <w:szCs w:val="26"/>
        </w:rPr>
        <w:t>)</w:t>
      </w:r>
      <w:r w:rsidR="00D054FE" w:rsidRPr="0093242B">
        <w:rPr>
          <w:i/>
          <w:sz w:val="26"/>
          <w:szCs w:val="26"/>
        </w:rPr>
        <w:t xml:space="preserve">/Organization </w:t>
      </w:r>
      <w:r w:rsidR="00D054FE" w:rsidRPr="0093242B">
        <w:rPr>
          <w:sz w:val="26"/>
          <w:szCs w:val="26"/>
        </w:rPr>
        <w:t>…………………………………..</w:t>
      </w:r>
      <w:r w:rsidR="00D054FE" w:rsidRPr="0093242B">
        <w:rPr>
          <w:i/>
          <w:sz w:val="26"/>
          <w:szCs w:val="26"/>
        </w:rPr>
        <w:t>reserves the right to appeal, claim against this Decision in accordance with the stipulations of law.</w:t>
      </w:r>
    </w:p>
    <w:p w:rsidR="00C55C10" w:rsidRPr="0093242B" w:rsidRDefault="00C55C10" w:rsidP="00FB27E4">
      <w:pPr>
        <w:ind w:right="-1" w:firstLine="567"/>
        <w:jc w:val="both"/>
        <w:rPr>
          <w:sz w:val="26"/>
          <w:szCs w:val="26"/>
        </w:rPr>
      </w:pPr>
      <w:r w:rsidRPr="0093242B">
        <w:rPr>
          <w:sz w:val="26"/>
          <w:szCs w:val="26"/>
          <w:lang w:val="vi-VN"/>
        </w:rPr>
        <w:t>2.</w:t>
      </w:r>
      <w:r w:rsidR="00F1054A" w:rsidRPr="0093242B">
        <w:rPr>
          <w:sz w:val="26"/>
          <w:szCs w:val="26"/>
        </w:rPr>
        <w:t xml:space="preserve"> Gửi cho </w:t>
      </w:r>
      <w:r w:rsidRPr="0093242B">
        <w:rPr>
          <w:rStyle w:val="EndnoteReference"/>
          <w:sz w:val="26"/>
          <w:szCs w:val="26"/>
          <w:lang w:val="vi-VN"/>
        </w:rPr>
        <w:endnoteReference w:id="89"/>
      </w:r>
      <w:r w:rsidRPr="0093242B">
        <w:rPr>
          <w:sz w:val="26"/>
          <w:szCs w:val="26"/>
          <w:lang w:val="vi-VN"/>
        </w:rPr>
        <w:t>....................................... để tổ chức thực hiện.</w:t>
      </w:r>
      <w:r w:rsidR="00F1054A" w:rsidRPr="0093242B">
        <w:rPr>
          <w:sz w:val="26"/>
          <w:szCs w:val="26"/>
        </w:rPr>
        <w:t>/.</w:t>
      </w:r>
    </w:p>
    <w:p w:rsidR="00C55C10" w:rsidRPr="00895E3C" w:rsidRDefault="00895E3C" w:rsidP="00FB27E4">
      <w:pPr>
        <w:ind w:right="-1" w:firstLine="567"/>
        <w:jc w:val="both"/>
        <w:rPr>
          <w:i/>
          <w:strike/>
          <w:spacing w:val="-8"/>
          <w:sz w:val="26"/>
          <w:szCs w:val="26"/>
        </w:rPr>
      </w:pPr>
      <w:r w:rsidRPr="00895E3C">
        <w:rPr>
          <w:i/>
          <w:sz w:val="26"/>
          <w:szCs w:val="26"/>
        </w:rPr>
        <w:t xml:space="preserve">2. </w:t>
      </w:r>
      <w:r w:rsidR="00F1054A" w:rsidRPr="00895E3C">
        <w:rPr>
          <w:i/>
          <w:sz w:val="26"/>
          <w:szCs w:val="26"/>
        </w:rPr>
        <w:t xml:space="preserve">Sent to </w:t>
      </w:r>
      <w:r w:rsidR="00F1054A" w:rsidRPr="00895E3C">
        <w:rPr>
          <w:i/>
          <w:sz w:val="26"/>
          <w:szCs w:val="26"/>
          <w:lang w:val="vi-VN"/>
        </w:rPr>
        <w:t>......................................</w:t>
      </w:r>
      <w:r w:rsidR="00C55C10" w:rsidRPr="00895E3C">
        <w:rPr>
          <w:i/>
          <w:sz w:val="26"/>
          <w:szCs w:val="26"/>
        </w:rPr>
        <w:t xml:space="preserve"> for the implementation.</w:t>
      </w:r>
      <w:r w:rsidR="00F1054A" w:rsidRPr="00895E3C">
        <w:rPr>
          <w:i/>
          <w:sz w:val="26"/>
          <w:szCs w:val="26"/>
        </w:rPr>
        <w:t>/.</w:t>
      </w:r>
    </w:p>
    <w:p w:rsidR="00C55C10" w:rsidRPr="0093242B" w:rsidRDefault="00C55C10" w:rsidP="00FB27E4">
      <w:pPr>
        <w:ind w:right="420" w:firstLine="567"/>
        <w:jc w:val="both"/>
        <w:rPr>
          <w:i/>
          <w:strike/>
          <w:spacing w:val="-8"/>
          <w:sz w:val="26"/>
          <w:szCs w:val="26"/>
        </w:rPr>
      </w:pPr>
    </w:p>
    <w:tbl>
      <w:tblPr>
        <w:tblW w:w="0" w:type="auto"/>
        <w:tblCellMar>
          <w:left w:w="0" w:type="dxa"/>
          <w:right w:w="0" w:type="dxa"/>
        </w:tblCellMar>
        <w:tblLook w:val="0000"/>
      </w:tblPr>
      <w:tblGrid>
        <w:gridCol w:w="4428"/>
        <w:gridCol w:w="4894"/>
      </w:tblGrid>
      <w:tr w:rsidR="00C55C10" w:rsidRPr="00C46479" w:rsidTr="00F1054A">
        <w:tc>
          <w:tcPr>
            <w:tcW w:w="4428" w:type="dxa"/>
            <w:tcMar>
              <w:top w:w="0" w:type="dxa"/>
              <w:left w:w="108" w:type="dxa"/>
              <w:bottom w:w="0" w:type="dxa"/>
              <w:right w:w="108" w:type="dxa"/>
            </w:tcMar>
          </w:tcPr>
          <w:p w:rsidR="00C55C10" w:rsidRPr="00EB0919" w:rsidRDefault="00C55C10" w:rsidP="00A626E5">
            <w:pPr>
              <w:rPr>
                <w:sz w:val="24"/>
                <w:szCs w:val="24"/>
                <w:lang w:val="vi-VN"/>
              </w:rPr>
            </w:pPr>
            <w:r w:rsidRPr="00EB0919">
              <w:rPr>
                <w:sz w:val="24"/>
                <w:szCs w:val="24"/>
                <w:lang w:val="vi-VN"/>
              </w:rPr>
              <w:t> </w:t>
            </w:r>
          </w:p>
          <w:p w:rsidR="00C55C10" w:rsidRPr="001E0D45" w:rsidRDefault="00C55C10" w:rsidP="00EB0919">
            <w:pPr>
              <w:rPr>
                <w:sz w:val="22"/>
                <w:szCs w:val="22"/>
              </w:rPr>
            </w:pPr>
            <w:r w:rsidRPr="00EB0919">
              <w:rPr>
                <w:b/>
                <w:bCs/>
                <w:i/>
                <w:iCs/>
                <w:sz w:val="24"/>
                <w:szCs w:val="24"/>
                <w:lang w:val="vi-VN"/>
              </w:rPr>
              <w:t xml:space="preserve">Nơi nhận </w:t>
            </w:r>
            <w:r w:rsidRPr="00EB0919">
              <w:rPr>
                <w:b/>
                <w:bCs/>
                <w:i/>
                <w:iCs/>
                <w:sz w:val="24"/>
                <w:szCs w:val="24"/>
              </w:rPr>
              <w:t>(Copied to)</w:t>
            </w:r>
            <w:r w:rsidRPr="00EB0919">
              <w:rPr>
                <w:b/>
                <w:bCs/>
                <w:i/>
                <w:iCs/>
                <w:sz w:val="24"/>
                <w:szCs w:val="24"/>
                <w:lang w:val="vi-VN"/>
              </w:rPr>
              <w:br/>
            </w:r>
            <w:r w:rsidRPr="001E0D45">
              <w:rPr>
                <w:sz w:val="22"/>
                <w:szCs w:val="22"/>
                <w:lang w:val="vi-VN"/>
              </w:rPr>
              <w:t>- Như Điều 3</w:t>
            </w:r>
            <w:r w:rsidRPr="001E0D45">
              <w:rPr>
                <w:sz w:val="22"/>
                <w:szCs w:val="22"/>
              </w:rPr>
              <w:t xml:space="preserve"> (</w:t>
            </w:r>
            <w:r w:rsidRPr="001E0D45">
              <w:rPr>
                <w:i/>
                <w:sz w:val="22"/>
                <w:szCs w:val="22"/>
              </w:rPr>
              <w:t>As mentioned in Article 3</w:t>
            </w:r>
            <w:r w:rsidRPr="001E0D45">
              <w:rPr>
                <w:sz w:val="22"/>
                <w:szCs w:val="22"/>
              </w:rPr>
              <w:t>);</w:t>
            </w:r>
          </w:p>
          <w:p w:rsidR="00C55C10" w:rsidRPr="00EB0919" w:rsidRDefault="00C55C10" w:rsidP="00EB0919">
            <w:pPr>
              <w:rPr>
                <w:sz w:val="24"/>
                <w:szCs w:val="24"/>
                <w:lang w:val="vi-VN"/>
              </w:rPr>
            </w:pPr>
            <w:r w:rsidRPr="001E0D45">
              <w:rPr>
                <w:sz w:val="22"/>
                <w:szCs w:val="22"/>
                <w:lang w:val="vi-VN"/>
              </w:rPr>
              <w:t>- Lưu: Hồ sơ</w:t>
            </w:r>
            <w:r w:rsidRPr="001E0D45">
              <w:rPr>
                <w:sz w:val="22"/>
                <w:szCs w:val="22"/>
              </w:rPr>
              <w:t xml:space="preserve"> (</w:t>
            </w:r>
            <w:r w:rsidRPr="001E0D45">
              <w:rPr>
                <w:i/>
                <w:sz w:val="22"/>
                <w:szCs w:val="22"/>
              </w:rPr>
              <w:t>Filing).</w:t>
            </w:r>
          </w:p>
        </w:tc>
        <w:tc>
          <w:tcPr>
            <w:tcW w:w="4894" w:type="dxa"/>
            <w:tcMar>
              <w:top w:w="0" w:type="dxa"/>
              <w:left w:w="108" w:type="dxa"/>
              <w:bottom w:w="0" w:type="dxa"/>
              <w:right w:w="108" w:type="dxa"/>
            </w:tcMar>
          </w:tcPr>
          <w:p w:rsidR="00C55C10" w:rsidRPr="00C46479" w:rsidRDefault="00C55C10" w:rsidP="001003A0">
            <w:pPr>
              <w:jc w:val="center"/>
              <w:rPr>
                <w:b/>
                <w:bCs/>
                <w:sz w:val="26"/>
              </w:rPr>
            </w:pPr>
            <w:r w:rsidRPr="00C46479">
              <w:rPr>
                <w:b/>
                <w:bCs/>
                <w:sz w:val="26"/>
              </w:rPr>
              <w:t>NGƯỜI RA QUYẾT ĐỊNH</w:t>
            </w:r>
          </w:p>
          <w:p w:rsidR="00C55C10" w:rsidRPr="00C46479" w:rsidRDefault="00C55C10" w:rsidP="001003A0">
            <w:pPr>
              <w:jc w:val="center"/>
              <w:rPr>
                <w:b/>
                <w:bCs/>
                <w:i/>
                <w:sz w:val="26"/>
              </w:rPr>
            </w:pPr>
            <w:r w:rsidRPr="00C46479">
              <w:rPr>
                <w:b/>
                <w:bCs/>
                <w:i/>
                <w:sz w:val="26"/>
              </w:rPr>
              <w:t>(Person issuing the Decision)</w:t>
            </w:r>
          </w:p>
          <w:p w:rsidR="00C55C10" w:rsidRPr="00C46479" w:rsidRDefault="00C55C10" w:rsidP="001003A0">
            <w:pPr>
              <w:ind w:hanging="7"/>
              <w:jc w:val="center"/>
              <w:rPr>
                <w:i/>
                <w:iCs/>
                <w:sz w:val="26"/>
              </w:rPr>
            </w:pPr>
            <w:r w:rsidRPr="00C46479">
              <w:rPr>
                <w:i/>
                <w:iCs/>
                <w:sz w:val="26"/>
                <w:lang w:val="vi-VN"/>
              </w:rPr>
              <w:t>(</w:t>
            </w:r>
            <w:r w:rsidR="00F1054A" w:rsidRPr="00F1054A">
              <w:rPr>
                <w:i/>
                <w:iCs/>
                <w:sz w:val="26"/>
              </w:rPr>
              <w:t>Ký tên, đóng dấu, ghi rõ chức vụ, họ và tên</w:t>
            </w:r>
            <w:r w:rsidRPr="00C46479">
              <w:rPr>
                <w:i/>
                <w:iCs/>
                <w:sz w:val="26"/>
                <w:lang w:val="vi-VN"/>
              </w:rPr>
              <w:t>)</w:t>
            </w:r>
          </w:p>
          <w:p w:rsidR="00C55C10" w:rsidRPr="00C46479" w:rsidRDefault="00C55C10" w:rsidP="001003A0">
            <w:pPr>
              <w:jc w:val="center"/>
              <w:rPr>
                <w:sz w:val="26"/>
                <w:lang w:val="vi-VN"/>
              </w:rPr>
            </w:pPr>
            <w:r w:rsidRPr="00C46479">
              <w:rPr>
                <w:i/>
                <w:iCs/>
                <w:sz w:val="26"/>
              </w:rPr>
              <w:t>(Signature, full name, title and stamp)</w:t>
            </w:r>
          </w:p>
        </w:tc>
      </w:tr>
    </w:tbl>
    <w:p w:rsidR="00C55C10" w:rsidRPr="00C46479" w:rsidRDefault="00C55C10" w:rsidP="00A83109">
      <w:pPr>
        <w:rPr>
          <w:sz w:val="26"/>
          <w:lang w:val="vi-VN"/>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10" w:name="_MQĐ09"/>
      <w:bookmarkEnd w:id="10"/>
      <w:r w:rsidRPr="00C46479">
        <w:lastRenderedPageBreak/>
        <w:t xml:space="preserve">MQĐ09 </w:t>
      </w:r>
    </w:p>
    <w:tbl>
      <w:tblPr>
        <w:tblW w:w="9745" w:type="dxa"/>
        <w:jc w:val="center"/>
        <w:tblInd w:w="-172" w:type="dxa"/>
        <w:tblCellMar>
          <w:left w:w="0" w:type="dxa"/>
          <w:right w:w="0" w:type="dxa"/>
        </w:tblCellMar>
        <w:tblLook w:val="0000"/>
      </w:tblPr>
      <w:tblGrid>
        <w:gridCol w:w="3966"/>
        <w:gridCol w:w="5779"/>
      </w:tblGrid>
      <w:tr w:rsidR="00F10853" w:rsidRPr="00C46479" w:rsidTr="00F10853">
        <w:trPr>
          <w:jc w:val="center"/>
        </w:trPr>
        <w:tc>
          <w:tcPr>
            <w:tcW w:w="3966" w:type="dxa"/>
            <w:tcMar>
              <w:top w:w="0" w:type="dxa"/>
              <w:left w:w="108" w:type="dxa"/>
              <w:bottom w:w="0" w:type="dxa"/>
              <w:right w:w="108" w:type="dxa"/>
            </w:tcMar>
          </w:tcPr>
          <w:p w:rsidR="00F10853" w:rsidRPr="00C46479" w:rsidRDefault="00B54D86" w:rsidP="00A15F93">
            <w:pPr>
              <w:jc w:val="center"/>
              <w:rPr>
                <w:sz w:val="26"/>
              </w:rPr>
            </w:pPr>
            <w:r w:rsidRPr="00C46479">
              <w:rPr>
                <w:noProof/>
                <w:sz w:val="26"/>
              </w:rPr>
              <w:pict>
                <v:line id="_x0000_s1230" style="position:absolute;left:0;text-align:left;z-index:251637760" from="75.05pt,16.85pt" to="106.55pt,16.85pt"/>
              </w:pict>
            </w:r>
            <w:r>
              <w:rPr>
                <w:sz w:val="26"/>
              </w:rPr>
              <w:t>CƠ QUAN</w:t>
            </w:r>
            <w:r w:rsidRPr="00C46479">
              <w:rPr>
                <w:rStyle w:val="EndnoteReference"/>
                <w:sz w:val="26"/>
              </w:rPr>
              <w:endnoteReference w:id="90"/>
            </w:r>
            <w:r w:rsidR="00F10853" w:rsidRPr="00C46479">
              <w:rPr>
                <w:sz w:val="26"/>
                <w:lang w:val="vi-VN"/>
              </w:rPr>
              <w:br/>
            </w:r>
          </w:p>
          <w:p w:rsidR="00F10853" w:rsidRPr="00C46479" w:rsidRDefault="00F10853" w:rsidP="00A15F93">
            <w:pPr>
              <w:jc w:val="center"/>
              <w:rPr>
                <w:sz w:val="26"/>
                <w:lang w:val="vi-VN"/>
              </w:rPr>
            </w:pPr>
          </w:p>
        </w:tc>
        <w:tc>
          <w:tcPr>
            <w:tcW w:w="5779" w:type="dxa"/>
            <w:tcMar>
              <w:top w:w="0" w:type="dxa"/>
              <w:left w:w="108" w:type="dxa"/>
              <w:bottom w:w="0" w:type="dxa"/>
              <w:right w:w="108" w:type="dxa"/>
            </w:tcMar>
          </w:tcPr>
          <w:p w:rsidR="00F10853" w:rsidRPr="00C46479" w:rsidRDefault="00F10853" w:rsidP="00A15F93">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F10853" w:rsidRPr="00C46479" w:rsidRDefault="00F10853" w:rsidP="00A15F93">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F10853" w:rsidRPr="00C46479" w:rsidRDefault="00F10853" w:rsidP="00A15F93">
            <w:pPr>
              <w:jc w:val="center"/>
              <w:rPr>
                <w:sz w:val="26"/>
                <w:lang w:val="vi-VN"/>
              </w:rPr>
            </w:pPr>
            <w:r w:rsidRPr="00C46479">
              <w:rPr>
                <w:b/>
                <w:bCs/>
                <w:noProof/>
                <w:sz w:val="26"/>
              </w:rPr>
              <w:pict>
                <v:line id="_x0000_s1231" style="position:absolute;left:0;text-align:left;z-index:251638784" from="34.65pt,2pt" to="237.9pt,2pt"/>
              </w:pict>
            </w:r>
          </w:p>
        </w:tc>
      </w:tr>
      <w:tr w:rsidR="00F10853" w:rsidRPr="00C46479" w:rsidTr="00F10853">
        <w:trPr>
          <w:jc w:val="center"/>
        </w:trPr>
        <w:tc>
          <w:tcPr>
            <w:tcW w:w="3966" w:type="dxa"/>
            <w:tcMar>
              <w:top w:w="0" w:type="dxa"/>
              <w:left w:w="108" w:type="dxa"/>
              <w:bottom w:w="0" w:type="dxa"/>
              <w:right w:w="108" w:type="dxa"/>
            </w:tcMar>
          </w:tcPr>
          <w:p w:rsidR="00F10853" w:rsidRPr="00C46479" w:rsidRDefault="00F10853" w:rsidP="00A15F93">
            <w:pPr>
              <w:jc w:val="center"/>
              <w:rPr>
                <w:sz w:val="26"/>
              </w:rPr>
            </w:pPr>
            <w:r>
              <w:rPr>
                <w:sz w:val="26"/>
                <w:lang w:val="vi-VN"/>
              </w:rPr>
              <w:t>Số:.../</w:t>
            </w:r>
            <w:r w:rsidRPr="00C46479">
              <w:rPr>
                <w:sz w:val="26"/>
                <w:lang w:val="vi-VN"/>
              </w:rPr>
              <w:t>QĐ-THTV</w:t>
            </w:r>
          </w:p>
          <w:p w:rsidR="00F10853" w:rsidRPr="00190828" w:rsidRDefault="00F10853" w:rsidP="00A15F93">
            <w:pPr>
              <w:jc w:val="center"/>
              <w:rPr>
                <w:i/>
                <w:sz w:val="26"/>
              </w:rPr>
            </w:pPr>
            <w:r w:rsidRPr="00C15F1D">
              <w:rPr>
                <w:i/>
                <w:sz w:val="26"/>
              </w:rPr>
              <w:t>No.</w:t>
            </w:r>
            <w:r w:rsidRPr="00C15F1D">
              <w:rPr>
                <w:i/>
                <w:sz w:val="26"/>
                <w:lang w:val="vi-VN"/>
              </w:rPr>
              <w:t>:.../Q</w:t>
            </w:r>
            <w:r w:rsidRPr="00C15F1D">
              <w:rPr>
                <w:i/>
                <w:sz w:val="26"/>
              </w:rPr>
              <w:t>D</w:t>
            </w:r>
            <w:r w:rsidRPr="00C15F1D">
              <w:rPr>
                <w:i/>
                <w:color w:val="000000"/>
                <w:sz w:val="24"/>
                <w:szCs w:val="24"/>
              </w:rPr>
              <w:t>-</w:t>
            </w:r>
            <w:r w:rsidRPr="00C15F1D">
              <w:rPr>
                <w:i/>
                <w:sz w:val="26"/>
                <w:lang w:val="vi-VN"/>
              </w:rPr>
              <w:t xml:space="preserve"> </w:t>
            </w:r>
            <w:r>
              <w:rPr>
                <w:i/>
                <w:sz w:val="26"/>
              </w:rPr>
              <w:t>THTV</w:t>
            </w:r>
          </w:p>
          <w:p w:rsidR="00F10853" w:rsidRPr="00C46479" w:rsidRDefault="00F10853" w:rsidP="00A15F93">
            <w:pPr>
              <w:jc w:val="center"/>
              <w:rPr>
                <w:sz w:val="26"/>
                <w:lang w:val="vi-VN"/>
              </w:rPr>
            </w:pPr>
          </w:p>
        </w:tc>
        <w:tc>
          <w:tcPr>
            <w:tcW w:w="5779" w:type="dxa"/>
            <w:tcMar>
              <w:top w:w="0" w:type="dxa"/>
              <w:left w:w="108" w:type="dxa"/>
              <w:bottom w:w="0" w:type="dxa"/>
              <w:right w:w="108" w:type="dxa"/>
            </w:tcMar>
          </w:tcPr>
          <w:p w:rsidR="00F10853" w:rsidRPr="00C46479" w:rsidRDefault="00C02597" w:rsidP="00A15F93">
            <w:pPr>
              <w:jc w:val="center"/>
              <w:rPr>
                <w:i/>
                <w:iCs/>
                <w:sz w:val="26"/>
              </w:rPr>
            </w:pPr>
            <w:r w:rsidRPr="00C46479">
              <w:rPr>
                <w:i/>
                <w:iCs/>
                <w:sz w:val="26"/>
                <w:lang w:val="vi-VN"/>
              </w:rPr>
              <w:t>...</w:t>
            </w:r>
            <w:r w:rsidRPr="00C46479">
              <w:rPr>
                <w:rStyle w:val="EndnoteReference"/>
                <w:i/>
                <w:iCs/>
                <w:sz w:val="26"/>
                <w:lang w:val="vi-VN"/>
              </w:rPr>
              <w:endnoteReference w:id="91"/>
            </w:r>
            <w:r w:rsidR="00F10853" w:rsidRPr="00C46479">
              <w:rPr>
                <w:i/>
                <w:iCs/>
                <w:sz w:val="26"/>
                <w:lang w:val="vi-VN"/>
              </w:rPr>
              <w:t>, ngày ... tháng ... năm ...</w:t>
            </w:r>
          </w:p>
          <w:p w:rsidR="00F10853" w:rsidRPr="00C46479" w:rsidRDefault="00F10853" w:rsidP="00A15F93">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C55C10" w:rsidRPr="00C46479" w:rsidRDefault="00C55C10" w:rsidP="009D6086">
      <w:pPr>
        <w:pStyle w:val="Heading20"/>
      </w:pPr>
      <w:r w:rsidRPr="00C46479">
        <w:t>QUYẾT ĐỊNH</w:t>
      </w:r>
    </w:p>
    <w:p w:rsidR="00DF645A" w:rsidRDefault="00C55C10" w:rsidP="009D6086">
      <w:pPr>
        <w:pStyle w:val="Heading20"/>
      </w:pPr>
      <w:r w:rsidRPr="00C46479">
        <w:t>Tiêu hủy tang vật</w:t>
      </w:r>
      <w:r w:rsidR="00DF645A">
        <w:t>, phương tiện</w:t>
      </w:r>
      <w:r w:rsidRPr="00C46479">
        <w:t xml:space="preserve"> vi phạm hành chính</w:t>
      </w:r>
    </w:p>
    <w:p w:rsidR="00C55C10" w:rsidRPr="00C46479" w:rsidRDefault="00C55C10" w:rsidP="009D6086">
      <w:pPr>
        <w:pStyle w:val="Heading20"/>
      </w:pPr>
      <w:r w:rsidRPr="00C46479">
        <w:t xml:space="preserve"> trong lĩnh vực hàng không dân dụng</w:t>
      </w:r>
    </w:p>
    <w:p w:rsidR="00C55C10" w:rsidRPr="00C46479" w:rsidRDefault="00C55C10" w:rsidP="00255C8F">
      <w:pPr>
        <w:ind w:firstLine="560"/>
        <w:jc w:val="both"/>
        <w:rPr>
          <w:sz w:val="26"/>
        </w:rPr>
      </w:pPr>
    </w:p>
    <w:p w:rsidR="00961B24" w:rsidRPr="00961B24" w:rsidRDefault="00961B24" w:rsidP="00961B24">
      <w:pPr>
        <w:ind w:firstLine="567"/>
        <w:jc w:val="both"/>
        <w:rPr>
          <w:sz w:val="26"/>
          <w:szCs w:val="26"/>
        </w:rPr>
      </w:pPr>
      <w:r w:rsidRPr="00961B24">
        <w:rPr>
          <w:sz w:val="26"/>
          <w:szCs w:val="26"/>
          <w:lang w:val="vi-VN"/>
        </w:rPr>
        <w:t>Căn cứ khoản 2 Điều 65, khoản 1 Điều 82, các khoản 5 và 6 Điều 126 Luật xử lý vi phạm hành chính</w:t>
      </w:r>
      <w:r w:rsidRPr="00961B24">
        <w:rPr>
          <w:sz w:val="26"/>
          <w:szCs w:val="26"/>
        </w:rPr>
        <w:t xml:space="preserve"> ngày 20 tháng 6 năm 2012</w:t>
      </w:r>
      <w:r w:rsidRPr="00961B24">
        <w:rPr>
          <w:sz w:val="26"/>
          <w:szCs w:val="26"/>
          <w:lang w:val="vi-VN"/>
        </w:rPr>
        <w:t>;</w:t>
      </w:r>
    </w:p>
    <w:p w:rsidR="00961B24" w:rsidRPr="00961B24" w:rsidRDefault="00961B24" w:rsidP="00961B24">
      <w:pPr>
        <w:ind w:firstLine="567"/>
        <w:jc w:val="both"/>
        <w:rPr>
          <w:sz w:val="26"/>
          <w:szCs w:val="26"/>
        </w:rPr>
      </w:pPr>
      <w:r w:rsidRPr="00961B24">
        <w:rPr>
          <w:sz w:val="26"/>
          <w:szCs w:val="26"/>
          <w:lang w:val="vi-VN"/>
        </w:rPr>
        <w:t>Căn cứ Biên bản vi phạm hành chính số:... ./BB-VPHC lập ngày</w:t>
      </w:r>
      <w:r w:rsidRPr="00961B24">
        <w:rPr>
          <w:sz w:val="26"/>
          <w:szCs w:val="26"/>
        </w:rPr>
        <w:t xml:space="preserve">……/……./…… </w:t>
      </w:r>
      <w:r w:rsidRPr="00961B24">
        <w:rPr>
          <w:sz w:val="26"/>
          <w:szCs w:val="26"/>
          <w:lang w:val="vi-VN"/>
        </w:rPr>
        <w:t>;</w:t>
      </w:r>
    </w:p>
    <w:p w:rsidR="00961B24" w:rsidRPr="00961B24" w:rsidRDefault="00961B24" w:rsidP="00961B24">
      <w:pPr>
        <w:ind w:firstLine="567"/>
        <w:jc w:val="both"/>
        <w:rPr>
          <w:sz w:val="26"/>
          <w:szCs w:val="26"/>
        </w:rPr>
      </w:pPr>
      <w:r w:rsidRPr="00961B24">
        <w:rPr>
          <w:sz w:val="26"/>
          <w:szCs w:val="26"/>
          <w:lang w:val="vi-VN"/>
        </w:rPr>
        <w:t>Căn cứ Biên bản xác minh tình tiết của vụ việc vi phạm hành chính số ..../BB-XM lập ngày</w:t>
      </w:r>
      <w:r w:rsidRPr="00961B24">
        <w:rPr>
          <w:sz w:val="26"/>
          <w:szCs w:val="26"/>
        </w:rPr>
        <w:t xml:space="preserve">……/……./……… </w:t>
      </w:r>
      <w:r w:rsidRPr="00961B24">
        <w:rPr>
          <w:sz w:val="26"/>
          <w:szCs w:val="26"/>
          <w:lang w:val="vi-VN"/>
        </w:rPr>
        <w:t>(nếu có);</w:t>
      </w:r>
    </w:p>
    <w:p w:rsidR="00961B24" w:rsidRDefault="00961B24" w:rsidP="00961B24">
      <w:pPr>
        <w:ind w:firstLine="567"/>
        <w:jc w:val="both"/>
        <w:rPr>
          <w:sz w:val="26"/>
          <w:szCs w:val="26"/>
          <w:lang w:val="vi-VN"/>
        </w:rPr>
      </w:pPr>
      <w:r w:rsidRPr="00961B24">
        <w:rPr>
          <w:sz w:val="26"/>
          <w:szCs w:val="26"/>
          <w:lang w:val="vi-VN"/>
        </w:rPr>
        <w:t xml:space="preserve">Căn cứ Quyết định về việc giao quyền xử phạt vi phạm hành chính số ..../QĐ-GQXP ngày </w:t>
      </w:r>
      <w:r w:rsidRPr="00961B24">
        <w:rPr>
          <w:sz w:val="26"/>
          <w:szCs w:val="26"/>
        </w:rPr>
        <w:t>……/……./………</w:t>
      </w:r>
      <w:r w:rsidRPr="00961B24">
        <w:rPr>
          <w:sz w:val="26"/>
          <w:szCs w:val="26"/>
          <w:lang w:val="vi-VN"/>
        </w:rPr>
        <w:t>(nếu có),</w:t>
      </w:r>
    </w:p>
    <w:p w:rsidR="00961B24" w:rsidRPr="008C165C" w:rsidRDefault="00961B24" w:rsidP="00961B24">
      <w:pPr>
        <w:tabs>
          <w:tab w:val="right" w:leader="dot" w:pos="9356"/>
        </w:tabs>
        <w:ind w:firstLine="567"/>
        <w:jc w:val="both"/>
        <w:rPr>
          <w:sz w:val="26"/>
          <w:szCs w:val="26"/>
          <w:lang w:val="vi-VN"/>
        </w:rPr>
      </w:pPr>
      <w:r w:rsidRPr="008C165C">
        <w:rPr>
          <w:sz w:val="26"/>
          <w:szCs w:val="26"/>
          <w:lang w:val="vi-VN"/>
        </w:rPr>
        <w:t>Tôi: ....</w:t>
      </w:r>
      <w:r w:rsidRPr="008C165C">
        <w:rPr>
          <w:sz w:val="26"/>
          <w:szCs w:val="26"/>
        </w:rPr>
        <w:t>..........................</w:t>
      </w:r>
      <w:r w:rsidRPr="008C165C">
        <w:rPr>
          <w:i/>
          <w:sz w:val="26"/>
          <w:szCs w:val="26"/>
        </w:rPr>
        <w:t>..………..</w:t>
      </w:r>
    </w:p>
    <w:p w:rsidR="00961B24" w:rsidRDefault="00961B24" w:rsidP="00961B24">
      <w:pPr>
        <w:tabs>
          <w:tab w:val="right" w:leader="dot" w:pos="9355"/>
        </w:tabs>
        <w:ind w:firstLine="567"/>
        <w:jc w:val="both"/>
        <w:rPr>
          <w:i/>
          <w:sz w:val="26"/>
          <w:szCs w:val="26"/>
          <w:lang w:val="vi-VN"/>
        </w:rPr>
      </w:pPr>
      <w:r w:rsidRPr="008C165C">
        <w:rPr>
          <w:sz w:val="26"/>
          <w:szCs w:val="26"/>
          <w:lang w:val="vi-VN"/>
        </w:rPr>
        <w:t>Chức vụ</w:t>
      </w:r>
      <w:r w:rsidRPr="008C165C">
        <w:rPr>
          <w:rStyle w:val="EndnoteReference"/>
          <w:sz w:val="26"/>
          <w:szCs w:val="26"/>
          <w:lang w:val="vi-VN"/>
        </w:rPr>
        <w:endnoteReference w:id="92"/>
      </w:r>
      <w:r w:rsidRPr="008C165C">
        <w:rPr>
          <w:sz w:val="26"/>
          <w:szCs w:val="26"/>
          <w:lang w:val="vi-VN"/>
        </w:rPr>
        <w:t>: …</w:t>
      </w:r>
      <w:r w:rsidRPr="008C165C">
        <w:rPr>
          <w:sz w:val="26"/>
          <w:szCs w:val="26"/>
        </w:rPr>
        <w:t>………………….</w:t>
      </w:r>
      <w:r w:rsidRPr="008C165C">
        <w:rPr>
          <w:sz w:val="26"/>
          <w:szCs w:val="26"/>
          <w:lang w:val="vi-VN"/>
        </w:rPr>
        <w:t>..</w:t>
      </w:r>
      <w:r w:rsidR="009C12DA">
        <w:rPr>
          <w:sz w:val="26"/>
          <w:szCs w:val="26"/>
        </w:rPr>
        <w:t xml:space="preserve"> </w:t>
      </w:r>
      <w:r w:rsidRPr="008D4244">
        <w:rPr>
          <w:sz w:val="26"/>
          <w:szCs w:val="26"/>
          <w:lang w:val="vi-VN"/>
        </w:rPr>
        <w:t>Đơn vị:</w:t>
      </w:r>
      <w:r>
        <w:rPr>
          <w:sz w:val="26"/>
          <w:szCs w:val="26"/>
          <w:lang w:val="vi-VN"/>
        </w:rPr>
        <w:t>................</w:t>
      </w:r>
      <w:r>
        <w:rPr>
          <w:sz w:val="26"/>
          <w:szCs w:val="26"/>
        </w:rPr>
        <w:t>.......................</w:t>
      </w:r>
    </w:p>
    <w:p w:rsidR="00C55C10" w:rsidRPr="00C46479" w:rsidRDefault="00C55C10" w:rsidP="00961B24">
      <w:pPr>
        <w:rPr>
          <w:b/>
          <w:bCs/>
          <w:sz w:val="26"/>
        </w:rPr>
      </w:pPr>
    </w:p>
    <w:p w:rsidR="00C55C10" w:rsidRPr="00C46479" w:rsidRDefault="00C55C10" w:rsidP="00255C8F">
      <w:pPr>
        <w:jc w:val="center"/>
        <w:rPr>
          <w:b/>
          <w:bCs/>
          <w:sz w:val="26"/>
        </w:rPr>
      </w:pPr>
      <w:r w:rsidRPr="00C46479">
        <w:rPr>
          <w:b/>
          <w:bCs/>
          <w:sz w:val="26"/>
          <w:lang w:val="vi-VN"/>
        </w:rPr>
        <w:t>QUYẾT ĐỊNH</w:t>
      </w:r>
    </w:p>
    <w:p w:rsidR="00C55C10" w:rsidRPr="00C46479" w:rsidRDefault="00C55C10" w:rsidP="00255C8F">
      <w:pPr>
        <w:jc w:val="center"/>
        <w:rPr>
          <w:sz w:val="26"/>
        </w:rPr>
      </w:pPr>
    </w:p>
    <w:p w:rsidR="00C55C10" w:rsidRPr="00C46479" w:rsidRDefault="00C55C10" w:rsidP="00255C8F">
      <w:pPr>
        <w:ind w:firstLine="560"/>
        <w:jc w:val="both"/>
        <w:rPr>
          <w:sz w:val="26"/>
        </w:rPr>
      </w:pPr>
      <w:r w:rsidRPr="00C46479">
        <w:rPr>
          <w:b/>
          <w:bCs/>
          <w:sz w:val="26"/>
          <w:lang w:val="vi-VN"/>
        </w:rPr>
        <w:t>Điều 1.</w:t>
      </w:r>
      <w:r w:rsidRPr="00C46479">
        <w:rPr>
          <w:sz w:val="26"/>
          <w:lang w:val="vi-VN"/>
        </w:rPr>
        <w:t xml:space="preserve"> </w:t>
      </w:r>
      <w:r w:rsidR="00961B24" w:rsidRPr="00961B24">
        <w:rPr>
          <w:sz w:val="26"/>
          <w:lang w:val="vi-VN"/>
        </w:rPr>
        <w:t>Tiêu hủy tang vật, phương tiện vi phạm hành chính theo biên bản được lập kèm theo Quyết định này.</w:t>
      </w:r>
    </w:p>
    <w:p w:rsidR="00961B24" w:rsidRPr="00961B24" w:rsidRDefault="00961B24" w:rsidP="00961B24">
      <w:pPr>
        <w:ind w:firstLine="560"/>
        <w:jc w:val="both"/>
        <w:rPr>
          <w:sz w:val="26"/>
        </w:rPr>
      </w:pPr>
      <w:r w:rsidRPr="00961B24">
        <w:rPr>
          <w:sz w:val="26"/>
          <w:lang w:val="vi-VN"/>
        </w:rPr>
        <w:t xml:space="preserve">1. Địa điểm thực hiện: </w:t>
      </w:r>
      <w:r>
        <w:rPr>
          <w:sz w:val="26"/>
        </w:rPr>
        <w:t>…………………………</w:t>
      </w:r>
      <w:r w:rsidRPr="00961B24">
        <w:rPr>
          <w:sz w:val="26"/>
          <w:lang w:val="vi-VN"/>
        </w:rPr>
        <w:t xml:space="preserve">Thời gian thực hiện: </w:t>
      </w:r>
      <w:r w:rsidRPr="00961B24">
        <w:rPr>
          <w:sz w:val="26"/>
        </w:rPr>
        <w:t xml:space="preserve">........................ </w:t>
      </w:r>
    </w:p>
    <w:p w:rsidR="00961B24" w:rsidRPr="00961B24" w:rsidRDefault="00961B24" w:rsidP="00961B24">
      <w:pPr>
        <w:ind w:firstLine="560"/>
        <w:jc w:val="both"/>
        <w:rPr>
          <w:sz w:val="26"/>
        </w:rPr>
      </w:pPr>
      <w:r w:rsidRPr="00961B24">
        <w:rPr>
          <w:sz w:val="26"/>
          <w:lang w:val="vi-VN"/>
        </w:rPr>
        <w:t xml:space="preserve">2. Lý do tiêu hủy tang vật, phương tiện vi phạm hành chính </w:t>
      </w:r>
      <w:r w:rsidR="00312771">
        <w:rPr>
          <w:rStyle w:val="EndnoteReference"/>
          <w:sz w:val="26"/>
          <w:lang w:val="vi-VN"/>
        </w:rPr>
        <w:endnoteReference w:id="93"/>
      </w:r>
      <w:r w:rsidRPr="00961B24">
        <w:rPr>
          <w:sz w:val="26"/>
          <w:lang w:val="vi-VN"/>
        </w:rPr>
        <w:t xml:space="preserve">: </w:t>
      </w:r>
      <w:r>
        <w:rPr>
          <w:sz w:val="26"/>
        </w:rPr>
        <w:t>.................</w:t>
      </w:r>
      <w:r w:rsidRPr="00961B24">
        <w:rPr>
          <w:sz w:val="26"/>
        </w:rPr>
        <w:t xml:space="preserve">................ </w:t>
      </w:r>
    </w:p>
    <w:p w:rsidR="00C55C10" w:rsidRPr="00C46479" w:rsidRDefault="00961B24" w:rsidP="00961B24">
      <w:pPr>
        <w:ind w:firstLine="560"/>
        <w:jc w:val="both"/>
        <w:rPr>
          <w:sz w:val="26"/>
        </w:rPr>
      </w:pPr>
      <w:r w:rsidRPr="00961B24">
        <w:rPr>
          <w:sz w:val="26"/>
          <w:lang w:val="vi-VN"/>
        </w:rPr>
        <w:t>3. Thành phần tham gia</w:t>
      </w:r>
      <w:r>
        <w:rPr>
          <w:rStyle w:val="EndnoteReference"/>
          <w:sz w:val="26"/>
          <w:lang w:val="vi-VN"/>
        </w:rPr>
        <w:endnoteReference w:id="94"/>
      </w:r>
      <w:r w:rsidRPr="00961B24">
        <w:rPr>
          <w:sz w:val="26"/>
          <w:lang w:val="vi-VN"/>
        </w:rPr>
        <w:t xml:space="preserve">: </w:t>
      </w:r>
      <w:r w:rsidRPr="00961B24">
        <w:rPr>
          <w:sz w:val="26"/>
        </w:rPr>
        <w:t>............................................................................................</w:t>
      </w:r>
    </w:p>
    <w:p w:rsidR="00C55C10" w:rsidRPr="00C46479" w:rsidRDefault="00C55C10" w:rsidP="00255C8F">
      <w:pPr>
        <w:ind w:firstLine="560"/>
        <w:jc w:val="both"/>
        <w:rPr>
          <w:sz w:val="26"/>
        </w:rPr>
      </w:pPr>
      <w:r w:rsidRPr="00C46479">
        <w:rPr>
          <w:b/>
          <w:bCs/>
          <w:sz w:val="26"/>
          <w:lang w:val="vi-VN"/>
        </w:rPr>
        <w:t>Điều 2.</w:t>
      </w:r>
      <w:r w:rsidRPr="00C46479">
        <w:rPr>
          <w:sz w:val="26"/>
          <w:lang w:val="vi-VN"/>
        </w:rPr>
        <w:t xml:space="preserve"> Quyết định này có hiệu lực thi hành kể từ ngày ký.</w:t>
      </w:r>
    </w:p>
    <w:p w:rsidR="00C55C10" w:rsidRPr="00C46479" w:rsidRDefault="00C55C10" w:rsidP="00255C8F">
      <w:pPr>
        <w:ind w:firstLine="560"/>
        <w:jc w:val="both"/>
        <w:rPr>
          <w:sz w:val="26"/>
        </w:rPr>
      </w:pPr>
      <w:r w:rsidRPr="00C46479">
        <w:rPr>
          <w:b/>
          <w:bCs/>
          <w:sz w:val="26"/>
          <w:lang w:val="vi-VN"/>
        </w:rPr>
        <w:t>Điều 3.</w:t>
      </w:r>
      <w:r w:rsidRPr="00C46479">
        <w:rPr>
          <w:sz w:val="26"/>
          <w:lang w:val="vi-VN"/>
        </w:rPr>
        <w:t xml:space="preserve"> </w:t>
      </w:r>
      <w:r w:rsidR="00961B24">
        <w:rPr>
          <w:lang w:val="vi-VN"/>
        </w:rPr>
        <w:t xml:space="preserve">Quyết định này được gửi cho </w:t>
      </w:r>
      <w:r w:rsidRPr="00C46479">
        <w:rPr>
          <w:rStyle w:val="EndnoteReference"/>
          <w:sz w:val="26"/>
          <w:lang w:val="vi-VN"/>
        </w:rPr>
        <w:endnoteReference w:id="95"/>
      </w:r>
      <w:r w:rsidRPr="00C46479">
        <w:rPr>
          <w:sz w:val="26"/>
        </w:rPr>
        <w:t xml:space="preserve">:................ </w:t>
      </w:r>
      <w:r w:rsidRPr="00C46479">
        <w:rPr>
          <w:sz w:val="26"/>
          <w:lang w:val="vi-VN"/>
        </w:rPr>
        <w:t>tổ chức thực hiện./</w:t>
      </w:r>
      <w:r w:rsidRPr="00C46479">
        <w:rPr>
          <w:sz w:val="26"/>
        </w:rPr>
        <w:t>.</w:t>
      </w:r>
    </w:p>
    <w:p w:rsidR="00C55C10" w:rsidRPr="00C46479" w:rsidRDefault="00C55C10" w:rsidP="00255C8F">
      <w:pPr>
        <w:ind w:firstLine="560"/>
        <w:jc w:val="both"/>
        <w:rPr>
          <w:sz w:val="26"/>
        </w:rPr>
      </w:pPr>
      <w:r w:rsidRPr="00C46479">
        <w:rPr>
          <w:sz w:val="26"/>
        </w:rPr>
        <w:t> </w:t>
      </w:r>
    </w:p>
    <w:tbl>
      <w:tblPr>
        <w:tblW w:w="0" w:type="auto"/>
        <w:tblInd w:w="528" w:type="dxa"/>
        <w:tblCellMar>
          <w:left w:w="0" w:type="dxa"/>
          <w:right w:w="0" w:type="dxa"/>
        </w:tblCellMar>
        <w:tblLook w:val="0000"/>
      </w:tblPr>
      <w:tblGrid>
        <w:gridCol w:w="3900"/>
        <w:gridCol w:w="4780"/>
      </w:tblGrid>
      <w:tr w:rsidR="00C55C10" w:rsidRPr="00C46479">
        <w:tc>
          <w:tcPr>
            <w:tcW w:w="3900" w:type="dxa"/>
            <w:tcMar>
              <w:top w:w="0" w:type="dxa"/>
              <w:left w:w="108" w:type="dxa"/>
              <w:bottom w:w="0" w:type="dxa"/>
              <w:right w:w="108" w:type="dxa"/>
            </w:tcMar>
          </w:tcPr>
          <w:p w:rsidR="00C55C10" w:rsidRPr="00821FBC" w:rsidRDefault="00C55C10" w:rsidP="004E5007">
            <w:pPr>
              <w:rPr>
                <w:sz w:val="22"/>
                <w:szCs w:val="22"/>
              </w:rPr>
            </w:pPr>
            <w:r w:rsidRPr="00821FBC">
              <w:rPr>
                <w:sz w:val="22"/>
                <w:szCs w:val="22"/>
              </w:rPr>
              <w:t> </w:t>
            </w:r>
          </w:p>
          <w:p w:rsidR="00C55C10" w:rsidRPr="00821FBC" w:rsidRDefault="00C55C10" w:rsidP="004E5007">
            <w:pPr>
              <w:rPr>
                <w:sz w:val="22"/>
                <w:szCs w:val="22"/>
              </w:rPr>
            </w:pPr>
            <w:r w:rsidRPr="00821FBC">
              <w:rPr>
                <w:b/>
                <w:bCs/>
                <w:i/>
                <w:iCs/>
                <w:sz w:val="22"/>
                <w:szCs w:val="22"/>
                <w:lang w:val="vi-VN"/>
              </w:rPr>
              <w:t xml:space="preserve">Nơi nhận: </w:t>
            </w:r>
            <w:r w:rsidRPr="00821FBC">
              <w:rPr>
                <w:b/>
                <w:bCs/>
                <w:i/>
                <w:iCs/>
                <w:sz w:val="22"/>
                <w:szCs w:val="22"/>
                <w:lang w:val="vi-VN"/>
              </w:rPr>
              <w:br/>
            </w:r>
            <w:r w:rsidRPr="00821FBC">
              <w:rPr>
                <w:sz w:val="22"/>
                <w:szCs w:val="22"/>
              </w:rPr>
              <w:t xml:space="preserve">- </w:t>
            </w:r>
            <w:r w:rsidRPr="00821FBC">
              <w:rPr>
                <w:sz w:val="22"/>
                <w:szCs w:val="22"/>
                <w:lang w:val="vi-VN"/>
              </w:rPr>
              <w:t xml:space="preserve">Như Điều 3; </w:t>
            </w:r>
            <w:r w:rsidRPr="00821FBC">
              <w:rPr>
                <w:sz w:val="22"/>
                <w:szCs w:val="22"/>
                <w:lang w:val="vi-VN"/>
              </w:rPr>
              <w:br/>
            </w:r>
            <w:r w:rsidRPr="00821FBC">
              <w:rPr>
                <w:sz w:val="22"/>
                <w:szCs w:val="22"/>
              </w:rPr>
              <w:t xml:space="preserve">- </w:t>
            </w:r>
            <w:r w:rsidRPr="00821FBC">
              <w:rPr>
                <w:sz w:val="22"/>
                <w:szCs w:val="22"/>
                <w:lang w:val="vi-VN"/>
              </w:rPr>
              <w:t>Lưu: Hồ sơ.</w:t>
            </w:r>
          </w:p>
        </w:tc>
        <w:tc>
          <w:tcPr>
            <w:tcW w:w="4780" w:type="dxa"/>
            <w:tcMar>
              <w:top w:w="0" w:type="dxa"/>
              <w:left w:w="108" w:type="dxa"/>
              <w:bottom w:w="0" w:type="dxa"/>
              <w:right w:w="108" w:type="dxa"/>
            </w:tcMar>
          </w:tcPr>
          <w:p w:rsidR="00C55C10" w:rsidRPr="00C46479" w:rsidRDefault="00C55C10" w:rsidP="004E5007">
            <w:pPr>
              <w:ind w:firstLine="52"/>
              <w:jc w:val="center"/>
              <w:rPr>
                <w:sz w:val="26"/>
              </w:rPr>
            </w:pPr>
            <w:r w:rsidRPr="00C46479">
              <w:rPr>
                <w:b/>
                <w:bCs/>
                <w:sz w:val="26"/>
                <w:lang w:val="vi-VN"/>
              </w:rPr>
              <w:t>NGƯỜI RA QUYẾT ĐỊNH</w:t>
            </w:r>
            <w:r w:rsidRPr="00C46479">
              <w:rPr>
                <w:b/>
                <w:bCs/>
                <w:sz w:val="26"/>
              </w:rPr>
              <w:br/>
            </w:r>
            <w:r w:rsidRPr="00C46479">
              <w:rPr>
                <w:i/>
                <w:iCs/>
                <w:sz w:val="26"/>
                <w:lang w:val="vi-VN"/>
              </w:rPr>
              <w:t>(Ký tên, đóng dấu)</w:t>
            </w:r>
            <w:r w:rsidRPr="00C46479">
              <w:rPr>
                <w:i/>
                <w:iCs/>
                <w:sz w:val="26"/>
              </w:rPr>
              <w:br/>
              <w:t>(Ghi rõ chức vụ, họ</w:t>
            </w:r>
            <w:r w:rsidR="00975169">
              <w:rPr>
                <w:i/>
                <w:iCs/>
                <w:sz w:val="26"/>
              </w:rPr>
              <w:t xml:space="preserve"> và</w:t>
            </w:r>
            <w:r w:rsidRPr="00C46479">
              <w:rPr>
                <w:i/>
                <w:iCs/>
                <w:sz w:val="26"/>
              </w:rPr>
              <w:t xml:space="preserve"> tên)</w:t>
            </w:r>
          </w:p>
        </w:tc>
      </w:tr>
    </w:tbl>
    <w:p w:rsidR="00C55C10" w:rsidRPr="00C46479" w:rsidRDefault="00C55C10" w:rsidP="00A83109">
      <w:pPr>
        <w:rPr>
          <w:sz w:val="26"/>
          <w:lang w:val="vi-VN"/>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11" w:name="_MQĐ10"/>
      <w:bookmarkEnd w:id="11"/>
      <w:r w:rsidRPr="00C46479">
        <w:lastRenderedPageBreak/>
        <w:t xml:space="preserve">MQĐ10 </w:t>
      </w:r>
    </w:p>
    <w:tbl>
      <w:tblPr>
        <w:tblW w:w="9745" w:type="dxa"/>
        <w:jc w:val="center"/>
        <w:tblCellMar>
          <w:left w:w="0" w:type="dxa"/>
          <w:right w:w="0" w:type="dxa"/>
        </w:tblCellMar>
        <w:tblLook w:val="0000"/>
      </w:tblPr>
      <w:tblGrid>
        <w:gridCol w:w="3966"/>
        <w:gridCol w:w="5779"/>
      </w:tblGrid>
      <w:tr w:rsidR="00D629E8" w:rsidRPr="009E415E" w:rsidTr="00A15F93">
        <w:trPr>
          <w:jc w:val="center"/>
        </w:trPr>
        <w:tc>
          <w:tcPr>
            <w:tcW w:w="3966" w:type="dxa"/>
            <w:tcMar>
              <w:top w:w="0" w:type="dxa"/>
              <w:left w:w="108" w:type="dxa"/>
              <w:bottom w:w="0" w:type="dxa"/>
              <w:right w:w="108" w:type="dxa"/>
            </w:tcMar>
          </w:tcPr>
          <w:p w:rsidR="00D629E8" w:rsidRPr="009E415E" w:rsidRDefault="007C01F4" w:rsidP="00A15F93">
            <w:pPr>
              <w:jc w:val="center"/>
              <w:rPr>
                <w:sz w:val="26"/>
              </w:rPr>
            </w:pPr>
            <w:r w:rsidRPr="009E415E">
              <w:rPr>
                <w:noProof/>
                <w:sz w:val="26"/>
              </w:rPr>
              <w:pict>
                <v:line id="_x0000_s1248" style="position:absolute;left:0;text-align:left;z-index:251639808" from="74.3pt,16.1pt" to="105.8pt,16.1pt"/>
              </w:pict>
            </w:r>
            <w:r>
              <w:rPr>
                <w:sz w:val="26"/>
              </w:rPr>
              <w:t>CƠ QUAN</w:t>
            </w:r>
            <w:r w:rsidRPr="00C46479">
              <w:rPr>
                <w:rStyle w:val="EndnoteReference"/>
                <w:sz w:val="26"/>
              </w:rPr>
              <w:endnoteReference w:id="96"/>
            </w:r>
            <w:r w:rsidR="00D629E8" w:rsidRPr="009E415E">
              <w:rPr>
                <w:sz w:val="26"/>
                <w:lang w:val="vi-VN"/>
              </w:rPr>
              <w:br/>
            </w:r>
          </w:p>
          <w:p w:rsidR="00D629E8" w:rsidRPr="009E415E" w:rsidRDefault="00D629E8" w:rsidP="00A15F93">
            <w:pPr>
              <w:jc w:val="center"/>
              <w:rPr>
                <w:sz w:val="26"/>
                <w:lang w:val="vi-VN"/>
              </w:rPr>
            </w:pPr>
          </w:p>
        </w:tc>
        <w:tc>
          <w:tcPr>
            <w:tcW w:w="5779" w:type="dxa"/>
            <w:tcMar>
              <w:top w:w="0" w:type="dxa"/>
              <w:left w:w="108" w:type="dxa"/>
              <w:bottom w:w="0" w:type="dxa"/>
              <w:right w:w="108" w:type="dxa"/>
            </w:tcMar>
          </w:tcPr>
          <w:p w:rsidR="00D629E8" w:rsidRPr="009E415E" w:rsidRDefault="00D629E8" w:rsidP="00A15F93">
            <w:pPr>
              <w:jc w:val="center"/>
              <w:rPr>
                <w:b/>
                <w:sz w:val="26"/>
                <w:lang w:val="vi-VN"/>
              </w:rPr>
            </w:pPr>
            <w:r w:rsidRPr="009E415E">
              <w:rPr>
                <w:b/>
                <w:bCs/>
                <w:sz w:val="24"/>
                <w:lang w:val="vi-VN"/>
              </w:rPr>
              <w:t>CỘNG HÒA XÃ HỘI CHỦ NGHĨA VIỆT NAM</w:t>
            </w:r>
            <w:r w:rsidRPr="009E415E">
              <w:rPr>
                <w:b/>
                <w:bCs/>
                <w:sz w:val="26"/>
                <w:lang w:val="vi-VN"/>
              </w:rPr>
              <w:br/>
              <w:t xml:space="preserve">Độc lập - Tự do - Hạnh phúc </w:t>
            </w:r>
            <w:r w:rsidRPr="009E415E">
              <w:rPr>
                <w:b/>
                <w:bCs/>
                <w:sz w:val="26"/>
                <w:lang w:val="vi-VN"/>
              </w:rPr>
              <w:br/>
            </w:r>
            <w:r w:rsidRPr="009E415E">
              <w:rPr>
                <w:b/>
                <w:sz w:val="24"/>
                <w:lang w:val="vi-VN"/>
              </w:rPr>
              <w:t>SOCIALIST REPUBLIC OF VIETNAM</w:t>
            </w:r>
          </w:p>
          <w:p w:rsidR="00D629E8" w:rsidRPr="009E415E" w:rsidRDefault="00D629E8" w:rsidP="00A15F93">
            <w:pPr>
              <w:jc w:val="center"/>
              <w:rPr>
                <w:b/>
                <w:sz w:val="26"/>
              </w:rPr>
            </w:pPr>
            <w:smartTag w:uri="urn:schemas-microsoft-com:office:smarttags" w:element="City">
              <w:smartTag w:uri="urn:schemas-microsoft-com:office:smarttags" w:element="place">
                <w:r w:rsidRPr="009E415E">
                  <w:rPr>
                    <w:b/>
                    <w:sz w:val="26"/>
                  </w:rPr>
                  <w:t>Independence</w:t>
                </w:r>
              </w:smartTag>
            </w:smartTag>
            <w:r w:rsidRPr="009E415E">
              <w:rPr>
                <w:b/>
                <w:sz w:val="26"/>
              </w:rPr>
              <w:t xml:space="preserve"> – Freedom- Happiness</w:t>
            </w:r>
          </w:p>
          <w:p w:rsidR="00D629E8" w:rsidRPr="009E415E" w:rsidRDefault="00D629E8" w:rsidP="00A15F93">
            <w:pPr>
              <w:jc w:val="center"/>
              <w:rPr>
                <w:sz w:val="26"/>
                <w:lang w:val="vi-VN"/>
              </w:rPr>
            </w:pPr>
            <w:r w:rsidRPr="009E415E">
              <w:rPr>
                <w:b/>
                <w:bCs/>
                <w:noProof/>
                <w:sz w:val="26"/>
              </w:rPr>
              <w:pict>
                <v:line id="_x0000_s1249" style="position:absolute;left:0;text-align:left;z-index:251640832" from="34.65pt,2pt" to="237.9pt,2pt"/>
              </w:pict>
            </w:r>
          </w:p>
        </w:tc>
      </w:tr>
      <w:tr w:rsidR="00D629E8" w:rsidRPr="009E415E" w:rsidTr="00A15F93">
        <w:trPr>
          <w:jc w:val="center"/>
        </w:trPr>
        <w:tc>
          <w:tcPr>
            <w:tcW w:w="3966" w:type="dxa"/>
            <w:tcMar>
              <w:top w:w="0" w:type="dxa"/>
              <w:left w:w="108" w:type="dxa"/>
              <w:bottom w:w="0" w:type="dxa"/>
              <w:right w:w="108" w:type="dxa"/>
            </w:tcMar>
          </w:tcPr>
          <w:p w:rsidR="00D629E8" w:rsidRPr="006236CA" w:rsidRDefault="00D629E8" w:rsidP="00A15F93">
            <w:pPr>
              <w:jc w:val="center"/>
              <w:rPr>
                <w:sz w:val="26"/>
              </w:rPr>
            </w:pPr>
            <w:r w:rsidRPr="009E415E">
              <w:rPr>
                <w:sz w:val="26"/>
                <w:lang w:val="vi-VN"/>
              </w:rPr>
              <w:t>Số:.../QĐ-T</w:t>
            </w:r>
            <w:r>
              <w:rPr>
                <w:sz w:val="26"/>
              </w:rPr>
              <w:t>TTV</w:t>
            </w:r>
          </w:p>
          <w:p w:rsidR="00D629E8" w:rsidRPr="009E415E" w:rsidRDefault="00D629E8" w:rsidP="00A15F93">
            <w:pPr>
              <w:jc w:val="center"/>
              <w:rPr>
                <w:i/>
                <w:sz w:val="26"/>
              </w:rPr>
            </w:pPr>
            <w:r w:rsidRPr="009E415E">
              <w:rPr>
                <w:i/>
                <w:sz w:val="26"/>
              </w:rPr>
              <w:t>No.</w:t>
            </w:r>
            <w:r w:rsidRPr="009E415E">
              <w:rPr>
                <w:i/>
                <w:sz w:val="26"/>
                <w:lang w:val="vi-VN"/>
              </w:rPr>
              <w:t>:.../Q</w:t>
            </w:r>
            <w:r w:rsidRPr="009E415E">
              <w:rPr>
                <w:i/>
                <w:sz w:val="26"/>
              </w:rPr>
              <w:t>D</w:t>
            </w:r>
            <w:r w:rsidRPr="009E415E">
              <w:rPr>
                <w:i/>
                <w:color w:val="000000"/>
                <w:sz w:val="24"/>
                <w:szCs w:val="24"/>
              </w:rPr>
              <w:t>-</w:t>
            </w:r>
            <w:r w:rsidRPr="009E415E">
              <w:rPr>
                <w:i/>
                <w:sz w:val="26"/>
                <w:lang w:val="vi-VN"/>
              </w:rPr>
              <w:t xml:space="preserve"> </w:t>
            </w:r>
            <w:r w:rsidRPr="009E415E">
              <w:rPr>
                <w:i/>
                <w:sz w:val="26"/>
              </w:rPr>
              <w:t>T</w:t>
            </w:r>
            <w:r>
              <w:rPr>
                <w:i/>
                <w:sz w:val="26"/>
              </w:rPr>
              <w:t>T</w:t>
            </w:r>
            <w:r w:rsidRPr="009E415E">
              <w:rPr>
                <w:i/>
                <w:sz w:val="26"/>
              </w:rPr>
              <w:t>TV</w:t>
            </w:r>
          </w:p>
          <w:p w:rsidR="00D629E8" w:rsidRPr="009E415E" w:rsidRDefault="00D629E8" w:rsidP="00A15F93">
            <w:pPr>
              <w:jc w:val="center"/>
              <w:rPr>
                <w:sz w:val="26"/>
                <w:lang w:val="vi-VN"/>
              </w:rPr>
            </w:pPr>
          </w:p>
        </w:tc>
        <w:tc>
          <w:tcPr>
            <w:tcW w:w="5779" w:type="dxa"/>
            <w:tcMar>
              <w:top w:w="0" w:type="dxa"/>
              <w:left w:w="108" w:type="dxa"/>
              <w:bottom w:w="0" w:type="dxa"/>
              <w:right w:w="108" w:type="dxa"/>
            </w:tcMar>
          </w:tcPr>
          <w:p w:rsidR="00D629E8" w:rsidRPr="009E415E" w:rsidRDefault="00C02597" w:rsidP="00A15F93">
            <w:pPr>
              <w:jc w:val="center"/>
              <w:rPr>
                <w:i/>
                <w:iCs/>
                <w:sz w:val="26"/>
              </w:rPr>
            </w:pPr>
            <w:r w:rsidRPr="00C46479">
              <w:rPr>
                <w:i/>
                <w:iCs/>
                <w:sz w:val="26"/>
                <w:lang w:val="vi-VN"/>
              </w:rPr>
              <w:t>...</w:t>
            </w:r>
            <w:r w:rsidRPr="00C46479">
              <w:rPr>
                <w:rStyle w:val="EndnoteReference"/>
                <w:i/>
                <w:iCs/>
                <w:sz w:val="26"/>
                <w:lang w:val="vi-VN"/>
              </w:rPr>
              <w:endnoteReference w:id="97"/>
            </w:r>
            <w:r w:rsidR="00D629E8" w:rsidRPr="009E415E">
              <w:rPr>
                <w:i/>
                <w:iCs/>
                <w:sz w:val="26"/>
                <w:lang w:val="vi-VN"/>
              </w:rPr>
              <w:t>, ngày ... tháng ... năm ...</w:t>
            </w:r>
          </w:p>
          <w:p w:rsidR="00D629E8" w:rsidRPr="009E415E" w:rsidRDefault="00D629E8" w:rsidP="00A15F93">
            <w:pPr>
              <w:jc w:val="center"/>
              <w:rPr>
                <w:i/>
                <w:sz w:val="26"/>
              </w:rPr>
            </w:pPr>
            <w:r w:rsidRPr="009E415E">
              <w:rPr>
                <w:i/>
                <w:sz w:val="26"/>
              </w:rPr>
              <w:t>……,date…month…year</w:t>
            </w:r>
          </w:p>
        </w:tc>
      </w:tr>
    </w:tbl>
    <w:p w:rsidR="006236CA" w:rsidRDefault="006236CA" w:rsidP="00AC2B5C">
      <w:pPr>
        <w:ind w:firstLine="560"/>
        <w:jc w:val="center"/>
        <w:rPr>
          <w:b/>
          <w:bCs/>
          <w:sz w:val="26"/>
          <w:lang w:val="vi-VN"/>
        </w:rPr>
      </w:pPr>
    </w:p>
    <w:p w:rsidR="00C55C10" w:rsidRPr="00C46479" w:rsidRDefault="00C55C10" w:rsidP="009D6086">
      <w:pPr>
        <w:pStyle w:val="Heading20"/>
      </w:pPr>
      <w:r w:rsidRPr="00C46479">
        <w:t>QUYẾT ĐỊNH</w:t>
      </w:r>
    </w:p>
    <w:p w:rsidR="00C55C10" w:rsidRPr="00C46479" w:rsidRDefault="00C55C10" w:rsidP="009D6086">
      <w:pPr>
        <w:pStyle w:val="Heading20"/>
      </w:pPr>
      <w:r w:rsidRPr="00C46479">
        <w:t>Tịch thu tang vật vi phạm hành chính trong lĩnh vực hàng không dân dụng</w:t>
      </w:r>
    </w:p>
    <w:p w:rsidR="00C55C10" w:rsidRPr="00C46479" w:rsidRDefault="00C55C10" w:rsidP="005E644B">
      <w:pPr>
        <w:ind w:right="-1" w:firstLine="560"/>
        <w:jc w:val="center"/>
        <w:rPr>
          <w:b/>
          <w:sz w:val="26"/>
        </w:rPr>
      </w:pPr>
      <w:r w:rsidRPr="00C46479">
        <w:rPr>
          <w:b/>
          <w:sz w:val="26"/>
        </w:rPr>
        <w:t>DECISION</w:t>
      </w:r>
    </w:p>
    <w:p w:rsidR="00C55C10" w:rsidRDefault="00C55C10" w:rsidP="005E644B">
      <w:pPr>
        <w:ind w:right="-1" w:firstLine="560"/>
        <w:jc w:val="center"/>
        <w:rPr>
          <w:b/>
          <w:sz w:val="26"/>
        </w:rPr>
      </w:pPr>
      <w:r w:rsidRPr="00C46479">
        <w:rPr>
          <w:b/>
          <w:sz w:val="26"/>
        </w:rPr>
        <w:t>On confiscation of exhibit related to administration violation</w:t>
      </w:r>
    </w:p>
    <w:p w:rsidR="00C55C10" w:rsidRPr="00C46479" w:rsidRDefault="00C55C10" w:rsidP="005E644B">
      <w:pPr>
        <w:ind w:right="-1" w:firstLine="560"/>
        <w:jc w:val="center"/>
        <w:rPr>
          <w:b/>
          <w:sz w:val="26"/>
        </w:rPr>
      </w:pPr>
      <w:r w:rsidRPr="00C46479">
        <w:rPr>
          <w:b/>
          <w:sz w:val="26"/>
        </w:rPr>
        <w:t xml:space="preserve"> in the field of civil aviation</w:t>
      </w:r>
      <w:r>
        <w:rPr>
          <w:b/>
          <w:sz w:val="26"/>
        </w:rPr>
        <w:t>s</w:t>
      </w:r>
    </w:p>
    <w:p w:rsidR="00C55C10" w:rsidRPr="00C46479" w:rsidRDefault="00C55C10" w:rsidP="00AC2B5C">
      <w:pPr>
        <w:ind w:firstLine="560"/>
        <w:jc w:val="both"/>
        <w:rPr>
          <w:sz w:val="26"/>
        </w:rPr>
      </w:pPr>
    </w:p>
    <w:p w:rsidR="00C55C10" w:rsidRPr="00465425" w:rsidRDefault="00C55C10" w:rsidP="00465425">
      <w:pPr>
        <w:ind w:firstLine="560"/>
        <w:jc w:val="both"/>
        <w:rPr>
          <w:sz w:val="26"/>
          <w:szCs w:val="26"/>
        </w:rPr>
      </w:pPr>
      <w:r w:rsidRPr="00465425">
        <w:rPr>
          <w:sz w:val="26"/>
          <w:szCs w:val="26"/>
          <w:lang w:val="vi-VN"/>
        </w:rPr>
        <w:t xml:space="preserve">Căn cứ </w:t>
      </w:r>
      <w:r w:rsidRPr="00465425">
        <w:rPr>
          <w:sz w:val="26"/>
          <w:szCs w:val="26"/>
        </w:rPr>
        <w:t>k</w:t>
      </w:r>
      <w:r w:rsidRPr="00465425">
        <w:rPr>
          <w:sz w:val="26"/>
          <w:szCs w:val="26"/>
          <w:lang w:val="vi-VN"/>
        </w:rPr>
        <w:t xml:space="preserve">hoản 2 Điều 65 Luật </w:t>
      </w:r>
      <w:r w:rsidRPr="00465425">
        <w:rPr>
          <w:sz w:val="26"/>
          <w:szCs w:val="26"/>
        </w:rPr>
        <w:t>X</w:t>
      </w:r>
      <w:r w:rsidRPr="00465425">
        <w:rPr>
          <w:sz w:val="26"/>
          <w:szCs w:val="26"/>
          <w:lang w:val="vi-VN"/>
        </w:rPr>
        <w:t>ử lý vi phạm hành chính</w:t>
      </w:r>
      <w:r w:rsidRPr="00465425">
        <w:rPr>
          <w:sz w:val="26"/>
          <w:szCs w:val="26"/>
        </w:rPr>
        <w:t xml:space="preserve"> ngày 20 tháng 6 năm 2012</w:t>
      </w:r>
      <w:r w:rsidRPr="00465425">
        <w:rPr>
          <w:sz w:val="26"/>
          <w:szCs w:val="26"/>
          <w:lang w:val="vi-VN"/>
        </w:rPr>
        <w:t>;</w:t>
      </w:r>
    </w:p>
    <w:p w:rsidR="00C55C10" w:rsidRPr="00465425" w:rsidRDefault="00C55C10" w:rsidP="00465425">
      <w:pPr>
        <w:ind w:firstLine="560"/>
        <w:jc w:val="both"/>
        <w:rPr>
          <w:sz w:val="26"/>
          <w:szCs w:val="26"/>
        </w:rPr>
      </w:pPr>
      <w:r w:rsidRPr="00465425">
        <w:rPr>
          <w:i/>
          <w:sz w:val="26"/>
          <w:szCs w:val="26"/>
        </w:rPr>
        <w:t>Pursuant to Paragraph 2 Article 65 of the Law on Handling of Administrative Violations dated June 20</w:t>
      </w:r>
      <w:r w:rsidRPr="00465425">
        <w:rPr>
          <w:i/>
          <w:sz w:val="26"/>
          <w:szCs w:val="26"/>
          <w:vertAlign w:val="superscript"/>
        </w:rPr>
        <w:t>th</w:t>
      </w:r>
      <w:r w:rsidRPr="00465425">
        <w:rPr>
          <w:i/>
          <w:sz w:val="26"/>
          <w:szCs w:val="26"/>
        </w:rPr>
        <w:t xml:space="preserve"> 2013</w:t>
      </w:r>
    </w:p>
    <w:p w:rsidR="00263366" w:rsidRPr="00465425" w:rsidRDefault="00C55C10" w:rsidP="00465425">
      <w:pPr>
        <w:ind w:firstLine="560"/>
        <w:jc w:val="both"/>
        <w:rPr>
          <w:sz w:val="26"/>
          <w:szCs w:val="26"/>
        </w:rPr>
      </w:pPr>
      <w:r w:rsidRPr="00465425">
        <w:rPr>
          <w:sz w:val="26"/>
          <w:szCs w:val="26"/>
          <w:lang w:val="vi-VN"/>
        </w:rPr>
        <w:t xml:space="preserve">Căn cứ Biên bản vi phạm hành chính số .../BB-VPHC </w:t>
      </w:r>
      <w:r w:rsidR="00263366" w:rsidRPr="00465425">
        <w:rPr>
          <w:sz w:val="26"/>
          <w:szCs w:val="26"/>
          <w:lang w:val="vi-VN"/>
        </w:rPr>
        <w:t>lập ngày</w:t>
      </w:r>
      <w:r w:rsidR="00263366" w:rsidRPr="00465425">
        <w:rPr>
          <w:sz w:val="26"/>
          <w:szCs w:val="26"/>
        </w:rPr>
        <w:t xml:space="preserve">……/……./………….. </w:t>
      </w:r>
    </w:p>
    <w:p w:rsidR="00C55C10" w:rsidRPr="00465425" w:rsidRDefault="00C55C10" w:rsidP="00465425">
      <w:pPr>
        <w:ind w:firstLine="560"/>
        <w:jc w:val="both"/>
        <w:rPr>
          <w:i/>
          <w:spacing w:val="-8"/>
          <w:sz w:val="26"/>
          <w:szCs w:val="26"/>
        </w:rPr>
      </w:pPr>
      <w:r w:rsidRPr="00465425">
        <w:rPr>
          <w:i/>
          <w:sz w:val="26"/>
          <w:szCs w:val="26"/>
        </w:rPr>
        <w:t xml:space="preserve">Base on the Minutes </w:t>
      </w:r>
      <w:r w:rsidRPr="00465425">
        <w:rPr>
          <w:i/>
          <w:spacing w:val="-8"/>
          <w:sz w:val="26"/>
          <w:szCs w:val="26"/>
        </w:rPr>
        <w:t>on Administrative Violation in the field of Civil Aviation</w:t>
      </w:r>
      <w:r w:rsidR="00263366" w:rsidRPr="00465425">
        <w:rPr>
          <w:i/>
          <w:spacing w:val="-8"/>
          <w:sz w:val="26"/>
          <w:szCs w:val="26"/>
        </w:rPr>
        <w:t xml:space="preserve"> No</w:t>
      </w:r>
      <w:r w:rsidR="006B0A37">
        <w:rPr>
          <w:i/>
          <w:spacing w:val="-8"/>
          <w:sz w:val="26"/>
          <w:szCs w:val="26"/>
        </w:rPr>
        <w:t xml:space="preserve">. </w:t>
      </w:r>
      <w:r w:rsidR="00263366" w:rsidRPr="00465425">
        <w:rPr>
          <w:i/>
          <w:sz w:val="26"/>
          <w:szCs w:val="26"/>
          <w:lang w:val="vi-VN"/>
        </w:rPr>
        <w:t>.../BB-VPHC</w:t>
      </w:r>
      <w:r w:rsidR="00263366" w:rsidRPr="00465425">
        <w:rPr>
          <w:i/>
          <w:spacing w:val="-8"/>
          <w:sz w:val="26"/>
          <w:szCs w:val="26"/>
        </w:rPr>
        <w:t xml:space="preserve"> </w:t>
      </w:r>
      <w:r w:rsidRPr="00465425">
        <w:rPr>
          <w:i/>
          <w:spacing w:val="-8"/>
          <w:sz w:val="26"/>
          <w:szCs w:val="26"/>
        </w:rPr>
        <w:t xml:space="preserve"> made on…</w:t>
      </w:r>
    </w:p>
    <w:p w:rsidR="00734EC7" w:rsidRPr="00465425" w:rsidRDefault="00734EC7" w:rsidP="00465425">
      <w:pPr>
        <w:ind w:firstLine="560"/>
        <w:jc w:val="both"/>
        <w:rPr>
          <w:color w:val="000000"/>
          <w:sz w:val="26"/>
          <w:szCs w:val="26"/>
          <w:lang w:val="vi-VN"/>
        </w:rPr>
      </w:pPr>
      <w:r w:rsidRPr="00465425">
        <w:rPr>
          <w:color w:val="000000"/>
          <w:sz w:val="26"/>
          <w:szCs w:val="26"/>
          <w:lang w:val="vi-VN"/>
        </w:rPr>
        <w:t>Căn cứ Biên bản xác minh tình tiết của vụ việc vi phạm hành chính số ..../BB-XM lập ngày </w:t>
      </w:r>
      <w:r w:rsidRPr="00465425">
        <w:rPr>
          <w:color w:val="000000"/>
          <w:sz w:val="26"/>
          <w:szCs w:val="26"/>
        </w:rPr>
        <w:t>…../…../……….</w:t>
      </w:r>
      <w:r w:rsidRPr="00465425">
        <w:rPr>
          <w:color w:val="000000"/>
          <w:sz w:val="26"/>
          <w:szCs w:val="26"/>
          <w:lang w:val="vi-VN"/>
        </w:rPr>
        <w:t>(nếu có);</w:t>
      </w:r>
    </w:p>
    <w:p w:rsidR="00734EC7" w:rsidRPr="00465425" w:rsidRDefault="00734EC7" w:rsidP="00465425">
      <w:pPr>
        <w:ind w:firstLine="560"/>
        <w:jc w:val="both"/>
        <w:rPr>
          <w:i/>
          <w:sz w:val="26"/>
          <w:szCs w:val="26"/>
        </w:rPr>
      </w:pPr>
      <w:r w:rsidRPr="00465425">
        <w:rPr>
          <w:i/>
          <w:sz w:val="26"/>
          <w:szCs w:val="26"/>
        </w:rPr>
        <w:t xml:space="preserve">Based on the </w:t>
      </w:r>
      <w:r w:rsidR="00A31FA6" w:rsidRPr="00465425">
        <w:rPr>
          <w:i/>
          <w:sz w:val="26"/>
          <w:szCs w:val="26"/>
        </w:rPr>
        <w:t xml:space="preserve">Minutes on verification of the </w:t>
      </w:r>
      <w:r w:rsidR="00A31FA6" w:rsidRPr="00465425">
        <w:rPr>
          <w:i/>
          <w:sz w:val="26"/>
          <w:szCs w:val="26"/>
          <w:lang/>
        </w:rPr>
        <w:t>details of the case of administrative violations</w:t>
      </w:r>
      <w:r w:rsidRPr="00465425">
        <w:rPr>
          <w:i/>
          <w:sz w:val="26"/>
          <w:szCs w:val="26"/>
        </w:rPr>
        <w:t xml:space="preserve"> No</w:t>
      </w:r>
      <w:r w:rsidR="006B0A37">
        <w:rPr>
          <w:i/>
          <w:sz w:val="26"/>
          <w:szCs w:val="26"/>
        </w:rPr>
        <w:t>.</w:t>
      </w:r>
      <w:r w:rsidRPr="00465425">
        <w:rPr>
          <w:i/>
          <w:sz w:val="26"/>
          <w:szCs w:val="26"/>
        </w:rPr>
        <w:t xml:space="preserve"> </w:t>
      </w:r>
      <w:r w:rsidRPr="00465425">
        <w:rPr>
          <w:i/>
          <w:color w:val="000000"/>
          <w:sz w:val="26"/>
          <w:szCs w:val="26"/>
          <w:lang w:val="vi-VN"/>
        </w:rPr>
        <w:t>..../BB-</w:t>
      </w:r>
      <w:r w:rsidRPr="00465425">
        <w:rPr>
          <w:i/>
          <w:color w:val="000000"/>
          <w:sz w:val="26"/>
          <w:szCs w:val="26"/>
        </w:rPr>
        <w:t>XM</w:t>
      </w:r>
      <w:r w:rsidRPr="00465425">
        <w:rPr>
          <w:i/>
          <w:sz w:val="26"/>
          <w:szCs w:val="26"/>
        </w:rPr>
        <w:t xml:space="preserve"> dated</w:t>
      </w:r>
      <w:r w:rsidRPr="00465425">
        <w:rPr>
          <w:i/>
          <w:color w:val="000000"/>
          <w:sz w:val="26"/>
          <w:szCs w:val="26"/>
        </w:rPr>
        <w:t>…../…./………. (if any)</w:t>
      </w:r>
      <w:r w:rsidRPr="00465425">
        <w:rPr>
          <w:i/>
          <w:sz w:val="26"/>
          <w:szCs w:val="26"/>
        </w:rPr>
        <w:t>;</w:t>
      </w:r>
    </w:p>
    <w:p w:rsidR="00734EC7" w:rsidRPr="00465425" w:rsidRDefault="00734EC7" w:rsidP="00465425">
      <w:pPr>
        <w:tabs>
          <w:tab w:val="right" w:leader="dot" w:pos="9356"/>
        </w:tabs>
        <w:ind w:firstLine="567"/>
        <w:jc w:val="both"/>
        <w:rPr>
          <w:sz w:val="26"/>
          <w:szCs w:val="26"/>
        </w:rPr>
      </w:pPr>
      <w:r w:rsidRPr="00465425">
        <w:rPr>
          <w:sz w:val="26"/>
          <w:szCs w:val="26"/>
          <w:lang w:val="vi-VN"/>
        </w:rPr>
        <w:t>Căn cứ Quyết định</w:t>
      </w:r>
      <w:r w:rsidRPr="00465425">
        <w:rPr>
          <w:sz w:val="26"/>
          <w:szCs w:val="26"/>
        </w:rPr>
        <w:t xml:space="preserve"> về việc giao quyền xử phạt vi phạm hành chính</w:t>
      </w:r>
      <w:r w:rsidRPr="00465425">
        <w:rPr>
          <w:sz w:val="26"/>
          <w:szCs w:val="26"/>
          <w:lang w:val="vi-VN"/>
        </w:rPr>
        <w:t xml:space="preserve"> </w:t>
      </w:r>
      <w:r w:rsidRPr="00465425">
        <w:rPr>
          <w:color w:val="000000"/>
          <w:sz w:val="26"/>
          <w:szCs w:val="26"/>
          <w:lang w:val="vi-VN"/>
        </w:rPr>
        <w:t>số ..../QĐ-GQXP ngày </w:t>
      </w:r>
      <w:r w:rsidRPr="00465425">
        <w:rPr>
          <w:color w:val="000000"/>
          <w:sz w:val="26"/>
          <w:szCs w:val="26"/>
        </w:rPr>
        <w:t>……./……../………….</w:t>
      </w:r>
      <w:r w:rsidRPr="00465425">
        <w:rPr>
          <w:color w:val="000000"/>
          <w:sz w:val="26"/>
          <w:szCs w:val="26"/>
          <w:lang w:val="vi-VN"/>
        </w:rPr>
        <w:t>(nếu có)</w:t>
      </w:r>
      <w:r w:rsidRPr="00465425">
        <w:rPr>
          <w:sz w:val="26"/>
          <w:szCs w:val="26"/>
          <w:lang w:val="vi-VN"/>
        </w:rPr>
        <w:t>;</w:t>
      </w:r>
    </w:p>
    <w:p w:rsidR="00734EC7" w:rsidRPr="00465425" w:rsidRDefault="00734EC7" w:rsidP="00465425">
      <w:pPr>
        <w:tabs>
          <w:tab w:val="right" w:leader="dot" w:pos="9356"/>
        </w:tabs>
        <w:ind w:firstLine="567"/>
        <w:jc w:val="both"/>
        <w:rPr>
          <w:rStyle w:val="hps"/>
          <w:i/>
          <w:sz w:val="26"/>
          <w:szCs w:val="26"/>
          <w:lang/>
        </w:rPr>
      </w:pPr>
      <w:r w:rsidRPr="00465425">
        <w:rPr>
          <w:rStyle w:val="hps"/>
          <w:i/>
          <w:sz w:val="26"/>
          <w:szCs w:val="26"/>
          <w:lang/>
        </w:rPr>
        <w:t>In accordance with the Decision on Delegation of Right to handle  administrative violations No.</w:t>
      </w:r>
      <w:r w:rsidRPr="00465425">
        <w:rPr>
          <w:color w:val="000000"/>
          <w:sz w:val="26"/>
          <w:szCs w:val="26"/>
          <w:lang w:val="vi-VN"/>
        </w:rPr>
        <w:t xml:space="preserve"> ..../Q</w:t>
      </w:r>
      <w:r w:rsidRPr="00465425">
        <w:rPr>
          <w:color w:val="000000"/>
          <w:sz w:val="26"/>
          <w:szCs w:val="26"/>
        </w:rPr>
        <w:t>D</w:t>
      </w:r>
      <w:r w:rsidRPr="00465425">
        <w:rPr>
          <w:color w:val="000000"/>
          <w:sz w:val="26"/>
          <w:szCs w:val="26"/>
          <w:lang w:val="vi-VN"/>
        </w:rPr>
        <w:t>-GQXP</w:t>
      </w:r>
      <w:r w:rsidRPr="00465425">
        <w:rPr>
          <w:rStyle w:val="hps"/>
          <w:i/>
          <w:sz w:val="26"/>
          <w:szCs w:val="26"/>
          <w:lang/>
        </w:rPr>
        <w:t xml:space="preserve"> … dated… (if any);</w:t>
      </w:r>
    </w:p>
    <w:p w:rsidR="00D629E8" w:rsidRPr="00465425" w:rsidRDefault="00D629E8" w:rsidP="00465425">
      <w:pPr>
        <w:tabs>
          <w:tab w:val="right" w:leader="dot" w:pos="9356"/>
        </w:tabs>
        <w:ind w:firstLine="567"/>
        <w:jc w:val="both"/>
        <w:rPr>
          <w:sz w:val="26"/>
          <w:szCs w:val="26"/>
          <w:lang w:val="vi-VN"/>
        </w:rPr>
      </w:pPr>
      <w:r w:rsidRPr="00465425">
        <w:rPr>
          <w:sz w:val="26"/>
          <w:szCs w:val="26"/>
          <w:lang w:val="vi-VN"/>
        </w:rPr>
        <w:t>Tôi: ....</w:t>
      </w:r>
      <w:r w:rsidRPr="00465425">
        <w:rPr>
          <w:sz w:val="26"/>
          <w:szCs w:val="26"/>
        </w:rPr>
        <w:t>..........................</w:t>
      </w:r>
      <w:r w:rsidRPr="00465425">
        <w:rPr>
          <w:i/>
          <w:sz w:val="26"/>
          <w:szCs w:val="26"/>
        </w:rPr>
        <w:t xml:space="preserve">..………..I am </w:t>
      </w:r>
      <w:r w:rsidRPr="00465425">
        <w:rPr>
          <w:i/>
          <w:sz w:val="26"/>
          <w:szCs w:val="26"/>
        </w:rPr>
        <w:tab/>
      </w:r>
    </w:p>
    <w:p w:rsidR="00D629E8" w:rsidRPr="00465425" w:rsidRDefault="00D629E8" w:rsidP="00465425">
      <w:pPr>
        <w:tabs>
          <w:tab w:val="right" w:leader="dot" w:pos="9356"/>
        </w:tabs>
        <w:ind w:firstLine="567"/>
        <w:jc w:val="both"/>
        <w:rPr>
          <w:sz w:val="26"/>
          <w:szCs w:val="26"/>
          <w:lang w:val="vi-VN"/>
        </w:rPr>
      </w:pPr>
      <w:r w:rsidRPr="00465425">
        <w:rPr>
          <w:sz w:val="26"/>
          <w:szCs w:val="26"/>
          <w:lang w:val="vi-VN"/>
        </w:rPr>
        <w:t>Chức vụ</w:t>
      </w:r>
      <w:r w:rsidRPr="00465425">
        <w:rPr>
          <w:rStyle w:val="EndnoteReference"/>
          <w:sz w:val="26"/>
          <w:szCs w:val="26"/>
          <w:lang w:val="vi-VN"/>
        </w:rPr>
        <w:endnoteReference w:id="98"/>
      </w:r>
      <w:r w:rsidRPr="00465425">
        <w:rPr>
          <w:sz w:val="26"/>
          <w:szCs w:val="26"/>
          <w:lang w:val="vi-VN"/>
        </w:rPr>
        <w:t>: …</w:t>
      </w:r>
      <w:r w:rsidRPr="00465425">
        <w:rPr>
          <w:sz w:val="26"/>
          <w:szCs w:val="26"/>
        </w:rPr>
        <w:t>………………….</w:t>
      </w:r>
      <w:r w:rsidRPr="00465425">
        <w:rPr>
          <w:sz w:val="26"/>
          <w:szCs w:val="26"/>
          <w:lang w:val="vi-VN"/>
        </w:rPr>
        <w:t>..</w:t>
      </w:r>
      <w:r w:rsidRPr="00465425">
        <w:rPr>
          <w:i/>
          <w:sz w:val="26"/>
          <w:szCs w:val="26"/>
          <w:lang w:val="vi-VN"/>
        </w:rPr>
        <w:t xml:space="preserve"> Position:</w:t>
      </w:r>
      <w:r w:rsidRPr="00465425">
        <w:rPr>
          <w:i/>
          <w:sz w:val="26"/>
          <w:szCs w:val="26"/>
          <w:lang w:val="vi-VN"/>
        </w:rPr>
        <w:tab/>
      </w:r>
    </w:p>
    <w:p w:rsidR="00734EC7" w:rsidRPr="00465425" w:rsidRDefault="00D629E8" w:rsidP="00465425">
      <w:pPr>
        <w:tabs>
          <w:tab w:val="right" w:leader="dot" w:pos="9356"/>
        </w:tabs>
        <w:ind w:firstLine="567"/>
        <w:jc w:val="both"/>
        <w:rPr>
          <w:sz w:val="26"/>
          <w:szCs w:val="26"/>
          <w:lang w:val="vi-VN"/>
        </w:rPr>
      </w:pPr>
      <w:r w:rsidRPr="00465425">
        <w:rPr>
          <w:sz w:val="26"/>
          <w:szCs w:val="26"/>
          <w:lang w:val="vi-VN"/>
        </w:rPr>
        <w:t>Đơn vị:................</w:t>
      </w:r>
      <w:r w:rsidRPr="00465425">
        <w:rPr>
          <w:sz w:val="26"/>
          <w:szCs w:val="26"/>
        </w:rPr>
        <w:t>.......................</w:t>
      </w:r>
      <w:r w:rsidRPr="00465425">
        <w:rPr>
          <w:i/>
          <w:sz w:val="26"/>
          <w:szCs w:val="26"/>
          <w:lang w:val="vi-VN"/>
        </w:rPr>
        <w:t>Organization</w:t>
      </w:r>
      <w:r w:rsidRPr="00465425">
        <w:rPr>
          <w:i/>
          <w:sz w:val="26"/>
          <w:szCs w:val="26"/>
        </w:rPr>
        <w:t>:</w:t>
      </w:r>
      <w:r w:rsidRPr="00465425">
        <w:rPr>
          <w:i/>
          <w:sz w:val="26"/>
          <w:szCs w:val="26"/>
        </w:rPr>
        <w:tab/>
      </w:r>
    </w:p>
    <w:p w:rsidR="00C55C10" w:rsidRPr="00C46479" w:rsidRDefault="00C55C10" w:rsidP="00AC2B5C">
      <w:pPr>
        <w:jc w:val="center"/>
        <w:rPr>
          <w:sz w:val="26"/>
        </w:rPr>
      </w:pPr>
      <w:r w:rsidRPr="00C46479">
        <w:rPr>
          <w:b/>
          <w:bCs/>
          <w:sz w:val="26"/>
          <w:lang w:val="vi-VN"/>
        </w:rPr>
        <w:t>QUYẾT ĐỊNH</w:t>
      </w:r>
      <w:r w:rsidRPr="00C46479">
        <w:rPr>
          <w:b/>
          <w:bCs/>
          <w:sz w:val="26"/>
        </w:rPr>
        <w:t>:</w:t>
      </w:r>
    </w:p>
    <w:p w:rsidR="00C55C10" w:rsidRPr="00C46479" w:rsidRDefault="00C55C10" w:rsidP="00AC2B5C">
      <w:pPr>
        <w:jc w:val="center"/>
        <w:rPr>
          <w:b/>
          <w:bCs/>
          <w:i/>
          <w:sz w:val="26"/>
        </w:rPr>
      </w:pPr>
      <w:r w:rsidRPr="00C46479">
        <w:rPr>
          <w:b/>
          <w:bCs/>
          <w:i/>
          <w:sz w:val="26"/>
        </w:rPr>
        <w:t>HEREBY DECIDE:</w:t>
      </w:r>
    </w:p>
    <w:p w:rsidR="00C55C10" w:rsidRPr="00C46479" w:rsidRDefault="00C55C10" w:rsidP="00AC2B5C">
      <w:pPr>
        <w:jc w:val="center"/>
        <w:rPr>
          <w:b/>
          <w:bCs/>
          <w:sz w:val="26"/>
        </w:rPr>
      </w:pPr>
    </w:p>
    <w:p w:rsidR="00C55C10" w:rsidRPr="004E4146" w:rsidRDefault="00C55C10" w:rsidP="006B0A37">
      <w:pPr>
        <w:ind w:firstLine="560"/>
        <w:jc w:val="both"/>
        <w:rPr>
          <w:sz w:val="26"/>
          <w:szCs w:val="26"/>
        </w:rPr>
      </w:pPr>
      <w:r w:rsidRPr="004E4146">
        <w:rPr>
          <w:b/>
          <w:bCs/>
          <w:sz w:val="26"/>
          <w:szCs w:val="26"/>
          <w:lang w:val="vi-VN"/>
        </w:rPr>
        <w:t>Điều 1.</w:t>
      </w:r>
      <w:r w:rsidRPr="004E4146">
        <w:rPr>
          <w:sz w:val="26"/>
          <w:szCs w:val="26"/>
          <w:lang w:val="vi-VN"/>
        </w:rPr>
        <w:t xml:space="preserve"> </w:t>
      </w:r>
      <w:r w:rsidR="00A97988" w:rsidRPr="004E4146">
        <w:rPr>
          <w:sz w:val="26"/>
          <w:szCs w:val="26"/>
          <w:lang w:val="vi-VN"/>
        </w:rPr>
        <w:t xml:space="preserve">Tịch thu tang vật vi phạm hành chính thuộc loại cấm </w:t>
      </w:r>
      <w:r w:rsidR="00A97988" w:rsidRPr="004E4146">
        <w:rPr>
          <w:sz w:val="26"/>
          <w:szCs w:val="26"/>
        </w:rPr>
        <w:t>l</w:t>
      </w:r>
      <w:r w:rsidR="00A97988" w:rsidRPr="004E4146">
        <w:rPr>
          <w:sz w:val="26"/>
          <w:szCs w:val="26"/>
          <w:lang w:val="vi-VN"/>
        </w:rPr>
        <w:t>ưu hành theo biên bản được lập kèm theo Quyết định này.</w:t>
      </w:r>
      <w:r w:rsidRPr="004E4146">
        <w:rPr>
          <w:sz w:val="26"/>
          <w:szCs w:val="26"/>
        </w:rPr>
        <w:t xml:space="preserve"> </w:t>
      </w:r>
    </w:p>
    <w:p w:rsidR="00C55C10" w:rsidRPr="00F927DC" w:rsidRDefault="00C55C10" w:rsidP="006B0A37">
      <w:pPr>
        <w:ind w:firstLine="560"/>
        <w:jc w:val="both"/>
        <w:rPr>
          <w:i/>
          <w:sz w:val="26"/>
          <w:szCs w:val="26"/>
        </w:rPr>
      </w:pPr>
      <w:r w:rsidRPr="004E4146">
        <w:rPr>
          <w:i/>
          <w:sz w:val="26"/>
          <w:szCs w:val="26"/>
        </w:rPr>
        <w:t>Article 1. To confiscate the exhibits rela</w:t>
      </w:r>
      <w:r w:rsidR="00F927DC">
        <w:rPr>
          <w:i/>
          <w:sz w:val="26"/>
          <w:szCs w:val="26"/>
        </w:rPr>
        <w:t xml:space="preserve">ted to administrative </w:t>
      </w:r>
      <w:r w:rsidR="002B31CE">
        <w:rPr>
          <w:i/>
          <w:sz w:val="26"/>
          <w:szCs w:val="26"/>
        </w:rPr>
        <w:t>which are</w:t>
      </w:r>
      <w:r w:rsidR="00F927DC" w:rsidRPr="00F927DC">
        <w:rPr>
          <w:i/>
          <w:sz w:val="26"/>
          <w:szCs w:val="26"/>
          <w:lang/>
        </w:rPr>
        <w:t xml:space="preserve"> banned from circulation according to the minutes made together with this Decision.</w:t>
      </w:r>
    </w:p>
    <w:p w:rsidR="00A97988" w:rsidRPr="004E4146" w:rsidRDefault="00A97988" w:rsidP="006B0A37">
      <w:pPr>
        <w:tabs>
          <w:tab w:val="right" w:leader="dot" w:pos="9356"/>
        </w:tabs>
        <w:ind w:firstLine="561"/>
        <w:jc w:val="both"/>
        <w:rPr>
          <w:sz w:val="26"/>
          <w:szCs w:val="26"/>
        </w:rPr>
      </w:pPr>
      <w:r w:rsidRPr="004E4146">
        <w:rPr>
          <w:sz w:val="26"/>
          <w:szCs w:val="26"/>
          <w:lang w:val="vi-VN"/>
        </w:rPr>
        <w:t>1.</w:t>
      </w:r>
      <w:r w:rsidR="00EA0FCD" w:rsidRPr="004E4146">
        <w:rPr>
          <w:sz w:val="26"/>
          <w:szCs w:val="26"/>
          <w:lang w:val="vi-VN"/>
        </w:rPr>
        <w:t xml:space="preserve"> Lý do không ra quyết định xử phạt</w:t>
      </w:r>
      <w:r w:rsidR="00EA0FCD" w:rsidRPr="004E4146">
        <w:rPr>
          <w:rStyle w:val="EndnoteReference"/>
          <w:sz w:val="26"/>
          <w:szCs w:val="26"/>
          <w:lang w:val="vi-VN"/>
        </w:rPr>
        <w:endnoteReference w:id="99"/>
      </w:r>
      <w:r w:rsidRPr="004E4146">
        <w:rPr>
          <w:sz w:val="26"/>
          <w:szCs w:val="26"/>
          <w:lang w:val="vi-VN"/>
        </w:rPr>
        <w:t>:</w:t>
      </w:r>
      <w:r w:rsidRPr="004E4146">
        <w:rPr>
          <w:sz w:val="26"/>
          <w:szCs w:val="26"/>
        </w:rPr>
        <w:tab/>
      </w:r>
    </w:p>
    <w:p w:rsidR="00EA0FCD" w:rsidRPr="004E4146" w:rsidRDefault="00EA0FCD" w:rsidP="006B0A37">
      <w:pPr>
        <w:tabs>
          <w:tab w:val="right" w:leader="dot" w:pos="9356"/>
        </w:tabs>
        <w:ind w:firstLine="561"/>
        <w:jc w:val="both"/>
        <w:rPr>
          <w:sz w:val="26"/>
          <w:szCs w:val="26"/>
        </w:rPr>
      </w:pPr>
      <w:r w:rsidRPr="004E4146">
        <w:rPr>
          <w:i/>
          <w:sz w:val="26"/>
          <w:szCs w:val="26"/>
        </w:rPr>
        <w:t>Reason for not having issued the sanctioning decision:</w:t>
      </w:r>
      <w:r w:rsidRPr="004E4146">
        <w:rPr>
          <w:i/>
          <w:sz w:val="26"/>
          <w:szCs w:val="26"/>
        </w:rPr>
        <w:tab/>
      </w:r>
    </w:p>
    <w:p w:rsidR="00A97988" w:rsidRPr="004E4146" w:rsidRDefault="00A97988" w:rsidP="006B0A37">
      <w:pPr>
        <w:tabs>
          <w:tab w:val="right" w:leader="dot" w:pos="9356"/>
        </w:tabs>
        <w:ind w:firstLine="561"/>
        <w:jc w:val="both"/>
        <w:rPr>
          <w:sz w:val="26"/>
          <w:szCs w:val="26"/>
        </w:rPr>
      </w:pPr>
      <w:r w:rsidRPr="004E4146">
        <w:rPr>
          <w:sz w:val="26"/>
          <w:szCs w:val="26"/>
          <w:lang w:val="vi-VN"/>
        </w:rPr>
        <w:t>2</w:t>
      </w:r>
      <w:r w:rsidRPr="004E4146">
        <w:rPr>
          <w:sz w:val="26"/>
          <w:szCs w:val="26"/>
        </w:rPr>
        <w:t>.</w:t>
      </w:r>
      <w:r w:rsidR="00EA0FCD" w:rsidRPr="004E4146">
        <w:rPr>
          <w:sz w:val="26"/>
          <w:szCs w:val="26"/>
          <w:lang w:val="vi-VN"/>
        </w:rPr>
        <w:t xml:space="preserve"> Số tang vật, phương tiện trên được chuyển đến </w:t>
      </w:r>
      <w:r w:rsidR="00EA0FCD" w:rsidRPr="004E4146">
        <w:rPr>
          <w:rStyle w:val="EndnoteReference"/>
          <w:sz w:val="26"/>
          <w:szCs w:val="26"/>
          <w:lang w:val="vi-VN"/>
        </w:rPr>
        <w:endnoteReference w:id="100"/>
      </w:r>
      <w:r w:rsidRPr="004E4146">
        <w:rPr>
          <w:sz w:val="26"/>
          <w:szCs w:val="26"/>
          <w:lang w:val="vi-VN"/>
        </w:rPr>
        <w:t xml:space="preserve">: </w:t>
      </w:r>
      <w:r w:rsidRPr="004E4146">
        <w:rPr>
          <w:sz w:val="26"/>
          <w:szCs w:val="26"/>
        </w:rPr>
        <w:tab/>
      </w:r>
    </w:p>
    <w:p w:rsidR="00A97988" w:rsidRPr="004E4146" w:rsidRDefault="00A97988" w:rsidP="006B0A37">
      <w:pPr>
        <w:tabs>
          <w:tab w:val="right" w:leader="dot" w:pos="9356"/>
        </w:tabs>
        <w:ind w:firstLine="561"/>
        <w:jc w:val="both"/>
        <w:rPr>
          <w:sz w:val="26"/>
          <w:szCs w:val="26"/>
        </w:rPr>
      </w:pPr>
      <w:r w:rsidRPr="004E4146">
        <w:rPr>
          <w:sz w:val="26"/>
          <w:szCs w:val="26"/>
        </w:rPr>
        <w:t> </w:t>
      </w:r>
      <w:r w:rsidRPr="004E4146">
        <w:rPr>
          <w:sz w:val="26"/>
          <w:szCs w:val="26"/>
          <w:lang w:val="vi-VN"/>
        </w:rPr>
        <w:t>để xử lý theo quy định của pháp luật</w:t>
      </w:r>
      <w:r w:rsidRPr="004E4146">
        <w:rPr>
          <w:sz w:val="26"/>
          <w:szCs w:val="26"/>
        </w:rPr>
        <w:t>.</w:t>
      </w:r>
    </w:p>
    <w:p w:rsidR="00EA0FCD" w:rsidRPr="004E4146" w:rsidRDefault="00EA0FCD" w:rsidP="006B0A37">
      <w:pPr>
        <w:ind w:firstLine="560"/>
        <w:jc w:val="both"/>
        <w:rPr>
          <w:i/>
          <w:sz w:val="26"/>
          <w:szCs w:val="26"/>
        </w:rPr>
      </w:pPr>
      <w:r w:rsidRPr="004E4146">
        <w:rPr>
          <w:i/>
          <w:sz w:val="26"/>
          <w:szCs w:val="26"/>
        </w:rPr>
        <w:t>The exhibits, vehicles above shall be transferred to:…..for treatment in accordance with the stipulations of law.</w:t>
      </w:r>
    </w:p>
    <w:p w:rsidR="00A97988" w:rsidRPr="004E4146" w:rsidRDefault="00A97988" w:rsidP="006B0A37">
      <w:pPr>
        <w:tabs>
          <w:tab w:val="right" w:leader="dot" w:pos="9355"/>
        </w:tabs>
        <w:ind w:firstLine="561"/>
        <w:jc w:val="both"/>
        <w:rPr>
          <w:sz w:val="26"/>
          <w:szCs w:val="26"/>
        </w:rPr>
      </w:pPr>
      <w:r w:rsidRPr="004E4146">
        <w:rPr>
          <w:sz w:val="26"/>
          <w:szCs w:val="26"/>
          <w:lang w:val="vi-VN"/>
        </w:rPr>
        <w:t xml:space="preserve">3 . </w:t>
      </w:r>
      <w:r w:rsidR="00EA0FCD" w:rsidRPr="004E4146">
        <w:rPr>
          <w:sz w:val="26"/>
          <w:szCs w:val="26"/>
          <w:lang w:val="vi-VN"/>
        </w:rPr>
        <w:t>Tài liệu kèm theo</w:t>
      </w:r>
      <w:r w:rsidR="00EA0FCD" w:rsidRPr="004E4146">
        <w:rPr>
          <w:rStyle w:val="EndnoteReference"/>
          <w:sz w:val="26"/>
          <w:szCs w:val="26"/>
          <w:lang w:val="vi-VN"/>
        </w:rPr>
        <w:endnoteReference w:id="101"/>
      </w:r>
      <w:r w:rsidR="00EA0FCD" w:rsidRPr="004E4146">
        <w:rPr>
          <w:sz w:val="26"/>
          <w:szCs w:val="26"/>
          <w:lang w:val="vi-VN"/>
        </w:rPr>
        <w:t>:</w:t>
      </w:r>
      <w:r w:rsidRPr="004E4146">
        <w:rPr>
          <w:sz w:val="26"/>
          <w:szCs w:val="26"/>
        </w:rPr>
        <w:tab/>
      </w:r>
    </w:p>
    <w:p w:rsidR="00EA0FCD" w:rsidRPr="004E4146" w:rsidRDefault="00EA0FCD" w:rsidP="006B0A37">
      <w:pPr>
        <w:tabs>
          <w:tab w:val="right" w:leader="dot" w:pos="9355"/>
        </w:tabs>
        <w:ind w:firstLine="560"/>
        <w:jc w:val="both"/>
        <w:rPr>
          <w:i/>
          <w:sz w:val="26"/>
          <w:szCs w:val="26"/>
        </w:rPr>
      </w:pPr>
      <w:r w:rsidRPr="004E4146">
        <w:rPr>
          <w:i/>
          <w:sz w:val="26"/>
          <w:szCs w:val="26"/>
        </w:rPr>
        <w:lastRenderedPageBreak/>
        <w:t>Related documents:</w:t>
      </w:r>
      <w:r w:rsidRPr="004E4146">
        <w:rPr>
          <w:i/>
          <w:sz w:val="26"/>
          <w:szCs w:val="26"/>
        </w:rPr>
        <w:tab/>
      </w:r>
    </w:p>
    <w:p w:rsidR="00C55C10" w:rsidRPr="004E4146" w:rsidRDefault="00C55C10" w:rsidP="006B0A37">
      <w:pPr>
        <w:ind w:firstLine="560"/>
        <w:jc w:val="both"/>
        <w:rPr>
          <w:sz w:val="26"/>
          <w:szCs w:val="26"/>
        </w:rPr>
      </w:pPr>
      <w:r w:rsidRPr="004E4146">
        <w:rPr>
          <w:b/>
          <w:bCs/>
          <w:sz w:val="26"/>
          <w:szCs w:val="26"/>
          <w:lang w:val="vi-VN"/>
        </w:rPr>
        <w:t>Điều 2.</w:t>
      </w:r>
      <w:r w:rsidRPr="004E4146">
        <w:rPr>
          <w:sz w:val="26"/>
          <w:szCs w:val="26"/>
          <w:lang w:val="vi-VN"/>
        </w:rPr>
        <w:t xml:space="preserve"> Quyết định này có hiệu lực thi hành kể từ ngày ký.</w:t>
      </w:r>
    </w:p>
    <w:p w:rsidR="00C55C10" w:rsidRPr="004E4146" w:rsidRDefault="00C55C10" w:rsidP="006B0A37">
      <w:pPr>
        <w:ind w:firstLine="560"/>
        <w:jc w:val="both"/>
        <w:rPr>
          <w:i/>
          <w:sz w:val="26"/>
          <w:szCs w:val="26"/>
        </w:rPr>
      </w:pPr>
      <w:r w:rsidRPr="004E4146">
        <w:rPr>
          <w:i/>
          <w:sz w:val="26"/>
          <w:szCs w:val="26"/>
        </w:rPr>
        <w:t>Article 2. This Decision shall take effect from the date of signature.</w:t>
      </w:r>
    </w:p>
    <w:p w:rsidR="00EA0FCD" w:rsidRPr="004E4146" w:rsidRDefault="00C55C10" w:rsidP="006B0A37">
      <w:pPr>
        <w:ind w:firstLine="567"/>
        <w:jc w:val="both"/>
        <w:rPr>
          <w:sz w:val="26"/>
          <w:szCs w:val="26"/>
        </w:rPr>
      </w:pPr>
      <w:r w:rsidRPr="004E4146">
        <w:rPr>
          <w:b/>
          <w:bCs/>
          <w:sz w:val="26"/>
          <w:szCs w:val="26"/>
          <w:lang w:val="vi-VN"/>
        </w:rPr>
        <w:t>Điều 3.</w:t>
      </w:r>
      <w:r w:rsidRPr="004E4146">
        <w:rPr>
          <w:sz w:val="26"/>
          <w:szCs w:val="26"/>
          <w:lang w:val="vi-VN"/>
        </w:rPr>
        <w:t xml:space="preserve"> </w:t>
      </w:r>
      <w:r w:rsidR="00EA0FCD" w:rsidRPr="004E4146">
        <w:rPr>
          <w:sz w:val="26"/>
          <w:szCs w:val="26"/>
          <w:lang w:val="vi-VN"/>
        </w:rPr>
        <w:t>Quyết định này được gửi</w:t>
      </w:r>
      <w:r w:rsidR="00EA0FCD" w:rsidRPr="004E4146">
        <w:rPr>
          <w:sz w:val="26"/>
          <w:szCs w:val="26"/>
        </w:rPr>
        <w:t xml:space="preserve"> cho </w:t>
      </w:r>
      <w:r w:rsidR="00EA0FCD" w:rsidRPr="004E4146">
        <w:rPr>
          <w:rStyle w:val="EndnoteReference"/>
          <w:sz w:val="26"/>
          <w:szCs w:val="26"/>
          <w:lang w:val="vi-VN"/>
        </w:rPr>
        <w:endnoteReference w:id="102"/>
      </w:r>
      <w:r w:rsidR="00EA0FCD" w:rsidRPr="004E4146">
        <w:rPr>
          <w:sz w:val="26"/>
          <w:szCs w:val="26"/>
          <w:lang w:val="vi-VN"/>
        </w:rPr>
        <w:t>.........</w:t>
      </w:r>
      <w:r w:rsidR="003D0186" w:rsidRPr="004E4146">
        <w:rPr>
          <w:sz w:val="26"/>
          <w:szCs w:val="26"/>
          <w:lang w:val="vi-VN"/>
        </w:rPr>
        <w:t>....................</w:t>
      </w:r>
      <w:r w:rsidR="00EA0FCD" w:rsidRPr="004E4146">
        <w:rPr>
          <w:sz w:val="26"/>
          <w:szCs w:val="26"/>
          <w:lang w:val="vi-VN"/>
        </w:rPr>
        <w:t>.... để tổ chức thực hiện.</w:t>
      </w:r>
      <w:r w:rsidR="00EA0FCD" w:rsidRPr="004E4146">
        <w:rPr>
          <w:sz w:val="26"/>
          <w:szCs w:val="26"/>
        </w:rPr>
        <w:t>/.</w:t>
      </w:r>
    </w:p>
    <w:p w:rsidR="00C55C10" w:rsidRPr="00EA0FCD" w:rsidRDefault="003D0186" w:rsidP="006B0A37">
      <w:pPr>
        <w:ind w:firstLine="560"/>
        <w:jc w:val="both"/>
        <w:rPr>
          <w:i/>
          <w:sz w:val="26"/>
        </w:rPr>
      </w:pPr>
      <w:r w:rsidRPr="004E4146">
        <w:rPr>
          <w:i/>
          <w:sz w:val="26"/>
          <w:szCs w:val="26"/>
        </w:rPr>
        <w:t xml:space="preserve">Article 3. </w:t>
      </w:r>
      <w:r w:rsidR="00EA0FCD" w:rsidRPr="004E4146">
        <w:rPr>
          <w:i/>
          <w:sz w:val="26"/>
          <w:szCs w:val="26"/>
        </w:rPr>
        <w:t xml:space="preserve">This Decision shall be sent to </w:t>
      </w:r>
      <w:r w:rsidRPr="004E4146">
        <w:rPr>
          <w:i/>
          <w:sz w:val="26"/>
          <w:szCs w:val="26"/>
          <w:lang w:val="vi-VN"/>
        </w:rPr>
        <w:t>.....</w:t>
      </w:r>
      <w:r w:rsidR="00EA0FCD" w:rsidRPr="004E4146">
        <w:rPr>
          <w:i/>
          <w:sz w:val="26"/>
          <w:szCs w:val="26"/>
          <w:lang w:val="vi-VN"/>
        </w:rPr>
        <w:t>..........................</w:t>
      </w:r>
      <w:r w:rsidR="00EA0FCD" w:rsidRPr="004E4146">
        <w:rPr>
          <w:i/>
          <w:sz w:val="26"/>
          <w:szCs w:val="26"/>
        </w:rPr>
        <w:t xml:space="preserve"> for the implementation./</w:t>
      </w:r>
    </w:p>
    <w:p w:rsidR="00C55C10" w:rsidRPr="00C46479" w:rsidRDefault="00C55C10" w:rsidP="006B0A37">
      <w:pPr>
        <w:ind w:firstLine="560"/>
        <w:jc w:val="both"/>
        <w:rPr>
          <w:sz w:val="26"/>
          <w:lang w:val="vi-VN"/>
        </w:rPr>
      </w:pPr>
      <w:r w:rsidRPr="00C46479">
        <w:rPr>
          <w:sz w:val="26"/>
          <w:lang w:val="vi-VN"/>
        </w:rPr>
        <w:t> </w:t>
      </w:r>
    </w:p>
    <w:tbl>
      <w:tblPr>
        <w:tblW w:w="0" w:type="auto"/>
        <w:tblInd w:w="388" w:type="dxa"/>
        <w:tblCellMar>
          <w:left w:w="0" w:type="dxa"/>
          <w:right w:w="0" w:type="dxa"/>
        </w:tblCellMar>
        <w:tblLook w:val="0000"/>
      </w:tblPr>
      <w:tblGrid>
        <w:gridCol w:w="4040"/>
        <w:gridCol w:w="4894"/>
      </w:tblGrid>
      <w:tr w:rsidR="00C55C10" w:rsidRPr="00C46479" w:rsidTr="004E4146">
        <w:tc>
          <w:tcPr>
            <w:tcW w:w="4040" w:type="dxa"/>
            <w:tcMar>
              <w:top w:w="0" w:type="dxa"/>
              <w:left w:w="108" w:type="dxa"/>
              <w:bottom w:w="0" w:type="dxa"/>
              <w:right w:w="108" w:type="dxa"/>
            </w:tcMar>
          </w:tcPr>
          <w:p w:rsidR="00C55C10" w:rsidRDefault="00C55C10" w:rsidP="00720E95">
            <w:pPr>
              <w:rPr>
                <w:b/>
                <w:bCs/>
                <w:i/>
                <w:iCs/>
                <w:sz w:val="22"/>
                <w:szCs w:val="22"/>
              </w:rPr>
            </w:pPr>
          </w:p>
          <w:p w:rsidR="00C55C10" w:rsidRPr="001E2277" w:rsidRDefault="00C55C10" w:rsidP="00720E95">
            <w:pPr>
              <w:rPr>
                <w:b/>
                <w:bCs/>
                <w:i/>
                <w:iCs/>
                <w:sz w:val="22"/>
                <w:szCs w:val="22"/>
              </w:rPr>
            </w:pPr>
            <w:r w:rsidRPr="001E2277">
              <w:rPr>
                <w:b/>
                <w:bCs/>
                <w:i/>
                <w:iCs/>
                <w:sz w:val="22"/>
                <w:szCs w:val="22"/>
                <w:lang w:val="vi-VN"/>
              </w:rPr>
              <w:t>Nơi nhận</w:t>
            </w:r>
            <w:r w:rsidRPr="001E2277">
              <w:rPr>
                <w:b/>
                <w:bCs/>
                <w:i/>
                <w:iCs/>
                <w:sz w:val="22"/>
                <w:szCs w:val="22"/>
              </w:rPr>
              <w:t xml:space="preserve"> (Copied to):</w:t>
            </w:r>
          </w:p>
          <w:p w:rsidR="00C55C10" w:rsidRPr="001E2277" w:rsidRDefault="00C55C10" w:rsidP="001E2277">
            <w:pPr>
              <w:rPr>
                <w:sz w:val="22"/>
                <w:szCs w:val="22"/>
                <w:lang w:val="vi-VN"/>
              </w:rPr>
            </w:pPr>
            <w:r w:rsidRPr="001E2277">
              <w:rPr>
                <w:sz w:val="22"/>
                <w:szCs w:val="22"/>
                <w:lang w:val="vi-VN"/>
              </w:rPr>
              <w:t>- Như Điều 3</w:t>
            </w:r>
            <w:r w:rsidRPr="001E2277">
              <w:rPr>
                <w:sz w:val="22"/>
                <w:szCs w:val="22"/>
              </w:rPr>
              <w:t>(</w:t>
            </w:r>
            <w:r w:rsidRPr="001E2277">
              <w:rPr>
                <w:i/>
                <w:sz w:val="22"/>
                <w:szCs w:val="22"/>
              </w:rPr>
              <w:t>As mentioned in Artice 3</w:t>
            </w:r>
            <w:r w:rsidRPr="001E2277">
              <w:rPr>
                <w:sz w:val="22"/>
                <w:szCs w:val="22"/>
              </w:rPr>
              <w:t>);</w:t>
            </w:r>
            <w:r w:rsidRPr="001E2277">
              <w:rPr>
                <w:sz w:val="22"/>
                <w:szCs w:val="22"/>
                <w:lang w:val="vi-VN"/>
              </w:rPr>
              <w:br/>
              <w:t>- Lưu: Hồ sơ</w:t>
            </w:r>
            <w:r w:rsidRPr="001E2277">
              <w:rPr>
                <w:sz w:val="22"/>
                <w:szCs w:val="22"/>
              </w:rPr>
              <w:t xml:space="preserve"> (</w:t>
            </w:r>
            <w:r w:rsidRPr="001E2277">
              <w:rPr>
                <w:i/>
                <w:sz w:val="22"/>
                <w:szCs w:val="22"/>
              </w:rPr>
              <w:t>Filing).</w:t>
            </w:r>
          </w:p>
        </w:tc>
        <w:tc>
          <w:tcPr>
            <w:tcW w:w="4894" w:type="dxa"/>
            <w:tcMar>
              <w:top w:w="0" w:type="dxa"/>
              <w:left w:w="108" w:type="dxa"/>
              <w:bottom w:w="0" w:type="dxa"/>
              <w:right w:w="108" w:type="dxa"/>
            </w:tcMar>
          </w:tcPr>
          <w:p w:rsidR="004E4146" w:rsidRPr="00C46479" w:rsidRDefault="004E4146" w:rsidP="004E4146">
            <w:pPr>
              <w:jc w:val="center"/>
              <w:rPr>
                <w:b/>
                <w:bCs/>
                <w:sz w:val="26"/>
              </w:rPr>
            </w:pPr>
            <w:r w:rsidRPr="00C46479">
              <w:rPr>
                <w:b/>
                <w:bCs/>
                <w:sz w:val="26"/>
              </w:rPr>
              <w:t>NGƯỜI RA QUYẾT ĐỊNH</w:t>
            </w:r>
          </w:p>
          <w:p w:rsidR="004E4146" w:rsidRPr="00C46479" w:rsidRDefault="004E4146" w:rsidP="004E4146">
            <w:pPr>
              <w:jc w:val="center"/>
              <w:rPr>
                <w:b/>
                <w:bCs/>
                <w:i/>
                <w:sz w:val="26"/>
              </w:rPr>
            </w:pPr>
            <w:r w:rsidRPr="00C46479">
              <w:rPr>
                <w:b/>
                <w:bCs/>
                <w:i/>
                <w:sz w:val="26"/>
              </w:rPr>
              <w:t>(Person issuing the Decision)</w:t>
            </w:r>
          </w:p>
          <w:p w:rsidR="004E4146" w:rsidRPr="00C46479" w:rsidRDefault="004E4146" w:rsidP="004E4146">
            <w:pPr>
              <w:ind w:hanging="7"/>
              <w:jc w:val="center"/>
              <w:rPr>
                <w:i/>
                <w:iCs/>
                <w:sz w:val="26"/>
              </w:rPr>
            </w:pPr>
            <w:r w:rsidRPr="00C46479">
              <w:rPr>
                <w:i/>
                <w:iCs/>
                <w:sz w:val="26"/>
                <w:lang w:val="vi-VN"/>
              </w:rPr>
              <w:t>(</w:t>
            </w:r>
            <w:r w:rsidRPr="00F1054A">
              <w:rPr>
                <w:i/>
                <w:iCs/>
                <w:sz w:val="26"/>
              </w:rPr>
              <w:t>Ký tên, đóng dấu, ghi rõ chức vụ, họ và tên</w:t>
            </w:r>
            <w:r w:rsidRPr="00C46479">
              <w:rPr>
                <w:i/>
                <w:iCs/>
                <w:sz w:val="26"/>
                <w:lang w:val="vi-VN"/>
              </w:rPr>
              <w:t>)</w:t>
            </w:r>
          </w:p>
          <w:p w:rsidR="00C55C10" w:rsidRPr="00C46479" w:rsidRDefault="004E4146" w:rsidP="004E4146">
            <w:pPr>
              <w:ind w:firstLine="52"/>
              <w:jc w:val="center"/>
              <w:rPr>
                <w:sz w:val="26"/>
                <w:lang w:val="vi-VN"/>
              </w:rPr>
            </w:pPr>
            <w:r w:rsidRPr="00C46479">
              <w:rPr>
                <w:i/>
                <w:iCs/>
                <w:sz w:val="26"/>
              </w:rPr>
              <w:t>(Signature, full name, title and stamp)</w:t>
            </w:r>
          </w:p>
        </w:tc>
      </w:tr>
    </w:tbl>
    <w:p w:rsidR="00C55C10" w:rsidRPr="00C46479" w:rsidRDefault="00C55C10" w:rsidP="00A83109">
      <w:pPr>
        <w:rPr>
          <w:sz w:val="26"/>
          <w:lang w:val="vi-VN"/>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12" w:name="_MQĐ11"/>
      <w:bookmarkEnd w:id="12"/>
      <w:r w:rsidRPr="00C46479">
        <w:lastRenderedPageBreak/>
        <w:t>MQĐ11</w:t>
      </w:r>
    </w:p>
    <w:tbl>
      <w:tblPr>
        <w:tblW w:w="9745" w:type="dxa"/>
        <w:jc w:val="center"/>
        <w:tblCellMar>
          <w:left w:w="0" w:type="dxa"/>
          <w:right w:w="0" w:type="dxa"/>
        </w:tblCellMar>
        <w:tblLook w:val="0000"/>
      </w:tblPr>
      <w:tblGrid>
        <w:gridCol w:w="3966"/>
        <w:gridCol w:w="5779"/>
      </w:tblGrid>
      <w:tr w:rsidR="000D08F7" w:rsidRPr="009E415E" w:rsidTr="000D08F7">
        <w:trPr>
          <w:jc w:val="center"/>
        </w:trPr>
        <w:tc>
          <w:tcPr>
            <w:tcW w:w="3966" w:type="dxa"/>
            <w:tcMar>
              <w:top w:w="0" w:type="dxa"/>
              <w:left w:w="108" w:type="dxa"/>
              <w:bottom w:w="0" w:type="dxa"/>
              <w:right w:w="108" w:type="dxa"/>
            </w:tcMar>
          </w:tcPr>
          <w:p w:rsidR="000D08F7" w:rsidRPr="009E415E" w:rsidRDefault="00B07C23" w:rsidP="00A15F93">
            <w:pPr>
              <w:jc w:val="center"/>
              <w:rPr>
                <w:sz w:val="26"/>
              </w:rPr>
            </w:pPr>
            <w:r w:rsidRPr="009E415E">
              <w:rPr>
                <w:noProof/>
                <w:sz w:val="26"/>
              </w:rPr>
              <w:pict>
                <v:line id="_x0000_s1252" style="position:absolute;left:0;text-align:left;z-index:251641856" from="74.3pt,16.1pt" to="105.8pt,16.1pt"/>
              </w:pict>
            </w:r>
            <w:r>
              <w:rPr>
                <w:sz w:val="26"/>
              </w:rPr>
              <w:t>CƠ QUAN</w:t>
            </w:r>
            <w:r w:rsidRPr="00C46479">
              <w:rPr>
                <w:rStyle w:val="EndnoteReference"/>
                <w:sz w:val="26"/>
              </w:rPr>
              <w:endnoteReference w:id="103"/>
            </w:r>
            <w:r w:rsidR="000D08F7" w:rsidRPr="009E415E">
              <w:rPr>
                <w:sz w:val="26"/>
                <w:lang w:val="vi-VN"/>
              </w:rPr>
              <w:br/>
            </w:r>
          </w:p>
          <w:p w:rsidR="000D08F7" w:rsidRPr="009E415E" w:rsidRDefault="000D08F7" w:rsidP="00A15F93">
            <w:pPr>
              <w:jc w:val="center"/>
              <w:rPr>
                <w:sz w:val="26"/>
                <w:lang w:val="vi-VN"/>
              </w:rPr>
            </w:pPr>
          </w:p>
        </w:tc>
        <w:tc>
          <w:tcPr>
            <w:tcW w:w="5779" w:type="dxa"/>
            <w:tcMar>
              <w:top w:w="0" w:type="dxa"/>
              <w:left w:w="108" w:type="dxa"/>
              <w:bottom w:w="0" w:type="dxa"/>
              <w:right w:w="108" w:type="dxa"/>
            </w:tcMar>
          </w:tcPr>
          <w:p w:rsidR="000D08F7" w:rsidRPr="009E415E" w:rsidRDefault="000D08F7" w:rsidP="00A15F93">
            <w:pPr>
              <w:jc w:val="center"/>
              <w:rPr>
                <w:b/>
                <w:sz w:val="26"/>
                <w:lang w:val="vi-VN"/>
              </w:rPr>
            </w:pPr>
            <w:r w:rsidRPr="009E415E">
              <w:rPr>
                <w:b/>
                <w:bCs/>
                <w:sz w:val="24"/>
                <w:lang w:val="vi-VN"/>
              </w:rPr>
              <w:t>CỘNG HÒA XÃ HỘI CHỦ NGHĨA VIỆT NAM</w:t>
            </w:r>
            <w:r w:rsidRPr="009E415E">
              <w:rPr>
                <w:b/>
                <w:bCs/>
                <w:sz w:val="26"/>
                <w:lang w:val="vi-VN"/>
              </w:rPr>
              <w:br/>
              <w:t xml:space="preserve">Độc lập - Tự do - Hạnh phúc </w:t>
            </w:r>
            <w:r w:rsidRPr="009E415E">
              <w:rPr>
                <w:b/>
                <w:bCs/>
                <w:sz w:val="26"/>
                <w:lang w:val="vi-VN"/>
              </w:rPr>
              <w:br/>
            </w:r>
            <w:r w:rsidRPr="009E415E">
              <w:rPr>
                <w:b/>
                <w:sz w:val="24"/>
                <w:lang w:val="vi-VN"/>
              </w:rPr>
              <w:t>SOCIALIST REPUBLIC OF VIETNAM</w:t>
            </w:r>
          </w:p>
          <w:p w:rsidR="000D08F7" w:rsidRPr="009E415E" w:rsidRDefault="000D08F7" w:rsidP="00A15F93">
            <w:pPr>
              <w:jc w:val="center"/>
              <w:rPr>
                <w:b/>
                <w:sz w:val="26"/>
              </w:rPr>
            </w:pPr>
            <w:smartTag w:uri="urn:schemas-microsoft-com:office:smarttags" w:element="City">
              <w:smartTag w:uri="urn:schemas-microsoft-com:office:smarttags" w:element="place">
                <w:r w:rsidRPr="009E415E">
                  <w:rPr>
                    <w:b/>
                    <w:sz w:val="26"/>
                  </w:rPr>
                  <w:t>Independence</w:t>
                </w:r>
              </w:smartTag>
            </w:smartTag>
            <w:r w:rsidRPr="009E415E">
              <w:rPr>
                <w:b/>
                <w:sz w:val="26"/>
              </w:rPr>
              <w:t xml:space="preserve"> – Freedom- Happiness</w:t>
            </w:r>
          </w:p>
          <w:p w:rsidR="000D08F7" w:rsidRPr="009E415E" w:rsidRDefault="000D08F7" w:rsidP="00A15F93">
            <w:pPr>
              <w:jc w:val="center"/>
              <w:rPr>
                <w:sz w:val="26"/>
                <w:lang w:val="vi-VN"/>
              </w:rPr>
            </w:pPr>
            <w:r w:rsidRPr="009E415E">
              <w:rPr>
                <w:b/>
                <w:bCs/>
                <w:noProof/>
                <w:sz w:val="26"/>
              </w:rPr>
              <w:pict>
                <v:line id="_x0000_s1253" style="position:absolute;left:0;text-align:left;z-index:251642880" from="34.65pt,2pt" to="237.9pt,2pt"/>
              </w:pict>
            </w:r>
          </w:p>
        </w:tc>
      </w:tr>
      <w:tr w:rsidR="000D08F7" w:rsidRPr="009E415E" w:rsidTr="000D08F7">
        <w:trPr>
          <w:jc w:val="center"/>
        </w:trPr>
        <w:tc>
          <w:tcPr>
            <w:tcW w:w="3966" w:type="dxa"/>
            <w:tcMar>
              <w:top w:w="0" w:type="dxa"/>
              <w:left w:w="108" w:type="dxa"/>
              <w:bottom w:w="0" w:type="dxa"/>
              <w:right w:w="108" w:type="dxa"/>
            </w:tcMar>
          </w:tcPr>
          <w:p w:rsidR="000D08F7" w:rsidRPr="006236CA" w:rsidRDefault="000D08F7" w:rsidP="00A15F93">
            <w:pPr>
              <w:jc w:val="center"/>
              <w:rPr>
                <w:sz w:val="26"/>
              </w:rPr>
            </w:pPr>
            <w:r w:rsidRPr="009E415E">
              <w:rPr>
                <w:sz w:val="26"/>
                <w:lang w:val="vi-VN"/>
              </w:rPr>
              <w:t>Số:.../</w:t>
            </w:r>
            <w:r w:rsidRPr="00C46479">
              <w:rPr>
                <w:sz w:val="26"/>
                <w:lang w:val="vi-VN"/>
              </w:rPr>
              <w:t xml:space="preserve"> QĐ-THMPQĐXP</w:t>
            </w:r>
          </w:p>
          <w:p w:rsidR="000D08F7" w:rsidRPr="009E415E" w:rsidRDefault="000D08F7" w:rsidP="00A15F93">
            <w:pPr>
              <w:jc w:val="center"/>
              <w:rPr>
                <w:i/>
                <w:sz w:val="26"/>
              </w:rPr>
            </w:pPr>
            <w:r w:rsidRPr="009E415E">
              <w:rPr>
                <w:i/>
                <w:sz w:val="26"/>
              </w:rPr>
              <w:t>No.</w:t>
            </w:r>
            <w:r w:rsidRPr="009E415E">
              <w:rPr>
                <w:i/>
                <w:sz w:val="26"/>
                <w:lang w:val="vi-VN"/>
              </w:rPr>
              <w:t>:.../Q</w:t>
            </w:r>
            <w:r w:rsidRPr="009E415E">
              <w:rPr>
                <w:i/>
                <w:sz w:val="26"/>
              </w:rPr>
              <w:t>D</w:t>
            </w:r>
            <w:r w:rsidRPr="009E415E">
              <w:rPr>
                <w:i/>
                <w:color w:val="000000"/>
                <w:sz w:val="24"/>
                <w:szCs w:val="24"/>
              </w:rPr>
              <w:t>-</w:t>
            </w:r>
            <w:r w:rsidRPr="009E415E">
              <w:rPr>
                <w:i/>
                <w:sz w:val="26"/>
                <w:lang w:val="vi-VN"/>
              </w:rPr>
              <w:t xml:space="preserve"> </w:t>
            </w:r>
            <w:r w:rsidRPr="009E415E">
              <w:rPr>
                <w:i/>
                <w:sz w:val="26"/>
              </w:rPr>
              <w:t>T</w:t>
            </w:r>
            <w:r>
              <w:rPr>
                <w:i/>
                <w:sz w:val="26"/>
              </w:rPr>
              <w:t>HMPQDXP</w:t>
            </w:r>
          </w:p>
          <w:p w:rsidR="000D08F7" w:rsidRPr="009E415E" w:rsidRDefault="000D08F7" w:rsidP="00A15F93">
            <w:pPr>
              <w:jc w:val="center"/>
              <w:rPr>
                <w:sz w:val="26"/>
                <w:lang w:val="vi-VN"/>
              </w:rPr>
            </w:pPr>
          </w:p>
        </w:tc>
        <w:tc>
          <w:tcPr>
            <w:tcW w:w="5779" w:type="dxa"/>
            <w:tcMar>
              <w:top w:w="0" w:type="dxa"/>
              <w:left w:w="108" w:type="dxa"/>
              <w:bottom w:w="0" w:type="dxa"/>
              <w:right w:w="108" w:type="dxa"/>
            </w:tcMar>
          </w:tcPr>
          <w:p w:rsidR="000D08F7" w:rsidRPr="009E415E" w:rsidRDefault="00C02597" w:rsidP="00A15F93">
            <w:pPr>
              <w:jc w:val="center"/>
              <w:rPr>
                <w:i/>
                <w:iCs/>
                <w:sz w:val="26"/>
              </w:rPr>
            </w:pPr>
            <w:r w:rsidRPr="00C46479">
              <w:rPr>
                <w:i/>
                <w:iCs/>
                <w:sz w:val="26"/>
                <w:lang w:val="vi-VN"/>
              </w:rPr>
              <w:t>...</w:t>
            </w:r>
            <w:r w:rsidRPr="00C46479">
              <w:rPr>
                <w:rStyle w:val="EndnoteReference"/>
                <w:i/>
                <w:iCs/>
                <w:sz w:val="26"/>
                <w:lang w:val="vi-VN"/>
              </w:rPr>
              <w:endnoteReference w:id="104"/>
            </w:r>
            <w:r w:rsidR="000D08F7" w:rsidRPr="009E415E">
              <w:rPr>
                <w:i/>
                <w:iCs/>
                <w:sz w:val="26"/>
                <w:lang w:val="vi-VN"/>
              </w:rPr>
              <w:t>, ngày ... tháng ... năm ...</w:t>
            </w:r>
          </w:p>
          <w:p w:rsidR="000D08F7" w:rsidRPr="009E415E" w:rsidRDefault="000D08F7" w:rsidP="00A15F93">
            <w:pPr>
              <w:jc w:val="center"/>
              <w:rPr>
                <w:i/>
                <w:sz w:val="26"/>
              </w:rPr>
            </w:pPr>
            <w:r w:rsidRPr="009E415E">
              <w:rPr>
                <w:i/>
                <w:sz w:val="26"/>
              </w:rPr>
              <w:t>……,date…month…year</w:t>
            </w:r>
          </w:p>
        </w:tc>
      </w:tr>
    </w:tbl>
    <w:p w:rsidR="00C55C10" w:rsidRPr="00C46479" w:rsidRDefault="00C55C10" w:rsidP="009D6086">
      <w:pPr>
        <w:pStyle w:val="Heading20"/>
      </w:pPr>
      <w:r w:rsidRPr="00C46479">
        <w:t>QUYẾT ĐỊNH</w:t>
      </w:r>
    </w:p>
    <w:p w:rsidR="00C55C10" w:rsidRDefault="00C55C10" w:rsidP="009D6086">
      <w:pPr>
        <w:pStyle w:val="Heading20"/>
      </w:pPr>
      <w:r w:rsidRPr="00C46479">
        <w:t xml:space="preserve">Thi hành một phần quyết định xử phạt vi phạm hành chính </w:t>
      </w:r>
    </w:p>
    <w:p w:rsidR="00C55C10" w:rsidRPr="00C46479" w:rsidRDefault="00C55C10" w:rsidP="009D6086">
      <w:pPr>
        <w:pStyle w:val="Heading20"/>
        <w:rPr>
          <w:vertAlign w:val="superscript"/>
        </w:rPr>
      </w:pPr>
      <w:r w:rsidRPr="00C46479">
        <w:t>trong lĩnh vực hàng không dân dụng</w:t>
      </w:r>
    </w:p>
    <w:p w:rsidR="00C55C10" w:rsidRPr="00C46479" w:rsidRDefault="00C55C10" w:rsidP="002711BB">
      <w:pPr>
        <w:ind w:right="-1" w:firstLine="560"/>
        <w:jc w:val="center"/>
        <w:rPr>
          <w:b/>
          <w:sz w:val="26"/>
        </w:rPr>
      </w:pPr>
      <w:r w:rsidRPr="00C46479">
        <w:rPr>
          <w:b/>
          <w:sz w:val="26"/>
        </w:rPr>
        <w:t>DECISION</w:t>
      </w:r>
    </w:p>
    <w:p w:rsidR="00C271F3" w:rsidRDefault="00C55C10" w:rsidP="00C271F3">
      <w:pPr>
        <w:ind w:right="-1" w:firstLine="560"/>
        <w:jc w:val="center"/>
        <w:rPr>
          <w:b/>
          <w:sz w:val="26"/>
        </w:rPr>
      </w:pPr>
      <w:r w:rsidRPr="00C46479">
        <w:rPr>
          <w:b/>
          <w:sz w:val="26"/>
        </w:rPr>
        <w:t>On partly execution of the Decision on sanctioning of administrative</w:t>
      </w:r>
    </w:p>
    <w:p w:rsidR="00C55C10" w:rsidRPr="00C271F3" w:rsidRDefault="00C55C10" w:rsidP="00C271F3">
      <w:pPr>
        <w:ind w:right="-1" w:firstLine="560"/>
        <w:jc w:val="center"/>
        <w:rPr>
          <w:b/>
          <w:sz w:val="26"/>
        </w:rPr>
      </w:pPr>
      <w:r w:rsidRPr="00C46479">
        <w:rPr>
          <w:b/>
          <w:sz w:val="26"/>
        </w:rPr>
        <w:t xml:space="preserve"> violation in the field of civil aviation</w:t>
      </w:r>
      <w:r>
        <w:rPr>
          <w:b/>
          <w:sz w:val="26"/>
        </w:rPr>
        <w:t>s</w:t>
      </w:r>
    </w:p>
    <w:p w:rsidR="00C55C10" w:rsidRPr="00C46479" w:rsidRDefault="00C55C10" w:rsidP="002711BB">
      <w:pPr>
        <w:ind w:right="-1" w:firstLine="560"/>
        <w:jc w:val="both"/>
        <w:rPr>
          <w:sz w:val="26"/>
        </w:rPr>
      </w:pPr>
    </w:p>
    <w:p w:rsidR="00C55C10" w:rsidRPr="008B4306" w:rsidRDefault="00C55C10" w:rsidP="00C73530">
      <w:pPr>
        <w:ind w:right="-1" w:firstLine="567"/>
        <w:jc w:val="both"/>
        <w:rPr>
          <w:sz w:val="26"/>
          <w:szCs w:val="26"/>
        </w:rPr>
      </w:pPr>
      <w:r w:rsidRPr="008B4306">
        <w:rPr>
          <w:sz w:val="26"/>
          <w:szCs w:val="26"/>
          <w:lang w:val="vi-VN"/>
        </w:rPr>
        <w:t xml:space="preserve">Căn cứ Điều 75 Luật </w:t>
      </w:r>
      <w:r w:rsidRPr="008B4306">
        <w:rPr>
          <w:sz w:val="26"/>
          <w:szCs w:val="26"/>
        </w:rPr>
        <w:t>X</w:t>
      </w:r>
      <w:r w:rsidRPr="008B4306">
        <w:rPr>
          <w:sz w:val="26"/>
          <w:szCs w:val="26"/>
          <w:lang w:val="vi-VN"/>
        </w:rPr>
        <w:t>ử lý vi phạm hành chính</w:t>
      </w:r>
      <w:r w:rsidRPr="008B4306">
        <w:rPr>
          <w:sz w:val="26"/>
          <w:szCs w:val="26"/>
        </w:rPr>
        <w:t xml:space="preserve"> ngày 20 tháng 6 năm 2012</w:t>
      </w:r>
      <w:r w:rsidRPr="008B4306">
        <w:rPr>
          <w:sz w:val="26"/>
          <w:szCs w:val="26"/>
          <w:lang w:val="vi-VN"/>
        </w:rPr>
        <w:t>;</w:t>
      </w:r>
    </w:p>
    <w:p w:rsidR="00C55C10" w:rsidRPr="008B4306" w:rsidRDefault="00C55C10" w:rsidP="00C73530">
      <w:pPr>
        <w:ind w:right="-1" w:firstLine="567"/>
        <w:jc w:val="both"/>
        <w:rPr>
          <w:sz w:val="26"/>
          <w:szCs w:val="26"/>
        </w:rPr>
      </w:pPr>
      <w:r w:rsidRPr="008B4306">
        <w:rPr>
          <w:i/>
          <w:sz w:val="26"/>
          <w:szCs w:val="26"/>
        </w:rPr>
        <w:t>Pursuant to Article 75 of the Law on Handling of Administrative Violations dated June 20th 2012;</w:t>
      </w:r>
    </w:p>
    <w:p w:rsidR="00C55C10" w:rsidRPr="008B4306" w:rsidRDefault="00C55C10" w:rsidP="00C73530">
      <w:pPr>
        <w:ind w:right="-1" w:firstLine="567"/>
        <w:jc w:val="both"/>
        <w:rPr>
          <w:sz w:val="26"/>
          <w:szCs w:val="26"/>
        </w:rPr>
      </w:pPr>
      <w:r w:rsidRPr="008B4306">
        <w:rPr>
          <w:sz w:val="26"/>
          <w:szCs w:val="26"/>
          <w:lang w:val="vi-VN"/>
        </w:rPr>
        <w:t>Căn cứ Điều 9 Nghị định số 81/2013/NĐ-CP ngày 19 tháng 7 năm 2013</w:t>
      </w:r>
      <w:r w:rsidR="00CE6409" w:rsidRPr="008B4306">
        <w:rPr>
          <w:sz w:val="26"/>
          <w:szCs w:val="26"/>
          <w:lang w:val="vi-VN"/>
        </w:rPr>
        <w:t xml:space="preserve"> của Chính phủ</w:t>
      </w:r>
      <w:r w:rsidRPr="008B4306">
        <w:rPr>
          <w:sz w:val="26"/>
          <w:szCs w:val="26"/>
          <w:lang w:val="vi-VN"/>
        </w:rPr>
        <w:t xml:space="preserve"> quy định chi tiết một số điều và biện pháp thi hành Luật Xử lý vi phạm hành chính;</w:t>
      </w:r>
    </w:p>
    <w:p w:rsidR="00C55C10" w:rsidRPr="008B4306" w:rsidRDefault="00C55C10" w:rsidP="00C73530">
      <w:pPr>
        <w:ind w:right="-1" w:firstLine="567"/>
        <w:jc w:val="both"/>
        <w:rPr>
          <w:sz w:val="26"/>
          <w:szCs w:val="26"/>
        </w:rPr>
      </w:pPr>
      <w:r w:rsidRPr="008B4306">
        <w:rPr>
          <w:i/>
          <w:sz w:val="26"/>
          <w:szCs w:val="26"/>
        </w:rPr>
        <w:t>Pursuant to Article 9 of Decree No 81/2013/ND-CP dated 19/7/2013 of the Government on detailing certain articles and measures to implement Law on Handling of Administrative Violations;</w:t>
      </w:r>
    </w:p>
    <w:p w:rsidR="00C55C10" w:rsidRPr="008B4306" w:rsidRDefault="00C55C10" w:rsidP="00C73530">
      <w:pPr>
        <w:ind w:right="-1" w:firstLine="567"/>
        <w:jc w:val="both"/>
        <w:rPr>
          <w:sz w:val="26"/>
          <w:szCs w:val="26"/>
        </w:rPr>
      </w:pPr>
      <w:r w:rsidRPr="008B4306">
        <w:rPr>
          <w:sz w:val="26"/>
          <w:szCs w:val="26"/>
          <w:lang w:val="vi-VN"/>
        </w:rPr>
        <w:t>Căn cứ Quyết định xử phạt vi phạm hành chính số .</w:t>
      </w:r>
      <w:r w:rsidRPr="008B4306">
        <w:rPr>
          <w:sz w:val="26"/>
          <w:szCs w:val="26"/>
        </w:rPr>
        <w:t>.</w:t>
      </w:r>
      <w:r w:rsidRPr="008B4306">
        <w:rPr>
          <w:sz w:val="26"/>
          <w:szCs w:val="26"/>
          <w:lang w:val="vi-VN"/>
        </w:rPr>
        <w:t xml:space="preserve">./QĐ-XPVPHC </w:t>
      </w:r>
      <w:r w:rsidR="005B5137" w:rsidRPr="008B4306">
        <w:rPr>
          <w:sz w:val="26"/>
          <w:szCs w:val="26"/>
        </w:rPr>
        <w:t xml:space="preserve"> ngày</w:t>
      </w:r>
      <w:r w:rsidR="00CE6409" w:rsidRPr="008B4306">
        <w:rPr>
          <w:sz w:val="26"/>
          <w:szCs w:val="26"/>
          <w:lang w:val="vi-VN"/>
        </w:rPr>
        <w:t>…./..../</w:t>
      </w:r>
      <w:r w:rsidR="00CE6409" w:rsidRPr="008B4306">
        <w:rPr>
          <w:sz w:val="26"/>
          <w:szCs w:val="26"/>
        </w:rPr>
        <w:t xml:space="preserve">…… </w:t>
      </w:r>
      <w:r w:rsidR="00CE6409" w:rsidRPr="008B4306">
        <w:rPr>
          <w:sz w:val="26"/>
          <w:szCs w:val="26"/>
          <w:lang w:val="vi-VN"/>
        </w:rPr>
        <w:t>của</w:t>
      </w:r>
      <w:r w:rsidR="00CE6409" w:rsidRPr="008B4306">
        <w:rPr>
          <w:rStyle w:val="EndnoteReference"/>
          <w:sz w:val="26"/>
          <w:szCs w:val="26"/>
          <w:lang w:val="vi-VN"/>
        </w:rPr>
        <w:t xml:space="preserve"> </w:t>
      </w:r>
      <w:r w:rsidRPr="008B4306">
        <w:rPr>
          <w:rStyle w:val="EndnoteReference"/>
          <w:sz w:val="26"/>
          <w:szCs w:val="26"/>
          <w:lang w:val="vi-VN"/>
        </w:rPr>
        <w:endnoteReference w:id="105"/>
      </w:r>
      <w:r w:rsidR="00833C7C" w:rsidRPr="008B4306">
        <w:rPr>
          <w:sz w:val="26"/>
          <w:szCs w:val="26"/>
        </w:rPr>
        <w:t>…</w:t>
      </w:r>
      <w:r w:rsidR="00CE6409" w:rsidRPr="008B4306">
        <w:rPr>
          <w:sz w:val="26"/>
          <w:szCs w:val="26"/>
        </w:rPr>
        <w:t>;</w:t>
      </w:r>
    </w:p>
    <w:p w:rsidR="00C55C10" w:rsidRPr="008B4306" w:rsidRDefault="00C55C10" w:rsidP="00C73530">
      <w:pPr>
        <w:ind w:right="-1" w:firstLine="567"/>
        <w:jc w:val="both"/>
        <w:rPr>
          <w:i/>
          <w:sz w:val="26"/>
          <w:szCs w:val="26"/>
        </w:rPr>
      </w:pPr>
      <w:r w:rsidRPr="008B4306">
        <w:rPr>
          <w:rStyle w:val="hps"/>
          <w:i/>
          <w:sz w:val="26"/>
          <w:szCs w:val="26"/>
          <w:lang/>
        </w:rPr>
        <w:t xml:space="preserve">Based on the Decision </w:t>
      </w:r>
      <w:r w:rsidR="007B0176" w:rsidRPr="008B4306">
        <w:rPr>
          <w:rStyle w:val="hps"/>
          <w:i/>
          <w:sz w:val="26"/>
          <w:szCs w:val="26"/>
          <w:lang/>
        </w:rPr>
        <w:t xml:space="preserve">on sanctioning of the administrative violation </w:t>
      </w:r>
      <w:r w:rsidRPr="008B4306">
        <w:rPr>
          <w:rStyle w:val="hps"/>
          <w:i/>
          <w:sz w:val="26"/>
          <w:szCs w:val="26"/>
          <w:lang/>
        </w:rPr>
        <w:t>No</w:t>
      </w:r>
      <w:r w:rsidR="008B4306">
        <w:rPr>
          <w:rStyle w:val="hps"/>
          <w:i/>
          <w:sz w:val="26"/>
          <w:szCs w:val="26"/>
          <w:lang/>
        </w:rPr>
        <w:t>.</w:t>
      </w:r>
      <w:r w:rsidR="00CE6409" w:rsidRPr="008B4306">
        <w:rPr>
          <w:i/>
          <w:sz w:val="26"/>
          <w:szCs w:val="26"/>
          <w:lang w:val="vi-VN"/>
        </w:rPr>
        <w:t xml:space="preserve"> .</w:t>
      </w:r>
      <w:r w:rsidR="00CE6409" w:rsidRPr="008B4306">
        <w:rPr>
          <w:i/>
          <w:sz w:val="26"/>
          <w:szCs w:val="26"/>
        </w:rPr>
        <w:t>.</w:t>
      </w:r>
      <w:r w:rsidR="00CE6409" w:rsidRPr="008B4306">
        <w:rPr>
          <w:i/>
          <w:sz w:val="26"/>
          <w:szCs w:val="26"/>
          <w:lang w:val="vi-VN"/>
        </w:rPr>
        <w:t>./Q</w:t>
      </w:r>
      <w:r w:rsidR="00CE6409" w:rsidRPr="008B4306">
        <w:rPr>
          <w:i/>
          <w:sz w:val="26"/>
          <w:szCs w:val="26"/>
        </w:rPr>
        <w:t>D</w:t>
      </w:r>
      <w:r w:rsidR="00CE6409" w:rsidRPr="008B4306">
        <w:rPr>
          <w:i/>
          <w:sz w:val="26"/>
          <w:szCs w:val="26"/>
          <w:lang w:val="vi-VN"/>
        </w:rPr>
        <w:t>-XPVPHC</w:t>
      </w:r>
      <w:r w:rsidR="007B0176" w:rsidRPr="008B4306">
        <w:rPr>
          <w:i/>
          <w:sz w:val="26"/>
          <w:szCs w:val="26"/>
        </w:rPr>
        <w:t xml:space="preserve"> </w:t>
      </w:r>
      <w:r w:rsidRPr="008B4306">
        <w:rPr>
          <w:rStyle w:val="hps"/>
          <w:i/>
          <w:sz w:val="26"/>
          <w:szCs w:val="26"/>
          <w:lang/>
        </w:rPr>
        <w:t xml:space="preserve">dated…by…; </w:t>
      </w:r>
    </w:p>
    <w:p w:rsidR="00CE6409" w:rsidRPr="008B4306" w:rsidRDefault="00CE6409" w:rsidP="00C73530">
      <w:pPr>
        <w:tabs>
          <w:tab w:val="right" w:leader="dot" w:pos="9356"/>
        </w:tabs>
        <w:ind w:right="-1" w:firstLine="567"/>
        <w:jc w:val="both"/>
        <w:rPr>
          <w:sz w:val="26"/>
          <w:szCs w:val="26"/>
        </w:rPr>
      </w:pPr>
      <w:r w:rsidRPr="008B4306">
        <w:rPr>
          <w:sz w:val="26"/>
          <w:szCs w:val="26"/>
          <w:lang w:val="vi-VN"/>
        </w:rPr>
        <w:t>Căn cứ Quyết định</w:t>
      </w:r>
      <w:r w:rsidRPr="008B4306">
        <w:rPr>
          <w:sz w:val="26"/>
          <w:szCs w:val="26"/>
        </w:rPr>
        <w:t xml:space="preserve"> về việc giao quyền xử phạt vi phạm hành chính</w:t>
      </w:r>
      <w:r w:rsidRPr="008B4306">
        <w:rPr>
          <w:sz w:val="26"/>
          <w:szCs w:val="26"/>
          <w:lang w:val="vi-VN"/>
        </w:rPr>
        <w:t xml:space="preserve"> </w:t>
      </w:r>
      <w:r w:rsidRPr="008B4306">
        <w:rPr>
          <w:color w:val="000000"/>
          <w:sz w:val="26"/>
          <w:szCs w:val="26"/>
          <w:lang w:val="vi-VN"/>
        </w:rPr>
        <w:t>số ..../QĐ-GQXP ngày </w:t>
      </w:r>
      <w:r w:rsidRPr="008B4306">
        <w:rPr>
          <w:color w:val="000000"/>
          <w:sz w:val="26"/>
          <w:szCs w:val="26"/>
        </w:rPr>
        <w:t>……./……../………….</w:t>
      </w:r>
      <w:r w:rsidRPr="008B4306">
        <w:rPr>
          <w:color w:val="000000"/>
          <w:sz w:val="26"/>
          <w:szCs w:val="26"/>
          <w:lang w:val="vi-VN"/>
        </w:rPr>
        <w:t>(nếu có)</w:t>
      </w:r>
      <w:r w:rsidRPr="008B4306">
        <w:rPr>
          <w:sz w:val="26"/>
          <w:szCs w:val="26"/>
          <w:lang w:val="vi-VN"/>
        </w:rPr>
        <w:t>;</w:t>
      </w:r>
    </w:p>
    <w:p w:rsidR="00CE6409" w:rsidRPr="008B4306" w:rsidRDefault="00CE6409" w:rsidP="00C73530">
      <w:pPr>
        <w:tabs>
          <w:tab w:val="right" w:leader="dot" w:pos="9356"/>
        </w:tabs>
        <w:ind w:right="-1" w:firstLine="567"/>
        <w:jc w:val="both"/>
        <w:rPr>
          <w:rStyle w:val="hps"/>
          <w:i/>
          <w:sz w:val="26"/>
          <w:szCs w:val="26"/>
          <w:lang/>
        </w:rPr>
      </w:pPr>
      <w:r w:rsidRPr="008B4306">
        <w:rPr>
          <w:rStyle w:val="hps"/>
          <w:i/>
          <w:sz w:val="26"/>
          <w:szCs w:val="26"/>
          <w:lang/>
        </w:rPr>
        <w:t>In accordance with the Decision on Delegation of Right to handle  administrative violations No.</w:t>
      </w:r>
      <w:r w:rsidRPr="008B4306">
        <w:rPr>
          <w:color w:val="000000"/>
          <w:sz w:val="26"/>
          <w:szCs w:val="26"/>
          <w:lang w:val="vi-VN"/>
        </w:rPr>
        <w:t xml:space="preserve"> ..../Q</w:t>
      </w:r>
      <w:r w:rsidRPr="008B4306">
        <w:rPr>
          <w:color w:val="000000"/>
          <w:sz w:val="26"/>
          <w:szCs w:val="26"/>
        </w:rPr>
        <w:t>D</w:t>
      </w:r>
      <w:r w:rsidRPr="008B4306">
        <w:rPr>
          <w:color w:val="000000"/>
          <w:sz w:val="26"/>
          <w:szCs w:val="26"/>
          <w:lang w:val="vi-VN"/>
        </w:rPr>
        <w:t>-GQXP</w:t>
      </w:r>
      <w:r w:rsidRPr="008B4306">
        <w:rPr>
          <w:rStyle w:val="hps"/>
          <w:i/>
          <w:sz w:val="26"/>
          <w:szCs w:val="26"/>
          <w:lang/>
        </w:rPr>
        <w:t xml:space="preserve"> … dated… (if any);</w:t>
      </w:r>
    </w:p>
    <w:p w:rsidR="00CE6409" w:rsidRPr="008B4306" w:rsidRDefault="00CE6409" w:rsidP="00C73530">
      <w:pPr>
        <w:tabs>
          <w:tab w:val="right" w:leader="dot" w:pos="9356"/>
        </w:tabs>
        <w:ind w:right="-1" w:firstLine="567"/>
        <w:jc w:val="both"/>
        <w:rPr>
          <w:sz w:val="26"/>
          <w:szCs w:val="26"/>
          <w:lang w:val="vi-VN"/>
        </w:rPr>
      </w:pPr>
      <w:r w:rsidRPr="008B4306">
        <w:rPr>
          <w:sz w:val="26"/>
          <w:szCs w:val="26"/>
          <w:lang w:val="vi-VN"/>
        </w:rPr>
        <w:t>Tôi: ....</w:t>
      </w:r>
      <w:r w:rsidRPr="008B4306">
        <w:rPr>
          <w:sz w:val="26"/>
          <w:szCs w:val="26"/>
        </w:rPr>
        <w:t>..........................</w:t>
      </w:r>
      <w:r w:rsidRPr="008B4306">
        <w:rPr>
          <w:i/>
          <w:sz w:val="26"/>
          <w:szCs w:val="26"/>
        </w:rPr>
        <w:t xml:space="preserve">..………..I am </w:t>
      </w:r>
      <w:r w:rsidRPr="008B4306">
        <w:rPr>
          <w:i/>
          <w:sz w:val="26"/>
          <w:szCs w:val="26"/>
        </w:rPr>
        <w:tab/>
      </w:r>
    </w:p>
    <w:p w:rsidR="00CE6409" w:rsidRPr="008B4306" w:rsidRDefault="00CE6409" w:rsidP="00C73530">
      <w:pPr>
        <w:tabs>
          <w:tab w:val="right" w:leader="dot" w:pos="9356"/>
        </w:tabs>
        <w:ind w:right="-1" w:firstLine="567"/>
        <w:jc w:val="both"/>
        <w:rPr>
          <w:sz w:val="26"/>
          <w:szCs w:val="26"/>
          <w:lang w:val="vi-VN"/>
        </w:rPr>
      </w:pPr>
      <w:r w:rsidRPr="008B4306">
        <w:rPr>
          <w:sz w:val="26"/>
          <w:szCs w:val="26"/>
          <w:lang w:val="vi-VN"/>
        </w:rPr>
        <w:t>Chức vụ</w:t>
      </w:r>
      <w:r w:rsidRPr="008B4306">
        <w:rPr>
          <w:rStyle w:val="EndnoteReference"/>
          <w:sz w:val="26"/>
          <w:szCs w:val="26"/>
          <w:lang w:val="vi-VN"/>
        </w:rPr>
        <w:endnoteReference w:id="106"/>
      </w:r>
      <w:r w:rsidRPr="008B4306">
        <w:rPr>
          <w:sz w:val="26"/>
          <w:szCs w:val="26"/>
          <w:lang w:val="vi-VN"/>
        </w:rPr>
        <w:t>: …</w:t>
      </w:r>
      <w:r w:rsidRPr="008B4306">
        <w:rPr>
          <w:sz w:val="26"/>
          <w:szCs w:val="26"/>
        </w:rPr>
        <w:t>………………….</w:t>
      </w:r>
      <w:r w:rsidRPr="008B4306">
        <w:rPr>
          <w:sz w:val="26"/>
          <w:szCs w:val="26"/>
          <w:lang w:val="vi-VN"/>
        </w:rPr>
        <w:t>..</w:t>
      </w:r>
      <w:r w:rsidRPr="008B4306">
        <w:rPr>
          <w:i/>
          <w:sz w:val="26"/>
          <w:szCs w:val="26"/>
          <w:lang w:val="vi-VN"/>
        </w:rPr>
        <w:t xml:space="preserve"> Position:</w:t>
      </w:r>
      <w:r w:rsidRPr="008B4306">
        <w:rPr>
          <w:i/>
          <w:sz w:val="26"/>
          <w:szCs w:val="26"/>
          <w:lang w:val="vi-VN"/>
        </w:rPr>
        <w:tab/>
      </w:r>
    </w:p>
    <w:p w:rsidR="00C55C10" w:rsidRPr="008B4306" w:rsidRDefault="00CE6409" w:rsidP="00C73530">
      <w:pPr>
        <w:tabs>
          <w:tab w:val="right" w:leader="dot" w:pos="9356"/>
        </w:tabs>
        <w:ind w:right="-1" w:firstLine="567"/>
        <w:jc w:val="center"/>
        <w:rPr>
          <w:b/>
          <w:bCs/>
          <w:sz w:val="26"/>
          <w:szCs w:val="26"/>
        </w:rPr>
      </w:pPr>
      <w:r w:rsidRPr="008B4306">
        <w:rPr>
          <w:sz w:val="26"/>
          <w:szCs w:val="26"/>
          <w:lang w:val="vi-VN"/>
        </w:rPr>
        <w:t>Đơn vị:................</w:t>
      </w:r>
      <w:r w:rsidRPr="008B4306">
        <w:rPr>
          <w:sz w:val="26"/>
          <w:szCs w:val="26"/>
        </w:rPr>
        <w:t>.......................</w:t>
      </w:r>
      <w:r w:rsidRPr="008B4306">
        <w:rPr>
          <w:i/>
          <w:sz w:val="26"/>
          <w:szCs w:val="26"/>
          <w:lang w:val="vi-VN"/>
        </w:rPr>
        <w:t>Organization</w:t>
      </w:r>
      <w:r w:rsidRPr="008B4306">
        <w:rPr>
          <w:i/>
          <w:sz w:val="26"/>
          <w:szCs w:val="26"/>
        </w:rPr>
        <w:t>:</w:t>
      </w:r>
      <w:r w:rsidRPr="008B4306">
        <w:rPr>
          <w:i/>
          <w:sz w:val="26"/>
          <w:szCs w:val="26"/>
        </w:rPr>
        <w:tab/>
      </w:r>
    </w:p>
    <w:p w:rsidR="00CE6409" w:rsidRPr="00C73530" w:rsidRDefault="00CE6409" w:rsidP="00C73530">
      <w:pPr>
        <w:ind w:right="-1"/>
        <w:jc w:val="center"/>
        <w:rPr>
          <w:b/>
          <w:bCs/>
          <w:sz w:val="26"/>
          <w:szCs w:val="26"/>
          <w:lang w:val="vi-VN"/>
        </w:rPr>
      </w:pPr>
    </w:p>
    <w:p w:rsidR="00C55C10" w:rsidRPr="00C73530" w:rsidRDefault="00C55C10" w:rsidP="00C73530">
      <w:pPr>
        <w:ind w:right="-1"/>
        <w:jc w:val="center"/>
        <w:rPr>
          <w:b/>
          <w:bCs/>
          <w:sz w:val="26"/>
          <w:szCs w:val="26"/>
        </w:rPr>
      </w:pPr>
      <w:r w:rsidRPr="00C73530">
        <w:rPr>
          <w:b/>
          <w:bCs/>
          <w:sz w:val="26"/>
          <w:szCs w:val="26"/>
          <w:lang w:val="vi-VN"/>
        </w:rPr>
        <w:t>QUYẾT ĐỊNH:</w:t>
      </w:r>
    </w:p>
    <w:p w:rsidR="00C55C10" w:rsidRPr="00C73530" w:rsidRDefault="00C55C10" w:rsidP="00C73530">
      <w:pPr>
        <w:ind w:right="-1"/>
        <w:jc w:val="center"/>
        <w:rPr>
          <w:i/>
          <w:sz w:val="26"/>
          <w:szCs w:val="26"/>
        </w:rPr>
      </w:pPr>
      <w:r w:rsidRPr="00C73530">
        <w:rPr>
          <w:b/>
          <w:bCs/>
          <w:i/>
          <w:sz w:val="26"/>
          <w:szCs w:val="26"/>
        </w:rPr>
        <w:t>HEREBY DECIDE:</w:t>
      </w:r>
    </w:p>
    <w:p w:rsidR="00C55C10" w:rsidRPr="00C73530" w:rsidRDefault="00C55C10" w:rsidP="00C73530">
      <w:pPr>
        <w:ind w:right="-1"/>
        <w:jc w:val="center"/>
        <w:rPr>
          <w:sz w:val="26"/>
          <w:szCs w:val="26"/>
        </w:rPr>
      </w:pPr>
    </w:p>
    <w:p w:rsidR="00004FB2" w:rsidRPr="00C73530" w:rsidRDefault="00C55C10" w:rsidP="00F57EA0">
      <w:pPr>
        <w:tabs>
          <w:tab w:val="right" w:leader="dot" w:pos="9356"/>
        </w:tabs>
        <w:ind w:firstLine="567"/>
        <w:rPr>
          <w:sz w:val="26"/>
          <w:szCs w:val="26"/>
        </w:rPr>
      </w:pPr>
      <w:r w:rsidRPr="00C73530">
        <w:rPr>
          <w:b/>
          <w:bCs/>
          <w:sz w:val="26"/>
          <w:szCs w:val="26"/>
          <w:lang w:val="vi-VN"/>
        </w:rPr>
        <w:t>Điều 1.</w:t>
      </w:r>
      <w:r w:rsidRPr="00C73530">
        <w:rPr>
          <w:sz w:val="26"/>
          <w:szCs w:val="26"/>
          <w:lang w:val="vi-VN"/>
        </w:rPr>
        <w:t xml:space="preserve"> Đình chỉ thi hành hình thức phạt tiền</w:t>
      </w:r>
      <w:r w:rsidR="00004FB2" w:rsidRPr="00C73530">
        <w:rPr>
          <w:sz w:val="26"/>
          <w:szCs w:val="26"/>
        </w:rPr>
        <w:t xml:space="preserve"> quy định</w:t>
      </w:r>
      <w:r w:rsidRPr="00C73530">
        <w:rPr>
          <w:sz w:val="26"/>
          <w:szCs w:val="26"/>
          <w:lang w:val="vi-VN"/>
        </w:rPr>
        <w:t xml:space="preserve"> tại</w:t>
      </w:r>
      <w:r w:rsidRPr="00C73530">
        <w:rPr>
          <w:rStyle w:val="EndnoteReference"/>
          <w:sz w:val="26"/>
          <w:szCs w:val="26"/>
          <w:lang w:val="vi-VN"/>
        </w:rPr>
        <w:endnoteReference w:id="107"/>
      </w:r>
      <w:r w:rsidR="008B4306">
        <w:rPr>
          <w:sz w:val="26"/>
          <w:szCs w:val="26"/>
          <w:lang w:val="vi-VN"/>
        </w:rPr>
        <w:t xml:space="preserve">........................... </w:t>
      </w:r>
      <w:r w:rsidRPr="00C73530">
        <w:rPr>
          <w:sz w:val="26"/>
          <w:szCs w:val="26"/>
          <w:lang w:val="vi-VN"/>
        </w:rPr>
        <w:t xml:space="preserve">Quyết định xử phạt vi phạm hành chính số ......../QĐ-XPVPHC </w:t>
      </w:r>
      <w:r w:rsidR="00004FB2" w:rsidRPr="00C73530">
        <w:rPr>
          <w:sz w:val="26"/>
          <w:szCs w:val="26"/>
        </w:rPr>
        <w:t>n</w:t>
      </w:r>
      <w:r w:rsidR="00004FB2" w:rsidRPr="00C73530">
        <w:rPr>
          <w:sz w:val="26"/>
          <w:szCs w:val="26"/>
          <w:lang w:val="vi-VN"/>
        </w:rPr>
        <w:t xml:space="preserve">gày ..../..../ </w:t>
      </w:r>
      <w:r w:rsidR="00004FB2" w:rsidRPr="00C73530">
        <w:rPr>
          <w:sz w:val="26"/>
          <w:szCs w:val="26"/>
        </w:rPr>
        <w:t xml:space="preserve">…….. </w:t>
      </w:r>
      <w:r w:rsidR="00004FB2" w:rsidRPr="00C73530">
        <w:rPr>
          <w:sz w:val="26"/>
          <w:szCs w:val="26"/>
          <w:lang w:val="vi-VN"/>
        </w:rPr>
        <w:t>của</w:t>
      </w:r>
      <w:r w:rsidR="00792F57">
        <w:rPr>
          <w:sz w:val="26"/>
          <w:szCs w:val="26"/>
          <w:vertAlign w:val="superscript"/>
          <w:lang w:val="vi-VN"/>
        </w:rPr>
        <w:t>4</w:t>
      </w:r>
      <w:r w:rsidR="00004FB2" w:rsidRPr="00C73530">
        <w:rPr>
          <w:sz w:val="26"/>
          <w:szCs w:val="26"/>
          <w:lang w:val="vi-VN"/>
        </w:rPr>
        <w:t xml:space="preserve"> </w:t>
      </w:r>
      <w:r w:rsidR="00004FB2" w:rsidRPr="00C73530">
        <w:rPr>
          <w:sz w:val="26"/>
          <w:szCs w:val="26"/>
        </w:rPr>
        <w:tab/>
      </w:r>
    </w:p>
    <w:p w:rsidR="00004FB2" w:rsidRPr="00C73530" w:rsidRDefault="00004FB2" w:rsidP="00F57EA0">
      <w:pPr>
        <w:tabs>
          <w:tab w:val="right" w:leader="dot" w:pos="9356"/>
        </w:tabs>
        <w:ind w:firstLine="567"/>
        <w:rPr>
          <w:sz w:val="26"/>
          <w:szCs w:val="26"/>
        </w:rPr>
      </w:pPr>
      <w:r w:rsidRPr="00C73530">
        <w:rPr>
          <w:sz w:val="26"/>
          <w:szCs w:val="26"/>
        </w:rPr>
        <w:tab/>
      </w:r>
    </w:p>
    <w:p w:rsidR="00C55C10" w:rsidRPr="00C73530" w:rsidRDefault="00004FB2" w:rsidP="00F57EA0">
      <w:pPr>
        <w:ind w:firstLine="567"/>
        <w:jc w:val="both"/>
        <w:rPr>
          <w:sz w:val="26"/>
          <w:szCs w:val="26"/>
          <w:lang w:val="vi-VN"/>
        </w:rPr>
      </w:pPr>
      <w:r w:rsidRPr="00C73530">
        <w:rPr>
          <w:sz w:val="26"/>
          <w:szCs w:val="26"/>
          <w:lang w:val="vi-VN"/>
        </w:rPr>
        <w:t xml:space="preserve">đối với </w:t>
      </w:r>
      <w:r w:rsidRPr="00C73530">
        <w:rPr>
          <w:i/>
          <w:iCs/>
          <w:sz w:val="26"/>
          <w:szCs w:val="26"/>
          <w:lang w:val="vi-VN"/>
        </w:rPr>
        <w:t>&lt;ông (bà)/tổ chức&gt;</w:t>
      </w:r>
      <w:r w:rsidRPr="00C73530">
        <w:rPr>
          <w:sz w:val="26"/>
          <w:szCs w:val="26"/>
          <w:lang w:val="vi-VN"/>
        </w:rPr>
        <w:t xml:space="preserve"> có tên sau đây:</w:t>
      </w:r>
    </w:p>
    <w:p w:rsidR="00C55C10" w:rsidRPr="00C73530" w:rsidRDefault="00C55C10" w:rsidP="00F57EA0">
      <w:pPr>
        <w:tabs>
          <w:tab w:val="right" w:leader="dot" w:pos="9356"/>
        </w:tabs>
        <w:ind w:firstLine="567"/>
        <w:jc w:val="both"/>
        <w:rPr>
          <w:i/>
          <w:sz w:val="26"/>
          <w:szCs w:val="26"/>
        </w:rPr>
      </w:pPr>
      <w:r w:rsidRPr="00C73530">
        <w:rPr>
          <w:i/>
          <w:sz w:val="26"/>
          <w:szCs w:val="26"/>
        </w:rPr>
        <w:t>Article 1. To suspend the application of fining sanctioning form</w:t>
      </w:r>
      <w:r w:rsidR="008A6DFC" w:rsidRPr="00C73530">
        <w:rPr>
          <w:i/>
          <w:sz w:val="26"/>
          <w:szCs w:val="26"/>
        </w:rPr>
        <w:t xml:space="preserve"> as provided for in </w:t>
      </w:r>
      <w:r w:rsidRPr="00C73530">
        <w:rPr>
          <w:i/>
          <w:sz w:val="26"/>
          <w:szCs w:val="26"/>
        </w:rPr>
        <w:t xml:space="preserve">… </w:t>
      </w:r>
      <w:r w:rsidR="008A6DFC" w:rsidRPr="00C73530">
        <w:rPr>
          <w:i/>
          <w:sz w:val="26"/>
          <w:szCs w:val="26"/>
        </w:rPr>
        <w:t>of</w:t>
      </w:r>
      <w:r w:rsidRPr="00C73530">
        <w:rPr>
          <w:i/>
          <w:sz w:val="26"/>
          <w:szCs w:val="26"/>
        </w:rPr>
        <w:t xml:space="preserve"> the… Decision</w:t>
      </w:r>
      <w:r w:rsidR="008A6DFC" w:rsidRPr="00C73530">
        <w:rPr>
          <w:i/>
          <w:sz w:val="26"/>
          <w:szCs w:val="26"/>
        </w:rPr>
        <w:t xml:space="preserve"> on sanctioning of the administrative violation</w:t>
      </w:r>
      <w:r w:rsidRPr="00C73530">
        <w:rPr>
          <w:i/>
          <w:sz w:val="26"/>
          <w:szCs w:val="26"/>
        </w:rPr>
        <w:t xml:space="preserve"> No</w:t>
      </w:r>
      <w:r w:rsidR="008B4306">
        <w:rPr>
          <w:i/>
          <w:sz w:val="26"/>
          <w:szCs w:val="26"/>
        </w:rPr>
        <w:t>.</w:t>
      </w:r>
      <w:r w:rsidRPr="00C73530">
        <w:rPr>
          <w:i/>
          <w:sz w:val="26"/>
          <w:szCs w:val="26"/>
        </w:rPr>
        <w:t xml:space="preserve"> …/QD-XPHVPHC </w:t>
      </w:r>
      <w:r w:rsidR="008A6DFC" w:rsidRPr="00C73530">
        <w:rPr>
          <w:rStyle w:val="hps"/>
          <w:i/>
          <w:sz w:val="26"/>
          <w:szCs w:val="26"/>
          <w:lang/>
        </w:rPr>
        <w:t>dated</w:t>
      </w:r>
      <w:r w:rsidR="000B5D82" w:rsidRPr="00C73530">
        <w:rPr>
          <w:sz w:val="26"/>
          <w:szCs w:val="26"/>
          <w:lang w:val="vi-VN"/>
        </w:rPr>
        <w:t>..../…</w:t>
      </w:r>
      <w:r w:rsidR="000B5D82" w:rsidRPr="00C73530">
        <w:rPr>
          <w:sz w:val="26"/>
          <w:szCs w:val="26"/>
        </w:rPr>
        <w:t>.../</w:t>
      </w:r>
      <w:r w:rsidR="000B5D82" w:rsidRPr="00C73530">
        <w:rPr>
          <w:sz w:val="26"/>
          <w:szCs w:val="26"/>
          <w:lang w:val="vi-VN"/>
        </w:rPr>
        <w:t xml:space="preserve">........ </w:t>
      </w:r>
      <w:r w:rsidR="008A6DFC" w:rsidRPr="00C73530">
        <w:rPr>
          <w:rStyle w:val="hps"/>
          <w:i/>
          <w:sz w:val="26"/>
          <w:szCs w:val="26"/>
          <w:lang/>
        </w:rPr>
        <w:t>by</w:t>
      </w:r>
      <w:r w:rsidR="007E53DA" w:rsidRPr="00C73530">
        <w:rPr>
          <w:rStyle w:val="hps"/>
          <w:i/>
          <w:sz w:val="26"/>
          <w:szCs w:val="26"/>
          <w:lang/>
        </w:rPr>
        <w:tab/>
      </w:r>
    </w:p>
    <w:p w:rsidR="00C55C10" w:rsidRPr="00C73530" w:rsidRDefault="00895F2B" w:rsidP="00317F13">
      <w:pPr>
        <w:ind w:right="-1"/>
        <w:jc w:val="both"/>
        <w:rPr>
          <w:i/>
          <w:sz w:val="26"/>
          <w:szCs w:val="26"/>
        </w:rPr>
      </w:pPr>
      <w:r w:rsidRPr="00C73530">
        <w:rPr>
          <w:i/>
          <w:sz w:val="26"/>
          <w:szCs w:val="26"/>
          <w:lang/>
        </w:rPr>
        <w:t xml:space="preserve">against </w:t>
      </w:r>
      <w:r w:rsidR="00B00A6B" w:rsidRPr="00C73530">
        <w:rPr>
          <w:i/>
          <w:sz w:val="26"/>
          <w:szCs w:val="26"/>
        </w:rPr>
        <w:t xml:space="preserve"> </w:t>
      </w:r>
      <w:r w:rsidR="00317F13">
        <w:rPr>
          <w:i/>
          <w:sz w:val="26"/>
          <w:szCs w:val="26"/>
        </w:rPr>
        <w:t>&lt;Mr</w:t>
      </w:r>
      <w:r w:rsidR="008B4306">
        <w:rPr>
          <w:i/>
          <w:sz w:val="26"/>
          <w:szCs w:val="26"/>
        </w:rPr>
        <w:t xml:space="preserve"> </w:t>
      </w:r>
      <w:r w:rsidR="00317F13">
        <w:rPr>
          <w:i/>
          <w:sz w:val="26"/>
          <w:szCs w:val="26"/>
        </w:rPr>
        <w:t>(Mrs)/</w:t>
      </w:r>
      <w:r w:rsidR="00B00A6B" w:rsidRPr="00C73530">
        <w:rPr>
          <w:i/>
          <w:sz w:val="26"/>
          <w:szCs w:val="26"/>
        </w:rPr>
        <w:t>Organization</w:t>
      </w:r>
      <w:r w:rsidR="00317F13">
        <w:rPr>
          <w:i/>
          <w:sz w:val="26"/>
          <w:szCs w:val="26"/>
        </w:rPr>
        <w:t>&gt;</w:t>
      </w:r>
      <w:r w:rsidR="00317F13" w:rsidRPr="00317F13">
        <w:rPr>
          <w:i/>
          <w:sz w:val="26"/>
          <w:szCs w:val="26"/>
          <w:lang w:val="vi-VN"/>
        </w:rPr>
        <w:t xml:space="preserve"> </w:t>
      </w:r>
      <w:r w:rsidR="00317F13" w:rsidRPr="009013F0">
        <w:rPr>
          <w:i/>
          <w:sz w:val="26"/>
          <w:szCs w:val="26"/>
          <w:lang w:val="vi-VN"/>
        </w:rPr>
        <w:t>as the following name</w:t>
      </w:r>
      <w:r w:rsidR="005A0054" w:rsidRPr="00C73530">
        <w:rPr>
          <w:i/>
          <w:sz w:val="26"/>
          <w:szCs w:val="26"/>
        </w:rPr>
        <w:t>:</w:t>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 xml:space="preserve">&lt;1. Họ và tên&gt;: </w:t>
      </w:r>
      <w:r w:rsidRPr="00C73530">
        <w:rPr>
          <w:sz w:val="26"/>
          <w:szCs w:val="26"/>
        </w:rPr>
        <w:t xml:space="preserve">…………………………………… </w:t>
      </w:r>
      <w:r w:rsidRPr="00C73530">
        <w:rPr>
          <w:sz w:val="26"/>
          <w:szCs w:val="26"/>
          <w:lang w:val="vi-VN"/>
        </w:rPr>
        <w:t>Giới tính:</w:t>
      </w:r>
      <w:r w:rsidRPr="00C73530">
        <w:rPr>
          <w:sz w:val="26"/>
          <w:szCs w:val="26"/>
        </w:rPr>
        <w:t xml:space="preserve"> </w:t>
      </w:r>
      <w:r w:rsidRPr="00C73530">
        <w:rPr>
          <w:sz w:val="26"/>
          <w:szCs w:val="26"/>
        </w:rPr>
        <w:tab/>
      </w:r>
    </w:p>
    <w:p w:rsidR="00103BDA" w:rsidRPr="00C73530" w:rsidRDefault="00103BDA" w:rsidP="00C73530">
      <w:pPr>
        <w:tabs>
          <w:tab w:val="right" w:leader="dot" w:pos="9356"/>
        </w:tabs>
        <w:ind w:right="-1" w:firstLine="567"/>
        <w:jc w:val="both"/>
        <w:rPr>
          <w:i/>
          <w:sz w:val="26"/>
          <w:szCs w:val="26"/>
        </w:rPr>
      </w:pPr>
      <w:r w:rsidRPr="00C73530">
        <w:rPr>
          <w:i/>
          <w:sz w:val="26"/>
          <w:szCs w:val="26"/>
        </w:rPr>
        <w:lastRenderedPageBreak/>
        <w:t>Full name:……………………………………………….Sex:</w:t>
      </w:r>
      <w:r w:rsidRPr="00C73530">
        <w:rPr>
          <w:i/>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 xml:space="preserve">Ngày, tháng, năm sinh: </w:t>
      </w:r>
      <w:r w:rsidRPr="00C73530">
        <w:rPr>
          <w:sz w:val="26"/>
          <w:szCs w:val="26"/>
        </w:rPr>
        <w:t>…….</w:t>
      </w:r>
      <w:r w:rsidRPr="00C73530">
        <w:rPr>
          <w:sz w:val="26"/>
          <w:szCs w:val="26"/>
          <w:lang w:val="vi-VN"/>
        </w:rPr>
        <w:t xml:space="preserve">/ </w:t>
      </w:r>
      <w:r w:rsidRPr="00C73530">
        <w:rPr>
          <w:sz w:val="26"/>
          <w:szCs w:val="26"/>
        </w:rPr>
        <w:t>……</w:t>
      </w:r>
      <w:r w:rsidRPr="00C73530">
        <w:rPr>
          <w:sz w:val="26"/>
          <w:szCs w:val="26"/>
          <w:lang w:val="vi-VN"/>
        </w:rPr>
        <w:t>/</w:t>
      </w:r>
      <w:r w:rsidRPr="00C73530">
        <w:rPr>
          <w:sz w:val="26"/>
          <w:szCs w:val="26"/>
        </w:rPr>
        <w:t xml:space="preserve">……. </w:t>
      </w:r>
      <w:r w:rsidRPr="00C73530">
        <w:rPr>
          <w:sz w:val="26"/>
          <w:szCs w:val="26"/>
          <w:lang w:val="vi-VN"/>
        </w:rPr>
        <w:t>Quốc tịch:</w:t>
      </w:r>
      <w:r w:rsidRPr="00C73530">
        <w:rPr>
          <w:sz w:val="26"/>
          <w:szCs w:val="26"/>
        </w:rPr>
        <w:t xml:space="preserve"> </w:t>
      </w:r>
      <w:r w:rsidRPr="00C73530">
        <w:rPr>
          <w:sz w:val="26"/>
          <w:szCs w:val="26"/>
        </w:rPr>
        <w:tab/>
      </w:r>
    </w:p>
    <w:p w:rsidR="00103BDA" w:rsidRPr="00C73530" w:rsidRDefault="00103BDA" w:rsidP="00C73530">
      <w:pPr>
        <w:tabs>
          <w:tab w:val="right" w:leader="dot" w:pos="9356"/>
        </w:tabs>
        <w:ind w:right="-1" w:firstLine="567"/>
        <w:jc w:val="both"/>
        <w:rPr>
          <w:sz w:val="26"/>
          <w:szCs w:val="26"/>
        </w:rPr>
      </w:pPr>
      <w:r w:rsidRPr="00C73530">
        <w:rPr>
          <w:i/>
          <w:sz w:val="26"/>
          <w:szCs w:val="26"/>
        </w:rPr>
        <w:t>Date of birth:</w:t>
      </w:r>
      <w:r w:rsidRPr="00C73530">
        <w:rPr>
          <w:sz w:val="26"/>
          <w:szCs w:val="26"/>
        </w:rPr>
        <w:t xml:space="preserve"> …….</w:t>
      </w:r>
      <w:r w:rsidRPr="00C73530">
        <w:rPr>
          <w:sz w:val="26"/>
          <w:szCs w:val="26"/>
          <w:lang w:val="vi-VN"/>
        </w:rPr>
        <w:t xml:space="preserve">/ </w:t>
      </w:r>
      <w:r w:rsidRPr="00C73530">
        <w:rPr>
          <w:sz w:val="26"/>
          <w:szCs w:val="26"/>
        </w:rPr>
        <w:t>……</w:t>
      </w:r>
      <w:r w:rsidRPr="00C73530">
        <w:rPr>
          <w:sz w:val="26"/>
          <w:szCs w:val="26"/>
          <w:lang w:val="vi-VN"/>
        </w:rPr>
        <w:t>/</w:t>
      </w:r>
      <w:r w:rsidRPr="00C73530">
        <w:rPr>
          <w:sz w:val="26"/>
          <w:szCs w:val="26"/>
        </w:rPr>
        <w:t xml:space="preserve">……. </w:t>
      </w:r>
      <w:r w:rsidRPr="00C73530">
        <w:rPr>
          <w:i/>
          <w:sz w:val="26"/>
          <w:szCs w:val="26"/>
        </w:rPr>
        <w:t>Nationality:</w:t>
      </w:r>
      <w:r w:rsidRPr="00C73530">
        <w:rPr>
          <w:i/>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Nghề nghiệp:</w:t>
      </w:r>
      <w:r w:rsidRPr="00C73530">
        <w:rPr>
          <w:sz w:val="26"/>
          <w:szCs w:val="26"/>
        </w:rPr>
        <w:t xml:space="preserve"> </w:t>
      </w:r>
      <w:r w:rsidRPr="00C73530">
        <w:rPr>
          <w:sz w:val="26"/>
          <w:szCs w:val="26"/>
        </w:rPr>
        <w:tab/>
      </w:r>
    </w:p>
    <w:p w:rsidR="00103BDA" w:rsidRPr="00C73530" w:rsidRDefault="00103BDA" w:rsidP="00C73530">
      <w:pPr>
        <w:tabs>
          <w:tab w:val="right" w:leader="dot" w:pos="9356"/>
        </w:tabs>
        <w:ind w:right="-1" w:firstLine="567"/>
        <w:jc w:val="both"/>
        <w:rPr>
          <w:sz w:val="26"/>
          <w:szCs w:val="26"/>
        </w:rPr>
      </w:pPr>
      <w:r w:rsidRPr="00C73530">
        <w:rPr>
          <w:i/>
          <w:sz w:val="26"/>
          <w:szCs w:val="26"/>
        </w:rPr>
        <w:t>Occupation:</w:t>
      </w:r>
      <w:r w:rsidRPr="00C73530">
        <w:rPr>
          <w:i/>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Nơi ở hiện tại:</w:t>
      </w:r>
      <w:r w:rsidRPr="00C73530">
        <w:rPr>
          <w:sz w:val="26"/>
          <w:szCs w:val="26"/>
        </w:rPr>
        <w:tab/>
      </w:r>
    </w:p>
    <w:p w:rsidR="00103BDA" w:rsidRPr="00C73530" w:rsidRDefault="00103BDA" w:rsidP="00C73530">
      <w:pPr>
        <w:tabs>
          <w:tab w:val="right" w:leader="dot" w:pos="9356"/>
        </w:tabs>
        <w:ind w:right="-1" w:firstLine="567"/>
        <w:jc w:val="both"/>
        <w:rPr>
          <w:sz w:val="26"/>
          <w:szCs w:val="26"/>
        </w:rPr>
      </w:pPr>
      <w:r w:rsidRPr="00C73530">
        <w:rPr>
          <w:i/>
          <w:sz w:val="26"/>
          <w:szCs w:val="26"/>
        </w:rPr>
        <w:t>Address:</w:t>
      </w:r>
      <w:r w:rsidRPr="00C73530">
        <w:rPr>
          <w:i/>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Số định danh cá nhân/CMND/H</w:t>
      </w:r>
      <w:r w:rsidRPr="00C73530">
        <w:rPr>
          <w:sz w:val="26"/>
          <w:szCs w:val="26"/>
        </w:rPr>
        <w:t xml:space="preserve">ộ </w:t>
      </w:r>
      <w:r w:rsidRPr="00C73530">
        <w:rPr>
          <w:sz w:val="26"/>
          <w:szCs w:val="26"/>
          <w:lang w:val="vi-VN"/>
        </w:rPr>
        <w:t>chiếu</w:t>
      </w:r>
      <w:r w:rsidRPr="00C73530">
        <w:rPr>
          <w:sz w:val="26"/>
          <w:szCs w:val="26"/>
        </w:rPr>
        <w:t>:</w:t>
      </w:r>
      <w:r w:rsidRPr="00C73530">
        <w:rPr>
          <w:sz w:val="26"/>
          <w:szCs w:val="26"/>
        </w:rPr>
        <w:tab/>
      </w:r>
    </w:p>
    <w:p w:rsidR="00103BDA" w:rsidRPr="00C73530" w:rsidRDefault="00103BDA" w:rsidP="00C73530">
      <w:pPr>
        <w:tabs>
          <w:tab w:val="right" w:leader="dot" w:pos="9356"/>
        </w:tabs>
        <w:ind w:right="-1" w:firstLine="567"/>
        <w:jc w:val="both"/>
        <w:rPr>
          <w:sz w:val="26"/>
          <w:szCs w:val="26"/>
          <w:lang w:val="vi-VN"/>
        </w:rPr>
      </w:pPr>
      <w:r w:rsidRPr="00C73530">
        <w:rPr>
          <w:sz w:val="26"/>
          <w:szCs w:val="26"/>
          <w:lang w:val="vi-VN"/>
        </w:rPr>
        <w:t xml:space="preserve">ngày cấp: </w:t>
      </w:r>
      <w:r w:rsidRPr="00C73530">
        <w:rPr>
          <w:sz w:val="26"/>
          <w:szCs w:val="26"/>
        </w:rPr>
        <w:t>……</w:t>
      </w:r>
      <w:r w:rsidRPr="00C73530">
        <w:rPr>
          <w:sz w:val="26"/>
          <w:szCs w:val="26"/>
          <w:lang w:val="vi-VN"/>
        </w:rPr>
        <w:t>/</w:t>
      </w:r>
      <w:r w:rsidRPr="00C73530">
        <w:rPr>
          <w:sz w:val="26"/>
          <w:szCs w:val="26"/>
        </w:rPr>
        <w:t>……</w:t>
      </w:r>
      <w:r w:rsidRPr="00C73530">
        <w:rPr>
          <w:sz w:val="26"/>
          <w:szCs w:val="26"/>
          <w:lang w:val="vi-VN"/>
        </w:rPr>
        <w:t>/</w:t>
      </w:r>
      <w:r w:rsidRPr="00C73530">
        <w:rPr>
          <w:sz w:val="26"/>
          <w:szCs w:val="26"/>
        </w:rPr>
        <w:t>…..</w:t>
      </w:r>
      <w:r w:rsidRPr="00C73530">
        <w:rPr>
          <w:sz w:val="26"/>
          <w:szCs w:val="26"/>
          <w:lang w:val="vi-VN"/>
        </w:rPr>
        <w:t>;</w:t>
      </w:r>
      <w:r w:rsidRPr="00C73530">
        <w:rPr>
          <w:sz w:val="26"/>
          <w:szCs w:val="26"/>
        </w:rPr>
        <w:t xml:space="preserve"> </w:t>
      </w:r>
      <w:r w:rsidRPr="00C73530">
        <w:rPr>
          <w:sz w:val="26"/>
          <w:szCs w:val="26"/>
          <w:lang w:val="vi-VN"/>
        </w:rPr>
        <w:t>Nơi cấp:</w:t>
      </w:r>
      <w:r w:rsidRPr="00C73530">
        <w:rPr>
          <w:sz w:val="26"/>
          <w:szCs w:val="26"/>
        </w:rPr>
        <w:t xml:space="preserve"> </w:t>
      </w:r>
      <w:r w:rsidRPr="00C73530">
        <w:rPr>
          <w:sz w:val="26"/>
          <w:szCs w:val="26"/>
        </w:rPr>
        <w:tab/>
      </w:r>
    </w:p>
    <w:p w:rsidR="00103BDA" w:rsidRPr="00C73530" w:rsidRDefault="00103BDA" w:rsidP="00C73530">
      <w:pPr>
        <w:tabs>
          <w:tab w:val="right" w:leader="dot" w:pos="9356"/>
        </w:tabs>
        <w:ind w:right="-1" w:firstLine="567"/>
        <w:jc w:val="both"/>
        <w:rPr>
          <w:i/>
          <w:sz w:val="26"/>
          <w:szCs w:val="26"/>
        </w:rPr>
      </w:pPr>
      <w:r w:rsidRPr="00C73530">
        <w:rPr>
          <w:i/>
          <w:sz w:val="26"/>
          <w:szCs w:val="26"/>
        </w:rPr>
        <w:t>Personal Identification Number/ID Card/ Passport No:</w:t>
      </w:r>
      <w:r w:rsidRPr="00C73530">
        <w:rPr>
          <w:i/>
          <w:sz w:val="26"/>
          <w:szCs w:val="26"/>
        </w:rPr>
        <w:tab/>
      </w:r>
    </w:p>
    <w:p w:rsidR="00103BDA" w:rsidRPr="00C73530" w:rsidRDefault="00103BDA" w:rsidP="00C73530">
      <w:pPr>
        <w:tabs>
          <w:tab w:val="right" w:leader="dot" w:pos="9356"/>
        </w:tabs>
        <w:ind w:right="-1" w:firstLine="567"/>
        <w:jc w:val="both"/>
        <w:rPr>
          <w:sz w:val="26"/>
          <w:szCs w:val="26"/>
        </w:rPr>
      </w:pPr>
      <w:r w:rsidRPr="00C73530">
        <w:rPr>
          <w:i/>
          <w:sz w:val="26"/>
          <w:szCs w:val="26"/>
        </w:rPr>
        <w:t xml:space="preserve"> Date of issue:</w:t>
      </w:r>
      <w:r w:rsidRPr="00C73530">
        <w:rPr>
          <w:sz w:val="26"/>
          <w:szCs w:val="26"/>
        </w:rPr>
        <w:t xml:space="preserve"> ……</w:t>
      </w:r>
      <w:r w:rsidRPr="00C73530">
        <w:rPr>
          <w:sz w:val="26"/>
          <w:szCs w:val="26"/>
          <w:lang w:val="vi-VN"/>
        </w:rPr>
        <w:t>/</w:t>
      </w:r>
      <w:r w:rsidRPr="00C73530">
        <w:rPr>
          <w:sz w:val="26"/>
          <w:szCs w:val="26"/>
        </w:rPr>
        <w:t>……</w:t>
      </w:r>
      <w:r w:rsidRPr="00C73530">
        <w:rPr>
          <w:sz w:val="26"/>
          <w:szCs w:val="26"/>
          <w:lang w:val="vi-VN"/>
        </w:rPr>
        <w:t>/</w:t>
      </w:r>
      <w:r w:rsidRPr="00C73530">
        <w:rPr>
          <w:sz w:val="26"/>
          <w:szCs w:val="26"/>
        </w:rPr>
        <w:t>…..</w:t>
      </w:r>
      <w:r w:rsidRPr="00C73530">
        <w:rPr>
          <w:sz w:val="26"/>
          <w:szCs w:val="26"/>
          <w:lang w:val="vi-VN"/>
        </w:rPr>
        <w:t>;</w:t>
      </w:r>
      <w:r w:rsidRPr="00C73530">
        <w:rPr>
          <w:sz w:val="26"/>
          <w:szCs w:val="26"/>
        </w:rPr>
        <w:t xml:space="preserve"> </w:t>
      </w:r>
      <w:r w:rsidRPr="00C73530">
        <w:rPr>
          <w:i/>
          <w:sz w:val="26"/>
          <w:szCs w:val="26"/>
        </w:rPr>
        <w:t>Place of issue:</w:t>
      </w:r>
      <w:r w:rsidRPr="00C73530">
        <w:rPr>
          <w:i/>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&lt;1. Tên tổ chức vi phạm &gt;:</w:t>
      </w:r>
      <w:r w:rsidRPr="00C73530">
        <w:rPr>
          <w:sz w:val="26"/>
          <w:szCs w:val="26"/>
        </w:rPr>
        <w:t xml:space="preserve"> </w:t>
      </w:r>
      <w:r w:rsidRPr="00C73530">
        <w:rPr>
          <w:sz w:val="26"/>
          <w:szCs w:val="26"/>
        </w:rPr>
        <w:tab/>
      </w:r>
    </w:p>
    <w:p w:rsidR="00103BDA" w:rsidRPr="00C73530" w:rsidRDefault="00103BDA" w:rsidP="00C73530">
      <w:pPr>
        <w:tabs>
          <w:tab w:val="right" w:leader="dot" w:pos="9356"/>
        </w:tabs>
        <w:ind w:right="-1" w:firstLine="567"/>
        <w:jc w:val="both"/>
        <w:rPr>
          <w:sz w:val="26"/>
          <w:szCs w:val="26"/>
        </w:rPr>
      </w:pPr>
      <w:r w:rsidRPr="00C73530">
        <w:rPr>
          <w:i/>
          <w:sz w:val="26"/>
          <w:szCs w:val="26"/>
        </w:rPr>
        <w:t>Organization:</w:t>
      </w:r>
      <w:r w:rsidRPr="00C73530">
        <w:rPr>
          <w:sz w:val="26"/>
          <w:szCs w:val="26"/>
        </w:rPr>
        <w:t xml:space="preserve"> </w:t>
      </w:r>
      <w:r w:rsidRPr="00C73530">
        <w:rPr>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 xml:space="preserve">Địa chỉ trụ sở chính: </w:t>
      </w:r>
      <w:r w:rsidRPr="00C73530">
        <w:rPr>
          <w:sz w:val="26"/>
          <w:szCs w:val="26"/>
        </w:rPr>
        <w:tab/>
      </w:r>
    </w:p>
    <w:p w:rsidR="00103BDA" w:rsidRPr="00C73530" w:rsidRDefault="00103BDA" w:rsidP="00C73530">
      <w:pPr>
        <w:tabs>
          <w:tab w:val="right" w:leader="dot" w:pos="9356"/>
        </w:tabs>
        <w:ind w:right="-1" w:firstLine="567"/>
        <w:jc w:val="both"/>
        <w:rPr>
          <w:sz w:val="26"/>
          <w:szCs w:val="26"/>
        </w:rPr>
      </w:pPr>
      <w:r w:rsidRPr="00C73530">
        <w:rPr>
          <w:i/>
          <w:sz w:val="26"/>
          <w:szCs w:val="26"/>
        </w:rPr>
        <w:t xml:space="preserve">Head office address: </w:t>
      </w:r>
      <w:r w:rsidRPr="00C73530">
        <w:rPr>
          <w:i/>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 xml:space="preserve">Mã số doanh nghiệp: </w:t>
      </w:r>
      <w:r w:rsidRPr="00C73530">
        <w:rPr>
          <w:sz w:val="26"/>
          <w:szCs w:val="26"/>
        </w:rPr>
        <w:tab/>
      </w:r>
    </w:p>
    <w:p w:rsidR="00103BDA" w:rsidRPr="00C73530" w:rsidRDefault="00103BDA" w:rsidP="00C73530">
      <w:pPr>
        <w:tabs>
          <w:tab w:val="right" w:leader="dot" w:pos="9356"/>
        </w:tabs>
        <w:ind w:right="-1" w:firstLine="567"/>
        <w:jc w:val="both"/>
        <w:rPr>
          <w:i/>
          <w:sz w:val="26"/>
          <w:szCs w:val="26"/>
        </w:rPr>
      </w:pPr>
      <w:r w:rsidRPr="00C73530">
        <w:rPr>
          <w:bCs/>
          <w:i/>
          <w:sz w:val="26"/>
          <w:szCs w:val="26"/>
        </w:rPr>
        <w:t>Enterprise identification number:</w:t>
      </w:r>
      <w:r w:rsidRPr="00C73530">
        <w:rPr>
          <w:bCs/>
          <w:i/>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Số GCN đăng ký đầu tư/doanh nghiệp hoặc GP thành lập/đăng ký hoạt động:</w:t>
      </w:r>
      <w:r w:rsidRPr="00C73530">
        <w:rPr>
          <w:sz w:val="26"/>
          <w:szCs w:val="26"/>
        </w:rPr>
        <w:t xml:space="preserve"> </w:t>
      </w:r>
      <w:r w:rsidRPr="00C73530">
        <w:rPr>
          <w:sz w:val="26"/>
          <w:szCs w:val="26"/>
        </w:rPr>
        <w:tab/>
      </w:r>
    </w:p>
    <w:p w:rsidR="00103BDA" w:rsidRPr="00C73530" w:rsidRDefault="00103BDA" w:rsidP="00C73530">
      <w:pPr>
        <w:tabs>
          <w:tab w:val="right" w:leader="dot" w:pos="9356"/>
        </w:tabs>
        <w:ind w:right="-1" w:firstLine="567"/>
        <w:jc w:val="both"/>
        <w:rPr>
          <w:sz w:val="26"/>
          <w:szCs w:val="26"/>
        </w:rPr>
      </w:pPr>
      <w:r w:rsidRPr="00C73530">
        <w:rPr>
          <w:i/>
          <w:sz w:val="26"/>
          <w:szCs w:val="26"/>
        </w:rPr>
        <w:t>Investment Registration Certificate (IRC)/Enterprise Registration Certificate (ERC) orDecision on Establishment/Business Registration No:</w:t>
      </w:r>
      <w:r w:rsidRPr="00C73530">
        <w:rPr>
          <w:i/>
          <w:sz w:val="26"/>
          <w:szCs w:val="26"/>
        </w:rPr>
        <w:tab/>
      </w:r>
    </w:p>
    <w:p w:rsidR="00103BDA" w:rsidRPr="00C73530" w:rsidRDefault="00103BDA" w:rsidP="00C73530">
      <w:pPr>
        <w:tabs>
          <w:tab w:val="right" w:leader="dot" w:pos="9356"/>
        </w:tabs>
        <w:ind w:right="-1" w:firstLine="567"/>
        <w:jc w:val="both"/>
        <w:rPr>
          <w:sz w:val="26"/>
          <w:szCs w:val="26"/>
        </w:rPr>
      </w:pPr>
      <w:r w:rsidRPr="00C73530">
        <w:rPr>
          <w:sz w:val="26"/>
          <w:szCs w:val="26"/>
          <w:lang w:val="vi-VN"/>
        </w:rPr>
        <w:t xml:space="preserve">Ngày cấp: </w:t>
      </w:r>
      <w:r w:rsidRPr="00C73530">
        <w:rPr>
          <w:sz w:val="26"/>
          <w:szCs w:val="26"/>
        </w:rPr>
        <w:t>……</w:t>
      </w:r>
      <w:r w:rsidRPr="00C73530">
        <w:rPr>
          <w:sz w:val="26"/>
          <w:szCs w:val="26"/>
          <w:lang w:val="vi-VN"/>
        </w:rPr>
        <w:t xml:space="preserve">/ </w:t>
      </w:r>
      <w:r w:rsidRPr="00C73530">
        <w:rPr>
          <w:sz w:val="26"/>
          <w:szCs w:val="26"/>
        </w:rPr>
        <w:t>…….</w:t>
      </w:r>
      <w:r w:rsidRPr="00C73530">
        <w:rPr>
          <w:sz w:val="26"/>
          <w:szCs w:val="26"/>
          <w:lang w:val="vi-VN"/>
        </w:rPr>
        <w:t xml:space="preserve">/ </w:t>
      </w:r>
      <w:r w:rsidRPr="00C73530">
        <w:rPr>
          <w:sz w:val="26"/>
          <w:szCs w:val="26"/>
        </w:rPr>
        <w:t>……..</w:t>
      </w:r>
      <w:r w:rsidRPr="00C73530">
        <w:rPr>
          <w:sz w:val="26"/>
          <w:szCs w:val="26"/>
          <w:lang w:val="vi-VN"/>
        </w:rPr>
        <w:t>; nơi cấp:</w:t>
      </w:r>
      <w:r w:rsidRPr="00C73530">
        <w:rPr>
          <w:sz w:val="26"/>
          <w:szCs w:val="26"/>
        </w:rPr>
        <w:t xml:space="preserve"> </w:t>
      </w:r>
      <w:r w:rsidRPr="00C73530">
        <w:rPr>
          <w:sz w:val="26"/>
          <w:szCs w:val="26"/>
        </w:rPr>
        <w:tab/>
      </w:r>
    </w:p>
    <w:p w:rsidR="00103BDA" w:rsidRPr="00C73530" w:rsidRDefault="00103BDA" w:rsidP="00C73530">
      <w:pPr>
        <w:tabs>
          <w:tab w:val="right" w:leader="dot" w:pos="9356"/>
        </w:tabs>
        <w:ind w:right="-1" w:firstLine="567"/>
        <w:jc w:val="both"/>
        <w:rPr>
          <w:sz w:val="26"/>
          <w:szCs w:val="26"/>
        </w:rPr>
      </w:pPr>
      <w:r w:rsidRPr="00C73530">
        <w:rPr>
          <w:i/>
          <w:sz w:val="26"/>
          <w:szCs w:val="26"/>
        </w:rPr>
        <w:t>Date of issue:</w:t>
      </w:r>
      <w:r w:rsidRPr="00C73530">
        <w:rPr>
          <w:sz w:val="26"/>
          <w:szCs w:val="26"/>
        </w:rPr>
        <w:t xml:space="preserve"> ……</w:t>
      </w:r>
      <w:r w:rsidRPr="00C73530">
        <w:rPr>
          <w:sz w:val="26"/>
          <w:szCs w:val="26"/>
          <w:lang w:val="vi-VN"/>
        </w:rPr>
        <w:t>/</w:t>
      </w:r>
      <w:r w:rsidRPr="00C73530">
        <w:rPr>
          <w:sz w:val="26"/>
          <w:szCs w:val="26"/>
        </w:rPr>
        <w:t>……</w:t>
      </w:r>
      <w:r w:rsidRPr="00C73530">
        <w:rPr>
          <w:sz w:val="26"/>
          <w:szCs w:val="26"/>
          <w:lang w:val="vi-VN"/>
        </w:rPr>
        <w:t>/</w:t>
      </w:r>
      <w:r w:rsidRPr="00C73530">
        <w:rPr>
          <w:sz w:val="26"/>
          <w:szCs w:val="26"/>
        </w:rPr>
        <w:t>…..</w:t>
      </w:r>
      <w:r w:rsidRPr="00C73530">
        <w:rPr>
          <w:sz w:val="26"/>
          <w:szCs w:val="26"/>
          <w:lang w:val="vi-VN"/>
        </w:rPr>
        <w:t>;</w:t>
      </w:r>
      <w:r w:rsidRPr="00C73530">
        <w:rPr>
          <w:sz w:val="26"/>
          <w:szCs w:val="26"/>
        </w:rPr>
        <w:t xml:space="preserve"> </w:t>
      </w:r>
      <w:r w:rsidRPr="00C73530">
        <w:rPr>
          <w:i/>
          <w:sz w:val="26"/>
          <w:szCs w:val="26"/>
        </w:rPr>
        <w:t>Place of issue:</w:t>
      </w:r>
      <w:r w:rsidRPr="00C73530">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108"/>
      </w:r>
      <w:r w:rsidRPr="006676FA">
        <w:rPr>
          <w:sz w:val="26"/>
          <w:szCs w:val="26"/>
        </w:rPr>
        <w:t xml:space="preserve">: .............................................. </w:t>
      </w:r>
      <w:r w:rsidRPr="006676FA">
        <w:rPr>
          <w:sz w:val="26"/>
          <w:szCs w:val="26"/>
          <w:lang w:val="vi-VN"/>
        </w:rPr>
        <w:t>Giới tính:</w:t>
      </w:r>
      <w:r w:rsidRPr="006676FA">
        <w:rPr>
          <w:sz w:val="26"/>
          <w:szCs w:val="26"/>
        </w:rPr>
        <w:tab/>
      </w:r>
    </w:p>
    <w:p w:rsidR="000802DA" w:rsidRPr="006676FA" w:rsidRDefault="000802DA" w:rsidP="000802DA">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109"/>
      </w:r>
      <w:r w:rsidRPr="006676FA">
        <w:rPr>
          <w:sz w:val="26"/>
          <w:szCs w:val="26"/>
          <w:lang w:val="vi-VN"/>
        </w:rPr>
        <w:t xml:space="preserve">: </w:t>
      </w:r>
      <w:r w:rsidRPr="006676FA">
        <w:rPr>
          <w:sz w:val="26"/>
          <w:szCs w:val="26"/>
        </w:rPr>
        <w:tab/>
      </w:r>
    </w:p>
    <w:p w:rsidR="000802DA" w:rsidRPr="006676FA" w:rsidRDefault="000802DA" w:rsidP="000802DA">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1E488E" w:rsidRPr="00C73530" w:rsidRDefault="001E488E" w:rsidP="00C73530">
      <w:pPr>
        <w:tabs>
          <w:tab w:val="right" w:leader="dot" w:pos="9356"/>
        </w:tabs>
        <w:ind w:right="-1" w:firstLine="567"/>
        <w:jc w:val="both"/>
        <w:rPr>
          <w:sz w:val="26"/>
          <w:szCs w:val="26"/>
        </w:rPr>
      </w:pPr>
      <w:r w:rsidRPr="00C73530">
        <w:rPr>
          <w:sz w:val="26"/>
          <w:szCs w:val="26"/>
          <w:lang w:val="vi-VN"/>
        </w:rPr>
        <w:t>2. Số tiền phạt đình chỉ thi hành là</w:t>
      </w:r>
      <w:r w:rsidR="00F74F28">
        <w:rPr>
          <w:rStyle w:val="EndnoteReference"/>
          <w:sz w:val="26"/>
          <w:szCs w:val="26"/>
          <w:lang w:val="vi-VN"/>
        </w:rPr>
        <w:endnoteReference w:id="110"/>
      </w:r>
      <w:r w:rsidRPr="00C73530">
        <w:rPr>
          <w:sz w:val="26"/>
          <w:szCs w:val="26"/>
          <w:lang w:val="vi-VN"/>
        </w:rPr>
        <w:t xml:space="preserve">: </w:t>
      </w:r>
      <w:r w:rsidRPr="00C73530">
        <w:rPr>
          <w:sz w:val="26"/>
          <w:szCs w:val="26"/>
        </w:rPr>
        <w:tab/>
      </w:r>
    </w:p>
    <w:p w:rsidR="00645639" w:rsidRPr="00C73530" w:rsidRDefault="00645639" w:rsidP="00C73530">
      <w:pPr>
        <w:tabs>
          <w:tab w:val="right" w:leader="dot" w:pos="9356"/>
        </w:tabs>
        <w:ind w:right="-1" w:firstLine="567"/>
        <w:jc w:val="both"/>
        <w:rPr>
          <w:i/>
          <w:sz w:val="26"/>
          <w:szCs w:val="26"/>
        </w:rPr>
      </w:pPr>
      <w:r w:rsidRPr="00C73530">
        <w:rPr>
          <w:i/>
          <w:sz w:val="26"/>
          <w:szCs w:val="26"/>
        </w:rPr>
        <w:t>Amount of fine to be suspend</w:t>
      </w:r>
      <w:r w:rsidR="005C5557" w:rsidRPr="00C73530">
        <w:rPr>
          <w:i/>
          <w:sz w:val="26"/>
          <w:szCs w:val="26"/>
        </w:rPr>
        <w:t xml:space="preserve"> the application</w:t>
      </w:r>
      <w:r w:rsidRPr="00C73530">
        <w:rPr>
          <w:i/>
          <w:sz w:val="26"/>
          <w:szCs w:val="26"/>
        </w:rPr>
        <w:t xml:space="preserve"> are</w:t>
      </w:r>
      <w:r w:rsidR="008026D5" w:rsidRPr="00C73530">
        <w:rPr>
          <w:i/>
          <w:sz w:val="26"/>
          <w:szCs w:val="26"/>
        </w:rPr>
        <w:t>:</w:t>
      </w:r>
      <w:r w:rsidR="008026D5" w:rsidRPr="00C73530">
        <w:rPr>
          <w:i/>
          <w:sz w:val="26"/>
          <w:szCs w:val="26"/>
        </w:rPr>
        <w:tab/>
      </w:r>
    </w:p>
    <w:p w:rsidR="001E488E" w:rsidRPr="00C73530" w:rsidRDefault="001E488E" w:rsidP="00C73530">
      <w:pPr>
        <w:tabs>
          <w:tab w:val="right" w:leader="dot" w:pos="9356"/>
        </w:tabs>
        <w:ind w:right="-1" w:firstLine="567"/>
        <w:jc w:val="both"/>
        <w:rPr>
          <w:sz w:val="26"/>
          <w:szCs w:val="26"/>
          <w:lang w:val="vi-VN"/>
        </w:rPr>
      </w:pPr>
      <w:r w:rsidRPr="00C73530">
        <w:rPr>
          <w:sz w:val="26"/>
          <w:szCs w:val="26"/>
          <w:lang w:val="vi-VN"/>
        </w:rPr>
        <w:t xml:space="preserve">(Bằng chữ: </w:t>
      </w:r>
      <w:r w:rsidRPr="00C73530">
        <w:rPr>
          <w:sz w:val="26"/>
          <w:szCs w:val="26"/>
        </w:rPr>
        <w:t>.</w:t>
      </w:r>
      <w:r w:rsidRPr="00C73530">
        <w:rPr>
          <w:sz w:val="26"/>
          <w:szCs w:val="26"/>
        </w:rPr>
        <w:tab/>
        <w:t xml:space="preserve"> </w:t>
      </w:r>
      <w:r w:rsidRPr="00C73530">
        <w:rPr>
          <w:sz w:val="26"/>
          <w:szCs w:val="26"/>
          <w:lang w:val="vi-VN"/>
        </w:rPr>
        <w:t>)</w:t>
      </w:r>
    </w:p>
    <w:p w:rsidR="00645639" w:rsidRPr="00C73530" w:rsidRDefault="00645639" w:rsidP="00C73530">
      <w:pPr>
        <w:tabs>
          <w:tab w:val="right" w:leader="dot" w:pos="9356"/>
        </w:tabs>
        <w:ind w:right="-1" w:firstLine="567"/>
        <w:jc w:val="both"/>
        <w:rPr>
          <w:i/>
          <w:sz w:val="26"/>
          <w:szCs w:val="26"/>
        </w:rPr>
      </w:pPr>
      <w:r w:rsidRPr="00C73530">
        <w:rPr>
          <w:i/>
          <w:sz w:val="26"/>
          <w:szCs w:val="26"/>
        </w:rPr>
        <w:t>(In word:</w:t>
      </w:r>
      <w:r w:rsidRPr="00C73530">
        <w:rPr>
          <w:i/>
          <w:sz w:val="26"/>
          <w:szCs w:val="26"/>
        </w:rPr>
        <w:tab/>
        <w:t>)</w:t>
      </w:r>
    </w:p>
    <w:p w:rsidR="001E488E" w:rsidRPr="00C73530" w:rsidRDefault="001E488E" w:rsidP="00C73530">
      <w:pPr>
        <w:tabs>
          <w:tab w:val="right" w:leader="dot" w:pos="9356"/>
        </w:tabs>
        <w:ind w:right="-1" w:firstLine="567"/>
        <w:jc w:val="both"/>
        <w:rPr>
          <w:sz w:val="26"/>
          <w:szCs w:val="26"/>
        </w:rPr>
      </w:pPr>
      <w:r w:rsidRPr="00C73530">
        <w:rPr>
          <w:sz w:val="26"/>
          <w:szCs w:val="26"/>
          <w:lang w:val="vi-VN"/>
        </w:rPr>
        <w:t>3. Lý do đình chỉ thi hành hình thức phạt tiền</w:t>
      </w:r>
      <w:r w:rsidR="00F74F28">
        <w:rPr>
          <w:rStyle w:val="EndnoteReference"/>
          <w:sz w:val="26"/>
          <w:szCs w:val="26"/>
          <w:lang w:val="vi-VN"/>
        </w:rPr>
        <w:endnoteReference w:id="111"/>
      </w:r>
      <w:r w:rsidRPr="00C73530">
        <w:rPr>
          <w:sz w:val="26"/>
          <w:szCs w:val="26"/>
          <w:lang w:val="vi-VN"/>
        </w:rPr>
        <w:t xml:space="preserve">: </w:t>
      </w:r>
      <w:r w:rsidRPr="00C73530">
        <w:rPr>
          <w:sz w:val="26"/>
          <w:szCs w:val="26"/>
        </w:rPr>
        <w:tab/>
        <w:t xml:space="preserve"> </w:t>
      </w:r>
    </w:p>
    <w:p w:rsidR="001E488E" w:rsidRPr="00C73530" w:rsidRDefault="001E488E" w:rsidP="00C73530">
      <w:pPr>
        <w:tabs>
          <w:tab w:val="right" w:leader="dot" w:pos="9356"/>
        </w:tabs>
        <w:ind w:right="-1" w:firstLine="567"/>
        <w:jc w:val="both"/>
        <w:rPr>
          <w:sz w:val="26"/>
          <w:szCs w:val="26"/>
        </w:rPr>
      </w:pPr>
      <w:r w:rsidRPr="00C73530">
        <w:rPr>
          <w:sz w:val="26"/>
          <w:szCs w:val="26"/>
        </w:rPr>
        <w:tab/>
      </w:r>
    </w:p>
    <w:p w:rsidR="001E488E" w:rsidRPr="00C73530" w:rsidRDefault="001E488E" w:rsidP="00C73530">
      <w:pPr>
        <w:tabs>
          <w:tab w:val="right" w:leader="dot" w:pos="9356"/>
        </w:tabs>
        <w:ind w:right="-1" w:firstLine="567"/>
        <w:jc w:val="both"/>
        <w:rPr>
          <w:sz w:val="26"/>
          <w:szCs w:val="26"/>
        </w:rPr>
      </w:pPr>
      <w:r w:rsidRPr="00C73530">
        <w:rPr>
          <w:sz w:val="26"/>
          <w:szCs w:val="26"/>
        </w:rPr>
        <w:tab/>
      </w:r>
    </w:p>
    <w:p w:rsidR="002233E1" w:rsidRPr="00C73530" w:rsidRDefault="002233E1" w:rsidP="00C73530">
      <w:pPr>
        <w:tabs>
          <w:tab w:val="right" w:leader="dot" w:pos="9356"/>
        </w:tabs>
        <w:ind w:right="-1" w:firstLine="567"/>
        <w:jc w:val="both"/>
        <w:rPr>
          <w:sz w:val="26"/>
          <w:szCs w:val="26"/>
        </w:rPr>
      </w:pPr>
      <w:r w:rsidRPr="00C73530">
        <w:rPr>
          <w:i/>
          <w:sz w:val="26"/>
          <w:szCs w:val="26"/>
        </w:rPr>
        <w:t>The reason for suspension of fining</w:t>
      </w:r>
      <w:r w:rsidRPr="00C73530">
        <w:rPr>
          <w:sz w:val="26"/>
          <w:szCs w:val="26"/>
        </w:rPr>
        <w:t>:</w:t>
      </w:r>
      <w:r w:rsidRPr="00C73530">
        <w:rPr>
          <w:sz w:val="26"/>
          <w:szCs w:val="26"/>
        </w:rPr>
        <w:tab/>
      </w:r>
    </w:p>
    <w:p w:rsidR="002233E1" w:rsidRPr="00C73530" w:rsidRDefault="002233E1" w:rsidP="00C73530">
      <w:pPr>
        <w:tabs>
          <w:tab w:val="right" w:leader="dot" w:pos="9356"/>
        </w:tabs>
        <w:ind w:right="-1" w:firstLine="567"/>
        <w:jc w:val="both"/>
        <w:rPr>
          <w:sz w:val="26"/>
          <w:szCs w:val="26"/>
        </w:rPr>
      </w:pPr>
      <w:r w:rsidRPr="00C73530">
        <w:rPr>
          <w:sz w:val="26"/>
          <w:szCs w:val="26"/>
        </w:rPr>
        <w:tab/>
      </w:r>
    </w:p>
    <w:p w:rsidR="002233E1" w:rsidRPr="00C73530" w:rsidRDefault="002233E1" w:rsidP="00C73530">
      <w:pPr>
        <w:tabs>
          <w:tab w:val="right" w:leader="dot" w:pos="9356"/>
        </w:tabs>
        <w:ind w:right="-1" w:firstLine="567"/>
        <w:jc w:val="both"/>
        <w:rPr>
          <w:sz w:val="26"/>
          <w:szCs w:val="26"/>
        </w:rPr>
      </w:pPr>
      <w:r w:rsidRPr="00C73530">
        <w:rPr>
          <w:sz w:val="26"/>
          <w:szCs w:val="26"/>
        </w:rPr>
        <w:tab/>
      </w:r>
    </w:p>
    <w:p w:rsidR="003B0C18" w:rsidRPr="00C73530" w:rsidRDefault="00C55C10" w:rsidP="004F2D78">
      <w:pPr>
        <w:ind w:firstLine="567"/>
        <w:jc w:val="both"/>
        <w:rPr>
          <w:sz w:val="26"/>
          <w:szCs w:val="26"/>
        </w:rPr>
      </w:pPr>
      <w:r w:rsidRPr="00C73530">
        <w:rPr>
          <w:b/>
          <w:bCs/>
          <w:sz w:val="26"/>
          <w:szCs w:val="26"/>
          <w:lang w:val="vi-VN"/>
        </w:rPr>
        <w:t>Điều 2.</w:t>
      </w:r>
      <w:r w:rsidR="003B0C18" w:rsidRPr="00C73530">
        <w:rPr>
          <w:sz w:val="26"/>
          <w:szCs w:val="26"/>
          <w:lang w:val="vi-VN"/>
        </w:rPr>
        <w:t xml:space="preserve"> Tiếp tục thi hành </w:t>
      </w:r>
      <w:r w:rsidR="003B0C18" w:rsidRPr="00C73530">
        <w:rPr>
          <w:i/>
          <w:iCs/>
          <w:sz w:val="26"/>
          <w:szCs w:val="26"/>
          <w:lang w:val="vi-VN"/>
        </w:rPr>
        <w:t>&lt;hình thức xử phạt tịch thu tang vật, phương tiện vi phạm hành chính/b</w:t>
      </w:r>
      <w:r w:rsidR="003B0C18" w:rsidRPr="00C73530">
        <w:rPr>
          <w:i/>
          <w:iCs/>
          <w:sz w:val="26"/>
          <w:szCs w:val="26"/>
        </w:rPr>
        <w:t>i</w:t>
      </w:r>
      <w:r w:rsidR="003B0C18" w:rsidRPr="00C73530">
        <w:rPr>
          <w:i/>
          <w:iCs/>
          <w:sz w:val="26"/>
          <w:szCs w:val="26"/>
          <w:lang w:val="vi-VN"/>
        </w:rPr>
        <w:t>ện pháp khắc phục hậu quả&gt;</w:t>
      </w:r>
      <w:r w:rsidR="00F74F28">
        <w:rPr>
          <w:rStyle w:val="EndnoteReference"/>
          <w:i/>
          <w:iCs/>
          <w:sz w:val="26"/>
          <w:szCs w:val="26"/>
          <w:lang w:val="vi-VN"/>
        </w:rPr>
        <w:endnoteReference w:id="112"/>
      </w:r>
      <w:r w:rsidR="003B0C18" w:rsidRPr="00C73530">
        <w:rPr>
          <w:sz w:val="26"/>
          <w:szCs w:val="26"/>
        </w:rPr>
        <w:t xml:space="preserve"> </w:t>
      </w:r>
      <w:r w:rsidR="003B0C18" w:rsidRPr="00C73530">
        <w:rPr>
          <w:sz w:val="26"/>
          <w:szCs w:val="26"/>
          <w:lang w:val="vi-VN"/>
        </w:rPr>
        <w:t>quy định tại</w:t>
      </w:r>
      <w:r w:rsidR="00F74F28">
        <w:rPr>
          <w:rStyle w:val="EndnoteReference"/>
          <w:sz w:val="26"/>
          <w:szCs w:val="26"/>
          <w:lang w:val="vi-VN"/>
        </w:rPr>
        <w:endnoteReference w:id="113"/>
      </w:r>
      <w:r w:rsidR="003B0C18" w:rsidRPr="00C73530">
        <w:rPr>
          <w:sz w:val="26"/>
          <w:szCs w:val="26"/>
        </w:rPr>
        <w:t>..........................</w:t>
      </w:r>
      <w:r w:rsidR="00F74F28">
        <w:rPr>
          <w:sz w:val="26"/>
          <w:szCs w:val="26"/>
        </w:rPr>
        <w:t>......................</w:t>
      </w:r>
      <w:r w:rsidR="003B0C18" w:rsidRPr="00C73530">
        <w:rPr>
          <w:sz w:val="26"/>
          <w:szCs w:val="26"/>
        </w:rPr>
        <w:t xml:space="preserve"> </w:t>
      </w:r>
    </w:p>
    <w:p w:rsidR="003B0C18" w:rsidRPr="00C73530" w:rsidRDefault="003B0C18" w:rsidP="004F2D78">
      <w:pPr>
        <w:ind w:firstLine="567"/>
        <w:jc w:val="both"/>
        <w:rPr>
          <w:sz w:val="26"/>
          <w:szCs w:val="26"/>
        </w:rPr>
      </w:pPr>
      <w:r w:rsidRPr="00C73530">
        <w:rPr>
          <w:sz w:val="26"/>
          <w:szCs w:val="26"/>
          <w:lang w:val="vi-VN"/>
        </w:rPr>
        <w:t xml:space="preserve">Quyết định xử phạt vi phạm hành chính số </w:t>
      </w:r>
      <w:r w:rsidRPr="00C73530">
        <w:rPr>
          <w:sz w:val="26"/>
          <w:szCs w:val="26"/>
        </w:rPr>
        <w:t>…………….</w:t>
      </w:r>
      <w:r w:rsidRPr="00C73530">
        <w:rPr>
          <w:sz w:val="26"/>
          <w:szCs w:val="26"/>
          <w:lang w:val="vi-VN"/>
        </w:rPr>
        <w:t xml:space="preserve">/QĐ-XPVPHC ngày </w:t>
      </w:r>
      <w:r w:rsidRPr="00C73530">
        <w:rPr>
          <w:sz w:val="26"/>
          <w:szCs w:val="26"/>
        </w:rPr>
        <w:t xml:space="preserve">……/……./………… </w:t>
      </w:r>
      <w:r w:rsidRPr="00C73530">
        <w:rPr>
          <w:sz w:val="26"/>
          <w:szCs w:val="26"/>
          <w:lang w:val="vi-VN"/>
        </w:rPr>
        <w:t>của</w:t>
      </w:r>
      <w:r w:rsidR="00F74F28">
        <w:rPr>
          <w:sz w:val="26"/>
          <w:szCs w:val="26"/>
          <w:vertAlign w:val="superscript"/>
          <w:lang w:val="vi-VN"/>
        </w:rPr>
        <w:t>4</w:t>
      </w:r>
      <w:r w:rsidRPr="00C73530">
        <w:rPr>
          <w:sz w:val="26"/>
          <w:szCs w:val="26"/>
          <w:lang w:val="vi-VN"/>
        </w:rPr>
        <w:t xml:space="preserve"> </w:t>
      </w:r>
      <w:r w:rsidRPr="00C73530">
        <w:rPr>
          <w:sz w:val="26"/>
          <w:szCs w:val="26"/>
        </w:rPr>
        <w:t xml:space="preserve">       </w:t>
      </w:r>
    </w:p>
    <w:p w:rsidR="003B0C18" w:rsidRPr="00C73530" w:rsidRDefault="003B0C18" w:rsidP="004F2D78">
      <w:pPr>
        <w:ind w:firstLine="567"/>
        <w:jc w:val="both"/>
        <w:rPr>
          <w:sz w:val="26"/>
          <w:szCs w:val="26"/>
        </w:rPr>
      </w:pPr>
      <w:r w:rsidRPr="00C73530">
        <w:rPr>
          <w:sz w:val="26"/>
          <w:szCs w:val="26"/>
        </w:rPr>
        <w:t>.................................................................................................................................. ,</w:t>
      </w:r>
    </w:p>
    <w:p w:rsidR="00C55C10" w:rsidRPr="00C73530" w:rsidRDefault="003B0C18" w:rsidP="00C73530">
      <w:pPr>
        <w:ind w:right="-1" w:firstLine="567"/>
        <w:jc w:val="both"/>
        <w:rPr>
          <w:b/>
          <w:bCs/>
          <w:sz w:val="26"/>
          <w:szCs w:val="26"/>
        </w:rPr>
      </w:pPr>
      <w:r w:rsidRPr="00C73530">
        <w:rPr>
          <w:sz w:val="26"/>
          <w:szCs w:val="26"/>
          <w:lang w:val="vi-VN"/>
        </w:rPr>
        <w:t xml:space="preserve">đối với </w:t>
      </w:r>
      <w:r w:rsidRPr="00C73530">
        <w:rPr>
          <w:i/>
          <w:iCs/>
          <w:sz w:val="26"/>
          <w:szCs w:val="26"/>
          <w:lang w:val="vi-VN"/>
        </w:rPr>
        <w:t>&lt;ông (bà)/tổ chức&gt;</w:t>
      </w:r>
      <w:r w:rsidRPr="00C73530">
        <w:rPr>
          <w:sz w:val="26"/>
          <w:szCs w:val="26"/>
          <w:lang w:val="vi-VN"/>
        </w:rPr>
        <w:t xml:space="preserve"> có tên sau đây:</w:t>
      </w:r>
    </w:p>
    <w:p w:rsidR="00A27128" w:rsidRDefault="00C55C10" w:rsidP="00A27128">
      <w:pPr>
        <w:tabs>
          <w:tab w:val="right" w:leader="dot" w:pos="9356"/>
        </w:tabs>
        <w:ind w:right="-1" w:firstLine="567"/>
        <w:jc w:val="both"/>
        <w:rPr>
          <w:i/>
          <w:sz w:val="26"/>
          <w:szCs w:val="26"/>
        </w:rPr>
      </w:pPr>
      <w:r w:rsidRPr="00C73530">
        <w:rPr>
          <w:bCs/>
          <w:i/>
          <w:sz w:val="26"/>
          <w:szCs w:val="26"/>
        </w:rPr>
        <w:t>Article 2</w:t>
      </w:r>
      <w:r w:rsidR="00415086" w:rsidRPr="00C73530">
        <w:rPr>
          <w:bCs/>
          <w:i/>
          <w:sz w:val="26"/>
          <w:szCs w:val="26"/>
        </w:rPr>
        <w:t xml:space="preserve">. To </w:t>
      </w:r>
      <w:r w:rsidR="00415086" w:rsidRPr="00C73530">
        <w:rPr>
          <w:bCs/>
          <w:i/>
          <w:sz w:val="26"/>
          <w:szCs w:val="26"/>
          <w:lang/>
        </w:rPr>
        <w:t xml:space="preserve">Continue execution </w:t>
      </w:r>
      <w:r w:rsidR="00415086" w:rsidRPr="00C73530">
        <w:rPr>
          <w:i/>
          <w:iCs/>
          <w:sz w:val="26"/>
          <w:szCs w:val="26"/>
          <w:lang w:val="vi-VN"/>
        </w:rPr>
        <w:t>&lt;</w:t>
      </w:r>
      <w:r w:rsidR="00415086" w:rsidRPr="00C73530">
        <w:rPr>
          <w:i/>
          <w:iCs/>
          <w:sz w:val="26"/>
          <w:szCs w:val="26"/>
          <w:lang/>
        </w:rPr>
        <w:t>The sanctioning form of</w:t>
      </w:r>
      <w:r w:rsidR="00AA02F0">
        <w:rPr>
          <w:bCs/>
          <w:i/>
          <w:sz w:val="26"/>
          <w:szCs w:val="26"/>
        </w:rPr>
        <w:t xml:space="preserve"> confiscation of exhibit, </w:t>
      </w:r>
      <w:r w:rsidR="00415086" w:rsidRPr="00C73530">
        <w:rPr>
          <w:bCs/>
          <w:i/>
          <w:sz w:val="26"/>
          <w:szCs w:val="26"/>
        </w:rPr>
        <w:t>vehicle</w:t>
      </w:r>
      <w:r w:rsidR="00AA02F0">
        <w:rPr>
          <w:bCs/>
          <w:i/>
          <w:sz w:val="26"/>
          <w:szCs w:val="26"/>
        </w:rPr>
        <w:t xml:space="preserve"> </w:t>
      </w:r>
      <w:r w:rsidR="00415086" w:rsidRPr="00C73530">
        <w:rPr>
          <w:bCs/>
          <w:i/>
          <w:sz w:val="26"/>
          <w:szCs w:val="26"/>
        </w:rPr>
        <w:t>related to administrative violation/</w:t>
      </w:r>
      <w:r w:rsidR="00415086" w:rsidRPr="00C73530">
        <w:rPr>
          <w:i/>
          <w:sz w:val="26"/>
          <w:szCs w:val="26"/>
        </w:rPr>
        <w:t>remedial</w:t>
      </w:r>
      <w:r w:rsidR="004F050A" w:rsidRPr="00C73530">
        <w:rPr>
          <w:i/>
          <w:sz w:val="26"/>
          <w:szCs w:val="26"/>
        </w:rPr>
        <w:t xml:space="preserve"> measures</w:t>
      </w:r>
      <w:r w:rsidR="004F050A" w:rsidRPr="00C73530">
        <w:rPr>
          <w:i/>
          <w:iCs/>
          <w:sz w:val="26"/>
          <w:szCs w:val="26"/>
          <w:lang w:val="vi-VN"/>
        </w:rPr>
        <w:t xml:space="preserve"> </w:t>
      </w:r>
      <w:r w:rsidR="00415086" w:rsidRPr="00C73530">
        <w:rPr>
          <w:i/>
          <w:iCs/>
          <w:sz w:val="26"/>
          <w:szCs w:val="26"/>
          <w:lang w:val="vi-VN"/>
        </w:rPr>
        <w:t>&gt;</w:t>
      </w:r>
      <w:r w:rsidR="002E0CF3" w:rsidRPr="00C73530">
        <w:rPr>
          <w:i/>
          <w:iCs/>
          <w:sz w:val="26"/>
          <w:szCs w:val="26"/>
        </w:rPr>
        <w:t xml:space="preserve"> </w:t>
      </w:r>
      <w:r w:rsidR="00415086" w:rsidRPr="00C73530">
        <w:rPr>
          <w:i/>
          <w:sz w:val="26"/>
          <w:szCs w:val="26"/>
        </w:rPr>
        <w:t>as provided for in</w:t>
      </w:r>
      <w:r w:rsidR="002E0CF3" w:rsidRPr="00C73530">
        <w:rPr>
          <w:i/>
          <w:sz w:val="26"/>
          <w:szCs w:val="26"/>
        </w:rPr>
        <w:t xml:space="preserve"> </w:t>
      </w:r>
      <w:r w:rsidR="002E0CF3" w:rsidRPr="00C73530">
        <w:rPr>
          <w:i/>
          <w:sz w:val="26"/>
          <w:szCs w:val="26"/>
        </w:rPr>
        <w:tab/>
      </w:r>
    </w:p>
    <w:p w:rsidR="00415086" w:rsidRPr="00C73530" w:rsidRDefault="00415086" w:rsidP="00A27128">
      <w:pPr>
        <w:tabs>
          <w:tab w:val="right" w:leader="dot" w:pos="9356"/>
        </w:tabs>
        <w:ind w:right="-1"/>
        <w:jc w:val="both"/>
        <w:rPr>
          <w:i/>
          <w:sz w:val="26"/>
          <w:szCs w:val="26"/>
        </w:rPr>
      </w:pPr>
      <w:r w:rsidRPr="00C73530">
        <w:rPr>
          <w:i/>
          <w:sz w:val="26"/>
          <w:szCs w:val="26"/>
        </w:rPr>
        <w:t>of</w:t>
      </w:r>
      <w:r w:rsidR="00950E24" w:rsidRPr="00C73530">
        <w:rPr>
          <w:i/>
          <w:sz w:val="26"/>
          <w:szCs w:val="26"/>
        </w:rPr>
        <w:t xml:space="preserve"> the</w:t>
      </w:r>
      <w:r w:rsidRPr="00C73530">
        <w:rPr>
          <w:i/>
          <w:sz w:val="26"/>
          <w:szCs w:val="26"/>
        </w:rPr>
        <w:t xml:space="preserve"> Decision on sanctioning of the administrative violation No …/QD-XPHVPHC </w:t>
      </w:r>
      <w:r w:rsidRPr="00C73530">
        <w:rPr>
          <w:rStyle w:val="hps"/>
          <w:i/>
          <w:sz w:val="26"/>
          <w:szCs w:val="26"/>
          <w:lang/>
        </w:rPr>
        <w:t>dated…by</w:t>
      </w:r>
      <w:r w:rsidRPr="00C73530">
        <w:rPr>
          <w:rStyle w:val="hps"/>
          <w:i/>
          <w:sz w:val="26"/>
          <w:szCs w:val="26"/>
          <w:lang/>
        </w:rPr>
        <w:tab/>
      </w:r>
    </w:p>
    <w:p w:rsidR="00415086" w:rsidRPr="00C73530" w:rsidRDefault="00415086" w:rsidP="00A27128">
      <w:pPr>
        <w:ind w:right="-1"/>
        <w:jc w:val="both"/>
        <w:rPr>
          <w:sz w:val="26"/>
          <w:szCs w:val="26"/>
        </w:rPr>
      </w:pPr>
      <w:r w:rsidRPr="00C73530">
        <w:rPr>
          <w:i/>
          <w:sz w:val="26"/>
          <w:szCs w:val="26"/>
          <w:lang/>
        </w:rPr>
        <w:t>against</w:t>
      </w:r>
      <w:r w:rsidRPr="00C73530">
        <w:rPr>
          <w:i/>
          <w:sz w:val="26"/>
          <w:szCs w:val="26"/>
        </w:rPr>
        <w:t xml:space="preserve"> </w:t>
      </w:r>
      <w:r w:rsidR="00A042B5">
        <w:rPr>
          <w:i/>
          <w:sz w:val="26"/>
          <w:szCs w:val="26"/>
        </w:rPr>
        <w:t>&lt;Mr(</w:t>
      </w:r>
      <w:r w:rsidRPr="00C73530">
        <w:rPr>
          <w:i/>
          <w:sz w:val="26"/>
          <w:szCs w:val="26"/>
        </w:rPr>
        <w:t>Mrs</w:t>
      </w:r>
      <w:r w:rsidR="00A042B5">
        <w:rPr>
          <w:i/>
          <w:sz w:val="26"/>
          <w:szCs w:val="26"/>
        </w:rPr>
        <w:t>)</w:t>
      </w:r>
      <w:r w:rsidRPr="00C73530">
        <w:rPr>
          <w:i/>
          <w:sz w:val="26"/>
          <w:szCs w:val="26"/>
        </w:rPr>
        <w:t>/Organization</w:t>
      </w:r>
      <w:r w:rsidR="00A042B5">
        <w:rPr>
          <w:i/>
          <w:sz w:val="26"/>
          <w:szCs w:val="26"/>
        </w:rPr>
        <w:t>&gt;</w:t>
      </w:r>
      <w:r w:rsidR="00A042B5" w:rsidRPr="00A042B5">
        <w:rPr>
          <w:i/>
          <w:sz w:val="26"/>
          <w:szCs w:val="26"/>
          <w:lang w:val="vi-VN"/>
        </w:rPr>
        <w:t xml:space="preserve"> </w:t>
      </w:r>
      <w:r w:rsidR="00A042B5" w:rsidRPr="009013F0">
        <w:rPr>
          <w:i/>
          <w:sz w:val="26"/>
          <w:szCs w:val="26"/>
          <w:lang w:val="vi-VN"/>
        </w:rPr>
        <w:t>as the following name</w:t>
      </w:r>
      <w:r w:rsidRPr="00C73530">
        <w:rPr>
          <w:i/>
          <w:sz w:val="26"/>
          <w:szCs w:val="26"/>
        </w:rPr>
        <w:t>:</w:t>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 xml:space="preserve">&lt;1. Họ và tên&gt;: </w:t>
      </w:r>
      <w:r w:rsidRPr="00C73530">
        <w:rPr>
          <w:sz w:val="26"/>
          <w:szCs w:val="26"/>
        </w:rPr>
        <w:t xml:space="preserve">…………………………………… </w:t>
      </w:r>
      <w:r w:rsidRPr="00C73530">
        <w:rPr>
          <w:sz w:val="26"/>
          <w:szCs w:val="26"/>
          <w:lang w:val="vi-VN"/>
        </w:rPr>
        <w:t>Giới tính:</w:t>
      </w:r>
      <w:r w:rsidRPr="00C73530">
        <w:rPr>
          <w:sz w:val="26"/>
          <w:szCs w:val="26"/>
        </w:rPr>
        <w:t xml:space="preserve"> </w:t>
      </w:r>
      <w:r w:rsidRPr="00C73530">
        <w:rPr>
          <w:sz w:val="26"/>
          <w:szCs w:val="26"/>
        </w:rPr>
        <w:tab/>
      </w:r>
    </w:p>
    <w:p w:rsidR="003B0C18" w:rsidRPr="00C73530" w:rsidRDefault="003B0C18" w:rsidP="00C73530">
      <w:pPr>
        <w:tabs>
          <w:tab w:val="right" w:leader="dot" w:pos="9356"/>
        </w:tabs>
        <w:ind w:right="-1" w:firstLine="567"/>
        <w:jc w:val="both"/>
        <w:rPr>
          <w:i/>
          <w:sz w:val="26"/>
          <w:szCs w:val="26"/>
        </w:rPr>
      </w:pPr>
      <w:r w:rsidRPr="00C73530">
        <w:rPr>
          <w:i/>
          <w:sz w:val="26"/>
          <w:szCs w:val="26"/>
        </w:rPr>
        <w:lastRenderedPageBreak/>
        <w:t>Full name:……………………………………………….Sex:</w:t>
      </w:r>
      <w:r w:rsidRPr="00C73530">
        <w:rPr>
          <w:i/>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 xml:space="preserve">Ngày, tháng, năm sinh: </w:t>
      </w:r>
      <w:r w:rsidRPr="00C73530">
        <w:rPr>
          <w:sz w:val="26"/>
          <w:szCs w:val="26"/>
        </w:rPr>
        <w:t>…….</w:t>
      </w:r>
      <w:r w:rsidRPr="00C73530">
        <w:rPr>
          <w:sz w:val="26"/>
          <w:szCs w:val="26"/>
          <w:lang w:val="vi-VN"/>
        </w:rPr>
        <w:t xml:space="preserve">/ </w:t>
      </w:r>
      <w:r w:rsidRPr="00C73530">
        <w:rPr>
          <w:sz w:val="26"/>
          <w:szCs w:val="26"/>
        </w:rPr>
        <w:t>……</w:t>
      </w:r>
      <w:r w:rsidRPr="00C73530">
        <w:rPr>
          <w:sz w:val="26"/>
          <w:szCs w:val="26"/>
          <w:lang w:val="vi-VN"/>
        </w:rPr>
        <w:t>/</w:t>
      </w:r>
      <w:r w:rsidRPr="00C73530">
        <w:rPr>
          <w:sz w:val="26"/>
          <w:szCs w:val="26"/>
        </w:rPr>
        <w:t xml:space="preserve">……. </w:t>
      </w:r>
      <w:r w:rsidRPr="00C73530">
        <w:rPr>
          <w:sz w:val="26"/>
          <w:szCs w:val="26"/>
          <w:lang w:val="vi-VN"/>
        </w:rPr>
        <w:t>Quốc tịch:</w:t>
      </w:r>
      <w:r w:rsidRPr="00C73530">
        <w:rPr>
          <w:sz w:val="26"/>
          <w:szCs w:val="26"/>
        </w:rPr>
        <w:t xml:space="preserve"> </w:t>
      </w:r>
      <w:r w:rsidRPr="00C73530">
        <w:rPr>
          <w:sz w:val="26"/>
          <w:szCs w:val="26"/>
        </w:rPr>
        <w:tab/>
      </w:r>
    </w:p>
    <w:p w:rsidR="003B0C18" w:rsidRPr="00C73530" w:rsidRDefault="003B0C18" w:rsidP="00C73530">
      <w:pPr>
        <w:tabs>
          <w:tab w:val="right" w:leader="dot" w:pos="9356"/>
        </w:tabs>
        <w:ind w:right="-1" w:firstLine="567"/>
        <w:jc w:val="both"/>
        <w:rPr>
          <w:sz w:val="26"/>
          <w:szCs w:val="26"/>
        </w:rPr>
      </w:pPr>
      <w:r w:rsidRPr="00C73530">
        <w:rPr>
          <w:i/>
          <w:sz w:val="26"/>
          <w:szCs w:val="26"/>
        </w:rPr>
        <w:t>Date of birth:</w:t>
      </w:r>
      <w:r w:rsidRPr="00C73530">
        <w:rPr>
          <w:sz w:val="26"/>
          <w:szCs w:val="26"/>
        </w:rPr>
        <w:t xml:space="preserve"> …….</w:t>
      </w:r>
      <w:r w:rsidRPr="00C73530">
        <w:rPr>
          <w:sz w:val="26"/>
          <w:szCs w:val="26"/>
          <w:lang w:val="vi-VN"/>
        </w:rPr>
        <w:t xml:space="preserve">/ </w:t>
      </w:r>
      <w:r w:rsidRPr="00C73530">
        <w:rPr>
          <w:sz w:val="26"/>
          <w:szCs w:val="26"/>
        </w:rPr>
        <w:t>……</w:t>
      </w:r>
      <w:r w:rsidRPr="00C73530">
        <w:rPr>
          <w:sz w:val="26"/>
          <w:szCs w:val="26"/>
          <w:lang w:val="vi-VN"/>
        </w:rPr>
        <w:t>/</w:t>
      </w:r>
      <w:r w:rsidRPr="00C73530">
        <w:rPr>
          <w:sz w:val="26"/>
          <w:szCs w:val="26"/>
        </w:rPr>
        <w:t xml:space="preserve">……. </w:t>
      </w:r>
      <w:r w:rsidRPr="00C73530">
        <w:rPr>
          <w:i/>
          <w:sz w:val="26"/>
          <w:szCs w:val="26"/>
        </w:rPr>
        <w:t>Nationality:</w:t>
      </w:r>
      <w:r w:rsidRPr="00C73530">
        <w:rPr>
          <w:i/>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Nghề nghiệp:</w:t>
      </w:r>
      <w:r w:rsidRPr="00C73530">
        <w:rPr>
          <w:sz w:val="26"/>
          <w:szCs w:val="26"/>
        </w:rPr>
        <w:t xml:space="preserve"> </w:t>
      </w:r>
      <w:r w:rsidRPr="00C73530">
        <w:rPr>
          <w:sz w:val="26"/>
          <w:szCs w:val="26"/>
        </w:rPr>
        <w:tab/>
      </w:r>
    </w:p>
    <w:p w:rsidR="003B0C18" w:rsidRPr="00C73530" w:rsidRDefault="003B0C18" w:rsidP="00C73530">
      <w:pPr>
        <w:tabs>
          <w:tab w:val="right" w:leader="dot" w:pos="9356"/>
        </w:tabs>
        <w:ind w:right="-1" w:firstLine="567"/>
        <w:jc w:val="both"/>
        <w:rPr>
          <w:sz w:val="26"/>
          <w:szCs w:val="26"/>
        </w:rPr>
      </w:pPr>
      <w:r w:rsidRPr="00C73530">
        <w:rPr>
          <w:i/>
          <w:sz w:val="26"/>
          <w:szCs w:val="26"/>
        </w:rPr>
        <w:t>Occupation:</w:t>
      </w:r>
      <w:r w:rsidRPr="00C73530">
        <w:rPr>
          <w:i/>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Nơi ở hiện tại:</w:t>
      </w:r>
      <w:r w:rsidRPr="00C73530">
        <w:rPr>
          <w:sz w:val="26"/>
          <w:szCs w:val="26"/>
        </w:rPr>
        <w:tab/>
      </w:r>
    </w:p>
    <w:p w:rsidR="003B0C18" w:rsidRPr="00C73530" w:rsidRDefault="003B0C18" w:rsidP="00C73530">
      <w:pPr>
        <w:tabs>
          <w:tab w:val="right" w:leader="dot" w:pos="9356"/>
        </w:tabs>
        <w:ind w:right="-1" w:firstLine="567"/>
        <w:jc w:val="both"/>
        <w:rPr>
          <w:sz w:val="26"/>
          <w:szCs w:val="26"/>
        </w:rPr>
      </w:pPr>
      <w:r w:rsidRPr="00C73530">
        <w:rPr>
          <w:i/>
          <w:sz w:val="26"/>
          <w:szCs w:val="26"/>
        </w:rPr>
        <w:t>Address:</w:t>
      </w:r>
      <w:r w:rsidRPr="00C73530">
        <w:rPr>
          <w:i/>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Số định danh cá nhân/CMND/H</w:t>
      </w:r>
      <w:r w:rsidRPr="00C73530">
        <w:rPr>
          <w:sz w:val="26"/>
          <w:szCs w:val="26"/>
        </w:rPr>
        <w:t xml:space="preserve">ộ </w:t>
      </w:r>
      <w:r w:rsidRPr="00C73530">
        <w:rPr>
          <w:sz w:val="26"/>
          <w:szCs w:val="26"/>
          <w:lang w:val="vi-VN"/>
        </w:rPr>
        <w:t>chiếu</w:t>
      </w:r>
      <w:r w:rsidRPr="00C73530">
        <w:rPr>
          <w:sz w:val="26"/>
          <w:szCs w:val="26"/>
        </w:rPr>
        <w:t>:</w:t>
      </w:r>
      <w:r w:rsidRPr="00C73530">
        <w:rPr>
          <w:sz w:val="26"/>
          <w:szCs w:val="26"/>
        </w:rPr>
        <w:tab/>
      </w:r>
    </w:p>
    <w:p w:rsidR="003B0C18" w:rsidRPr="00C73530" w:rsidRDefault="003B0C18" w:rsidP="00C73530">
      <w:pPr>
        <w:tabs>
          <w:tab w:val="right" w:leader="dot" w:pos="9356"/>
        </w:tabs>
        <w:ind w:right="-1" w:firstLine="567"/>
        <w:jc w:val="both"/>
        <w:rPr>
          <w:sz w:val="26"/>
          <w:szCs w:val="26"/>
          <w:lang w:val="vi-VN"/>
        </w:rPr>
      </w:pPr>
      <w:r w:rsidRPr="00C73530">
        <w:rPr>
          <w:sz w:val="26"/>
          <w:szCs w:val="26"/>
          <w:lang w:val="vi-VN"/>
        </w:rPr>
        <w:t xml:space="preserve">ngày cấp: </w:t>
      </w:r>
      <w:r w:rsidRPr="00C73530">
        <w:rPr>
          <w:sz w:val="26"/>
          <w:szCs w:val="26"/>
        </w:rPr>
        <w:t>……</w:t>
      </w:r>
      <w:r w:rsidRPr="00C73530">
        <w:rPr>
          <w:sz w:val="26"/>
          <w:szCs w:val="26"/>
          <w:lang w:val="vi-VN"/>
        </w:rPr>
        <w:t>/</w:t>
      </w:r>
      <w:r w:rsidRPr="00C73530">
        <w:rPr>
          <w:sz w:val="26"/>
          <w:szCs w:val="26"/>
        </w:rPr>
        <w:t>……</w:t>
      </w:r>
      <w:r w:rsidRPr="00C73530">
        <w:rPr>
          <w:sz w:val="26"/>
          <w:szCs w:val="26"/>
          <w:lang w:val="vi-VN"/>
        </w:rPr>
        <w:t>/</w:t>
      </w:r>
      <w:r w:rsidRPr="00C73530">
        <w:rPr>
          <w:sz w:val="26"/>
          <w:szCs w:val="26"/>
        </w:rPr>
        <w:t>…..</w:t>
      </w:r>
      <w:r w:rsidRPr="00C73530">
        <w:rPr>
          <w:sz w:val="26"/>
          <w:szCs w:val="26"/>
          <w:lang w:val="vi-VN"/>
        </w:rPr>
        <w:t>;</w:t>
      </w:r>
      <w:r w:rsidRPr="00C73530">
        <w:rPr>
          <w:sz w:val="26"/>
          <w:szCs w:val="26"/>
        </w:rPr>
        <w:t xml:space="preserve"> </w:t>
      </w:r>
      <w:r w:rsidRPr="00C73530">
        <w:rPr>
          <w:sz w:val="26"/>
          <w:szCs w:val="26"/>
          <w:lang w:val="vi-VN"/>
        </w:rPr>
        <w:t>Nơi cấp:</w:t>
      </w:r>
      <w:r w:rsidRPr="00C73530">
        <w:rPr>
          <w:sz w:val="26"/>
          <w:szCs w:val="26"/>
        </w:rPr>
        <w:t xml:space="preserve"> </w:t>
      </w:r>
      <w:r w:rsidRPr="00C73530">
        <w:rPr>
          <w:sz w:val="26"/>
          <w:szCs w:val="26"/>
        </w:rPr>
        <w:tab/>
      </w:r>
    </w:p>
    <w:p w:rsidR="003B0C18" w:rsidRPr="00C73530" w:rsidRDefault="003B0C18" w:rsidP="00C73530">
      <w:pPr>
        <w:tabs>
          <w:tab w:val="right" w:leader="dot" w:pos="9356"/>
        </w:tabs>
        <w:ind w:right="-1" w:firstLine="567"/>
        <w:jc w:val="both"/>
        <w:rPr>
          <w:i/>
          <w:sz w:val="26"/>
          <w:szCs w:val="26"/>
        </w:rPr>
      </w:pPr>
      <w:r w:rsidRPr="00C73530">
        <w:rPr>
          <w:i/>
          <w:sz w:val="26"/>
          <w:szCs w:val="26"/>
        </w:rPr>
        <w:t>Personal Identification Number/ID Card/ Passport No:</w:t>
      </w:r>
      <w:r w:rsidRPr="00C73530">
        <w:rPr>
          <w:i/>
          <w:sz w:val="26"/>
          <w:szCs w:val="26"/>
        </w:rPr>
        <w:tab/>
      </w:r>
    </w:p>
    <w:p w:rsidR="003B0C18" w:rsidRPr="00C73530" w:rsidRDefault="003B0C18" w:rsidP="00C73530">
      <w:pPr>
        <w:tabs>
          <w:tab w:val="right" w:leader="dot" w:pos="9356"/>
        </w:tabs>
        <w:ind w:right="-1" w:firstLine="567"/>
        <w:jc w:val="both"/>
        <w:rPr>
          <w:sz w:val="26"/>
          <w:szCs w:val="26"/>
        </w:rPr>
      </w:pPr>
      <w:r w:rsidRPr="00C73530">
        <w:rPr>
          <w:i/>
          <w:sz w:val="26"/>
          <w:szCs w:val="26"/>
        </w:rPr>
        <w:t xml:space="preserve"> Date of issue:</w:t>
      </w:r>
      <w:r w:rsidRPr="00C73530">
        <w:rPr>
          <w:sz w:val="26"/>
          <w:szCs w:val="26"/>
        </w:rPr>
        <w:t xml:space="preserve"> ……</w:t>
      </w:r>
      <w:r w:rsidRPr="00C73530">
        <w:rPr>
          <w:sz w:val="26"/>
          <w:szCs w:val="26"/>
          <w:lang w:val="vi-VN"/>
        </w:rPr>
        <w:t>/</w:t>
      </w:r>
      <w:r w:rsidRPr="00C73530">
        <w:rPr>
          <w:sz w:val="26"/>
          <w:szCs w:val="26"/>
        </w:rPr>
        <w:t>……</w:t>
      </w:r>
      <w:r w:rsidRPr="00C73530">
        <w:rPr>
          <w:sz w:val="26"/>
          <w:szCs w:val="26"/>
          <w:lang w:val="vi-VN"/>
        </w:rPr>
        <w:t>/</w:t>
      </w:r>
      <w:r w:rsidRPr="00C73530">
        <w:rPr>
          <w:sz w:val="26"/>
          <w:szCs w:val="26"/>
        </w:rPr>
        <w:t>…..</w:t>
      </w:r>
      <w:r w:rsidRPr="00C73530">
        <w:rPr>
          <w:sz w:val="26"/>
          <w:szCs w:val="26"/>
          <w:lang w:val="vi-VN"/>
        </w:rPr>
        <w:t>;</w:t>
      </w:r>
      <w:r w:rsidRPr="00C73530">
        <w:rPr>
          <w:sz w:val="26"/>
          <w:szCs w:val="26"/>
        </w:rPr>
        <w:t xml:space="preserve"> </w:t>
      </w:r>
      <w:r w:rsidRPr="00C73530">
        <w:rPr>
          <w:i/>
          <w:sz w:val="26"/>
          <w:szCs w:val="26"/>
        </w:rPr>
        <w:t>Place of issue:</w:t>
      </w:r>
      <w:r w:rsidRPr="00C73530">
        <w:rPr>
          <w:i/>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&lt;1. Tên tổ chức vi phạm &gt;:</w:t>
      </w:r>
      <w:r w:rsidRPr="00C73530">
        <w:rPr>
          <w:sz w:val="26"/>
          <w:szCs w:val="26"/>
        </w:rPr>
        <w:t xml:space="preserve"> </w:t>
      </w:r>
      <w:r w:rsidRPr="00C73530">
        <w:rPr>
          <w:sz w:val="26"/>
          <w:szCs w:val="26"/>
        </w:rPr>
        <w:tab/>
      </w:r>
    </w:p>
    <w:p w:rsidR="003B0C18" w:rsidRPr="00C73530" w:rsidRDefault="003B0C18" w:rsidP="00C73530">
      <w:pPr>
        <w:tabs>
          <w:tab w:val="right" w:leader="dot" w:pos="9356"/>
        </w:tabs>
        <w:ind w:right="-1" w:firstLine="567"/>
        <w:jc w:val="both"/>
        <w:rPr>
          <w:sz w:val="26"/>
          <w:szCs w:val="26"/>
        </w:rPr>
      </w:pPr>
      <w:r w:rsidRPr="00C73530">
        <w:rPr>
          <w:i/>
          <w:sz w:val="26"/>
          <w:szCs w:val="26"/>
        </w:rPr>
        <w:t>Organization:</w:t>
      </w:r>
      <w:r w:rsidRPr="00C73530">
        <w:rPr>
          <w:sz w:val="26"/>
          <w:szCs w:val="26"/>
        </w:rPr>
        <w:t xml:space="preserve"> </w:t>
      </w:r>
      <w:r w:rsidRPr="00C73530">
        <w:rPr>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 xml:space="preserve">Địa chỉ trụ sở chính: </w:t>
      </w:r>
      <w:r w:rsidRPr="00C73530">
        <w:rPr>
          <w:sz w:val="26"/>
          <w:szCs w:val="26"/>
        </w:rPr>
        <w:tab/>
      </w:r>
    </w:p>
    <w:p w:rsidR="003B0C18" w:rsidRPr="00C73530" w:rsidRDefault="003B0C18" w:rsidP="00C73530">
      <w:pPr>
        <w:tabs>
          <w:tab w:val="right" w:leader="dot" w:pos="9356"/>
        </w:tabs>
        <w:ind w:right="-1" w:firstLine="567"/>
        <w:jc w:val="both"/>
        <w:rPr>
          <w:sz w:val="26"/>
          <w:szCs w:val="26"/>
        </w:rPr>
      </w:pPr>
      <w:r w:rsidRPr="00C73530">
        <w:rPr>
          <w:i/>
          <w:sz w:val="26"/>
          <w:szCs w:val="26"/>
        </w:rPr>
        <w:t xml:space="preserve">Head office address: </w:t>
      </w:r>
      <w:r w:rsidRPr="00C73530">
        <w:rPr>
          <w:i/>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 xml:space="preserve">Mã số doanh nghiệp: </w:t>
      </w:r>
      <w:r w:rsidRPr="00C73530">
        <w:rPr>
          <w:sz w:val="26"/>
          <w:szCs w:val="26"/>
        </w:rPr>
        <w:tab/>
      </w:r>
    </w:p>
    <w:p w:rsidR="003B0C18" w:rsidRPr="00C73530" w:rsidRDefault="003B0C18" w:rsidP="00C73530">
      <w:pPr>
        <w:tabs>
          <w:tab w:val="right" w:leader="dot" w:pos="9356"/>
        </w:tabs>
        <w:ind w:right="-1" w:firstLine="567"/>
        <w:jc w:val="both"/>
        <w:rPr>
          <w:i/>
          <w:sz w:val="26"/>
          <w:szCs w:val="26"/>
        </w:rPr>
      </w:pPr>
      <w:r w:rsidRPr="00C73530">
        <w:rPr>
          <w:bCs/>
          <w:i/>
          <w:sz w:val="26"/>
          <w:szCs w:val="26"/>
        </w:rPr>
        <w:t>Enterprise identification number:</w:t>
      </w:r>
      <w:r w:rsidRPr="00C73530">
        <w:rPr>
          <w:bCs/>
          <w:i/>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Số GCN đăng ký đầu tư/doanh nghiệp hoặc GP thành lập/đăng ký hoạt động:</w:t>
      </w:r>
      <w:r w:rsidRPr="00C73530">
        <w:rPr>
          <w:sz w:val="26"/>
          <w:szCs w:val="26"/>
        </w:rPr>
        <w:t xml:space="preserve"> </w:t>
      </w:r>
      <w:r w:rsidRPr="00C73530">
        <w:rPr>
          <w:sz w:val="26"/>
          <w:szCs w:val="26"/>
        </w:rPr>
        <w:tab/>
      </w:r>
    </w:p>
    <w:p w:rsidR="003B0C18" w:rsidRPr="00C73530" w:rsidRDefault="003B0C18" w:rsidP="00C73530">
      <w:pPr>
        <w:tabs>
          <w:tab w:val="right" w:leader="dot" w:pos="9356"/>
        </w:tabs>
        <w:ind w:right="-1" w:firstLine="567"/>
        <w:jc w:val="both"/>
        <w:rPr>
          <w:sz w:val="26"/>
          <w:szCs w:val="26"/>
        </w:rPr>
      </w:pPr>
      <w:r w:rsidRPr="00C73530">
        <w:rPr>
          <w:i/>
          <w:sz w:val="26"/>
          <w:szCs w:val="26"/>
        </w:rPr>
        <w:t>Investment Registration Certificate (IRC)/Enterprise Registration Certificate (ERC) orDecision on Establishment/Business Registration No:</w:t>
      </w:r>
      <w:r w:rsidRPr="00C73530">
        <w:rPr>
          <w:i/>
          <w:sz w:val="26"/>
          <w:szCs w:val="26"/>
        </w:rPr>
        <w:tab/>
      </w:r>
    </w:p>
    <w:p w:rsidR="003B0C18" w:rsidRPr="00C73530" w:rsidRDefault="003B0C18" w:rsidP="00C73530">
      <w:pPr>
        <w:tabs>
          <w:tab w:val="right" w:leader="dot" w:pos="9356"/>
        </w:tabs>
        <w:ind w:right="-1" w:firstLine="567"/>
        <w:jc w:val="both"/>
        <w:rPr>
          <w:sz w:val="26"/>
          <w:szCs w:val="26"/>
        </w:rPr>
      </w:pPr>
      <w:r w:rsidRPr="00C73530">
        <w:rPr>
          <w:sz w:val="26"/>
          <w:szCs w:val="26"/>
          <w:lang w:val="vi-VN"/>
        </w:rPr>
        <w:t xml:space="preserve">Ngày cấp: </w:t>
      </w:r>
      <w:r w:rsidRPr="00C73530">
        <w:rPr>
          <w:sz w:val="26"/>
          <w:szCs w:val="26"/>
        </w:rPr>
        <w:t>……</w:t>
      </w:r>
      <w:r w:rsidRPr="00C73530">
        <w:rPr>
          <w:sz w:val="26"/>
          <w:szCs w:val="26"/>
          <w:lang w:val="vi-VN"/>
        </w:rPr>
        <w:t xml:space="preserve">/ </w:t>
      </w:r>
      <w:r w:rsidRPr="00C73530">
        <w:rPr>
          <w:sz w:val="26"/>
          <w:szCs w:val="26"/>
        </w:rPr>
        <w:t>…….</w:t>
      </w:r>
      <w:r w:rsidRPr="00C73530">
        <w:rPr>
          <w:sz w:val="26"/>
          <w:szCs w:val="26"/>
          <w:lang w:val="vi-VN"/>
        </w:rPr>
        <w:t xml:space="preserve">/ </w:t>
      </w:r>
      <w:r w:rsidRPr="00C73530">
        <w:rPr>
          <w:sz w:val="26"/>
          <w:szCs w:val="26"/>
        </w:rPr>
        <w:t>……..</w:t>
      </w:r>
      <w:r w:rsidRPr="00C73530">
        <w:rPr>
          <w:sz w:val="26"/>
          <w:szCs w:val="26"/>
          <w:lang w:val="vi-VN"/>
        </w:rPr>
        <w:t>; nơi cấp:</w:t>
      </w:r>
      <w:r w:rsidRPr="00C73530">
        <w:rPr>
          <w:sz w:val="26"/>
          <w:szCs w:val="26"/>
        </w:rPr>
        <w:t xml:space="preserve"> </w:t>
      </w:r>
      <w:r w:rsidRPr="00C73530">
        <w:rPr>
          <w:sz w:val="26"/>
          <w:szCs w:val="26"/>
        </w:rPr>
        <w:tab/>
      </w:r>
    </w:p>
    <w:p w:rsidR="003B0C18" w:rsidRPr="00C73530" w:rsidRDefault="003B0C18" w:rsidP="00C73530">
      <w:pPr>
        <w:tabs>
          <w:tab w:val="right" w:leader="dot" w:pos="9356"/>
        </w:tabs>
        <w:ind w:right="-1" w:firstLine="567"/>
        <w:jc w:val="both"/>
        <w:rPr>
          <w:sz w:val="26"/>
          <w:szCs w:val="26"/>
        </w:rPr>
      </w:pPr>
      <w:r w:rsidRPr="00C73530">
        <w:rPr>
          <w:i/>
          <w:sz w:val="26"/>
          <w:szCs w:val="26"/>
        </w:rPr>
        <w:t>Date of issue:</w:t>
      </w:r>
      <w:r w:rsidRPr="00C73530">
        <w:rPr>
          <w:sz w:val="26"/>
          <w:szCs w:val="26"/>
        </w:rPr>
        <w:t xml:space="preserve"> ……</w:t>
      </w:r>
      <w:r w:rsidRPr="00C73530">
        <w:rPr>
          <w:sz w:val="26"/>
          <w:szCs w:val="26"/>
          <w:lang w:val="vi-VN"/>
        </w:rPr>
        <w:t>/</w:t>
      </w:r>
      <w:r w:rsidRPr="00C73530">
        <w:rPr>
          <w:sz w:val="26"/>
          <w:szCs w:val="26"/>
        </w:rPr>
        <w:t>……</w:t>
      </w:r>
      <w:r w:rsidRPr="00C73530">
        <w:rPr>
          <w:sz w:val="26"/>
          <w:szCs w:val="26"/>
          <w:lang w:val="vi-VN"/>
        </w:rPr>
        <w:t>/</w:t>
      </w:r>
      <w:r w:rsidRPr="00C73530">
        <w:rPr>
          <w:sz w:val="26"/>
          <w:szCs w:val="26"/>
        </w:rPr>
        <w:t>…..</w:t>
      </w:r>
      <w:r w:rsidRPr="00C73530">
        <w:rPr>
          <w:sz w:val="26"/>
          <w:szCs w:val="26"/>
          <w:lang w:val="vi-VN"/>
        </w:rPr>
        <w:t>;</w:t>
      </w:r>
      <w:r w:rsidRPr="00C73530">
        <w:rPr>
          <w:sz w:val="26"/>
          <w:szCs w:val="26"/>
        </w:rPr>
        <w:t xml:space="preserve"> </w:t>
      </w:r>
      <w:r w:rsidRPr="00C73530">
        <w:rPr>
          <w:i/>
          <w:sz w:val="26"/>
          <w:szCs w:val="26"/>
        </w:rPr>
        <w:t>Place of issue:</w:t>
      </w:r>
      <w:r w:rsidRPr="00C73530">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114"/>
      </w:r>
      <w:r w:rsidRPr="006676FA">
        <w:rPr>
          <w:sz w:val="26"/>
          <w:szCs w:val="26"/>
        </w:rPr>
        <w:t xml:space="preserve">: .............................................. </w:t>
      </w:r>
      <w:r w:rsidRPr="006676FA">
        <w:rPr>
          <w:sz w:val="26"/>
          <w:szCs w:val="26"/>
          <w:lang w:val="vi-VN"/>
        </w:rPr>
        <w:t>Giới tính:</w:t>
      </w:r>
      <w:r w:rsidRPr="006676FA">
        <w:rPr>
          <w:sz w:val="26"/>
          <w:szCs w:val="26"/>
        </w:rPr>
        <w:tab/>
      </w:r>
    </w:p>
    <w:p w:rsidR="000802DA" w:rsidRPr="006676FA" w:rsidRDefault="000802DA" w:rsidP="000802DA">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115"/>
      </w:r>
      <w:r w:rsidRPr="006676FA">
        <w:rPr>
          <w:sz w:val="26"/>
          <w:szCs w:val="26"/>
          <w:lang w:val="vi-VN"/>
        </w:rPr>
        <w:t xml:space="preserve">: </w:t>
      </w:r>
      <w:r w:rsidRPr="006676FA">
        <w:rPr>
          <w:sz w:val="26"/>
          <w:szCs w:val="26"/>
        </w:rPr>
        <w:tab/>
      </w:r>
    </w:p>
    <w:p w:rsidR="000802DA" w:rsidRPr="006676FA" w:rsidRDefault="000802DA" w:rsidP="000802DA">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D76DBD" w:rsidRPr="00C73530" w:rsidRDefault="00D76DBD" w:rsidP="00C73530">
      <w:pPr>
        <w:ind w:right="-1" w:firstLine="567"/>
        <w:jc w:val="both"/>
        <w:rPr>
          <w:sz w:val="26"/>
          <w:szCs w:val="26"/>
        </w:rPr>
      </w:pPr>
      <w:r w:rsidRPr="00C73530">
        <w:rPr>
          <w:sz w:val="26"/>
          <w:szCs w:val="26"/>
          <w:lang w:val="vi-VN"/>
        </w:rPr>
        <w:t>2. Thời gian thi hành quyết định là: 10 ngày, kể từ ngày nhận được Quyết định này.</w:t>
      </w:r>
    </w:p>
    <w:p w:rsidR="00C55C10" w:rsidRPr="00C73530" w:rsidRDefault="00E03E51" w:rsidP="00C73530">
      <w:pPr>
        <w:shd w:val="clear" w:color="auto" w:fill="FFFFFF"/>
        <w:tabs>
          <w:tab w:val="right" w:leader="dot" w:pos="9356"/>
        </w:tabs>
        <w:ind w:right="-1" w:firstLine="567"/>
        <w:jc w:val="both"/>
        <w:rPr>
          <w:i/>
          <w:color w:val="000000"/>
          <w:sz w:val="26"/>
          <w:szCs w:val="26"/>
          <w:lang w:val="vi-VN"/>
        </w:rPr>
      </w:pPr>
      <w:r w:rsidRPr="00C73530">
        <w:rPr>
          <w:i/>
          <w:sz w:val="26"/>
          <w:szCs w:val="26"/>
          <w:lang/>
        </w:rPr>
        <w:t>The execution time of this Decision is: 10</w:t>
      </w:r>
      <w:r w:rsidR="000565F1" w:rsidRPr="00C73530">
        <w:rPr>
          <w:i/>
          <w:sz w:val="26"/>
          <w:szCs w:val="26"/>
          <w:lang/>
        </w:rPr>
        <w:t xml:space="preserve"> (ten)</w:t>
      </w:r>
      <w:r w:rsidRPr="00C73530">
        <w:rPr>
          <w:i/>
          <w:sz w:val="26"/>
          <w:szCs w:val="26"/>
          <w:lang/>
        </w:rPr>
        <w:t xml:space="preserve"> days</w:t>
      </w:r>
      <w:r w:rsidRPr="00C73530">
        <w:rPr>
          <w:i/>
          <w:sz w:val="26"/>
          <w:szCs w:val="26"/>
        </w:rPr>
        <w:t xml:space="preserve"> from the date of receipt of this Decision.</w:t>
      </w:r>
    </w:p>
    <w:p w:rsidR="00C55C10" w:rsidRPr="00C73530" w:rsidRDefault="00C55C10" w:rsidP="00C73530">
      <w:pPr>
        <w:ind w:right="-1" w:firstLine="567"/>
        <w:jc w:val="both"/>
        <w:rPr>
          <w:sz w:val="26"/>
          <w:szCs w:val="26"/>
        </w:rPr>
      </w:pPr>
      <w:r w:rsidRPr="00C73530">
        <w:rPr>
          <w:b/>
          <w:bCs/>
          <w:sz w:val="26"/>
          <w:szCs w:val="26"/>
          <w:lang w:val="vi-VN"/>
        </w:rPr>
        <w:t>Điều 3.</w:t>
      </w:r>
      <w:r w:rsidRPr="00C73530">
        <w:rPr>
          <w:sz w:val="26"/>
          <w:szCs w:val="26"/>
          <w:lang w:val="vi-VN"/>
        </w:rPr>
        <w:t xml:space="preserve"> Quyết định có hiệu lực thi hành kể từ ngày </w:t>
      </w:r>
      <w:r w:rsidR="002B00AF" w:rsidRPr="00C73530">
        <w:rPr>
          <w:sz w:val="26"/>
          <w:szCs w:val="26"/>
        </w:rPr>
        <w:t>……/…../………</w:t>
      </w:r>
    </w:p>
    <w:p w:rsidR="00C55C10" w:rsidRPr="00C73530" w:rsidRDefault="00C55C10" w:rsidP="00C73530">
      <w:pPr>
        <w:ind w:right="-1" w:firstLine="567"/>
        <w:jc w:val="both"/>
        <w:rPr>
          <w:sz w:val="26"/>
          <w:szCs w:val="26"/>
          <w:lang w:val="vi-VN"/>
        </w:rPr>
      </w:pPr>
      <w:r w:rsidRPr="00C73530">
        <w:rPr>
          <w:i/>
          <w:sz w:val="26"/>
          <w:szCs w:val="26"/>
        </w:rPr>
        <w:t>Article 3. This Decision shall take effect from …</w:t>
      </w:r>
    </w:p>
    <w:p w:rsidR="00D03C4A" w:rsidRPr="00C73530" w:rsidRDefault="00C55C10" w:rsidP="00C73530">
      <w:pPr>
        <w:ind w:right="-1" w:firstLine="567"/>
        <w:jc w:val="both"/>
        <w:rPr>
          <w:sz w:val="26"/>
          <w:szCs w:val="26"/>
        </w:rPr>
      </w:pPr>
      <w:r w:rsidRPr="00C73530">
        <w:rPr>
          <w:b/>
          <w:bCs/>
          <w:sz w:val="26"/>
          <w:szCs w:val="26"/>
          <w:lang w:val="vi-VN"/>
        </w:rPr>
        <w:t xml:space="preserve">Điều 4. </w:t>
      </w:r>
      <w:r w:rsidRPr="00C73530">
        <w:rPr>
          <w:sz w:val="26"/>
          <w:szCs w:val="26"/>
          <w:lang w:val="vi-VN"/>
        </w:rPr>
        <w:t>Quyết định này được</w:t>
      </w:r>
      <w:r w:rsidR="00D03C4A" w:rsidRPr="00C73530">
        <w:rPr>
          <w:sz w:val="26"/>
          <w:szCs w:val="26"/>
        </w:rPr>
        <w:t>:</w:t>
      </w:r>
    </w:p>
    <w:p w:rsidR="00C55C10" w:rsidRPr="00C73530" w:rsidRDefault="00C55C10" w:rsidP="00C73530">
      <w:pPr>
        <w:ind w:right="-1" w:firstLine="567"/>
        <w:jc w:val="both"/>
        <w:rPr>
          <w:i/>
          <w:sz w:val="26"/>
          <w:szCs w:val="26"/>
        </w:rPr>
      </w:pPr>
      <w:r w:rsidRPr="00C73530">
        <w:rPr>
          <w:i/>
          <w:sz w:val="26"/>
          <w:szCs w:val="26"/>
        </w:rPr>
        <w:t>Ar</w:t>
      </w:r>
      <w:r w:rsidR="00C25F9E" w:rsidRPr="00C73530">
        <w:rPr>
          <w:i/>
          <w:sz w:val="26"/>
          <w:szCs w:val="26"/>
        </w:rPr>
        <w:t>ticle 4. This Decision shall be:</w:t>
      </w:r>
    </w:p>
    <w:p w:rsidR="00AF3CA7" w:rsidRPr="00C73530" w:rsidRDefault="00C55C10" w:rsidP="00C73530">
      <w:pPr>
        <w:ind w:right="-1" w:firstLine="567"/>
        <w:jc w:val="both"/>
        <w:rPr>
          <w:sz w:val="26"/>
          <w:szCs w:val="26"/>
        </w:rPr>
      </w:pPr>
      <w:r w:rsidRPr="00C73530">
        <w:rPr>
          <w:sz w:val="26"/>
          <w:szCs w:val="26"/>
          <w:lang w:val="vi-VN"/>
        </w:rPr>
        <w:t xml:space="preserve">1. </w:t>
      </w:r>
      <w:r w:rsidR="00D03C4A" w:rsidRPr="00C73530">
        <w:rPr>
          <w:sz w:val="26"/>
          <w:szCs w:val="26"/>
          <w:lang w:val="vi-VN"/>
        </w:rPr>
        <w:t xml:space="preserve">Giao cho </w:t>
      </w:r>
      <w:r w:rsidRPr="00C73530">
        <w:rPr>
          <w:sz w:val="26"/>
          <w:szCs w:val="26"/>
          <w:lang w:val="vi-VN"/>
        </w:rPr>
        <w:t>Ông (Bà)/Tổ chức</w:t>
      </w:r>
      <w:r w:rsidRPr="00C73530">
        <w:rPr>
          <w:rStyle w:val="EndnoteReference"/>
          <w:sz w:val="26"/>
          <w:szCs w:val="26"/>
          <w:lang w:val="vi-VN"/>
        </w:rPr>
        <w:endnoteReference w:id="116"/>
      </w:r>
      <w:r w:rsidRPr="00C73530">
        <w:rPr>
          <w:sz w:val="26"/>
          <w:szCs w:val="26"/>
          <w:lang w:val="vi-VN"/>
        </w:rPr>
        <w:t xml:space="preserve">................................................... </w:t>
      </w:r>
      <w:r w:rsidR="00AF3CA7" w:rsidRPr="00C73530">
        <w:rPr>
          <w:sz w:val="26"/>
          <w:szCs w:val="26"/>
          <w:lang w:val="vi-VN"/>
        </w:rPr>
        <w:t xml:space="preserve">là cá nhân/đại diện cho tổ chức có tên tại Điều 2 Quyết định này có trách nhiệm tiếp tục thi hành hình thức xử phạt tịch thu tang vật, phương tiện vi phạm hành chính và biện pháp khắc phục hậu quả được ghi trong Quyết định xử phạt vi phạm hành chính số </w:t>
      </w:r>
      <w:r w:rsidR="00E85EFB" w:rsidRPr="00C73530">
        <w:rPr>
          <w:sz w:val="26"/>
          <w:szCs w:val="26"/>
        </w:rPr>
        <w:t>…</w:t>
      </w:r>
      <w:r w:rsidR="00AF3CA7" w:rsidRPr="00C73530">
        <w:rPr>
          <w:sz w:val="26"/>
          <w:szCs w:val="26"/>
          <w:lang w:val="vi-VN"/>
        </w:rPr>
        <w:t>/QĐ-XPVPHC ng</w:t>
      </w:r>
      <w:r w:rsidR="00AF3CA7" w:rsidRPr="00C73530">
        <w:rPr>
          <w:sz w:val="26"/>
          <w:szCs w:val="26"/>
        </w:rPr>
        <w:t>à</w:t>
      </w:r>
      <w:r w:rsidR="00AF3CA7" w:rsidRPr="00C73530">
        <w:rPr>
          <w:sz w:val="26"/>
          <w:szCs w:val="26"/>
          <w:lang w:val="vi-VN"/>
        </w:rPr>
        <w:t>y ..../…</w:t>
      </w:r>
      <w:r w:rsidR="00AF3CA7" w:rsidRPr="00C73530">
        <w:rPr>
          <w:sz w:val="26"/>
          <w:szCs w:val="26"/>
        </w:rPr>
        <w:t>.../</w:t>
      </w:r>
      <w:r w:rsidR="00AF3CA7" w:rsidRPr="00C73530">
        <w:rPr>
          <w:sz w:val="26"/>
          <w:szCs w:val="26"/>
          <w:lang w:val="vi-VN"/>
        </w:rPr>
        <w:t xml:space="preserve">........ của </w:t>
      </w:r>
      <w:r w:rsidR="004518DD">
        <w:rPr>
          <w:sz w:val="26"/>
          <w:szCs w:val="26"/>
          <w:vertAlign w:val="superscript"/>
        </w:rPr>
        <w:t>4</w:t>
      </w:r>
      <w:r w:rsidR="00AF3CA7" w:rsidRPr="00C73530">
        <w:rPr>
          <w:sz w:val="26"/>
          <w:szCs w:val="26"/>
          <w:lang w:val="vi-VN"/>
        </w:rPr>
        <w:t xml:space="preserve"> </w:t>
      </w:r>
      <w:r w:rsidR="00DA6D64" w:rsidRPr="00C73530">
        <w:rPr>
          <w:sz w:val="26"/>
          <w:szCs w:val="26"/>
        </w:rPr>
        <w:t>   </w:t>
      </w:r>
      <w:r w:rsidR="00AF3CA7" w:rsidRPr="00C73530">
        <w:rPr>
          <w:sz w:val="26"/>
          <w:szCs w:val="26"/>
        </w:rPr>
        <w:t>................................................................................................</w:t>
      </w:r>
      <w:r w:rsidR="00DA6D64" w:rsidRPr="00C73530">
        <w:rPr>
          <w:sz w:val="26"/>
          <w:szCs w:val="26"/>
        </w:rPr>
        <w:t>...........</w:t>
      </w:r>
      <w:r w:rsidR="00AF3CA7" w:rsidRPr="00C73530">
        <w:rPr>
          <w:sz w:val="26"/>
          <w:szCs w:val="26"/>
        </w:rPr>
        <w:t xml:space="preserve"> </w:t>
      </w:r>
      <w:r w:rsidRPr="00C73530">
        <w:rPr>
          <w:sz w:val="26"/>
          <w:szCs w:val="26"/>
          <w:lang w:val="vi-VN"/>
        </w:rPr>
        <w:t>để chấp hành Quyết định.</w:t>
      </w:r>
    </w:p>
    <w:p w:rsidR="00BD28B6" w:rsidRPr="00C73530" w:rsidRDefault="0010311D" w:rsidP="00C73530">
      <w:pPr>
        <w:tabs>
          <w:tab w:val="right" w:leader="dot" w:pos="9356"/>
        </w:tabs>
        <w:ind w:right="-1" w:firstLine="567"/>
        <w:jc w:val="both"/>
        <w:rPr>
          <w:i/>
          <w:sz w:val="26"/>
          <w:szCs w:val="26"/>
        </w:rPr>
      </w:pPr>
      <w:r w:rsidRPr="00C73530">
        <w:rPr>
          <w:i/>
          <w:sz w:val="26"/>
          <w:szCs w:val="26"/>
        </w:rPr>
        <w:t xml:space="preserve">Handed over </w:t>
      </w:r>
      <w:r w:rsidR="00BD28B6" w:rsidRPr="00C73530">
        <w:rPr>
          <w:i/>
          <w:sz w:val="26"/>
          <w:szCs w:val="26"/>
        </w:rPr>
        <w:t xml:space="preserve">to </w:t>
      </w:r>
      <w:r w:rsidR="00C55C10" w:rsidRPr="00C73530">
        <w:rPr>
          <w:i/>
          <w:sz w:val="26"/>
          <w:szCs w:val="26"/>
        </w:rPr>
        <w:t xml:space="preserve">Mr/Mrs/Organization </w:t>
      </w:r>
      <w:r w:rsidR="006505D4" w:rsidRPr="00C73530">
        <w:rPr>
          <w:color w:val="000000"/>
          <w:sz w:val="26"/>
          <w:szCs w:val="26"/>
          <w:lang w:val="vi-VN"/>
        </w:rPr>
        <w:t>……</w:t>
      </w:r>
      <w:r w:rsidR="00BD28B6" w:rsidRPr="00C73530">
        <w:rPr>
          <w:color w:val="000000"/>
          <w:sz w:val="26"/>
          <w:szCs w:val="26"/>
          <w:lang w:val="vi-VN"/>
        </w:rPr>
        <w:t>………</w:t>
      </w:r>
      <w:r w:rsidR="00BD28B6" w:rsidRPr="00C73530">
        <w:rPr>
          <w:color w:val="000000"/>
          <w:sz w:val="26"/>
          <w:szCs w:val="26"/>
        </w:rPr>
        <w:t xml:space="preserve">, </w:t>
      </w:r>
      <w:r w:rsidR="00BD28B6" w:rsidRPr="00C73530">
        <w:rPr>
          <w:i/>
          <w:color w:val="000000"/>
          <w:sz w:val="26"/>
          <w:szCs w:val="26"/>
        </w:rPr>
        <w:t xml:space="preserve">the </w:t>
      </w:r>
      <w:r w:rsidR="00BD28B6" w:rsidRPr="00C73530">
        <w:rPr>
          <w:i/>
          <w:sz w:val="26"/>
          <w:szCs w:val="26"/>
          <w:lang/>
        </w:rPr>
        <w:t>individual/</w:t>
      </w:r>
      <w:r w:rsidR="00BD28B6" w:rsidRPr="00C73530">
        <w:rPr>
          <w:i/>
          <w:sz w:val="26"/>
          <w:szCs w:val="26"/>
        </w:rPr>
        <w:t xml:space="preserve">representative’s Organization named in Article 2 of this decision </w:t>
      </w:r>
      <w:r w:rsidR="004F050A" w:rsidRPr="00C73530">
        <w:rPr>
          <w:i/>
          <w:sz w:val="26"/>
          <w:szCs w:val="26"/>
          <w:lang/>
        </w:rPr>
        <w:t xml:space="preserve">shall be responsible for continuing to execute </w:t>
      </w:r>
      <w:r w:rsidR="004F050A" w:rsidRPr="00C73530">
        <w:rPr>
          <w:i/>
          <w:iCs/>
          <w:sz w:val="26"/>
          <w:szCs w:val="26"/>
          <w:lang/>
        </w:rPr>
        <w:t>the sanctioning form of</w:t>
      </w:r>
      <w:r w:rsidR="004F050A" w:rsidRPr="00C73530">
        <w:rPr>
          <w:bCs/>
          <w:i/>
          <w:sz w:val="26"/>
          <w:szCs w:val="26"/>
        </w:rPr>
        <w:t xml:space="preserve"> confiscation of exhibit, vehicle  related to administrative violation</w:t>
      </w:r>
      <w:r w:rsidR="00E85EFB" w:rsidRPr="00C73530">
        <w:rPr>
          <w:bCs/>
          <w:i/>
          <w:sz w:val="26"/>
          <w:szCs w:val="26"/>
        </w:rPr>
        <w:t xml:space="preserve"> and </w:t>
      </w:r>
      <w:r w:rsidR="00E85EFB" w:rsidRPr="00C73530">
        <w:rPr>
          <w:i/>
          <w:sz w:val="26"/>
          <w:szCs w:val="26"/>
        </w:rPr>
        <w:t xml:space="preserve">remedial measure </w:t>
      </w:r>
      <w:r w:rsidR="00E85EFB" w:rsidRPr="00C73530">
        <w:rPr>
          <w:i/>
          <w:sz w:val="26"/>
          <w:szCs w:val="26"/>
          <w:lang/>
        </w:rPr>
        <w:t>in the decision on sanctioning of the administrative violation</w:t>
      </w:r>
      <w:r w:rsidR="0014539F" w:rsidRPr="00C73530">
        <w:rPr>
          <w:i/>
          <w:sz w:val="26"/>
          <w:szCs w:val="26"/>
          <w:lang/>
        </w:rPr>
        <w:t xml:space="preserve"> No…/QD-XPVPHC </w:t>
      </w:r>
      <w:r w:rsidR="0014539F" w:rsidRPr="00C73530">
        <w:rPr>
          <w:rStyle w:val="hps"/>
          <w:i/>
          <w:sz w:val="26"/>
          <w:szCs w:val="26"/>
          <w:lang/>
        </w:rPr>
        <w:t>dated</w:t>
      </w:r>
      <w:r w:rsidR="000B5D82" w:rsidRPr="00C73530">
        <w:rPr>
          <w:sz w:val="26"/>
          <w:szCs w:val="26"/>
          <w:lang w:val="vi-VN"/>
        </w:rPr>
        <w:t>..../…</w:t>
      </w:r>
      <w:r w:rsidR="000B5D82" w:rsidRPr="00C73530">
        <w:rPr>
          <w:sz w:val="26"/>
          <w:szCs w:val="26"/>
        </w:rPr>
        <w:t>.../</w:t>
      </w:r>
      <w:r w:rsidR="000B5D82" w:rsidRPr="00C73530">
        <w:rPr>
          <w:sz w:val="26"/>
          <w:szCs w:val="26"/>
          <w:lang w:val="vi-VN"/>
        </w:rPr>
        <w:t xml:space="preserve">........ </w:t>
      </w:r>
      <w:r w:rsidR="0014539F" w:rsidRPr="00C73530">
        <w:rPr>
          <w:rStyle w:val="hps"/>
          <w:i/>
          <w:sz w:val="26"/>
          <w:szCs w:val="26"/>
          <w:lang/>
        </w:rPr>
        <w:t>by</w:t>
      </w:r>
      <w:r w:rsidR="0014539F" w:rsidRPr="00C73530">
        <w:rPr>
          <w:rStyle w:val="hps"/>
          <w:i/>
          <w:sz w:val="26"/>
          <w:szCs w:val="26"/>
          <w:lang/>
        </w:rPr>
        <w:tab/>
      </w:r>
      <w:r w:rsidR="00BD28B6" w:rsidRPr="00C73530">
        <w:rPr>
          <w:i/>
          <w:sz w:val="26"/>
          <w:szCs w:val="26"/>
        </w:rPr>
        <w:t>for execution.</w:t>
      </w:r>
    </w:p>
    <w:p w:rsidR="00CB29F2" w:rsidRPr="00C73530" w:rsidRDefault="00CB29F2" w:rsidP="00C73530">
      <w:pPr>
        <w:ind w:right="-1" w:firstLine="567"/>
        <w:jc w:val="both"/>
        <w:rPr>
          <w:sz w:val="26"/>
          <w:szCs w:val="26"/>
          <w:lang w:val="vi-VN"/>
        </w:rPr>
      </w:pPr>
      <w:r w:rsidRPr="00C73530">
        <w:rPr>
          <w:sz w:val="26"/>
          <w:szCs w:val="26"/>
          <w:lang w:val="vi-VN"/>
        </w:rPr>
        <w:t xml:space="preserve"> Ông (Bà)/Tổ chức</w:t>
      </w:r>
      <w:r w:rsidR="00976F37">
        <w:rPr>
          <w:rStyle w:val="EndnoteReference"/>
          <w:sz w:val="26"/>
          <w:szCs w:val="26"/>
          <w:lang w:val="vi-VN"/>
        </w:rPr>
        <w:endnoteReference w:id="117"/>
      </w:r>
      <w:r w:rsidRPr="00C73530">
        <w:rPr>
          <w:sz w:val="26"/>
          <w:szCs w:val="26"/>
          <w:lang w:val="vi-VN"/>
        </w:rPr>
        <w:t xml:space="preserve"> .................................................có quyền khiếu nại hoặc khởi kiện hành chính đối với Quyết định này theo quy định của pháp luật.</w:t>
      </w:r>
    </w:p>
    <w:p w:rsidR="001A4C8B" w:rsidRPr="00C73530" w:rsidRDefault="001A4C8B" w:rsidP="00C73530">
      <w:pPr>
        <w:ind w:right="-1" w:firstLine="567"/>
        <w:jc w:val="both"/>
        <w:rPr>
          <w:sz w:val="26"/>
          <w:szCs w:val="26"/>
        </w:rPr>
      </w:pPr>
      <w:r w:rsidRPr="00C73530">
        <w:rPr>
          <w:i/>
          <w:sz w:val="26"/>
          <w:szCs w:val="26"/>
        </w:rPr>
        <w:lastRenderedPageBreak/>
        <w:t>Mr/Mrs/Organization … for the implementation. Mr/Mrs/Organization … reserves the right to appeal, claim against this Decision in accordance with the stipulations of law.</w:t>
      </w:r>
    </w:p>
    <w:p w:rsidR="00AF3CA7" w:rsidRPr="00C73530" w:rsidRDefault="00AF3CA7" w:rsidP="00C73530">
      <w:pPr>
        <w:tabs>
          <w:tab w:val="right" w:leader="dot" w:pos="9356"/>
        </w:tabs>
        <w:ind w:right="-1" w:firstLine="567"/>
        <w:jc w:val="both"/>
        <w:rPr>
          <w:sz w:val="26"/>
          <w:szCs w:val="26"/>
        </w:rPr>
      </w:pPr>
      <w:r w:rsidRPr="00C73530">
        <w:rPr>
          <w:sz w:val="26"/>
          <w:szCs w:val="26"/>
          <w:lang w:val="vi-VN"/>
        </w:rPr>
        <w:t>2. Gửi cho các cá nhân, tổ chức có liên quan</w:t>
      </w:r>
      <w:r w:rsidR="00976F37">
        <w:rPr>
          <w:rStyle w:val="EndnoteReference"/>
          <w:sz w:val="26"/>
          <w:szCs w:val="26"/>
          <w:lang w:val="vi-VN"/>
        </w:rPr>
        <w:endnoteReference w:id="118"/>
      </w:r>
      <w:r w:rsidRPr="00C73530">
        <w:rPr>
          <w:sz w:val="26"/>
          <w:szCs w:val="26"/>
        </w:rPr>
        <w:tab/>
      </w:r>
      <w:r w:rsidRPr="00C73530">
        <w:rPr>
          <w:sz w:val="26"/>
          <w:szCs w:val="26"/>
          <w:lang w:val="vi-VN"/>
        </w:rPr>
        <w:t>để chấp hành.</w:t>
      </w:r>
    </w:p>
    <w:p w:rsidR="00BB0CF5" w:rsidRPr="00C73530" w:rsidRDefault="00BB0CF5" w:rsidP="00C73530">
      <w:pPr>
        <w:tabs>
          <w:tab w:val="right" w:leader="dot" w:pos="9356"/>
        </w:tabs>
        <w:ind w:right="-1" w:firstLine="567"/>
        <w:jc w:val="both"/>
        <w:rPr>
          <w:i/>
          <w:sz w:val="26"/>
          <w:szCs w:val="26"/>
        </w:rPr>
      </w:pPr>
      <w:r w:rsidRPr="00C73530">
        <w:rPr>
          <w:i/>
          <w:sz w:val="26"/>
          <w:szCs w:val="26"/>
        </w:rPr>
        <w:t xml:space="preserve">Sent to </w:t>
      </w:r>
      <w:r w:rsidRPr="00C73530">
        <w:rPr>
          <w:i/>
          <w:sz w:val="26"/>
          <w:szCs w:val="26"/>
          <w:lang/>
        </w:rPr>
        <w:t>individuals and</w:t>
      </w:r>
      <w:r w:rsidRPr="00C73530">
        <w:rPr>
          <w:i/>
          <w:sz w:val="26"/>
          <w:szCs w:val="26"/>
        </w:rPr>
        <w:t xml:space="preserve"> Organization related</w:t>
      </w:r>
      <w:r w:rsidRPr="00C73530">
        <w:rPr>
          <w:sz w:val="26"/>
          <w:szCs w:val="26"/>
        </w:rPr>
        <w:tab/>
      </w:r>
      <w:r w:rsidRPr="00C73530">
        <w:rPr>
          <w:i/>
          <w:sz w:val="26"/>
          <w:szCs w:val="26"/>
        </w:rPr>
        <w:t>for execution.</w:t>
      </w:r>
    </w:p>
    <w:p w:rsidR="00437451" w:rsidRPr="00C73530" w:rsidRDefault="00437451" w:rsidP="00C73530">
      <w:pPr>
        <w:tabs>
          <w:tab w:val="right" w:leader="dot" w:pos="9356"/>
        </w:tabs>
        <w:ind w:right="-1" w:firstLine="567"/>
        <w:jc w:val="both"/>
        <w:rPr>
          <w:sz w:val="26"/>
          <w:szCs w:val="26"/>
          <w:lang w:val="vi-VN"/>
        </w:rPr>
      </w:pPr>
      <w:r w:rsidRPr="00C73530">
        <w:rPr>
          <w:sz w:val="26"/>
          <w:szCs w:val="26"/>
          <w:lang w:val="vi-VN"/>
        </w:rPr>
        <w:t>3. Gửi cho</w:t>
      </w:r>
      <w:r w:rsidR="00976F37">
        <w:rPr>
          <w:rStyle w:val="EndnoteReference"/>
          <w:sz w:val="26"/>
          <w:szCs w:val="26"/>
          <w:lang w:val="vi-VN"/>
        </w:rPr>
        <w:endnoteReference w:id="119"/>
      </w:r>
      <w:r w:rsidRPr="00C73530">
        <w:rPr>
          <w:sz w:val="26"/>
          <w:szCs w:val="26"/>
          <w:lang w:val="vi-VN"/>
        </w:rPr>
        <w:t xml:space="preserve"> </w:t>
      </w:r>
      <w:r w:rsidRPr="00C73530">
        <w:rPr>
          <w:sz w:val="26"/>
          <w:szCs w:val="26"/>
        </w:rPr>
        <w:tab/>
      </w:r>
      <w:r w:rsidRPr="00C73530">
        <w:rPr>
          <w:sz w:val="26"/>
          <w:szCs w:val="26"/>
          <w:lang w:val="vi-VN"/>
        </w:rPr>
        <w:t>để tổ chức thực hiện./.</w:t>
      </w:r>
    </w:p>
    <w:p w:rsidR="00437451" w:rsidRPr="00437451" w:rsidRDefault="00437451" w:rsidP="00C73530">
      <w:pPr>
        <w:tabs>
          <w:tab w:val="right" w:leader="dot" w:pos="9356"/>
        </w:tabs>
        <w:ind w:right="-1" w:firstLine="567"/>
        <w:jc w:val="both"/>
        <w:rPr>
          <w:i/>
          <w:sz w:val="26"/>
        </w:rPr>
      </w:pPr>
      <w:r w:rsidRPr="00C73530">
        <w:rPr>
          <w:i/>
          <w:sz w:val="26"/>
          <w:szCs w:val="26"/>
        </w:rPr>
        <w:t xml:space="preserve">  Sent to</w:t>
      </w:r>
      <w:r w:rsidRPr="00C73530">
        <w:rPr>
          <w:i/>
          <w:sz w:val="26"/>
          <w:szCs w:val="26"/>
        </w:rPr>
        <w:tab/>
        <w:t>.for the implementation./.</w:t>
      </w:r>
      <w:r w:rsidRPr="00437451">
        <w:rPr>
          <w:i/>
          <w:sz w:val="26"/>
        </w:rPr>
        <w:t xml:space="preserve"> </w:t>
      </w:r>
    </w:p>
    <w:p w:rsidR="00437451" w:rsidRPr="00BB0CF5" w:rsidRDefault="00437451" w:rsidP="00437451">
      <w:pPr>
        <w:tabs>
          <w:tab w:val="right" w:leader="dot" w:pos="9356"/>
        </w:tabs>
        <w:jc w:val="both"/>
        <w:rPr>
          <w:sz w:val="26"/>
          <w:szCs w:val="26"/>
        </w:rPr>
      </w:pPr>
    </w:p>
    <w:p w:rsidR="00C55C10" w:rsidRPr="00C46479" w:rsidRDefault="00C55C10" w:rsidP="00745D54">
      <w:pPr>
        <w:ind w:right="420" w:firstLine="560"/>
        <w:jc w:val="both"/>
        <w:rPr>
          <w:sz w:val="26"/>
          <w:lang w:val="vi-VN"/>
        </w:rPr>
      </w:pPr>
    </w:p>
    <w:tbl>
      <w:tblPr>
        <w:tblW w:w="0" w:type="auto"/>
        <w:tblCellMar>
          <w:left w:w="0" w:type="dxa"/>
          <w:right w:w="0" w:type="dxa"/>
        </w:tblCellMar>
        <w:tblLook w:val="0000"/>
      </w:tblPr>
      <w:tblGrid>
        <w:gridCol w:w="4168"/>
        <w:gridCol w:w="5320"/>
      </w:tblGrid>
      <w:tr w:rsidR="00C55C10" w:rsidRPr="00C46479">
        <w:tc>
          <w:tcPr>
            <w:tcW w:w="4168" w:type="dxa"/>
            <w:tcMar>
              <w:top w:w="0" w:type="dxa"/>
              <w:left w:w="108" w:type="dxa"/>
              <w:bottom w:w="0" w:type="dxa"/>
              <w:right w:w="108" w:type="dxa"/>
            </w:tcMar>
          </w:tcPr>
          <w:p w:rsidR="00C55C10" w:rsidRPr="00821FBC" w:rsidRDefault="00C55C10" w:rsidP="00A626E5">
            <w:pPr>
              <w:rPr>
                <w:sz w:val="22"/>
                <w:szCs w:val="22"/>
                <w:lang w:val="vi-VN"/>
              </w:rPr>
            </w:pPr>
            <w:r w:rsidRPr="00821FBC">
              <w:rPr>
                <w:sz w:val="22"/>
                <w:szCs w:val="22"/>
                <w:lang w:val="vi-VN"/>
              </w:rPr>
              <w:t> </w:t>
            </w:r>
          </w:p>
          <w:p w:rsidR="00C55C10" w:rsidRPr="00821FBC" w:rsidRDefault="00C55C10" w:rsidP="00A05BF0">
            <w:pPr>
              <w:rPr>
                <w:sz w:val="22"/>
                <w:szCs w:val="22"/>
                <w:lang w:val="vi-VN"/>
              </w:rPr>
            </w:pPr>
            <w:r w:rsidRPr="008B4306">
              <w:rPr>
                <w:b/>
                <w:bCs/>
                <w:i/>
                <w:iCs/>
                <w:sz w:val="24"/>
                <w:szCs w:val="24"/>
                <w:lang w:val="vi-VN"/>
              </w:rPr>
              <w:t>Nơi nhận</w:t>
            </w:r>
            <w:r w:rsidRPr="008B4306">
              <w:rPr>
                <w:b/>
                <w:bCs/>
                <w:i/>
                <w:iCs/>
                <w:sz w:val="24"/>
                <w:szCs w:val="24"/>
              </w:rPr>
              <w:t xml:space="preserve"> (copied to)</w:t>
            </w:r>
            <w:r w:rsidRPr="008B4306">
              <w:rPr>
                <w:b/>
                <w:bCs/>
                <w:i/>
                <w:iCs/>
                <w:sz w:val="24"/>
                <w:szCs w:val="24"/>
                <w:lang w:val="vi-VN"/>
              </w:rPr>
              <w:t>:</w:t>
            </w:r>
            <w:r w:rsidRPr="00821FBC">
              <w:rPr>
                <w:b/>
                <w:bCs/>
                <w:i/>
                <w:iCs/>
                <w:sz w:val="22"/>
                <w:szCs w:val="22"/>
                <w:lang w:val="vi-VN"/>
              </w:rPr>
              <w:t xml:space="preserve"> </w:t>
            </w:r>
            <w:r w:rsidRPr="00821FBC">
              <w:rPr>
                <w:b/>
                <w:bCs/>
                <w:i/>
                <w:iCs/>
                <w:sz w:val="22"/>
                <w:szCs w:val="22"/>
                <w:lang w:val="vi-VN"/>
              </w:rPr>
              <w:br/>
            </w:r>
            <w:r w:rsidRPr="00821FBC">
              <w:rPr>
                <w:sz w:val="22"/>
                <w:szCs w:val="22"/>
                <w:lang w:val="vi-VN"/>
              </w:rPr>
              <w:t xml:space="preserve">- Như Điều 4 </w:t>
            </w:r>
            <w:r w:rsidRPr="00821FBC">
              <w:rPr>
                <w:sz w:val="22"/>
                <w:szCs w:val="22"/>
              </w:rPr>
              <w:t>(</w:t>
            </w:r>
            <w:r w:rsidRPr="00821FBC">
              <w:rPr>
                <w:i/>
                <w:sz w:val="22"/>
                <w:szCs w:val="22"/>
              </w:rPr>
              <w:t>As mentioned in Article 4</w:t>
            </w:r>
            <w:r w:rsidRPr="00821FBC">
              <w:rPr>
                <w:sz w:val="22"/>
                <w:szCs w:val="22"/>
                <w:lang w:val="vi-VN"/>
              </w:rPr>
              <w:t xml:space="preserve"> </w:t>
            </w:r>
            <w:r w:rsidRPr="00821FBC">
              <w:rPr>
                <w:sz w:val="22"/>
                <w:szCs w:val="22"/>
              </w:rPr>
              <w:t>);</w:t>
            </w:r>
            <w:r w:rsidRPr="00821FBC">
              <w:rPr>
                <w:sz w:val="22"/>
                <w:szCs w:val="22"/>
                <w:lang w:val="vi-VN"/>
              </w:rPr>
              <w:br/>
              <w:t xml:space="preserve">- Lưu: </w:t>
            </w:r>
            <w:r w:rsidR="00A05BF0">
              <w:rPr>
                <w:sz w:val="22"/>
                <w:szCs w:val="22"/>
              </w:rPr>
              <w:t>Hồ sơ (Fil</w:t>
            </w:r>
            <w:r>
              <w:rPr>
                <w:sz w:val="22"/>
                <w:szCs w:val="22"/>
              </w:rPr>
              <w:t>ing…)</w:t>
            </w:r>
            <w:r w:rsidRPr="00821FBC">
              <w:rPr>
                <w:sz w:val="22"/>
                <w:szCs w:val="22"/>
                <w:lang w:val="vi-VN"/>
              </w:rPr>
              <w:t>.</w:t>
            </w:r>
          </w:p>
        </w:tc>
        <w:tc>
          <w:tcPr>
            <w:tcW w:w="5320" w:type="dxa"/>
            <w:tcMar>
              <w:top w:w="0" w:type="dxa"/>
              <w:left w:w="108" w:type="dxa"/>
              <w:bottom w:w="0" w:type="dxa"/>
              <w:right w:w="108" w:type="dxa"/>
            </w:tcMar>
          </w:tcPr>
          <w:p w:rsidR="00BA2812" w:rsidRPr="00BA2812" w:rsidRDefault="00BA2812" w:rsidP="00BA2812">
            <w:pPr>
              <w:jc w:val="center"/>
              <w:rPr>
                <w:b/>
                <w:bCs/>
                <w:sz w:val="26"/>
              </w:rPr>
            </w:pPr>
            <w:r w:rsidRPr="00BA2812">
              <w:rPr>
                <w:b/>
                <w:bCs/>
                <w:sz w:val="26"/>
              </w:rPr>
              <w:t>NGƯỜI RA QUYẾT ĐỊNH</w:t>
            </w:r>
          </w:p>
          <w:p w:rsidR="00BA2812" w:rsidRPr="00BA2812" w:rsidRDefault="00BA2812" w:rsidP="00BA2812">
            <w:pPr>
              <w:jc w:val="center"/>
              <w:rPr>
                <w:b/>
                <w:bCs/>
                <w:i/>
                <w:sz w:val="26"/>
              </w:rPr>
            </w:pPr>
            <w:r w:rsidRPr="00BA2812">
              <w:rPr>
                <w:b/>
                <w:bCs/>
                <w:i/>
                <w:sz w:val="26"/>
              </w:rPr>
              <w:t>(Person issuing the Decision)</w:t>
            </w:r>
          </w:p>
          <w:p w:rsidR="00BA2812" w:rsidRPr="00BA2812" w:rsidRDefault="00BA2812" w:rsidP="00BA2812">
            <w:pPr>
              <w:jc w:val="center"/>
              <w:rPr>
                <w:b/>
                <w:bCs/>
                <w:i/>
                <w:iCs/>
                <w:sz w:val="26"/>
              </w:rPr>
            </w:pPr>
            <w:r w:rsidRPr="00BA2812">
              <w:rPr>
                <w:b/>
                <w:bCs/>
                <w:i/>
                <w:iCs/>
                <w:sz w:val="26"/>
                <w:lang w:val="vi-VN"/>
              </w:rPr>
              <w:t>(</w:t>
            </w:r>
            <w:r w:rsidRPr="00BA2812">
              <w:rPr>
                <w:b/>
                <w:bCs/>
                <w:i/>
                <w:iCs/>
                <w:sz w:val="26"/>
              </w:rPr>
              <w:t>Ký tên, đóng dấu, ghi rõ chức vụ, họ và tên</w:t>
            </w:r>
            <w:r w:rsidRPr="00BA2812">
              <w:rPr>
                <w:b/>
                <w:bCs/>
                <w:i/>
                <w:iCs/>
                <w:sz w:val="26"/>
                <w:lang w:val="vi-VN"/>
              </w:rPr>
              <w:t>)</w:t>
            </w:r>
          </w:p>
          <w:p w:rsidR="00C55C10" w:rsidRPr="00C46479" w:rsidRDefault="00BA2812" w:rsidP="00BA2812">
            <w:pPr>
              <w:ind w:firstLine="52"/>
              <w:jc w:val="center"/>
              <w:rPr>
                <w:sz w:val="26"/>
                <w:lang w:val="vi-VN"/>
              </w:rPr>
            </w:pPr>
            <w:r w:rsidRPr="00BA2812">
              <w:rPr>
                <w:b/>
                <w:bCs/>
                <w:i/>
                <w:iCs/>
                <w:sz w:val="26"/>
              </w:rPr>
              <w:t>(Signature, full name, title and stamp)</w:t>
            </w:r>
          </w:p>
        </w:tc>
      </w:tr>
    </w:tbl>
    <w:p w:rsidR="00C55C10" w:rsidRPr="00C46479" w:rsidRDefault="00C55C10" w:rsidP="00A83109">
      <w:pPr>
        <w:rPr>
          <w:sz w:val="26"/>
          <w:lang w:val="vi-VN"/>
        </w:rPr>
      </w:pPr>
    </w:p>
    <w:p w:rsidR="00C55C10" w:rsidRPr="00C46479" w:rsidRDefault="00C55C10" w:rsidP="00FC572F">
      <w:pPr>
        <w:ind w:right="420"/>
        <w:rPr>
          <w:b/>
          <w:i/>
          <w:sz w:val="26"/>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7B2A00" w:rsidRDefault="00C55C10" w:rsidP="007B2A00">
      <w:pPr>
        <w:pStyle w:val="Heading1"/>
        <w:rPr>
          <w:lang w:val="en-US"/>
        </w:rPr>
      </w:pPr>
      <w:bookmarkStart w:id="13" w:name="_MQĐ13"/>
      <w:bookmarkStart w:id="14" w:name="_MQĐ12"/>
      <w:bookmarkEnd w:id="13"/>
      <w:bookmarkEnd w:id="14"/>
      <w:r w:rsidRPr="00C46479">
        <w:lastRenderedPageBreak/>
        <w:t>MQĐ1</w:t>
      </w:r>
      <w:r w:rsidR="007B2A00">
        <w:rPr>
          <w:lang w:val="en-US"/>
        </w:rPr>
        <w:t>2</w:t>
      </w:r>
    </w:p>
    <w:tbl>
      <w:tblPr>
        <w:tblW w:w="9747" w:type="dxa"/>
        <w:jc w:val="center"/>
        <w:tblCellMar>
          <w:left w:w="0" w:type="dxa"/>
          <w:right w:w="0" w:type="dxa"/>
        </w:tblCellMar>
        <w:tblLook w:val="0000"/>
      </w:tblPr>
      <w:tblGrid>
        <w:gridCol w:w="3966"/>
        <w:gridCol w:w="5781"/>
      </w:tblGrid>
      <w:tr w:rsidR="003B4B50" w:rsidRPr="009E415E" w:rsidTr="003B4B50">
        <w:trPr>
          <w:jc w:val="center"/>
        </w:trPr>
        <w:tc>
          <w:tcPr>
            <w:tcW w:w="3966" w:type="dxa"/>
            <w:tcMar>
              <w:top w:w="0" w:type="dxa"/>
              <w:left w:w="108" w:type="dxa"/>
              <w:bottom w:w="0" w:type="dxa"/>
              <w:right w:w="108" w:type="dxa"/>
            </w:tcMar>
          </w:tcPr>
          <w:p w:rsidR="003B4B50" w:rsidRPr="009E415E" w:rsidRDefault="007D047C" w:rsidP="00A15F93">
            <w:pPr>
              <w:jc w:val="center"/>
              <w:rPr>
                <w:sz w:val="26"/>
              </w:rPr>
            </w:pPr>
            <w:r w:rsidRPr="009E415E">
              <w:rPr>
                <w:noProof/>
                <w:sz w:val="26"/>
              </w:rPr>
              <w:pict>
                <v:line id="_x0000_s1256" style="position:absolute;left:0;text-align:left;z-index:251643904" from="74.3pt,14.6pt" to="105.8pt,14.6pt"/>
              </w:pict>
            </w:r>
            <w:r>
              <w:rPr>
                <w:sz w:val="26"/>
              </w:rPr>
              <w:t>CƠ QUAN</w:t>
            </w:r>
            <w:r w:rsidRPr="00C46479">
              <w:rPr>
                <w:rStyle w:val="EndnoteReference"/>
                <w:sz w:val="26"/>
              </w:rPr>
              <w:endnoteReference w:id="120"/>
            </w:r>
            <w:r w:rsidR="003B4B50" w:rsidRPr="009E415E">
              <w:rPr>
                <w:sz w:val="26"/>
                <w:lang w:val="vi-VN"/>
              </w:rPr>
              <w:br/>
            </w:r>
          </w:p>
          <w:p w:rsidR="003B4B50" w:rsidRPr="009E415E" w:rsidRDefault="003B4B50" w:rsidP="00A15F93">
            <w:pPr>
              <w:jc w:val="center"/>
              <w:rPr>
                <w:sz w:val="26"/>
                <w:lang w:val="vi-VN"/>
              </w:rPr>
            </w:pPr>
          </w:p>
        </w:tc>
        <w:tc>
          <w:tcPr>
            <w:tcW w:w="5781" w:type="dxa"/>
            <w:tcMar>
              <w:top w:w="0" w:type="dxa"/>
              <w:left w:w="108" w:type="dxa"/>
              <w:bottom w:w="0" w:type="dxa"/>
              <w:right w:w="108" w:type="dxa"/>
            </w:tcMar>
          </w:tcPr>
          <w:p w:rsidR="003B4B50" w:rsidRPr="009E415E" w:rsidRDefault="003B4B50" w:rsidP="00A15F93">
            <w:pPr>
              <w:jc w:val="center"/>
              <w:rPr>
                <w:b/>
                <w:sz w:val="26"/>
                <w:lang w:val="vi-VN"/>
              </w:rPr>
            </w:pPr>
            <w:r w:rsidRPr="009E415E">
              <w:rPr>
                <w:b/>
                <w:bCs/>
                <w:sz w:val="24"/>
                <w:lang w:val="vi-VN"/>
              </w:rPr>
              <w:t>CỘNG HÒA XÃ HỘI CHỦ NGHĨA VIỆT NAM</w:t>
            </w:r>
            <w:r w:rsidRPr="009E415E">
              <w:rPr>
                <w:b/>
                <w:bCs/>
                <w:sz w:val="26"/>
                <w:lang w:val="vi-VN"/>
              </w:rPr>
              <w:br/>
              <w:t xml:space="preserve">Độc lập - Tự do - Hạnh phúc </w:t>
            </w:r>
            <w:r w:rsidRPr="009E415E">
              <w:rPr>
                <w:b/>
                <w:bCs/>
                <w:sz w:val="26"/>
                <w:lang w:val="vi-VN"/>
              </w:rPr>
              <w:br/>
            </w:r>
            <w:r w:rsidRPr="009E415E">
              <w:rPr>
                <w:b/>
                <w:sz w:val="24"/>
                <w:lang w:val="vi-VN"/>
              </w:rPr>
              <w:t>SOCIALIST REPUBLIC OF VIETNAM</w:t>
            </w:r>
          </w:p>
          <w:p w:rsidR="003B4B50" w:rsidRPr="009E415E" w:rsidRDefault="003B4B50" w:rsidP="00A15F93">
            <w:pPr>
              <w:jc w:val="center"/>
              <w:rPr>
                <w:b/>
                <w:sz w:val="26"/>
              </w:rPr>
            </w:pPr>
            <w:smartTag w:uri="urn:schemas-microsoft-com:office:smarttags" w:element="City">
              <w:smartTag w:uri="urn:schemas-microsoft-com:office:smarttags" w:element="place">
                <w:r w:rsidRPr="009E415E">
                  <w:rPr>
                    <w:b/>
                    <w:sz w:val="26"/>
                  </w:rPr>
                  <w:t>Independence</w:t>
                </w:r>
              </w:smartTag>
            </w:smartTag>
            <w:r w:rsidRPr="009E415E">
              <w:rPr>
                <w:b/>
                <w:sz w:val="26"/>
              </w:rPr>
              <w:t xml:space="preserve"> – Freedom- Happiness</w:t>
            </w:r>
          </w:p>
          <w:p w:rsidR="003B4B50" w:rsidRPr="009E415E" w:rsidRDefault="003B4B50" w:rsidP="00A15F93">
            <w:pPr>
              <w:jc w:val="center"/>
              <w:rPr>
                <w:sz w:val="26"/>
                <w:lang w:val="vi-VN"/>
              </w:rPr>
            </w:pPr>
            <w:r w:rsidRPr="009E415E">
              <w:rPr>
                <w:b/>
                <w:bCs/>
                <w:noProof/>
                <w:sz w:val="26"/>
              </w:rPr>
              <w:pict>
                <v:line id="_x0000_s1257" style="position:absolute;left:0;text-align:left;z-index:251644928" from="34.65pt,2pt" to="237.9pt,2pt"/>
              </w:pict>
            </w:r>
          </w:p>
        </w:tc>
      </w:tr>
      <w:tr w:rsidR="003B4B50" w:rsidRPr="009E415E" w:rsidTr="003B4B50">
        <w:trPr>
          <w:jc w:val="center"/>
        </w:trPr>
        <w:tc>
          <w:tcPr>
            <w:tcW w:w="3966" w:type="dxa"/>
            <w:tcMar>
              <w:top w:w="0" w:type="dxa"/>
              <w:left w:w="108" w:type="dxa"/>
              <w:bottom w:w="0" w:type="dxa"/>
              <w:right w:w="108" w:type="dxa"/>
            </w:tcMar>
          </w:tcPr>
          <w:p w:rsidR="003B4B50" w:rsidRPr="006236CA" w:rsidRDefault="003B4B50" w:rsidP="00A15F93">
            <w:pPr>
              <w:jc w:val="center"/>
              <w:rPr>
                <w:sz w:val="26"/>
              </w:rPr>
            </w:pPr>
            <w:r w:rsidRPr="009E415E">
              <w:rPr>
                <w:sz w:val="26"/>
                <w:lang w:val="vi-VN"/>
              </w:rPr>
              <w:t>Số:.../</w:t>
            </w:r>
            <w:r w:rsidRPr="00C46479">
              <w:rPr>
                <w:sz w:val="26"/>
                <w:lang w:val="vi-VN"/>
              </w:rPr>
              <w:t xml:space="preserve"> QĐ- TGTVPTGPCC</w:t>
            </w:r>
          </w:p>
          <w:p w:rsidR="003B4B50" w:rsidRPr="003B4B50" w:rsidRDefault="003B4B50" w:rsidP="003B4B50">
            <w:pPr>
              <w:jc w:val="center"/>
              <w:rPr>
                <w:i/>
                <w:sz w:val="26"/>
              </w:rPr>
            </w:pPr>
            <w:r w:rsidRPr="009E415E">
              <w:rPr>
                <w:i/>
                <w:sz w:val="26"/>
              </w:rPr>
              <w:t>No.</w:t>
            </w:r>
            <w:r w:rsidRPr="009E415E">
              <w:rPr>
                <w:i/>
                <w:sz w:val="26"/>
                <w:lang w:val="vi-VN"/>
              </w:rPr>
              <w:t>:.../Q</w:t>
            </w:r>
            <w:r w:rsidRPr="009E415E">
              <w:rPr>
                <w:i/>
                <w:sz w:val="26"/>
              </w:rPr>
              <w:t>D</w:t>
            </w:r>
            <w:r w:rsidRPr="003B4B50">
              <w:rPr>
                <w:i/>
                <w:color w:val="000000"/>
                <w:sz w:val="24"/>
                <w:szCs w:val="24"/>
              </w:rPr>
              <w:t>-</w:t>
            </w:r>
            <w:r w:rsidRPr="003B4B50">
              <w:rPr>
                <w:i/>
                <w:sz w:val="26"/>
                <w:lang w:val="vi-VN"/>
              </w:rPr>
              <w:t xml:space="preserve"> TGTVPTGPCC</w:t>
            </w:r>
          </w:p>
        </w:tc>
        <w:tc>
          <w:tcPr>
            <w:tcW w:w="5781" w:type="dxa"/>
            <w:tcMar>
              <w:top w:w="0" w:type="dxa"/>
              <w:left w:w="108" w:type="dxa"/>
              <w:bottom w:w="0" w:type="dxa"/>
              <w:right w:w="108" w:type="dxa"/>
            </w:tcMar>
          </w:tcPr>
          <w:p w:rsidR="003B4B50" w:rsidRPr="009E415E" w:rsidRDefault="00C02597" w:rsidP="00A15F93">
            <w:pPr>
              <w:jc w:val="center"/>
              <w:rPr>
                <w:i/>
                <w:iCs/>
                <w:sz w:val="26"/>
              </w:rPr>
            </w:pPr>
            <w:r w:rsidRPr="00C46479">
              <w:rPr>
                <w:i/>
                <w:iCs/>
                <w:sz w:val="26"/>
                <w:lang w:val="vi-VN"/>
              </w:rPr>
              <w:t>...</w:t>
            </w:r>
            <w:r w:rsidRPr="00C46479">
              <w:rPr>
                <w:rStyle w:val="EndnoteReference"/>
                <w:i/>
                <w:iCs/>
                <w:sz w:val="26"/>
                <w:lang w:val="vi-VN"/>
              </w:rPr>
              <w:endnoteReference w:id="121"/>
            </w:r>
            <w:r w:rsidR="003B4B50" w:rsidRPr="009E415E">
              <w:rPr>
                <w:i/>
                <w:iCs/>
                <w:sz w:val="26"/>
                <w:lang w:val="vi-VN"/>
              </w:rPr>
              <w:t>, ngày ... tháng ... năm ...</w:t>
            </w:r>
          </w:p>
          <w:p w:rsidR="003B4B50" w:rsidRPr="009E415E" w:rsidRDefault="003B4B50" w:rsidP="00A15F93">
            <w:pPr>
              <w:jc w:val="center"/>
              <w:rPr>
                <w:i/>
                <w:sz w:val="26"/>
              </w:rPr>
            </w:pPr>
            <w:r w:rsidRPr="009E415E">
              <w:rPr>
                <w:i/>
                <w:sz w:val="26"/>
              </w:rPr>
              <w:t>……,date…month…year</w:t>
            </w:r>
            <w:r w:rsidR="00AA338F">
              <w:rPr>
                <w:i/>
                <w:sz w:val="26"/>
              </w:rPr>
              <w:t>…</w:t>
            </w:r>
          </w:p>
        </w:tc>
      </w:tr>
    </w:tbl>
    <w:p w:rsidR="003B4B50" w:rsidRDefault="003B4B50" w:rsidP="003B4B50">
      <w:pPr>
        <w:ind w:right="420" w:firstLine="280"/>
        <w:jc w:val="center"/>
        <w:rPr>
          <w:sz w:val="26"/>
        </w:rPr>
      </w:pPr>
    </w:p>
    <w:p w:rsidR="00C55C10" w:rsidRPr="00C46479" w:rsidRDefault="00C55C10" w:rsidP="009D6086">
      <w:pPr>
        <w:pStyle w:val="Heading20"/>
      </w:pPr>
      <w:r w:rsidRPr="00C46479">
        <w:t>QUYẾT ĐỊNH</w:t>
      </w:r>
    </w:p>
    <w:p w:rsidR="004E2549" w:rsidRDefault="00C55C10" w:rsidP="009D6086">
      <w:pPr>
        <w:pStyle w:val="Heading20"/>
      </w:pPr>
      <w:r w:rsidRPr="00C46479">
        <w:t>Tạm giữ tang vật, phương tiện</w:t>
      </w:r>
      <w:r w:rsidR="00B33600">
        <w:t xml:space="preserve"> vi phạm hành chính</w:t>
      </w:r>
      <w:r w:rsidRPr="00C46479">
        <w:t>, giấy phép,</w:t>
      </w:r>
    </w:p>
    <w:p w:rsidR="00C55C10" w:rsidRPr="00C46479" w:rsidRDefault="00C55C10" w:rsidP="009D6086">
      <w:pPr>
        <w:pStyle w:val="Heading20"/>
      </w:pPr>
      <w:r w:rsidRPr="00C46479">
        <w:t xml:space="preserve"> chứng chỉ hành nghề trong lĩnh vực hàng không dân dụng</w:t>
      </w:r>
    </w:p>
    <w:p w:rsidR="00C55C10" w:rsidRPr="00C46479" w:rsidRDefault="00C55C10" w:rsidP="00230BC2">
      <w:pPr>
        <w:ind w:right="-1" w:firstLine="280"/>
        <w:jc w:val="center"/>
        <w:rPr>
          <w:b/>
          <w:sz w:val="26"/>
        </w:rPr>
      </w:pPr>
      <w:r w:rsidRPr="00C46479">
        <w:rPr>
          <w:b/>
          <w:sz w:val="26"/>
        </w:rPr>
        <w:t>DECISION</w:t>
      </w:r>
    </w:p>
    <w:p w:rsidR="00C55C10" w:rsidRPr="004E2549" w:rsidRDefault="00C55C10" w:rsidP="004E2549">
      <w:pPr>
        <w:ind w:right="-1" w:firstLine="280"/>
        <w:jc w:val="center"/>
        <w:rPr>
          <w:b/>
          <w:sz w:val="26"/>
        </w:rPr>
      </w:pPr>
      <w:r w:rsidRPr="004E2549">
        <w:rPr>
          <w:b/>
          <w:sz w:val="26"/>
        </w:rPr>
        <w:t>On temporary seizure of exhibit, vehicle</w:t>
      </w:r>
      <w:r w:rsidR="004E2549" w:rsidRPr="004E2549">
        <w:rPr>
          <w:rFonts w:ascii="Courier New" w:hAnsi="Courier New" w:cs="Courier New"/>
          <w:b/>
          <w:lang/>
        </w:rPr>
        <w:t xml:space="preserve"> </w:t>
      </w:r>
      <w:r w:rsidR="005B1674">
        <w:rPr>
          <w:b/>
          <w:sz w:val="26"/>
        </w:rPr>
        <w:t>related to the administrative violations</w:t>
      </w:r>
      <w:r w:rsidRPr="004E2549">
        <w:rPr>
          <w:b/>
          <w:sz w:val="26"/>
        </w:rPr>
        <w:t>, permission, certificate</w:t>
      </w:r>
      <w:r w:rsidR="004E5D80">
        <w:rPr>
          <w:b/>
          <w:sz w:val="26"/>
        </w:rPr>
        <w:t xml:space="preserve"> </w:t>
      </w:r>
      <w:r w:rsidRPr="004E2549">
        <w:rPr>
          <w:b/>
          <w:sz w:val="26"/>
        </w:rPr>
        <w:t>in the field of civil aviations</w:t>
      </w:r>
    </w:p>
    <w:p w:rsidR="00C55C10" w:rsidRPr="00C46479" w:rsidRDefault="00C55C10" w:rsidP="00230BC2">
      <w:pPr>
        <w:ind w:right="-1" w:firstLine="560"/>
        <w:jc w:val="both"/>
        <w:rPr>
          <w:sz w:val="26"/>
        </w:rPr>
      </w:pPr>
    </w:p>
    <w:p w:rsidR="00C55C10" w:rsidRPr="00C46479" w:rsidRDefault="00C55C10" w:rsidP="00EF7115">
      <w:pPr>
        <w:ind w:right="-1" w:firstLine="567"/>
        <w:jc w:val="both"/>
        <w:rPr>
          <w:sz w:val="26"/>
        </w:rPr>
      </w:pPr>
      <w:r w:rsidRPr="00C46479">
        <w:rPr>
          <w:sz w:val="26"/>
          <w:lang w:val="vi-VN"/>
        </w:rPr>
        <w:t xml:space="preserve">Căn cứ Điều 125 Luật </w:t>
      </w:r>
      <w:r>
        <w:rPr>
          <w:sz w:val="26"/>
        </w:rPr>
        <w:t>X</w:t>
      </w:r>
      <w:r w:rsidRPr="00C46479">
        <w:rPr>
          <w:sz w:val="26"/>
          <w:lang w:val="vi-VN"/>
        </w:rPr>
        <w:t>ử lý vi phạm hành chính</w:t>
      </w:r>
      <w:r w:rsidRPr="00C46479">
        <w:rPr>
          <w:sz w:val="26"/>
        </w:rPr>
        <w:t xml:space="preserve"> ngày 20 tháng 6 năm 2012</w:t>
      </w:r>
      <w:r w:rsidRPr="00C46479">
        <w:rPr>
          <w:sz w:val="26"/>
          <w:lang w:val="vi-VN"/>
        </w:rPr>
        <w:t>;</w:t>
      </w:r>
    </w:p>
    <w:p w:rsidR="00C55C10" w:rsidRPr="00C46479" w:rsidRDefault="00C55C10" w:rsidP="00EF7115">
      <w:pPr>
        <w:ind w:right="-1" w:firstLine="567"/>
        <w:jc w:val="both"/>
        <w:rPr>
          <w:sz w:val="26"/>
        </w:rPr>
      </w:pPr>
      <w:r w:rsidRPr="00C46479">
        <w:rPr>
          <w:i/>
          <w:sz w:val="26"/>
        </w:rPr>
        <w:t>Pursuant to Article 125 of the Law on Handling of Administrative Violations dated June 20</w:t>
      </w:r>
      <w:r w:rsidRPr="00C46479">
        <w:rPr>
          <w:i/>
          <w:sz w:val="26"/>
          <w:vertAlign w:val="superscript"/>
        </w:rPr>
        <w:t>th</w:t>
      </w:r>
      <w:r w:rsidRPr="00C46479">
        <w:rPr>
          <w:i/>
          <w:sz w:val="26"/>
        </w:rPr>
        <w:t xml:space="preserve">  2012;</w:t>
      </w:r>
    </w:p>
    <w:p w:rsidR="00756097" w:rsidRPr="00C73530" w:rsidRDefault="00756097" w:rsidP="00EF7115">
      <w:pPr>
        <w:tabs>
          <w:tab w:val="right" w:leader="dot" w:pos="9356"/>
        </w:tabs>
        <w:ind w:right="-1" w:firstLine="567"/>
        <w:jc w:val="both"/>
        <w:rPr>
          <w:sz w:val="26"/>
          <w:szCs w:val="26"/>
        </w:rPr>
      </w:pPr>
      <w:r w:rsidRPr="00C73530">
        <w:rPr>
          <w:sz w:val="26"/>
          <w:szCs w:val="26"/>
          <w:lang w:val="vi-VN"/>
        </w:rPr>
        <w:t>Căn cứ Quyết định</w:t>
      </w:r>
      <w:r w:rsidRPr="00C73530">
        <w:rPr>
          <w:sz w:val="26"/>
          <w:szCs w:val="26"/>
        </w:rPr>
        <w:t xml:space="preserve"> về việc giao quyền xử phạt vi phạm hành chính</w:t>
      </w:r>
      <w:r w:rsidRPr="00C73530">
        <w:rPr>
          <w:sz w:val="26"/>
          <w:szCs w:val="26"/>
          <w:lang w:val="vi-VN"/>
        </w:rPr>
        <w:t xml:space="preserve"> </w:t>
      </w:r>
      <w:r w:rsidRPr="00C73530">
        <w:rPr>
          <w:color w:val="000000"/>
          <w:sz w:val="26"/>
          <w:szCs w:val="26"/>
          <w:lang w:val="vi-VN"/>
        </w:rPr>
        <w:t>số ..../QĐ-GQXP ngày </w:t>
      </w:r>
      <w:r w:rsidRPr="00C73530">
        <w:rPr>
          <w:color w:val="000000"/>
          <w:sz w:val="26"/>
          <w:szCs w:val="26"/>
        </w:rPr>
        <w:t>……./……../………….</w:t>
      </w:r>
      <w:r w:rsidRPr="00C73530">
        <w:rPr>
          <w:color w:val="000000"/>
          <w:sz w:val="26"/>
          <w:szCs w:val="26"/>
          <w:lang w:val="vi-VN"/>
        </w:rPr>
        <w:t>(nếu có)</w:t>
      </w:r>
      <w:r w:rsidRPr="00C73530">
        <w:rPr>
          <w:sz w:val="26"/>
          <w:szCs w:val="26"/>
          <w:lang w:val="vi-VN"/>
        </w:rPr>
        <w:t>;</w:t>
      </w:r>
    </w:p>
    <w:p w:rsidR="00756097" w:rsidRPr="00C73530" w:rsidRDefault="00756097" w:rsidP="00EF7115">
      <w:pPr>
        <w:tabs>
          <w:tab w:val="right" w:leader="dot" w:pos="9356"/>
        </w:tabs>
        <w:ind w:right="-1" w:firstLine="567"/>
        <w:jc w:val="both"/>
        <w:rPr>
          <w:rStyle w:val="hps"/>
          <w:i/>
          <w:sz w:val="26"/>
          <w:szCs w:val="26"/>
          <w:lang/>
        </w:rPr>
      </w:pPr>
      <w:r w:rsidRPr="00C73530">
        <w:rPr>
          <w:rStyle w:val="hps"/>
          <w:i/>
          <w:sz w:val="26"/>
          <w:szCs w:val="26"/>
          <w:lang/>
        </w:rPr>
        <w:t>In accordance with the Decision on Delegation of Right to handle  administrative violations No.</w:t>
      </w:r>
      <w:r w:rsidRPr="00C73530">
        <w:rPr>
          <w:color w:val="000000"/>
          <w:sz w:val="26"/>
          <w:szCs w:val="26"/>
          <w:lang w:val="vi-VN"/>
        </w:rPr>
        <w:t xml:space="preserve"> ..../Q</w:t>
      </w:r>
      <w:r w:rsidRPr="00C73530">
        <w:rPr>
          <w:color w:val="000000"/>
          <w:sz w:val="26"/>
          <w:szCs w:val="26"/>
        </w:rPr>
        <w:t>D</w:t>
      </w:r>
      <w:r w:rsidRPr="00C73530">
        <w:rPr>
          <w:color w:val="000000"/>
          <w:sz w:val="26"/>
          <w:szCs w:val="26"/>
          <w:lang w:val="vi-VN"/>
        </w:rPr>
        <w:t>-GQXP</w:t>
      </w:r>
      <w:r w:rsidRPr="00C73530">
        <w:rPr>
          <w:rStyle w:val="hps"/>
          <w:i/>
          <w:sz w:val="26"/>
          <w:szCs w:val="26"/>
          <w:lang/>
        </w:rPr>
        <w:t xml:space="preserve"> … dated</w:t>
      </w:r>
      <w:r w:rsidR="00093AFA" w:rsidRPr="00C73530">
        <w:rPr>
          <w:color w:val="000000"/>
          <w:sz w:val="26"/>
          <w:szCs w:val="26"/>
        </w:rPr>
        <w:t>……./……../………….</w:t>
      </w:r>
      <w:r w:rsidRPr="00C73530">
        <w:rPr>
          <w:rStyle w:val="hps"/>
          <w:i/>
          <w:sz w:val="26"/>
          <w:szCs w:val="26"/>
          <w:lang/>
        </w:rPr>
        <w:t xml:space="preserve"> (if any);</w:t>
      </w:r>
    </w:p>
    <w:p w:rsidR="00756097" w:rsidRPr="00C73530" w:rsidRDefault="00756097" w:rsidP="00EF7115">
      <w:pPr>
        <w:tabs>
          <w:tab w:val="right" w:leader="dot" w:pos="9356"/>
        </w:tabs>
        <w:ind w:right="-1" w:firstLine="567"/>
        <w:jc w:val="both"/>
        <w:rPr>
          <w:sz w:val="26"/>
          <w:szCs w:val="26"/>
          <w:lang w:val="vi-VN"/>
        </w:rPr>
      </w:pPr>
      <w:r w:rsidRPr="00C73530">
        <w:rPr>
          <w:sz w:val="26"/>
          <w:szCs w:val="26"/>
          <w:lang w:val="vi-VN"/>
        </w:rPr>
        <w:t>Tôi: ....</w:t>
      </w:r>
      <w:r w:rsidRPr="00C73530">
        <w:rPr>
          <w:sz w:val="26"/>
          <w:szCs w:val="26"/>
        </w:rPr>
        <w:t>..........................</w:t>
      </w:r>
      <w:r w:rsidRPr="00C73530">
        <w:rPr>
          <w:i/>
          <w:sz w:val="26"/>
          <w:szCs w:val="26"/>
        </w:rPr>
        <w:t xml:space="preserve">..………..I am </w:t>
      </w:r>
      <w:r w:rsidRPr="00C73530">
        <w:rPr>
          <w:i/>
          <w:sz w:val="26"/>
          <w:szCs w:val="26"/>
        </w:rPr>
        <w:tab/>
      </w:r>
    </w:p>
    <w:p w:rsidR="00756097" w:rsidRPr="00C73530" w:rsidRDefault="00756097" w:rsidP="00EF7115">
      <w:pPr>
        <w:tabs>
          <w:tab w:val="right" w:leader="dot" w:pos="9356"/>
        </w:tabs>
        <w:ind w:right="-1" w:firstLine="567"/>
        <w:jc w:val="both"/>
        <w:rPr>
          <w:sz w:val="26"/>
          <w:szCs w:val="26"/>
          <w:lang w:val="vi-VN"/>
        </w:rPr>
      </w:pPr>
      <w:r w:rsidRPr="00C73530">
        <w:rPr>
          <w:sz w:val="26"/>
          <w:szCs w:val="26"/>
          <w:lang w:val="vi-VN"/>
        </w:rPr>
        <w:t>Chức vụ</w:t>
      </w:r>
      <w:r w:rsidRPr="00C73530">
        <w:rPr>
          <w:rStyle w:val="EndnoteReference"/>
          <w:sz w:val="26"/>
          <w:szCs w:val="26"/>
          <w:lang w:val="vi-VN"/>
        </w:rPr>
        <w:endnoteReference w:id="122"/>
      </w:r>
      <w:r w:rsidRPr="00C73530">
        <w:rPr>
          <w:sz w:val="26"/>
          <w:szCs w:val="26"/>
          <w:lang w:val="vi-VN"/>
        </w:rPr>
        <w:t>: …</w:t>
      </w:r>
      <w:r w:rsidRPr="00C73530">
        <w:rPr>
          <w:sz w:val="26"/>
          <w:szCs w:val="26"/>
        </w:rPr>
        <w:t>………………….</w:t>
      </w:r>
      <w:r w:rsidRPr="00C73530">
        <w:rPr>
          <w:sz w:val="26"/>
          <w:szCs w:val="26"/>
          <w:lang w:val="vi-VN"/>
        </w:rPr>
        <w:t>..</w:t>
      </w:r>
      <w:r w:rsidRPr="00C73530">
        <w:rPr>
          <w:i/>
          <w:sz w:val="26"/>
          <w:szCs w:val="26"/>
          <w:lang w:val="vi-VN"/>
        </w:rPr>
        <w:t xml:space="preserve"> Position:</w:t>
      </w:r>
      <w:r w:rsidRPr="00C73530">
        <w:rPr>
          <w:i/>
          <w:sz w:val="26"/>
          <w:szCs w:val="26"/>
          <w:lang w:val="vi-VN"/>
        </w:rPr>
        <w:tab/>
      </w:r>
    </w:p>
    <w:p w:rsidR="00756097" w:rsidRPr="00C73530" w:rsidRDefault="00756097" w:rsidP="00EF7115">
      <w:pPr>
        <w:tabs>
          <w:tab w:val="right" w:leader="dot" w:pos="9356"/>
        </w:tabs>
        <w:ind w:right="-1" w:firstLine="567"/>
        <w:jc w:val="center"/>
        <w:rPr>
          <w:b/>
          <w:bCs/>
          <w:sz w:val="26"/>
          <w:szCs w:val="26"/>
        </w:rPr>
      </w:pPr>
      <w:r w:rsidRPr="00C73530">
        <w:rPr>
          <w:sz w:val="26"/>
          <w:szCs w:val="26"/>
          <w:lang w:val="vi-VN"/>
        </w:rPr>
        <w:t>Đơn vị:................</w:t>
      </w:r>
      <w:r w:rsidRPr="00C73530">
        <w:rPr>
          <w:sz w:val="26"/>
          <w:szCs w:val="26"/>
        </w:rPr>
        <w:t>.......................</w:t>
      </w:r>
      <w:r w:rsidRPr="00C73530">
        <w:rPr>
          <w:i/>
          <w:sz w:val="26"/>
          <w:szCs w:val="26"/>
          <w:lang w:val="vi-VN"/>
        </w:rPr>
        <w:t>Organization</w:t>
      </w:r>
      <w:r w:rsidRPr="00C73530">
        <w:rPr>
          <w:i/>
          <w:sz w:val="26"/>
          <w:szCs w:val="26"/>
        </w:rPr>
        <w:t>:</w:t>
      </w:r>
      <w:r w:rsidRPr="00C73530">
        <w:rPr>
          <w:i/>
          <w:sz w:val="26"/>
          <w:szCs w:val="26"/>
        </w:rPr>
        <w:tab/>
      </w:r>
    </w:p>
    <w:p w:rsidR="00C55C10" w:rsidRPr="00C46479" w:rsidRDefault="00C55C10" w:rsidP="00230BC2">
      <w:pPr>
        <w:ind w:right="-1"/>
        <w:jc w:val="center"/>
        <w:rPr>
          <w:b/>
          <w:bCs/>
          <w:sz w:val="26"/>
        </w:rPr>
      </w:pPr>
    </w:p>
    <w:p w:rsidR="00C55C10" w:rsidRPr="00C46479" w:rsidRDefault="00C55C10" w:rsidP="00230BC2">
      <w:pPr>
        <w:ind w:right="-1"/>
        <w:jc w:val="center"/>
        <w:rPr>
          <w:sz w:val="26"/>
        </w:rPr>
      </w:pPr>
      <w:r w:rsidRPr="00C46479">
        <w:rPr>
          <w:b/>
          <w:bCs/>
          <w:sz w:val="26"/>
          <w:lang w:val="vi-VN"/>
        </w:rPr>
        <w:t>QUYẾT ĐỊNH:</w:t>
      </w:r>
    </w:p>
    <w:p w:rsidR="00C55C10" w:rsidRPr="00C46479" w:rsidRDefault="00C55C10" w:rsidP="007C566C">
      <w:pPr>
        <w:ind w:right="-1"/>
        <w:jc w:val="center"/>
        <w:rPr>
          <w:i/>
          <w:sz w:val="26"/>
        </w:rPr>
      </w:pPr>
      <w:r w:rsidRPr="00C46479">
        <w:rPr>
          <w:b/>
          <w:bCs/>
          <w:i/>
          <w:sz w:val="26"/>
        </w:rPr>
        <w:t>HEREBY DECIDE:</w:t>
      </w:r>
    </w:p>
    <w:p w:rsidR="00C55C10" w:rsidRPr="00C46479" w:rsidRDefault="00C55C10" w:rsidP="00230BC2">
      <w:pPr>
        <w:ind w:right="-1"/>
        <w:jc w:val="center"/>
        <w:rPr>
          <w:b/>
          <w:bCs/>
          <w:sz w:val="26"/>
        </w:rPr>
      </w:pPr>
    </w:p>
    <w:p w:rsidR="00C55C10" w:rsidRPr="000D5921" w:rsidRDefault="00C55C10" w:rsidP="000D5921">
      <w:pPr>
        <w:ind w:right="-1" w:firstLine="567"/>
        <w:jc w:val="both"/>
        <w:rPr>
          <w:sz w:val="26"/>
          <w:szCs w:val="26"/>
          <w:lang w:val="vi-VN"/>
        </w:rPr>
      </w:pPr>
      <w:r w:rsidRPr="000D5921">
        <w:rPr>
          <w:b/>
          <w:bCs/>
          <w:sz w:val="26"/>
          <w:szCs w:val="26"/>
          <w:lang w:val="vi-VN"/>
        </w:rPr>
        <w:t>Điều 1.</w:t>
      </w:r>
      <w:r w:rsidRPr="000D5921">
        <w:rPr>
          <w:sz w:val="26"/>
          <w:szCs w:val="26"/>
          <w:lang w:val="vi-VN"/>
        </w:rPr>
        <w:t xml:space="preserve"> </w:t>
      </w:r>
      <w:r w:rsidR="00C83FA7" w:rsidRPr="000D5921">
        <w:rPr>
          <w:sz w:val="26"/>
          <w:szCs w:val="26"/>
          <w:lang w:val="vi-VN"/>
        </w:rPr>
        <w:t xml:space="preserve">Tạm giữ </w:t>
      </w:r>
      <w:r w:rsidR="00C83FA7" w:rsidRPr="000D5921">
        <w:rPr>
          <w:i/>
          <w:iCs/>
          <w:sz w:val="26"/>
          <w:szCs w:val="26"/>
          <w:lang w:val="vi-VN"/>
        </w:rPr>
        <w:t>&lt;tang vật, phương tiện vi phạm hành chính, giấy phép, chứng chỉ hành nghề&gt;</w:t>
      </w:r>
      <w:r w:rsidR="00AD36A7" w:rsidRPr="000D5921">
        <w:rPr>
          <w:rStyle w:val="EndnoteReference"/>
          <w:i/>
          <w:iCs/>
          <w:sz w:val="26"/>
          <w:szCs w:val="26"/>
          <w:lang w:val="vi-VN"/>
        </w:rPr>
        <w:endnoteReference w:id="123"/>
      </w:r>
      <w:r w:rsidR="00C83FA7" w:rsidRPr="000D5921">
        <w:rPr>
          <w:sz w:val="26"/>
          <w:szCs w:val="26"/>
        </w:rPr>
        <w:t xml:space="preserve"> </w:t>
      </w:r>
      <w:r w:rsidR="00C83FA7" w:rsidRPr="000D5921">
        <w:rPr>
          <w:sz w:val="26"/>
          <w:szCs w:val="26"/>
          <w:lang w:val="vi-VN"/>
        </w:rPr>
        <w:t xml:space="preserve">của </w:t>
      </w:r>
      <w:r w:rsidR="00C83FA7" w:rsidRPr="000D5921">
        <w:rPr>
          <w:i/>
          <w:iCs/>
          <w:sz w:val="26"/>
          <w:szCs w:val="26"/>
          <w:lang w:val="vi-VN"/>
        </w:rPr>
        <w:t>&lt;</w:t>
      </w:r>
      <w:r w:rsidR="00C83FA7" w:rsidRPr="000D5921">
        <w:rPr>
          <w:i/>
          <w:iCs/>
          <w:sz w:val="26"/>
          <w:szCs w:val="26"/>
        </w:rPr>
        <w:t>ô</w:t>
      </w:r>
      <w:r w:rsidR="00C83FA7" w:rsidRPr="000D5921">
        <w:rPr>
          <w:i/>
          <w:iCs/>
          <w:sz w:val="26"/>
          <w:szCs w:val="26"/>
          <w:lang w:val="vi-VN"/>
        </w:rPr>
        <w:t>ng (bà)/t</w:t>
      </w:r>
      <w:r w:rsidR="00C83FA7" w:rsidRPr="000D5921">
        <w:rPr>
          <w:i/>
          <w:iCs/>
          <w:sz w:val="26"/>
          <w:szCs w:val="26"/>
        </w:rPr>
        <w:t xml:space="preserve">ổ </w:t>
      </w:r>
      <w:r w:rsidR="00C83FA7" w:rsidRPr="000D5921">
        <w:rPr>
          <w:i/>
          <w:iCs/>
          <w:sz w:val="26"/>
          <w:szCs w:val="26"/>
          <w:lang w:val="vi-VN"/>
        </w:rPr>
        <w:t>chức&gt;</w:t>
      </w:r>
      <w:r w:rsidR="00C83FA7" w:rsidRPr="000D5921">
        <w:rPr>
          <w:sz w:val="26"/>
          <w:szCs w:val="26"/>
          <w:lang w:val="vi-VN"/>
        </w:rPr>
        <w:t xml:space="preserve"> có tên sau đây</w:t>
      </w:r>
      <w:r w:rsidRPr="000D5921">
        <w:rPr>
          <w:sz w:val="26"/>
          <w:szCs w:val="26"/>
          <w:lang w:val="vi-VN"/>
        </w:rPr>
        <w:t>:</w:t>
      </w:r>
    </w:p>
    <w:p w:rsidR="00C55C10" w:rsidRPr="000D5921" w:rsidRDefault="00C55C10" w:rsidP="000D5921">
      <w:pPr>
        <w:ind w:right="-1" w:firstLine="567"/>
        <w:jc w:val="both"/>
        <w:rPr>
          <w:i/>
          <w:sz w:val="26"/>
          <w:szCs w:val="26"/>
        </w:rPr>
      </w:pPr>
      <w:r w:rsidRPr="000D5921">
        <w:rPr>
          <w:i/>
          <w:sz w:val="26"/>
          <w:szCs w:val="26"/>
        </w:rPr>
        <w:t>Article 1. Temporarily seize exhibit, vehicle</w:t>
      </w:r>
      <w:r w:rsidR="00273E96" w:rsidRPr="000D5921">
        <w:rPr>
          <w:i/>
          <w:sz w:val="26"/>
          <w:szCs w:val="26"/>
        </w:rPr>
        <w:t xml:space="preserve"> </w:t>
      </w:r>
      <w:r w:rsidR="005B1674">
        <w:rPr>
          <w:i/>
          <w:sz w:val="26"/>
          <w:szCs w:val="26"/>
        </w:rPr>
        <w:t>related to the administrative violations</w:t>
      </w:r>
      <w:r w:rsidRPr="000D5921">
        <w:rPr>
          <w:i/>
          <w:sz w:val="26"/>
          <w:szCs w:val="26"/>
        </w:rPr>
        <w:t xml:space="preserve">, </w:t>
      </w:r>
      <w:r w:rsidR="00E1286F" w:rsidRPr="000D5921">
        <w:rPr>
          <w:i/>
          <w:sz w:val="26"/>
          <w:szCs w:val="26"/>
        </w:rPr>
        <w:t xml:space="preserve">permission, </w:t>
      </w:r>
      <w:r w:rsidR="00BF72D8">
        <w:rPr>
          <w:i/>
          <w:sz w:val="26"/>
          <w:szCs w:val="26"/>
        </w:rPr>
        <w:t xml:space="preserve">certificate of </w:t>
      </w:r>
      <w:r w:rsidR="00C3011A" w:rsidRPr="000D5921">
        <w:rPr>
          <w:i/>
          <w:sz w:val="26"/>
          <w:szCs w:val="26"/>
        </w:rPr>
        <w:t xml:space="preserve"> </w:t>
      </w:r>
      <w:r w:rsidR="00BF72D8">
        <w:rPr>
          <w:i/>
          <w:sz w:val="26"/>
          <w:szCs w:val="26"/>
        </w:rPr>
        <w:t>&lt;Mr(</w:t>
      </w:r>
      <w:r w:rsidR="00C3011A" w:rsidRPr="000D5921">
        <w:rPr>
          <w:i/>
          <w:sz w:val="26"/>
          <w:szCs w:val="26"/>
        </w:rPr>
        <w:t>Mrs</w:t>
      </w:r>
      <w:r w:rsidR="00BF72D8">
        <w:rPr>
          <w:i/>
          <w:sz w:val="26"/>
          <w:szCs w:val="26"/>
        </w:rPr>
        <w:t>)</w:t>
      </w:r>
      <w:r w:rsidR="00C3011A" w:rsidRPr="000D5921">
        <w:rPr>
          <w:i/>
          <w:sz w:val="26"/>
          <w:szCs w:val="26"/>
        </w:rPr>
        <w:t>/Organization</w:t>
      </w:r>
      <w:r w:rsidR="00BF72D8">
        <w:rPr>
          <w:i/>
          <w:sz w:val="26"/>
          <w:szCs w:val="26"/>
        </w:rPr>
        <w:t>&gt;</w:t>
      </w:r>
      <w:r w:rsidR="00BF72D8" w:rsidRPr="00BF72D8">
        <w:rPr>
          <w:i/>
          <w:sz w:val="26"/>
          <w:szCs w:val="26"/>
          <w:lang w:val="vi-VN"/>
        </w:rPr>
        <w:t xml:space="preserve"> </w:t>
      </w:r>
      <w:r w:rsidR="00BF72D8" w:rsidRPr="009013F0">
        <w:rPr>
          <w:i/>
          <w:sz w:val="26"/>
          <w:szCs w:val="26"/>
          <w:lang w:val="vi-VN"/>
        </w:rPr>
        <w:t>as the following name</w:t>
      </w:r>
      <w:r w:rsidR="00C3011A" w:rsidRPr="000D5921">
        <w:rPr>
          <w:i/>
          <w:sz w:val="26"/>
          <w:szCs w:val="26"/>
        </w:rPr>
        <w:t>:</w:t>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 xml:space="preserve">&lt;1. Họ và tên&gt;: </w:t>
      </w:r>
      <w:r w:rsidRPr="000D5921">
        <w:rPr>
          <w:sz w:val="26"/>
          <w:szCs w:val="26"/>
        </w:rPr>
        <w:t xml:space="preserve">…………………………………… </w:t>
      </w:r>
      <w:r w:rsidRPr="000D5921">
        <w:rPr>
          <w:sz w:val="26"/>
          <w:szCs w:val="26"/>
          <w:lang w:val="vi-VN"/>
        </w:rPr>
        <w:t>Giới tính:</w:t>
      </w:r>
      <w:r w:rsidRPr="000D5921">
        <w:rPr>
          <w:sz w:val="26"/>
          <w:szCs w:val="26"/>
        </w:rPr>
        <w:t xml:space="preserve"> </w:t>
      </w:r>
      <w:r w:rsidRPr="000D5921">
        <w:rPr>
          <w:sz w:val="26"/>
          <w:szCs w:val="26"/>
        </w:rPr>
        <w:tab/>
      </w:r>
    </w:p>
    <w:p w:rsidR="00C83FA7" w:rsidRPr="000D5921" w:rsidRDefault="00C83FA7" w:rsidP="000D5921">
      <w:pPr>
        <w:tabs>
          <w:tab w:val="right" w:leader="dot" w:pos="9356"/>
        </w:tabs>
        <w:ind w:right="-1" w:firstLine="567"/>
        <w:jc w:val="both"/>
        <w:rPr>
          <w:i/>
          <w:sz w:val="26"/>
          <w:szCs w:val="26"/>
        </w:rPr>
      </w:pPr>
      <w:r w:rsidRPr="000D5921">
        <w:rPr>
          <w:i/>
          <w:sz w:val="26"/>
          <w:szCs w:val="26"/>
        </w:rPr>
        <w:t>Full name:……………………………………………….Sex:</w:t>
      </w:r>
      <w:r w:rsidRPr="000D5921">
        <w:rPr>
          <w:i/>
          <w:sz w:val="26"/>
          <w:szCs w:val="26"/>
        </w:rPr>
        <w:tab/>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 xml:space="preserve">Ngày, tháng, năm sinh: </w:t>
      </w:r>
      <w:r w:rsidRPr="000D5921">
        <w:rPr>
          <w:sz w:val="26"/>
          <w:szCs w:val="26"/>
        </w:rPr>
        <w:t>…….</w:t>
      </w:r>
      <w:r w:rsidRPr="000D5921">
        <w:rPr>
          <w:sz w:val="26"/>
          <w:szCs w:val="26"/>
          <w:lang w:val="vi-VN"/>
        </w:rPr>
        <w:t xml:space="preserve">/ </w:t>
      </w:r>
      <w:r w:rsidRPr="000D5921">
        <w:rPr>
          <w:sz w:val="26"/>
          <w:szCs w:val="26"/>
        </w:rPr>
        <w:t>……</w:t>
      </w:r>
      <w:r w:rsidRPr="000D5921">
        <w:rPr>
          <w:sz w:val="26"/>
          <w:szCs w:val="26"/>
          <w:lang w:val="vi-VN"/>
        </w:rPr>
        <w:t>/</w:t>
      </w:r>
      <w:r w:rsidRPr="000D5921">
        <w:rPr>
          <w:sz w:val="26"/>
          <w:szCs w:val="26"/>
        </w:rPr>
        <w:t xml:space="preserve">……. </w:t>
      </w:r>
      <w:r w:rsidRPr="000D5921">
        <w:rPr>
          <w:sz w:val="26"/>
          <w:szCs w:val="26"/>
          <w:lang w:val="vi-VN"/>
        </w:rPr>
        <w:t>Quốc tịch:</w:t>
      </w:r>
      <w:r w:rsidRPr="000D5921">
        <w:rPr>
          <w:sz w:val="26"/>
          <w:szCs w:val="26"/>
        </w:rPr>
        <w:t xml:space="preserve"> </w:t>
      </w:r>
      <w:r w:rsidRPr="000D5921">
        <w:rPr>
          <w:sz w:val="26"/>
          <w:szCs w:val="26"/>
        </w:rPr>
        <w:tab/>
      </w:r>
    </w:p>
    <w:p w:rsidR="00C83FA7" w:rsidRPr="000D5921" w:rsidRDefault="00C83FA7" w:rsidP="000D5921">
      <w:pPr>
        <w:tabs>
          <w:tab w:val="right" w:leader="dot" w:pos="9356"/>
        </w:tabs>
        <w:ind w:right="-1" w:firstLine="567"/>
        <w:jc w:val="both"/>
        <w:rPr>
          <w:sz w:val="26"/>
          <w:szCs w:val="26"/>
        </w:rPr>
      </w:pPr>
      <w:r w:rsidRPr="000D5921">
        <w:rPr>
          <w:i/>
          <w:sz w:val="26"/>
          <w:szCs w:val="26"/>
        </w:rPr>
        <w:t>Date of birth:</w:t>
      </w:r>
      <w:r w:rsidRPr="000D5921">
        <w:rPr>
          <w:sz w:val="26"/>
          <w:szCs w:val="26"/>
        </w:rPr>
        <w:t xml:space="preserve"> …….</w:t>
      </w:r>
      <w:r w:rsidRPr="000D5921">
        <w:rPr>
          <w:sz w:val="26"/>
          <w:szCs w:val="26"/>
          <w:lang w:val="vi-VN"/>
        </w:rPr>
        <w:t xml:space="preserve">/ </w:t>
      </w:r>
      <w:r w:rsidRPr="000D5921">
        <w:rPr>
          <w:sz w:val="26"/>
          <w:szCs w:val="26"/>
        </w:rPr>
        <w:t>……</w:t>
      </w:r>
      <w:r w:rsidRPr="000D5921">
        <w:rPr>
          <w:sz w:val="26"/>
          <w:szCs w:val="26"/>
          <w:lang w:val="vi-VN"/>
        </w:rPr>
        <w:t>/</w:t>
      </w:r>
      <w:r w:rsidRPr="000D5921">
        <w:rPr>
          <w:sz w:val="26"/>
          <w:szCs w:val="26"/>
        </w:rPr>
        <w:t xml:space="preserve">……. </w:t>
      </w:r>
      <w:r w:rsidRPr="000D5921">
        <w:rPr>
          <w:i/>
          <w:sz w:val="26"/>
          <w:szCs w:val="26"/>
        </w:rPr>
        <w:t>Nationality:</w:t>
      </w:r>
      <w:r w:rsidRPr="000D5921">
        <w:rPr>
          <w:i/>
          <w:sz w:val="26"/>
          <w:szCs w:val="26"/>
        </w:rPr>
        <w:tab/>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Nghề nghiệp:</w:t>
      </w:r>
      <w:r w:rsidRPr="000D5921">
        <w:rPr>
          <w:sz w:val="26"/>
          <w:szCs w:val="26"/>
        </w:rPr>
        <w:t xml:space="preserve"> </w:t>
      </w:r>
      <w:r w:rsidRPr="000D5921">
        <w:rPr>
          <w:sz w:val="26"/>
          <w:szCs w:val="26"/>
        </w:rPr>
        <w:tab/>
      </w:r>
    </w:p>
    <w:p w:rsidR="00C83FA7" w:rsidRPr="000D5921" w:rsidRDefault="00C83FA7" w:rsidP="000D5921">
      <w:pPr>
        <w:tabs>
          <w:tab w:val="right" w:leader="dot" w:pos="9356"/>
        </w:tabs>
        <w:ind w:right="-1" w:firstLine="567"/>
        <w:jc w:val="both"/>
        <w:rPr>
          <w:sz w:val="26"/>
          <w:szCs w:val="26"/>
        </w:rPr>
      </w:pPr>
      <w:r w:rsidRPr="000D5921">
        <w:rPr>
          <w:i/>
          <w:sz w:val="26"/>
          <w:szCs w:val="26"/>
        </w:rPr>
        <w:t>Occupation:</w:t>
      </w:r>
      <w:r w:rsidRPr="000D5921">
        <w:rPr>
          <w:i/>
          <w:sz w:val="26"/>
          <w:szCs w:val="26"/>
        </w:rPr>
        <w:tab/>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Nơi ở hiện tại:</w:t>
      </w:r>
      <w:r w:rsidRPr="000D5921">
        <w:rPr>
          <w:sz w:val="26"/>
          <w:szCs w:val="26"/>
        </w:rPr>
        <w:tab/>
      </w:r>
    </w:p>
    <w:p w:rsidR="00C83FA7" w:rsidRPr="000D5921" w:rsidRDefault="00C83FA7" w:rsidP="000D5921">
      <w:pPr>
        <w:tabs>
          <w:tab w:val="right" w:leader="dot" w:pos="9356"/>
        </w:tabs>
        <w:ind w:right="-1" w:firstLine="567"/>
        <w:jc w:val="both"/>
        <w:rPr>
          <w:sz w:val="26"/>
          <w:szCs w:val="26"/>
        </w:rPr>
      </w:pPr>
      <w:r w:rsidRPr="000D5921">
        <w:rPr>
          <w:i/>
          <w:sz w:val="26"/>
          <w:szCs w:val="26"/>
        </w:rPr>
        <w:t>Address:</w:t>
      </w:r>
      <w:r w:rsidRPr="000D5921">
        <w:rPr>
          <w:i/>
          <w:sz w:val="26"/>
          <w:szCs w:val="26"/>
        </w:rPr>
        <w:tab/>
      </w:r>
    </w:p>
    <w:p w:rsidR="00C83FA7" w:rsidRPr="000D5921" w:rsidRDefault="00C83FA7" w:rsidP="000D5921">
      <w:pPr>
        <w:tabs>
          <w:tab w:val="right" w:leader="dot" w:pos="9356"/>
        </w:tabs>
        <w:ind w:right="-1" w:firstLine="567"/>
        <w:jc w:val="both"/>
        <w:rPr>
          <w:sz w:val="26"/>
          <w:szCs w:val="26"/>
          <w:lang w:val="vi-VN"/>
        </w:rPr>
      </w:pPr>
      <w:r w:rsidRPr="000D5921">
        <w:rPr>
          <w:sz w:val="26"/>
          <w:szCs w:val="26"/>
          <w:lang w:val="vi-VN"/>
        </w:rPr>
        <w:t>Số định danh cá nhân/CMND/H</w:t>
      </w:r>
      <w:r w:rsidRPr="000D5921">
        <w:rPr>
          <w:sz w:val="26"/>
          <w:szCs w:val="26"/>
        </w:rPr>
        <w:t xml:space="preserve">ộ </w:t>
      </w:r>
      <w:r w:rsidRPr="000D5921">
        <w:rPr>
          <w:sz w:val="26"/>
          <w:szCs w:val="26"/>
          <w:lang w:val="vi-VN"/>
        </w:rPr>
        <w:t>chiếu</w:t>
      </w:r>
      <w:r w:rsidRPr="000D5921">
        <w:rPr>
          <w:sz w:val="26"/>
          <w:szCs w:val="26"/>
        </w:rPr>
        <w:t>:</w:t>
      </w:r>
      <w:r w:rsidRPr="000D5921">
        <w:rPr>
          <w:sz w:val="26"/>
          <w:szCs w:val="26"/>
        </w:rPr>
        <w:tab/>
        <w:t>N</w:t>
      </w:r>
      <w:r w:rsidRPr="000D5921">
        <w:rPr>
          <w:sz w:val="26"/>
          <w:szCs w:val="26"/>
          <w:lang w:val="vi-VN"/>
        </w:rPr>
        <w:t xml:space="preserve">gày cấp: </w:t>
      </w:r>
      <w:r w:rsidRPr="000D5921">
        <w:rPr>
          <w:sz w:val="26"/>
          <w:szCs w:val="26"/>
        </w:rPr>
        <w:t>……</w:t>
      </w:r>
      <w:r w:rsidRPr="000D5921">
        <w:rPr>
          <w:sz w:val="26"/>
          <w:szCs w:val="26"/>
          <w:lang w:val="vi-VN"/>
        </w:rPr>
        <w:t>/</w:t>
      </w:r>
      <w:r w:rsidRPr="000D5921">
        <w:rPr>
          <w:sz w:val="26"/>
          <w:szCs w:val="26"/>
        </w:rPr>
        <w:t>……</w:t>
      </w:r>
      <w:r w:rsidRPr="000D5921">
        <w:rPr>
          <w:sz w:val="26"/>
          <w:szCs w:val="26"/>
          <w:lang w:val="vi-VN"/>
        </w:rPr>
        <w:t>/</w:t>
      </w:r>
      <w:r w:rsidRPr="000D5921">
        <w:rPr>
          <w:sz w:val="26"/>
          <w:szCs w:val="26"/>
        </w:rPr>
        <w:t>…..</w:t>
      </w:r>
      <w:r w:rsidRPr="000D5921">
        <w:rPr>
          <w:sz w:val="26"/>
          <w:szCs w:val="26"/>
          <w:lang w:val="vi-VN"/>
        </w:rPr>
        <w:t>;</w:t>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Nơi cấp:</w:t>
      </w:r>
      <w:r w:rsidRPr="000D5921">
        <w:rPr>
          <w:sz w:val="26"/>
          <w:szCs w:val="26"/>
        </w:rPr>
        <w:t xml:space="preserve"> </w:t>
      </w:r>
      <w:r w:rsidRPr="000D5921">
        <w:rPr>
          <w:sz w:val="26"/>
          <w:szCs w:val="26"/>
        </w:rPr>
        <w:tab/>
      </w:r>
    </w:p>
    <w:p w:rsidR="00C83FA7" w:rsidRPr="000D5921" w:rsidRDefault="00C83FA7" w:rsidP="000D5921">
      <w:pPr>
        <w:tabs>
          <w:tab w:val="right" w:leader="dot" w:pos="9356"/>
        </w:tabs>
        <w:ind w:right="-1" w:firstLine="567"/>
        <w:jc w:val="both"/>
        <w:rPr>
          <w:i/>
          <w:sz w:val="26"/>
          <w:szCs w:val="26"/>
        </w:rPr>
      </w:pPr>
      <w:r w:rsidRPr="000D5921">
        <w:rPr>
          <w:i/>
          <w:sz w:val="26"/>
          <w:szCs w:val="26"/>
        </w:rPr>
        <w:t>Personal Identification Number/ID Card/ Passport No:</w:t>
      </w:r>
      <w:r w:rsidRPr="000D5921">
        <w:rPr>
          <w:i/>
          <w:sz w:val="26"/>
          <w:szCs w:val="26"/>
        </w:rPr>
        <w:tab/>
      </w:r>
    </w:p>
    <w:p w:rsidR="00C83FA7" w:rsidRPr="000D5921" w:rsidRDefault="00C83FA7" w:rsidP="000D5921">
      <w:pPr>
        <w:tabs>
          <w:tab w:val="right" w:leader="dot" w:pos="9356"/>
        </w:tabs>
        <w:ind w:right="-1" w:firstLine="567"/>
        <w:jc w:val="both"/>
        <w:rPr>
          <w:sz w:val="26"/>
          <w:szCs w:val="26"/>
        </w:rPr>
      </w:pPr>
      <w:r w:rsidRPr="000D5921">
        <w:rPr>
          <w:i/>
          <w:sz w:val="26"/>
          <w:szCs w:val="26"/>
        </w:rPr>
        <w:t xml:space="preserve"> Date of issue:</w:t>
      </w:r>
      <w:r w:rsidRPr="000D5921">
        <w:rPr>
          <w:sz w:val="26"/>
          <w:szCs w:val="26"/>
        </w:rPr>
        <w:t xml:space="preserve"> ……</w:t>
      </w:r>
      <w:r w:rsidRPr="000D5921">
        <w:rPr>
          <w:sz w:val="26"/>
          <w:szCs w:val="26"/>
          <w:lang w:val="vi-VN"/>
        </w:rPr>
        <w:t>/</w:t>
      </w:r>
      <w:r w:rsidRPr="000D5921">
        <w:rPr>
          <w:sz w:val="26"/>
          <w:szCs w:val="26"/>
        </w:rPr>
        <w:t>……</w:t>
      </w:r>
      <w:r w:rsidRPr="000D5921">
        <w:rPr>
          <w:sz w:val="26"/>
          <w:szCs w:val="26"/>
          <w:lang w:val="vi-VN"/>
        </w:rPr>
        <w:t>/</w:t>
      </w:r>
      <w:r w:rsidRPr="000D5921">
        <w:rPr>
          <w:sz w:val="26"/>
          <w:szCs w:val="26"/>
        </w:rPr>
        <w:t>…..</w:t>
      </w:r>
      <w:r w:rsidRPr="000D5921">
        <w:rPr>
          <w:sz w:val="26"/>
          <w:szCs w:val="26"/>
          <w:lang w:val="vi-VN"/>
        </w:rPr>
        <w:t>;</w:t>
      </w:r>
      <w:r w:rsidRPr="000D5921">
        <w:rPr>
          <w:sz w:val="26"/>
          <w:szCs w:val="26"/>
        </w:rPr>
        <w:t xml:space="preserve"> </w:t>
      </w:r>
      <w:r w:rsidRPr="000D5921">
        <w:rPr>
          <w:i/>
          <w:sz w:val="26"/>
          <w:szCs w:val="26"/>
        </w:rPr>
        <w:t>Place of issue:</w:t>
      </w:r>
      <w:r w:rsidRPr="000D5921">
        <w:rPr>
          <w:i/>
          <w:sz w:val="26"/>
          <w:szCs w:val="26"/>
        </w:rPr>
        <w:tab/>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&lt;1. Tên tổ chức vi phạm &gt;:</w:t>
      </w:r>
      <w:r w:rsidRPr="000D5921">
        <w:rPr>
          <w:sz w:val="26"/>
          <w:szCs w:val="26"/>
        </w:rPr>
        <w:t xml:space="preserve"> </w:t>
      </w:r>
      <w:r w:rsidRPr="000D5921">
        <w:rPr>
          <w:sz w:val="26"/>
          <w:szCs w:val="26"/>
        </w:rPr>
        <w:tab/>
      </w:r>
    </w:p>
    <w:p w:rsidR="00C83FA7" w:rsidRPr="000D5921" w:rsidRDefault="00C83FA7" w:rsidP="000D5921">
      <w:pPr>
        <w:tabs>
          <w:tab w:val="right" w:leader="dot" w:pos="9356"/>
        </w:tabs>
        <w:ind w:right="-1" w:firstLine="567"/>
        <w:jc w:val="both"/>
        <w:rPr>
          <w:sz w:val="26"/>
          <w:szCs w:val="26"/>
        </w:rPr>
      </w:pPr>
      <w:r w:rsidRPr="000D5921">
        <w:rPr>
          <w:i/>
          <w:sz w:val="26"/>
          <w:szCs w:val="26"/>
        </w:rPr>
        <w:t>Organization:</w:t>
      </w:r>
      <w:r w:rsidRPr="000D5921">
        <w:rPr>
          <w:sz w:val="26"/>
          <w:szCs w:val="26"/>
        </w:rPr>
        <w:t xml:space="preserve"> </w:t>
      </w:r>
      <w:r w:rsidRPr="000D5921">
        <w:rPr>
          <w:sz w:val="26"/>
          <w:szCs w:val="26"/>
        </w:rPr>
        <w:tab/>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lastRenderedPageBreak/>
        <w:t xml:space="preserve">Địa chỉ trụ sở chính: </w:t>
      </w:r>
      <w:r w:rsidRPr="000D5921">
        <w:rPr>
          <w:sz w:val="26"/>
          <w:szCs w:val="26"/>
        </w:rPr>
        <w:tab/>
      </w:r>
    </w:p>
    <w:p w:rsidR="00C83FA7" w:rsidRPr="000D5921" w:rsidRDefault="00C83FA7" w:rsidP="000D5921">
      <w:pPr>
        <w:tabs>
          <w:tab w:val="right" w:leader="dot" w:pos="9356"/>
        </w:tabs>
        <w:ind w:right="-1" w:firstLine="567"/>
        <w:jc w:val="both"/>
        <w:rPr>
          <w:sz w:val="26"/>
          <w:szCs w:val="26"/>
        </w:rPr>
      </w:pPr>
      <w:r w:rsidRPr="000D5921">
        <w:rPr>
          <w:i/>
          <w:sz w:val="26"/>
          <w:szCs w:val="26"/>
        </w:rPr>
        <w:t xml:space="preserve">Head office address: </w:t>
      </w:r>
      <w:r w:rsidRPr="000D5921">
        <w:rPr>
          <w:i/>
          <w:sz w:val="26"/>
          <w:szCs w:val="26"/>
        </w:rPr>
        <w:tab/>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 xml:space="preserve">Mã số doanh nghiệp: </w:t>
      </w:r>
      <w:r w:rsidRPr="000D5921">
        <w:rPr>
          <w:sz w:val="26"/>
          <w:szCs w:val="26"/>
        </w:rPr>
        <w:tab/>
      </w:r>
    </w:p>
    <w:p w:rsidR="00C83FA7" w:rsidRPr="000D5921" w:rsidRDefault="00C83FA7" w:rsidP="000D5921">
      <w:pPr>
        <w:tabs>
          <w:tab w:val="right" w:leader="dot" w:pos="9356"/>
        </w:tabs>
        <w:ind w:right="-1" w:firstLine="567"/>
        <w:jc w:val="both"/>
        <w:rPr>
          <w:i/>
          <w:sz w:val="26"/>
          <w:szCs w:val="26"/>
        </w:rPr>
      </w:pPr>
      <w:r w:rsidRPr="000D5921">
        <w:rPr>
          <w:bCs/>
          <w:i/>
          <w:sz w:val="26"/>
          <w:szCs w:val="26"/>
        </w:rPr>
        <w:t>Enterprise identification number:</w:t>
      </w:r>
      <w:r w:rsidRPr="000D5921">
        <w:rPr>
          <w:bCs/>
          <w:i/>
          <w:sz w:val="26"/>
          <w:szCs w:val="26"/>
        </w:rPr>
        <w:tab/>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Số GCN đăng ký đầu tư/doanh nghiệp hoặc GP thành lập/đăng ký hoạt động:</w:t>
      </w:r>
      <w:r w:rsidRPr="000D5921">
        <w:rPr>
          <w:sz w:val="26"/>
          <w:szCs w:val="26"/>
        </w:rPr>
        <w:t xml:space="preserve"> </w:t>
      </w:r>
      <w:r w:rsidRPr="000D5921">
        <w:rPr>
          <w:sz w:val="26"/>
          <w:szCs w:val="26"/>
        </w:rPr>
        <w:tab/>
      </w:r>
    </w:p>
    <w:p w:rsidR="00C83FA7" w:rsidRPr="000D5921" w:rsidRDefault="00C83FA7" w:rsidP="000D5921">
      <w:pPr>
        <w:tabs>
          <w:tab w:val="right" w:leader="dot" w:pos="9356"/>
        </w:tabs>
        <w:ind w:right="-1" w:firstLine="567"/>
        <w:jc w:val="both"/>
        <w:rPr>
          <w:sz w:val="26"/>
          <w:szCs w:val="26"/>
        </w:rPr>
      </w:pPr>
      <w:r w:rsidRPr="000D5921">
        <w:rPr>
          <w:i/>
          <w:sz w:val="26"/>
          <w:szCs w:val="26"/>
        </w:rPr>
        <w:t>Investment Registration Certificate (IRC)/Enterprise Registration Certificate (ERC) orDecision on Establishment/Business Registration No:</w:t>
      </w:r>
      <w:r w:rsidRPr="000D5921">
        <w:rPr>
          <w:i/>
          <w:sz w:val="26"/>
          <w:szCs w:val="26"/>
        </w:rPr>
        <w:tab/>
      </w:r>
    </w:p>
    <w:p w:rsidR="00C83FA7" w:rsidRPr="000D5921" w:rsidRDefault="00C83FA7" w:rsidP="000D5921">
      <w:pPr>
        <w:tabs>
          <w:tab w:val="right" w:leader="dot" w:pos="9356"/>
        </w:tabs>
        <w:ind w:right="-1" w:firstLine="567"/>
        <w:jc w:val="both"/>
        <w:rPr>
          <w:sz w:val="26"/>
          <w:szCs w:val="26"/>
        </w:rPr>
      </w:pPr>
      <w:r w:rsidRPr="000D5921">
        <w:rPr>
          <w:sz w:val="26"/>
          <w:szCs w:val="26"/>
          <w:lang w:val="vi-VN"/>
        </w:rPr>
        <w:t xml:space="preserve">Ngày cấp: </w:t>
      </w:r>
      <w:r w:rsidRPr="000D5921">
        <w:rPr>
          <w:sz w:val="26"/>
          <w:szCs w:val="26"/>
        </w:rPr>
        <w:t>……</w:t>
      </w:r>
      <w:r w:rsidRPr="000D5921">
        <w:rPr>
          <w:sz w:val="26"/>
          <w:szCs w:val="26"/>
          <w:lang w:val="vi-VN"/>
        </w:rPr>
        <w:t xml:space="preserve">/ </w:t>
      </w:r>
      <w:r w:rsidRPr="000D5921">
        <w:rPr>
          <w:sz w:val="26"/>
          <w:szCs w:val="26"/>
        </w:rPr>
        <w:t>…….</w:t>
      </w:r>
      <w:r w:rsidRPr="000D5921">
        <w:rPr>
          <w:sz w:val="26"/>
          <w:szCs w:val="26"/>
          <w:lang w:val="vi-VN"/>
        </w:rPr>
        <w:t xml:space="preserve">/ </w:t>
      </w:r>
      <w:r w:rsidRPr="000D5921">
        <w:rPr>
          <w:sz w:val="26"/>
          <w:szCs w:val="26"/>
        </w:rPr>
        <w:t>……..</w:t>
      </w:r>
      <w:r w:rsidRPr="000D5921">
        <w:rPr>
          <w:sz w:val="26"/>
          <w:szCs w:val="26"/>
          <w:lang w:val="vi-VN"/>
        </w:rPr>
        <w:t>; nơi cấp:</w:t>
      </w:r>
      <w:r w:rsidRPr="000D5921">
        <w:rPr>
          <w:sz w:val="26"/>
          <w:szCs w:val="26"/>
        </w:rPr>
        <w:t xml:space="preserve"> </w:t>
      </w:r>
      <w:r w:rsidRPr="000D5921">
        <w:rPr>
          <w:sz w:val="26"/>
          <w:szCs w:val="26"/>
        </w:rPr>
        <w:tab/>
      </w:r>
    </w:p>
    <w:p w:rsidR="00C83FA7" w:rsidRPr="000D5921" w:rsidRDefault="00C83FA7" w:rsidP="000D5921">
      <w:pPr>
        <w:tabs>
          <w:tab w:val="right" w:leader="dot" w:pos="9356"/>
        </w:tabs>
        <w:ind w:right="-1" w:firstLine="567"/>
        <w:jc w:val="both"/>
        <w:rPr>
          <w:sz w:val="26"/>
          <w:szCs w:val="26"/>
        </w:rPr>
      </w:pPr>
      <w:r w:rsidRPr="000D5921">
        <w:rPr>
          <w:i/>
          <w:sz w:val="26"/>
          <w:szCs w:val="26"/>
        </w:rPr>
        <w:t>Date of issue:</w:t>
      </w:r>
      <w:r w:rsidRPr="000D5921">
        <w:rPr>
          <w:sz w:val="26"/>
          <w:szCs w:val="26"/>
        </w:rPr>
        <w:t xml:space="preserve"> ……</w:t>
      </w:r>
      <w:r w:rsidRPr="000D5921">
        <w:rPr>
          <w:sz w:val="26"/>
          <w:szCs w:val="26"/>
          <w:lang w:val="vi-VN"/>
        </w:rPr>
        <w:t>/</w:t>
      </w:r>
      <w:r w:rsidRPr="000D5921">
        <w:rPr>
          <w:sz w:val="26"/>
          <w:szCs w:val="26"/>
        </w:rPr>
        <w:t>……</w:t>
      </w:r>
      <w:r w:rsidRPr="000D5921">
        <w:rPr>
          <w:sz w:val="26"/>
          <w:szCs w:val="26"/>
          <w:lang w:val="vi-VN"/>
        </w:rPr>
        <w:t>/</w:t>
      </w:r>
      <w:r w:rsidRPr="000D5921">
        <w:rPr>
          <w:sz w:val="26"/>
          <w:szCs w:val="26"/>
        </w:rPr>
        <w:t>…..</w:t>
      </w:r>
      <w:r w:rsidRPr="000D5921">
        <w:rPr>
          <w:sz w:val="26"/>
          <w:szCs w:val="26"/>
          <w:lang w:val="vi-VN"/>
        </w:rPr>
        <w:t>;</w:t>
      </w:r>
      <w:r w:rsidRPr="000D5921">
        <w:rPr>
          <w:sz w:val="26"/>
          <w:szCs w:val="26"/>
        </w:rPr>
        <w:t xml:space="preserve"> </w:t>
      </w:r>
      <w:r w:rsidRPr="000D5921">
        <w:rPr>
          <w:i/>
          <w:sz w:val="26"/>
          <w:szCs w:val="26"/>
        </w:rPr>
        <w:t>Place of issue:</w:t>
      </w:r>
      <w:r w:rsidRPr="000D5921">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124"/>
      </w:r>
      <w:r w:rsidRPr="006676FA">
        <w:rPr>
          <w:sz w:val="26"/>
          <w:szCs w:val="26"/>
        </w:rPr>
        <w:t xml:space="preserve">: .............................................. </w:t>
      </w:r>
      <w:r w:rsidRPr="006676FA">
        <w:rPr>
          <w:sz w:val="26"/>
          <w:szCs w:val="26"/>
          <w:lang w:val="vi-VN"/>
        </w:rPr>
        <w:t>Giới tính:</w:t>
      </w:r>
      <w:r w:rsidRPr="006676FA">
        <w:rPr>
          <w:sz w:val="26"/>
          <w:szCs w:val="26"/>
        </w:rPr>
        <w:tab/>
      </w:r>
    </w:p>
    <w:p w:rsidR="000802DA" w:rsidRPr="006676FA" w:rsidRDefault="000802DA" w:rsidP="000802DA">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125"/>
      </w:r>
      <w:r w:rsidRPr="006676FA">
        <w:rPr>
          <w:sz w:val="26"/>
          <w:szCs w:val="26"/>
          <w:lang w:val="vi-VN"/>
        </w:rPr>
        <w:t xml:space="preserve">: </w:t>
      </w:r>
      <w:r w:rsidRPr="006676FA">
        <w:rPr>
          <w:sz w:val="26"/>
          <w:szCs w:val="26"/>
        </w:rPr>
        <w:tab/>
      </w:r>
    </w:p>
    <w:p w:rsidR="000802DA" w:rsidRPr="006676FA" w:rsidRDefault="000802DA" w:rsidP="000802DA">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F42253" w:rsidRPr="000D5921" w:rsidRDefault="00F42253" w:rsidP="000D5921">
      <w:pPr>
        <w:ind w:right="-1" w:firstLine="567"/>
        <w:jc w:val="both"/>
        <w:rPr>
          <w:sz w:val="26"/>
          <w:szCs w:val="26"/>
          <w:lang w:val="vi-VN"/>
        </w:rPr>
      </w:pPr>
      <w:r w:rsidRPr="000D5921">
        <w:rPr>
          <w:sz w:val="26"/>
          <w:szCs w:val="26"/>
        </w:rPr>
        <w:t>2.</w:t>
      </w:r>
      <w:r w:rsidRPr="000D5921">
        <w:rPr>
          <w:sz w:val="26"/>
          <w:szCs w:val="26"/>
          <w:lang w:val="vi-VN"/>
        </w:rPr>
        <w:t xml:space="preserve"> Việc tạm giữ </w:t>
      </w:r>
      <w:r w:rsidRPr="000D5921">
        <w:rPr>
          <w:i/>
          <w:iCs/>
          <w:sz w:val="26"/>
          <w:szCs w:val="26"/>
          <w:lang w:val="vi-VN"/>
        </w:rPr>
        <w:t>&lt;tang vật, phương tiện vi phạm hành chính/g</w:t>
      </w:r>
      <w:r w:rsidRPr="000D5921">
        <w:rPr>
          <w:i/>
          <w:iCs/>
          <w:sz w:val="26"/>
          <w:szCs w:val="26"/>
        </w:rPr>
        <w:t>i</w:t>
      </w:r>
      <w:r w:rsidRPr="000D5921">
        <w:rPr>
          <w:i/>
          <w:iCs/>
          <w:sz w:val="26"/>
          <w:szCs w:val="26"/>
          <w:lang w:val="vi-VN"/>
        </w:rPr>
        <w:t>ấy phép, ch</w:t>
      </w:r>
      <w:r w:rsidRPr="000D5921">
        <w:rPr>
          <w:i/>
          <w:iCs/>
          <w:sz w:val="26"/>
          <w:szCs w:val="26"/>
        </w:rPr>
        <w:t>ứ</w:t>
      </w:r>
      <w:r w:rsidRPr="000D5921">
        <w:rPr>
          <w:i/>
          <w:iCs/>
          <w:sz w:val="26"/>
          <w:szCs w:val="26"/>
          <w:lang w:val="vi-VN"/>
        </w:rPr>
        <w:t>ng chỉ hành nghề&gt;</w:t>
      </w:r>
      <w:r w:rsidRPr="000D5921">
        <w:rPr>
          <w:sz w:val="26"/>
          <w:szCs w:val="26"/>
          <w:lang w:val="vi-VN"/>
        </w:rPr>
        <w:t xml:space="preserve"> </w:t>
      </w:r>
      <w:r w:rsidR="008F113D">
        <w:rPr>
          <w:vertAlign w:val="superscript"/>
        </w:rPr>
        <w:t xml:space="preserve"> </w:t>
      </w:r>
      <w:r w:rsidRPr="000D5921">
        <w:rPr>
          <w:sz w:val="26"/>
          <w:szCs w:val="26"/>
          <w:lang w:val="vi-VN"/>
        </w:rPr>
        <w:t>được lập thành biên bản kèm theo Quyết định này.</w:t>
      </w:r>
    </w:p>
    <w:p w:rsidR="00F42253" w:rsidRPr="000D5921" w:rsidRDefault="00392A31" w:rsidP="000D5921">
      <w:pPr>
        <w:ind w:right="-1" w:firstLine="567"/>
        <w:jc w:val="both"/>
        <w:rPr>
          <w:i/>
          <w:sz w:val="26"/>
          <w:szCs w:val="26"/>
        </w:rPr>
      </w:pPr>
      <w:r w:rsidRPr="000D5921">
        <w:rPr>
          <w:i/>
          <w:sz w:val="26"/>
          <w:szCs w:val="26"/>
          <w:lang/>
        </w:rPr>
        <w:t>The temporary seizure of  &lt;</w:t>
      </w:r>
      <w:r w:rsidRPr="000D5921">
        <w:rPr>
          <w:i/>
          <w:sz w:val="26"/>
          <w:szCs w:val="26"/>
        </w:rPr>
        <w:t xml:space="preserve"> exhibit, vehicle </w:t>
      </w:r>
      <w:r w:rsidR="005B1674">
        <w:rPr>
          <w:i/>
          <w:sz w:val="26"/>
          <w:szCs w:val="26"/>
        </w:rPr>
        <w:t>related to the administrative violations</w:t>
      </w:r>
      <w:r w:rsidRPr="000D5921">
        <w:rPr>
          <w:i/>
          <w:sz w:val="26"/>
          <w:szCs w:val="26"/>
        </w:rPr>
        <w:t>, permission, certificate</w:t>
      </w:r>
      <w:r w:rsidRPr="000D5921">
        <w:rPr>
          <w:i/>
          <w:sz w:val="26"/>
          <w:szCs w:val="26"/>
          <w:lang/>
        </w:rPr>
        <w:t xml:space="preserve"> &gt; shall be made in the minutes attached to this Decision.</w:t>
      </w:r>
    </w:p>
    <w:p w:rsidR="00F42253" w:rsidRPr="000D5921" w:rsidRDefault="00F42253" w:rsidP="000D5921">
      <w:pPr>
        <w:tabs>
          <w:tab w:val="right" w:leader="dot" w:pos="9356"/>
        </w:tabs>
        <w:ind w:firstLine="567"/>
        <w:jc w:val="both"/>
        <w:rPr>
          <w:sz w:val="26"/>
          <w:szCs w:val="26"/>
          <w:lang w:val="vi-VN"/>
        </w:rPr>
      </w:pPr>
      <w:r w:rsidRPr="000D5921">
        <w:rPr>
          <w:sz w:val="26"/>
          <w:szCs w:val="26"/>
          <w:lang w:val="vi-VN"/>
        </w:rPr>
        <w:t>3. Việc niêm phong tang vật, phương tiện vi phạm hành chính bị tạm giữ theo thủ tục hành chính được lập thành biên bản kèm theo Quyết định này (n</w:t>
      </w:r>
      <w:r w:rsidRPr="000D5921">
        <w:rPr>
          <w:sz w:val="26"/>
          <w:szCs w:val="26"/>
        </w:rPr>
        <w:t>ế</w:t>
      </w:r>
      <w:r w:rsidRPr="000D5921">
        <w:rPr>
          <w:sz w:val="26"/>
          <w:szCs w:val="26"/>
          <w:lang w:val="vi-VN"/>
        </w:rPr>
        <w:t>u có).</w:t>
      </w:r>
    </w:p>
    <w:p w:rsidR="0052620C" w:rsidRPr="000D5921" w:rsidRDefault="0052620C" w:rsidP="000D5921">
      <w:pPr>
        <w:tabs>
          <w:tab w:val="right" w:leader="dot" w:pos="9356"/>
        </w:tabs>
        <w:ind w:firstLine="567"/>
        <w:jc w:val="both"/>
        <w:rPr>
          <w:i/>
          <w:sz w:val="26"/>
          <w:szCs w:val="26"/>
        </w:rPr>
      </w:pPr>
      <w:r w:rsidRPr="000D5921">
        <w:rPr>
          <w:i/>
          <w:sz w:val="26"/>
          <w:szCs w:val="26"/>
        </w:rPr>
        <w:t xml:space="preserve">The sealing of exhibit, vehicle </w:t>
      </w:r>
      <w:r w:rsidR="005B1674">
        <w:rPr>
          <w:i/>
          <w:sz w:val="26"/>
          <w:szCs w:val="26"/>
        </w:rPr>
        <w:t>related to the administrative violations</w:t>
      </w:r>
      <w:r w:rsidRPr="000D5921">
        <w:rPr>
          <w:i/>
          <w:sz w:val="26"/>
          <w:szCs w:val="26"/>
        </w:rPr>
        <w:t xml:space="preserve"> </w:t>
      </w:r>
      <w:r w:rsidRPr="000D5921">
        <w:rPr>
          <w:i/>
          <w:sz w:val="26"/>
          <w:szCs w:val="26"/>
          <w:lang/>
        </w:rPr>
        <w:t>which are temporarily seized according to administrative procedures,</w:t>
      </w:r>
      <w:r w:rsidRPr="000D5921">
        <w:rPr>
          <w:i/>
          <w:sz w:val="26"/>
          <w:szCs w:val="26"/>
        </w:rPr>
        <w:t xml:space="preserve"> </w:t>
      </w:r>
      <w:r w:rsidRPr="000D5921">
        <w:rPr>
          <w:i/>
          <w:sz w:val="26"/>
          <w:szCs w:val="26"/>
          <w:lang/>
        </w:rPr>
        <w:t>shall be made in the minutes attached to this Decision (if any).</w:t>
      </w:r>
    </w:p>
    <w:p w:rsidR="00F42253" w:rsidRPr="000D5921" w:rsidRDefault="00F42253" w:rsidP="000D5921">
      <w:pPr>
        <w:tabs>
          <w:tab w:val="right" w:leader="dot" w:pos="9356"/>
        </w:tabs>
        <w:ind w:firstLine="567"/>
        <w:jc w:val="both"/>
        <w:rPr>
          <w:sz w:val="26"/>
          <w:szCs w:val="26"/>
        </w:rPr>
      </w:pPr>
      <w:r w:rsidRPr="000D5921">
        <w:rPr>
          <w:sz w:val="26"/>
          <w:szCs w:val="26"/>
          <w:lang w:val="vi-VN"/>
        </w:rPr>
        <w:t>4. Lý do tạm gi</w:t>
      </w:r>
      <w:r w:rsidR="004F6D71" w:rsidRPr="000D5921">
        <w:rPr>
          <w:sz w:val="26"/>
          <w:szCs w:val="26"/>
          <w:lang w:val="vi-VN"/>
        </w:rPr>
        <w:t xml:space="preserve">ữ </w:t>
      </w:r>
      <w:r w:rsidR="004F6D71" w:rsidRPr="000D5921">
        <w:rPr>
          <w:rStyle w:val="EndnoteReference"/>
          <w:sz w:val="26"/>
          <w:szCs w:val="26"/>
          <w:lang w:val="vi-VN"/>
        </w:rPr>
        <w:endnoteReference w:id="126"/>
      </w:r>
      <w:r w:rsidRPr="000D5921">
        <w:rPr>
          <w:sz w:val="26"/>
          <w:szCs w:val="26"/>
        </w:rPr>
        <w:tab/>
      </w:r>
    </w:p>
    <w:p w:rsidR="00F42253" w:rsidRPr="000D5921" w:rsidRDefault="00F42253" w:rsidP="000D5921">
      <w:pPr>
        <w:tabs>
          <w:tab w:val="right" w:leader="dot" w:pos="9356"/>
        </w:tabs>
        <w:ind w:firstLine="567"/>
        <w:jc w:val="both"/>
        <w:rPr>
          <w:sz w:val="26"/>
          <w:szCs w:val="26"/>
        </w:rPr>
      </w:pPr>
      <w:r w:rsidRPr="000D5921">
        <w:rPr>
          <w:sz w:val="26"/>
          <w:szCs w:val="26"/>
        </w:rPr>
        <w:tab/>
        <w:t xml:space="preserve"> </w:t>
      </w:r>
    </w:p>
    <w:p w:rsidR="00C93F8D" w:rsidRPr="000D5921" w:rsidRDefault="00097FAD" w:rsidP="000D5921">
      <w:pPr>
        <w:tabs>
          <w:tab w:val="right" w:leader="dot" w:pos="9356"/>
        </w:tabs>
        <w:ind w:firstLine="567"/>
        <w:jc w:val="both"/>
        <w:rPr>
          <w:i/>
          <w:sz w:val="26"/>
          <w:szCs w:val="26"/>
        </w:rPr>
      </w:pPr>
      <w:r w:rsidRPr="000D5921">
        <w:rPr>
          <w:i/>
          <w:sz w:val="26"/>
          <w:szCs w:val="26"/>
        </w:rPr>
        <w:t>The reason for temporary seizure is:</w:t>
      </w:r>
      <w:r w:rsidRPr="000D5921">
        <w:rPr>
          <w:i/>
          <w:sz w:val="26"/>
          <w:szCs w:val="26"/>
        </w:rPr>
        <w:tab/>
      </w:r>
    </w:p>
    <w:p w:rsidR="00097FAD" w:rsidRPr="000D5921" w:rsidRDefault="00097FAD" w:rsidP="000D5921">
      <w:pPr>
        <w:tabs>
          <w:tab w:val="right" w:leader="dot" w:pos="9356"/>
        </w:tabs>
        <w:ind w:firstLine="567"/>
        <w:jc w:val="both"/>
        <w:rPr>
          <w:sz w:val="26"/>
          <w:szCs w:val="26"/>
        </w:rPr>
      </w:pPr>
      <w:r w:rsidRPr="000D5921">
        <w:rPr>
          <w:i/>
          <w:sz w:val="26"/>
          <w:szCs w:val="26"/>
        </w:rPr>
        <w:tab/>
      </w:r>
    </w:p>
    <w:p w:rsidR="00F42253" w:rsidRPr="000D5921" w:rsidRDefault="00F42253" w:rsidP="000D5921">
      <w:pPr>
        <w:tabs>
          <w:tab w:val="right" w:leader="dot" w:pos="9356"/>
        </w:tabs>
        <w:ind w:firstLine="567"/>
        <w:jc w:val="both"/>
        <w:rPr>
          <w:sz w:val="26"/>
          <w:szCs w:val="26"/>
        </w:rPr>
      </w:pPr>
      <w:r w:rsidRPr="000D5921">
        <w:rPr>
          <w:sz w:val="26"/>
          <w:szCs w:val="26"/>
          <w:lang w:val="vi-VN"/>
        </w:rPr>
        <w:t xml:space="preserve">5. Thời hạn tạm giữ: .... ngày, từ ngày </w:t>
      </w:r>
      <w:r w:rsidRPr="000D5921">
        <w:rPr>
          <w:sz w:val="26"/>
          <w:szCs w:val="26"/>
        </w:rPr>
        <w:t xml:space="preserve">……./……/………. </w:t>
      </w:r>
      <w:r w:rsidRPr="000D5921">
        <w:rPr>
          <w:sz w:val="26"/>
          <w:szCs w:val="26"/>
          <w:lang w:val="vi-VN"/>
        </w:rPr>
        <w:t xml:space="preserve">đến ngày </w:t>
      </w:r>
      <w:r w:rsidRPr="000D5921">
        <w:rPr>
          <w:sz w:val="26"/>
          <w:szCs w:val="26"/>
        </w:rPr>
        <w:t>…../……/………</w:t>
      </w:r>
    </w:p>
    <w:p w:rsidR="00C93F8D" w:rsidRPr="000D5921" w:rsidRDefault="00C93F8D" w:rsidP="000D5921">
      <w:pPr>
        <w:tabs>
          <w:tab w:val="right" w:leader="dot" w:pos="9356"/>
        </w:tabs>
        <w:ind w:firstLine="567"/>
        <w:jc w:val="both"/>
        <w:rPr>
          <w:sz w:val="26"/>
          <w:szCs w:val="26"/>
        </w:rPr>
      </w:pPr>
      <w:r w:rsidRPr="000D5921">
        <w:rPr>
          <w:i/>
          <w:sz w:val="26"/>
          <w:szCs w:val="26"/>
        </w:rPr>
        <w:t>The seizure period shall be …day(s), from … to …</w:t>
      </w:r>
    </w:p>
    <w:p w:rsidR="00F42253" w:rsidRPr="000D5921" w:rsidRDefault="00F42253" w:rsidP="000D5921">
      <w:pPr>
        <w:tabs>
          <w:tab w:val="right" w:leader="dot" w:pos="9356"/>
        </w:tabs>
        <w:ind w:firstLine="567"/>
        <w:jc w:val="both"/>
        <w:rPr>
          <w:sz w:val="26"/>
          <w:szCs w:val="26"/>
          <w:lang w:val="vi-VN"/>
        </w:rPr>
      </w:pPr>
      <w:r w:rsidRPr="000D5921">
        <w:rPr>
          <w:sz w:val="26"/>
          <w:szCs w:val="26"/>
          <w:lang w:val="vi-VN"/>
        </w:rPr>
        <w:t>6. Địa điểm tạm giữ</w:t>
      </w:r>
      <w:r w:rsidR="00517BDC">
        <w:rPr>
          <w:sz w:val="26"/>
          <w:szCs w:val="26"/>
        </w:rPr>
        <w:t xml:space="preserve"> </w:t>
      </w:r>
      <w:r w:rsidR="0042365D" w:rsidRPr="000D5921">
        <w:rPr>
          <w:rStyle w:val="EndnoteReference"/>
          <w:sz w:val="26"/>
          <w:szCs w:val="26"/>
          <w:lang w:val="vi-VN"/>
        </w:rPr>
        <w:endnoteReference w:id="127"/>
      </w:r>
      <w:r w:rsidRPr="000D5921">
        <w:rPr>
          <w:sz w:val="26"/>
          <w:szCs w:val="26"/>
          <w:lang w:val="vi-VN"/>
        </w:rPr>
        <w:t>:</w:t>
      </w:r>
      <w:r w:rsidRPr="000D5921">
        <w:rPr>
          <w:sz w:val="26"/>
          <w:szCs w:val="26"/>
          <w:lang w:val="vi-VN"/>
        </w:rPr>
        <w:tab/>
      </w:r>
    </w:p>
    <w:p w:rsidR="00C93F8D" w:rsidRPr="000D5921" w:rsidRDefault="00C93F8D" w:rsidP="000D5921">
      <w:pPr>
        <w:tabs>
          <w:tab w:val="right" w:leader="dot" w:pos="9356"/>
        </w:tabs>
        <w:ind w:firstLine="567"/>
        <w:jc w:val="both"/>
        <w:rPr>
          <w:sz w:val="26"/>
          <w:szCs w:val="26"/>
        </w:rPr>
      </w:pPr>
      <w:r w:rsidRPr="000D5921">
        <w:rPr>
          <w:i/>
          <w:sz w:val="26"/>
          <w:szCs w:val="26"/>
        </w:rPr>
        <w:t>Place where the seizure happens:</w:t>
      </w:r>
      <w:r w:rsidRPr="000D5921">
        <w:rPr>
          <w:i/>
          <w:sz w:val="26"/>
          <w:szCs w:val="26"/>
        </w:rPr>
        <w:tab/>
      </w:r>
    </w:p>
    <w:p w:rsidR="00C55C10" w:rsidRPr="000D5921" w:rsidRDefault="00C55C10" w:rsidP="000D5921">
      <w:pPr>
        <w:ind w:right="-1" w:firstLine="567"/>
        <w:jc w:val="both"/>
        <w:rPr>
          <w:sz w:val="26"/>
          <w:szCs w:val="26"/>
        </w:rPr>
      </w:pPr>
      <w:r w:rsidRPr="000D5921">
        <w:rPr>
          <w:b/>
          <w:bCs/>
          <w:sz w:val="26"/>
          <w:szCs w:val="26"/>
          <w:lang w:val="vi-VN"/>
        </w:rPr>
        <w:t>Điều 2.</w:t>
      </w:r>
      <w:r w:rsidRPr="000D5921">
        <w:rPr>
          <w:sz w:val="26"/>
          <w:szCs w:val="26"/>
          <w:lang w:val="vi-VN"/>
        </w:rPr>
        <w:t xml:space="preserve"> Quyết định này có </w:t>
      </w:r>
      <w:r w:rsidR="0042365D" w:rsidRPr="000D5921">
        <w:rPr>
          <w:sz w:val="26"/>
          <w:szCs w:val="26"/>
          <w:lang w:val="vi-VN"/>
        </w:rPr>
        <w:t>hiệu lực thi hành kể từ ngày ký.</w:t>
      </w:r>
    </w:p>
    <w:p w:rsidR="00C55C10" w:rsidRPr="000D5921" w:rsidRDefault="00C55C10" w:rsidP="000D5921">
      <w:pPr>
        <w:ind w:right="-1" w:firstLine="567"/>
        <w:jc w:val="both"/>
        <w:rPr>
          <w:sz w:val="26"/>
          <w:szCs w:val="26"/>
        </w:rPr>
      </w:pPr>
      <w:r w:rsidRPr="000D5921">
        <w:rPr>
          <w:i/>
          <w:sz w:val="26"/>
          <w:szCs w:val="26"/>
        </w:rPr>
        <w:t>Article 2. This Decision shall take effect from the date of signature</w:t>
      </w:r>
      <w:r w:rsidRPr="000D5921">
        <w:rPr>
          <w:sz w:val="26"/>
          <w:szCs w:val="26"/>
        </w:rPr>
        <w:t>.</w:t>
      </w:r>
    </w:p>
    <w:p w:rsidR="0042365D" w:rsidRPr="000D5921" w:rsidRDefault="0042365D" w:rsidP="000D5921">
      <w:pPr>
        <w:ind w:right="-1" w:firstLine="567"/>
        <w:jc w:val="both"/>
        <w:rPr>
          <w:sz w:val="26"/>
          <w:szCs w:val="26"/>
        </w:rPr>
      </w:pPr>
      <w:r w:rsidRPr="000D5921">
        <w:rPr>
          <w:b/>
          <w:bCs/>
          <w:sz w:val="26"/>
          <w:szCs w:val="26"/>
          <w:lang w:val="vi-VN"/>
        </w:rPr>
        <w:t>Điều 3.</w:t>
      </w:r>
      <w:r w:rsidRPr="000D5921">
        <w:rPr>
          <w:sz w:val="26"/>
          <w:szCs w:val="26"/>
          <w:lang w:val="vi-VN"/>
        </w:rPr>
        <w:t xml:space="preserve"> Quyết định này được:</w:t>
      </w:r>
    </w:p>
    <w:p w:rsidR="0042365D" w:rsidRPr="000D5921" w:rsidRDefault="0042365D" w:rsidP="000D5921">
      <w:pPr>
        <w:ind w:right="-1" w:firstLine="567"/>
        <w:jc w:val="both"/>
        <w:rPr>
          <w:i/>
          <w:sz w:val="26"/>
          <w:szCs w:val="26"/>
        </w:rPr>
      </w:pPr>
      <w:r w:rsidRPr="000D5921">
        <w:rPr>
          <w:i/>
          <w:sz w:val="26"/>
          <w:szCs w:val="26"/>
        </w:rPr>
        <w:t xml:space="preserve">Article 3. </w:t>
      </w:r>
      <w:r w:rsidR="00C55C10" w:rsidRPr="000D5921">
        <w:rPr>
          <w:i/>
          <w:sz w:val="26"/>
          <w:szCs w:val="26"/>
        </w:rPr>
        <w:t>This Decision shall be</w:t>
      </w:r>
      <w:r w:rsidRPr="000D5921">
        <w:rPr>
          <w:i/>
          <w:sz w:val="26"/>
          <w:szCs w:val="26"/>
        </w:rPr>
        <w:t>:</w:t>
      </w:r>
    </w:p>
    <w:p w:rsidR="0042365D" w:rsidRPr="000D5921" w:rsidRDefault="0042365D" w:rsidP="000D5921">
      <w:pPr>
        <w:ind w:right="-1" w:firstLine="560"/>
        <w:jc w:val="both"/>
        <w:rPr>
          <w:sz w:val="26"/>
          <w:szCs w:val="26"/>
        </w:rPr>
      </w:pPr>
      <w:r w:rsidRPr="000D5921">
        <w:rPr>
          <w:sz w:val="26"/>
          <w:szCs w:val="26"/>
          <w:lang w:val="vi-VN"/>
        </w:rPr>
        <w:t>1</w:t>
      </w:r>
      <w:r w:rsidRPr="000D5921">
        <w:rPr>
          <w:sz w:val="26"/>
          <w:szCs w:val="26"/>
        </w:rPr>
        <w:t>.</w:t>
      </w:r>
      <w:r w:rsidRPr="000D5921">
        <w:rPr>
          <w:sz w:val="26"/>
          <w:szCs w:val="26"/>
          <w:lang w:val="vi-VN"/>
        </w:rPr>
        <w:t xml:space="preserve"> Giao cho ông (bà)</w:t>
      </w:r>
      <w:r w:rsidRPr="000D5921">
        <w:rPr>
          <w:rStyle w:val="EndnoteReference"/>
          <w:sz w:val="26"/>
          <w:szCs w:val="26"/>
          <w:lang w:val="vi-VN"/>
        </w:rPr>
        <w:endnoteReference w:id="128"/>
      </w:r>
      <w:r w:rsidRPr="000D5921">
        <w:rPr>
          <w:color w:val="000000"/>
          <w:sz w:val="26"/>
          <w:szCs w:val="26"/>
          <w:lang w:val="vi-VN"/>
        </w:rPr>
        <w:t xml:space="preserve"> ……………………</w:t>
      </w:r>
      <w:r w:rsidRPr="000D5921">
        <w:rPr>
          <w:sz w:val="26"/>
          <w:szCs w:val="26"/>
          <w:lang w:val="vi-VN"/>
        </w:rPr>
        <w:t xml:space="preserve"> </w:t>
      </w:r>
      <w:r w:rsidR="001B00CE" w:rsidRPr="000D5921">
        <w:rPr>
          <w:sz w:val="26"/>
          <w:szCs w:val="26"/>
          <w:lang w:val="vi-VN"/>
        </w:rPr>
        <w:t xml:space="preserve">là cá nhân vi phạm/đại diện cho tổ chức vi phạm </w:t>
      </w:r>
      <w:r w:rsidRPr="000D5921">
        <w:rPr>
          <w:sz w:val="26"/>
          <w:szCs w:val="26"/>
          <w:lang w:val="vi-VN"/>
        </w:rPr>
        <w:t>có tên tại Điều 1 Quyết định này để chấp hành.</w:t>
      </w:r>
    </w:p>
    <w:p w:rsidR="0042365D" w:rsidRPr="000D5921" w:rsidRDefault="0042365D" w:rsidP="000D5921">
      <w:pPr>
        <w:ind w:right="-1" w:firstLine="560"/>
        <w:jc w:val="both"/>
        <w:rPr>
          <w:i/>
          <w:sz w:val="26"/>
          <w:szCs w:val="26"/>
        </w:rPr>
      </w:pPr>
      <w:r w:rsidRPr="000D5921">
        <w:rPr>
          <w:i/>
          <w:sz w:val="26"/>
          <w:szCs w:val="26"/>
        </w:rPr>
        <w:t>Handed over to Mr/Mrs/</w:t>
      </w:r>
      <w:r w:rsidRPr="000D5921">
        <w:rPr>
          <w:color w:val="000000"/>
          <w:sz w:val="26"/>
          <w:szCs w:val="26"/>
          <w:lang w:val="vi-VN"/>
        </w:rPr>
        <w:t>……………………</w:t>
      </w:r>
      <w:r w:rsidR="001B00CE" w:rsidRPr="000D5921">
        <w:rPr>
          <w:i/>
          <w:sz w:val="26"/>
          <w:szCs w:val="26"/>
        </w:rPr>
        <w:t xml:space="preserve"> the violator/representative of violating organization named in Article 1 for execution.</w:t>
      </w:r>
    </w:p>
    <w:p w:rsidR="0042365D" w:rsidRPr="000D5921" w:rsidRDefault="001B00CE" w:rsidP="000D5921">
      <w:pPr>
        <w:ind w:right="-1" w:firstLine="560"/>
        <w:jc w:val="both"/>
        <w:rPr>
          <w:sz w:val="26"/>
          <w:szCs w:val="26"/>
        </w:rPr>
      </w:pPr>
      <w:r w:rsidRPr="000D5921">
        <w:rPr>
          <w:sz w:val="26"/>
          <w:szCs w:val="26"/>
          <w:lang w:val="vi-VN"/>
        </w:rPr>
        <w:t>Ông(</w:t>
      </w:r>
      <w:r w:rsidRPr="000D5921">
        <w:rPr>
          <w:sz w:val="26"/>
          <w:szCs w:val="26"/>
        </w:rPr>
        <w:t>b</w:t>
      </w:r>
      <w:r w:rsidR="0042365D" w:rsidRPr="000D5921">
        <w:rPr>
          <w:sz w:val="26"/>
          <w:szCs w:val="26"/>
          <w:lang w:val="vi-VN"/>
        </w:rPr>
        <w:t>à</w:t>
      </w:r>
      <w:r w:rsidRPr="000D5921">
        <w:rPr>
          <w:sz w:val="26"/>
          <w:szCs w:val="26"/>
        </w:rPr>
        <w:t>)/Tổ chức</w:t>
      </w:r>
      <w:r w:rsidR="0042365D" w:rsidRPr="000D5921">
        <w:rPr>
          <w:rStyle w:val="EndnoteReference"/>
          <w:sz w:val="26"/>
          <w:szCs w:val="26"/>
          <w:lang w:val="vi-VN"/>
        </w:rPr>
        <w:endnoteReference w:id="129"/>
      </w:r>
      <w:r w:rsidR="0042365D" w:rsidRPr="000D5921">
        <w:rPr>
          <w:sz w:val="26"/>
          <w:szCs w:val="26"/>
          <w:lang w:val="vi-VN"/>
        </w:rPr>
        <w:t xml:space="preserve"> </w:t>
      </w:r>
      <w:r w:rsidR="0042365D" w:rsidRPr="000D5921">
        <w:rPr>
          <w:color w:val="000000"/>
          <w:sz w:val="26"/>
          <w:szCs w:val="26"/>
          <w:lang w:val="vi-VN"/>
        </w:rPr>
        <w:t>……………………</w:t>
      </w:r>
      <w:r w:rsidR="0042365D" w:rsidRPr="000D5921">
        <w:rPr>
          <w:sz w:val="26"/>
          <w:szCs w:val="26"/>
          <w:lang w:val="vi-VN"/>
        </w:rPr>
        <w:t xml:space="preserve"> có quyền khiếu nại hoặc khởi kiện hành chính đối với Quyết định này theo quy định của pháp luật.</w:t>
      </w:r>
    </w:p>
    <w:p w:rsidR="0042365D" w:rsidRPr="000D5921" w:rsidRDefault="0042365D" w:rsidP="000D5921">
      <w:pPr>
        <w:ind w:right="-1" w:firstLine="560"/>
        <w:jc w:val="both"/>
        <w:rPr>
          <w:i/>
          <w:sz w:val="26"/>
          <w:szCs w:val="26"/>
        </w:rPr>
      </w:pPr>
      <w:r w:rsidRPr="000D5921">
        <w:rPr>
          <w:i/>
          <w:sz w:val="26"/>
          <w:szCs w:val="26"/>
        </w:rPr>
        <w:t xml:space="preserve">Mr/Mrs/Organization </w:t>
      </w:r>
      <w:r w:rsidRPr="000D5921">
        <w:rPr>
          <w:color w:val="000000"/>
          <w:sz w:val="26"/>
          <w:szCs w:val="26"/>
          <w:lang w:val="vi-VN"/>
        </w:rPr>
        <w:t>……………………</w:t>
      </w:r>
      <w:r w:rsidRPr="000D5921">
        <w:rPr>
          <w:i/>
          <w:sz w:val="26"/>
          <w:szCs w:val="26"/>
        </w:rPr>
        <w:t xml:space="preserve"> reserves the right to appeal, claim against this Decision in accordance with the stipulations of law.</w:t>
      </w:r>
    </w:p>
    <w:p w:rsidR="0042365D" w:rsidRPr="000D5921" w:rsidRDefault="0042365D" w:rsidP="000D5921">
      <w:pPr>
        <w:ind w:right="-1" w:firstLine="560"/>
        <w:jc w:val="both"/>
        <w:rPr>
          <w:sz w:val="26"/>
          <w:szCs w:val="26"/>
        </w:rPr>
      </w:pPr>
      <w:r w:rsidRPr="000D5921">
        <w:rPr>
          <w:sz w:val="26"/>
          <w:szCs w:val="26"/>
          <w:lang w:val="vi-VN"/>
        </w:rPr>
        <w:t>2.</w:t>
      </w:r>
      <w:r w:rsidRPr="000D5921">
        <w:rPr>
          <w:sz w:val="26"/>
          <w:szCs w:val="26"/>
        </w:rPr>
        <w:t xml:space="preserve"> Gửi cho</w:t>
      </w:r>
      <w:r w:rsidRPr="000D5921">
        <w:rPr>
          <w:rStyle w:val="EndnoteReference"/>
          <w:sz w:val="26"/>
          <w:szCs w:val="26"/>
          <w:lang w:val="vi-VN"/>
        </w:rPr>
        <w:endnoteReference w:id="130"/>
      </w:r>
      <w:r w:rsidRPr="000D5921">
        <w:rPr>
          <w:sz w:val="26"/>
          <w:szCs w:val="26"/>
          <w:lang w:val="vi-VN"/>
        </w:rPr>
        <w:t xml:space="preserve"> .................................................. để tổ chức thực hiện.</w:t>
      </w:r>
      <w:r w:rsidRPr="000D5921">
        <w:rPr>
          <w:sz w:val="26"/>
          <w:szCs w:val="26"/>
        </w:rPr>
        <w:t>/.</w:t>
      </w:r>
    </w:p>
    <w:p w:rsidR="0042365D" w:rsidRPr="000D5921" w:rsidRDefault="0042365D" w:rsidP="000D5921">
      <w:pPr>
        <w:ind w:right="-1" w:firstLine="560"/>
        <w:jc w:val="both"/>
        <w:rPr>
          <w:i/>
          <w:sz w:val="26"/>
          <w:szCs w:val="26"/>
        </w:rPr>
      </w:pPr>
      <w:r w:rsidRPr="000D5921">
        <w:rPr>
          <w:sz w:val="26"/>
          <w:szCs w:val="26"/>
        </w:rPr>
        <w:t>Sent to</w:t>
      </w:r>
      <w:r w:rsidRPr="000D5921">
        <w:rPr>
          <w:sz w:val="26"/>
          <w:szCs w:val="26"/>
          <w:lang w:val="vi-VN"/>
        </w:rPr>
        <w:t> ..................................................</w:t>
      </w:r>
      <w:r w:rsidRPr="000D5921">
        <w:rPr>
          <w:i/>
          <w:sz w:val="26"/>
          <w:szCs w:val="26"/>
        </w:rPr>
        <w:t>for the implementation./.</w:t>
      </w:r>
    </w:p>
    <w:p w:rsidR="00C55C10" w:rsidRPr="00C46479" w:rsidRDefault="00C55C10" w:rsidP="00EF7115">
      <w:pPr>
        <w:ind w:right="420" w:firstLine="567"/>
        <w:jc w:val="both"/>
        <w:rPr>
          <w:sz w:val="26"/>
        </w:rPr>
      </w:pPr>
    </w:p>
    <w:p w:rsidR="00C55C10" w:rsidRPr="00C46479" w:rsidRDefault="00C55C10" w:rsidP="00EF7115">
      <w:pPr>
        <w:ind w:right="420" w:firstLine="567"/>
        <w:jc w:val="both"/>
        <w:rPr>
          <w:sz w:val="26"/>
          <w:lang w:val="vi-VN"/>
        </w:rPr>
      </w:pPr>
      <w:r w:rsidRPr="00C46479">
        <w:rPr>
          <w:sz w:val="26"/>
          <w:lang w:val="vi-VN"/>
        </w:rPr>
        <w:t> </w:t>
      </w:r>
    </w:p>
    <w:tbl>
      <w:tblPr>
        <w:tblW w:w="14548" w:type="dxa"/>
        <w:tblCellMar>
          <w:left w:w="0" w:type="dxa"/>
          <w:right w:w="0" w:type="dxa"/>
        </w:tblCellMar>
        <w:tblLook w:val="0000"/>
      </w:tblPr>
      <w:tblGrid>
        <w:gridCol w:w="4428"/>
        <w:gridCol w:w="5060"/>
        <w:gridCol w:w="5060"/>
      </w:tblGrid>
      <w:tr w:rsidR="00743CF0" w:rsidRPr="00C46479" w:rsidTr="00743CF0">
        <w:tc>
          <w:tcPr>
            <w:tcW w:w="4428" w:type="dxa"/>
            <w:tcMar>
              <w:top w:w="0" w:type="dxa"/>
              <w:left w:w="108" w:type="dxa"/>
              <w:bottom w:w="0" w:type="dxa"/>
              <w:right w:w="108" w:type="dxa"/>
            </w:tcMar>
          </w:tcPr>
          <w:p w:rsidR="00743CF0" w:rsidRPr="00821FBC" w:rsidRDefault="00743CF0" w:rsidP="00743CF0">
            <w:pPr>
              <w:ind w:firstLine="567"/>
              <w:rPr>
                <w:sz w:val="22"/>
                <w:szCs w:val="22"/>
                <w:lang w:val="vi-VN"/>
              </w:rPr>
            </w:pPr>
            <w:r w:rsidRPr="00821FBC">
              <w:rPr>
                <w:sz w:val="22"/>
                <w:szCs w:val="22"/>
                <w:lang w:val="vi-VN"/>
              </w:rPr>
              <w:t> </w:t>
            </w:r>
          </w:p>
          <w:p w:rsidR="00743CF0" w:rsidRPr="00821FBC" w:rsidRDefault="00743CF0" w:rsidP="00743CF0">
            <w:pPr>
              <w:rPr>
                <w:sz w:val="22"/>
                <w:szCs w:val="22"/>
              </w:rPr>
            </w:pPr>
            <w:r w:rsidRPr="004D4CE6">
              <w:rPr>
                <w:b/>
                <w:bCs/>
                <w:i/>
                <w:iCs/>
                <w:sz w:val="24"/>
                <w:szCs w:val="24"/>
                <w:lang w:val="vi-VN"/>
              </w:rPr>
              <w:lastRenderedPageBreak/>
              <w:t>Nơi nhận:</w:t>
            </w:r>
            <w:r w:rsidRPr="00821FBC">
              <w:rPr>
                <w:b/>
                <w:bCs/>
                <w:i/>
                <w:iCs/>
                <w:sz w:val="22"/>
                <w:szCs w:val="22"/>
                <w:lang w:val="vi-VN"/>
              </w:rPr>
              <w:t xml:space="preserve"> </w:t>
            </w:r>
            <w:r w:rsidRPr="00821FBC">
              <w:rPr>
                <w:b/>
                <w:bCs/>
                <w:i/>
                <w:iCs/>
                <w:sz w:val="22"/>
                <w:szCs w:val="22"/>
                <w:lang w:val="vi-VN"/>
              </w:rPr>
              <w:br/>
            </w:r>
            <w:r w:rsidRPr="00821FBC">
              <w:rPr>
                <w:sz w:val="22"/>
                <w:szCs w:val="22"/>
                <w:lang w:val="vi-VN"/>
              </w:rPr>
              <w:t>- Như Điều 3</w:t>
            </w:r>
            <w:r w:rsidR="00687C59">
              <w:rPr>
                <w:sz w:val="22"/>
                <w:szCs w:val="22"/>
              </w:rPr>
              <w:t xml:space="preserve"> </w:t>
            </w:r>
            <w:r w:rsidRPr="00821FBC">
              <w:rPr>
                <w:sz w:val="22"/>
                <w:szCs w:val="22"/>
              </w:rPr>
              <w:t>(</w:t>
            </w:r>
            <w:r w:rsidRPr="00821FBC">
              <w:rPr>
                <w:i/>
                <w:sz w:val="22"/>
                <w:szCs w:val="22"/>
              </w:rPr>
              <w:t>As mentioned in Article 3);</w:t>
            </w:r>
            <w:r>
              <w:rPr>
                <w:sz w:val="22"/>
                <w:szCs w:val="22"/>
                <w:lang w:val="vi-VN"/>
              </w:rPr>
              <w:br/>
              <w:t>- Lưu: Hồ sơ</w:t>
            </w:r>
            <w:r w:rsidRPr="00821FBC">
              <w:rPr>
                <w:sz w:val="22"/>
                <w:szCs w:val="22"/>
              </w:rPr>
              <w:t xml:space="preserve"> </w:t>
            </w:r>
            <w:r>
              <w:rPr>
                <w:sz w:val="22"/>
                <w:szCs w:val="22"/>
              </w:rPr>
              <w:t>(</w:t>
            </w:r>
            <w:r w:rsidRPr="00821FBC">
              <w:rPr>
                <w:i/>
                <w:sz w:val="22"/>
                <w:szCs w:val="22"/>
              </w:rPr>
              <w:t>Filing</w:t>
            </w:r>
            <w:r>
              <w:rPr>
                <w:i/>
                <w:sz w:val="22"/>
                <w:szCs w:val="22"/>
              </w:rPr>
              <w:t>).</w:t>
            </w:r>
          </w:p>
        </w:tc>
        <w:tc>
          <w:tcPr>
            <w:tcW w:w="5060" w:type="dxa"/>
          </w:tcPr>
          <w:p w:rsidR="00743CF0" w:rsidRPr="00BA2812" w:rsidRDefault="00743CF0" w:rsidP="00743CF0">
            <w:pPr>
              <w:jc w:val="center"/>
              <w:rPr>
                <w:b/>
                <w:bCs/>
                <w:sz w:val="26"/>
              </w:rPr>
            </w:pPr>
            <w:r w:rsidRPr="00BA2812">
              <w:rPr>
                <w:b/>
                <w:bCs/>
                <w:sz w:val="26"/>
              </w:rPr>
              <w:lastRenderedPageBreak/>
              <w:t>NGƯỜI RA QUYẾT ĐỊNH</w:t>
            </w:r>
          </w:p>
          <w:p w:rsidR="00743CF0" w:rsidRPr="00BA2812" w:rsidRDefault="00743CF0" w:rsidP="00743CF0">
            <w:pPr>
              <w:jc w:val="center"/>
              <w:rPr>
                <w:b/>
                <w:bCs/>
                <w:i/>
                <w:sz w:val="26"/>
              </w:rPr>
            </w:pPr>
            <w:r w:rsidRPr="00BA2812">
              <w:rPr>
                <w:b/>
                <w:bCs/>
                <w:i/>
                <w:sz w:val="26"/>
              </w:rPr>
              <w:lastRenderedPageBreak/>
              <w:t>(Person issuing the Decision)</w:t>
            </w:r>
          </w:p>
          <w:p w:rsidR="00743CF0" w:rsidRPr="00743CF0" w:rsidRDefault="00743CF0" w:rsidP="00743CF0">
            <w:pPr>
              <w:jc w:val="center"/>
              <w:rPr>
                <w:bCs/>
                <w:i/>
                <w:iCs/>
                <w:sz w:val="26"/>
              </w:rPr>
            </w:pPr>
            <w:r w:rsidRPr="00743CF0">
              <w:rPr>
                <w:bCs/>
                <w:i/>
                <w:iCs/>
                <w:sz w:val="26"/>
                <w:lang w:val="vi-VN"/>
              </w:rPr>
              <w:t>(</w:t>
            </w:r>
            <w:r w:rsidRPr="00743CF0">
              <w:rPr>
                <w:bCs/>
                <w:i/>
                <w:iCs/>
                <w:sz w:val="26"/>
              </w:rPr>
              <w:t>Ký tên, đóng dấu</w:t>
            </w:r>
            <w:r w:rsidR="00DA1C83">
              <w:rPr>
                <w:rStyle w:val="EndnoteReference"/>
                <w:bCs/>
                <w:i/>
                <w:iCs/>
                <w:sz w:val="26"/>
              </w:rPr>
              <w:endnoteReference w:id="131"/>
            </w:r>
            <w:r w:rsidRPr="00743CF0">
              <w:rPr>
                <w:bCs/>
                <w:i/>
                <w:iCs/>
                <w:sz w:val="26"/>
              </w:rPr>
              <w:t>, ghi rõ chức vụ, họ và tên</w:t>
            </w:r>
            <w:r w:rsidRPr="00743CF0">
              <w:rPr>
                <w:bCs/>
                <w:i/>
                <w:iCs/>
                <w:sz w:val="26"/>
                <w:lang w:val="vi-VN"/>
              </w:rPr>
              <w:t>)</w:t>
            </w:r>
          </w:p>
          <w:p w:rsidR="00743CF0" w:rsidRPr="00C46479" w:rsidRDefault="00743CF0" w:rsidP="00743CF0">
            <w:pPr>
              <w:ind w:firstLine="52"/>
              <w:jc w:val="center"/>
              <w:rPr>
                <w:sz w:val="26"/>
                <w:lang w:val="vi-VN"/>
              </w:rPr>
            </w:pPr>
            <w:r w:rsidRPr="00743CF0">
              <w:rPr>
                <w:bCs/>
                <w:i/>
                <w:iCs/>
                <w:sz w:val="26"/>
              </w:rPr>
              <w:t>(Signature, full name, title and stamp)</w:t>
            </w:r>
          </w:p>
        </w:tc>
        <w:tc>
          <w:tcPr>
            <w:tcW w:w="5060" w:type="dxa"/>
            <w:tcMar>
              <w:top w:w="0" w:type="dxa"/>
              <w:left w:w="108" w:type="dxa"/>
              <w:bottom w:w="0" w:type="dxa"/>
              <w:right w:w="108" w:type="dxa"/>
            </w:tcMar>
          </w:tcPr>
          <w:p w:rsidR="00743CF0" w:rsidRPr="00C46479" w:rsidRDefault="00743CF0" w:rsidP="00743CF0">
            <w:pPr>
              <w:ind w:firstLine="567"/>
              <w:jc w:val="center"/>
              <w:rPr>
                <w:b/>
                <w:bCs/>
                <w:sz w:val="26"/>
              </w:rPr>
            </w:pPr>
            <w:r w:rsidRPr="00C46479">
              <w:rPr>
                <w:b/>
                <w:bCs/>
                <w:sz w:val="26"/>
              </w:rPr>
              <w:lastRenderedPageBreak/>
              <w:t>NGƯỜI RA QUYẾT ĐỊNH</w:t>
            </w:r>
          </w:p>
          <w:p w:rsidR="00743CF0" w:rsidRPr="00C46479" w:rsidRDefault="00743CF0" w:rsidP="00743CF0">
            <w:pPr>
              <w:ind w:firstLine="567"/>
              <w:jc w:val="center"/>
              <w:rPr>
                <w:b/>
                <w:bCs/>
                <w:i/>
                <w:sz w:val="26"/>
              </w:rPr>
            </w:pPr>
            <w:r w:rsidRPr="00C46479">
              <w:rPr>
                <w:b/>
                <w:bCs/>
                <w:i/>
                <w:sz w:val="26"/>
              </w:rPr>
              <w:lastRenderedPageBreak/>
              <w:t>(Person issuing the Decision)</w:t>
            </w:r>
          </w:p>
          <w:p w:rsidR="00743CF0" w:rsidRPr="00C46479" w:rsidRDefault="00743CF0" w:rsidP="00743CF0">
            <w:pPr>
              <w:ind w:firstLine="567"/>
              <w:jc w:val="center"/>
              <w:rPr>
                <w:i/>
                <w:iCs/>
                <w:sz w:val="26"/>
              </w:rPr>
            </w:pPr>
            <w:r w:rsidRPr="00C46479">
              <w:rPr>
                <w:i/>
                <w:iCs/>
                <w:sz w:val="26"/>
                <w:lang w:val="vi-VN"/>
              </w:rPr>
              <w:t>(Ký,ghi rõ họ tên, chức vụ, đóng dấu)</w:t>
            </w:r>
          </w:p>
          <w:p w:rsidR="00743CF0" w:rsidRPr="00C46479" w:rsidRDefault="00743CF0" w:rsidP="00743CF0">
            <w:pPr>
              <w:ind w:firstLine="567"/>
              <w:jc w:val="center"/>
              <w:rPr>
                <w:sz w:val="26"/>
                <w:lang w:val="vi-VN"/>
              </w:rPr>
            </w:pPr>
            <w:r w:rsidRPr="00C46479">
              <w:rPr>
                <w:i/>
                <w:iCs/>
                <w:sz w:val="26"/>
              </w:rPr>
              <w:t>(Signature, full name, title and stamp)</w:t>
            </w:r>
          </w:p>
        </w:tc>
      </w:tr>
    </w:tbl>
    <w:p w:rsidR="00C55C10" w:rsidRPr="00C46479" w:rsidRDefault="00C55C10" w:rsidP="00A83109">
      <w:pPr>
        <w:rPr>
          <w:sz w:val="26"/>
          <w:lang w:val="vi-VN"/>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426FB1" w:rsidRDefault="00C55C10" w:rsidP="007B2A00">
      <w:pPr>
        <w:pStyle w:val="Heading1"/>
        <w:rPr>
          <w:lang w:val="en-US"/>
        </w:rPr>
      </w:pPr>
      <w:bookmarkStart w:id="15" w:name="_MQĐ14"/>
      <w:bookmarkEnd w:id="15"/>
      <w:r w:rsidRPr="00C46479">
        <w:lastRenderedPageBreak/>
        <w:t>MQĐ1</w:t>
      </w:r>
      <w:r w:rsidR="00426FB1">
        <w:rPr>
          <w:lang w:val="en-US"/>
        </w:rPr>
        <w:t>3</w:t>
      </w:r>
    </w:p>
    <w:tbl>
      <w:tblPr>
        <w:tblW w:w="9747" w:type="dxa"/>
        <w:jc w:val="center"/>
        <w:tblCellMar>
          <w:left w:w="0" w:type="dxa"/>
          <w:right w:w="0" w:type="dxa"/>
        </w:tblCellMar>
        <w:tblLook w:val="0000"/>
      </w:tblPr>
      <w:tblGrid>
        <w:gridCol w:w="3966"/>
        <w:gridCol w:w="5781"/>
      </w:tblGrid>
      <w:tr w:rsidR="001C4C2D" w:rsidRPr="009E415E" w:rsidTr="00A15F93">
        <w:trPr>
          <w:jc w:val="center"/>
        </w:trPr>
        <w:tc>
          <w:tcPr>
            <w:tcW w:w="3966" w:type="dxa"/>
            <w:tcMar>
              <w:top w:w="0" w:type="dxa"/>
              <w:left w:w="108" w:type="dxa"/>
              <w:bottom w:w="0" w:type="dxa"/>
              <w:right w:w="108" w:type="dxa"/>
            </w:tcMar>
          </w:tcPr>
          <w:p w:rsidR="001C4C2D" w:rsidRPr="009E415E" w:rsidRDefault="007D047C" w:rsidP="00A15F93">
            <w:pPr>
              <w:jc w:val="center"/>
              <w:rPr>
                <w:sz w:val="26"/>
              </w:rPr>
            </w:pPr>
            <w:r w:rsidRPr="009E415E">
              <w:rPr>
                <w:noProof/>
                <w:sz w:val="26"/>
              </w:rPr>
              <w:pict>
                <v:line id="_x0000_s1258" style="position:absolute;left:0;text-align:left;z-index:251645952" from="74.3pt,16.1pt" to="105.8pt,16.1pt"/>
              </w:pict>
            </w:r>
            <w:r>
              <w:rPr>
                <w:sz w:val="26"/>
              </w:rPr>
              <w:t>CƠ QUAN</w:t>
            </w:r>
            <w:r w:rsidRPr="00C46479">
              <w:rPr>
                <w:rStyle w:val="EndnoteReference"/>
                <w:sz w:val="26"/>
              </w:rPr>
              <w:endnoteReference w:id="132"/>
            </w:r>
            <w:r w:rsidR="001C4C2D" w:rsidRPr="009E415E">
              <w:rPr>
                <w:sz w:val="26"/>
                <w:lang w:val="vi-VN"/>
              </w:rPr>
              <w:br/>
            </w:r>
          </w:p>
          <w:p w:rsidR="001C4C2D" w:rsidRPr="009E415E" w:rsidRDefault="001C4C2D" w:rsidP="00A15F93">
            <w:pPr>
              <w:jc w:val="center"/>
              <w:rPr>
                <w:sz w:val="26"/>
                <w:lang w:val="vi-VN"/>
              </w:rPr>
            </w:pPr>
          </w:p>
        </w:tc>
        <w:tc>
          <w:tcPr>
            <w:tcW w:w="5781" w:type="dxa"/>
            <w:tcMar>
              <w:top w:w="0" w:type="dxa"/>
              <w:left w:w="108" w:type="dxa"/>
              <w:bottom w:w="0" w:type="dxa"/>
              <w:right w:w="108" w:type="dxa"/>
            </w:tcMar>
          </w:tcPr>
          <w:p w:rsidR="001C4C2D" w:rsidRPr="009E415E" w:rsidRDefault="001C4C2D" w:rsidP="00A15F93">
            <w:pPr>
              <w:jc w:val="center"/>
              <w:rPr>
                <w:b/>
                <w:sz w:val="26"/>
                <w:lang w:val="vi-VN"/>
              </w:rPr>
            </w:pPr>
            <w:r w:rsidRPr="009E415E">
              <w:rPr>
                <w:b/>
                <w:bCs/>
                <w:sz w:val="24"/>
                <w:lang w:val="vi-VN"/>
              </w:rPr>
              <w:t>CỘNG HÒA XÃ HỘI CHỦ NGHĨA VIỆT NAM</w:t>
            </w:r>
            <w:r w:rsidRPr="009E415E">
              <w:rPr>
                <w:b/>
                <w:bCs/>
                <w:sz w:val="26"/>
                <w:lang w:val="vi-VN"/>
              </w:rPr>
              <w:br/>
              <w:t xml:space="preserve">Độc lập - Tự do - Hạnh phúc </w:t>
            </w:r>
            <w:r w:rsidRPr="009E415E">
              <w:rPr>
                <w:b/>
                <w:bCs/>
                <w:sz w:val="26"/>
                <w:lang w:val="vi-VN"/>
              </w:rPr>
              <w:br/>
            </w:r>
            <w:r w:rsidRPr="009E415E">
              <w:rPr>
                <w:b/>
                <w:sz w:val="24"/>
                <w:lang w:val="vi-VN"/>
              </w:rPr>
              <w:t>SOCIALIST REPUBLIC OF VIETNAM</w:t>
            </w:r>
          </w:p>
          <w:p w:rsidR="001C4C2D" w:rsidRPr="009E415E" w:rsidRDefault="001C4C2D" w:rsidP="00A15F93">
            <w:pPr>
              <w:jc w:val="center"/>
              <w:rPr>
                <w:b/>
                <w:sz w:val="26"/>
              </w:rPr>
            </w:pPr>
            <w:smartTag w:uri="urn:schemas-microsoft-com:office:smarttags" w:element="City">
              <w:smartTag w:uri="urn:schemas-microsoft-com:office:smarttags" w:element="place">
                <w:r w:rsidRPr="009E415E">
                  <w:rPr>
                    <w:b/>
                    <w:sz w:val="26"/>
                  </w:rPr>
                  <w:t>Independence</w:t>
                </w:r>
              </w:smartTag>
            </w:smartTag>
            <w:r w:rsidRPr="009E415E">
              <w:rPr>
                <w:b/>
                <w:sz w:val="26"/>
              </w:rPr>
              <w:t xml:space="preserve"> – Freedom- Happiness</w:t>
            </w:r>
          </w:p>
          <w:p w:rsidR="001C4C2D" w:rsidRPr="009E415E" w:rsidRDefault="001C4C2D" w:rsidP="00A15F93">
            <w:pPr>
              <w:jc w:val="center"/>
              <w:rPr>
                <w:sz w:val="26"/>
                <w:lang w:val="vi-VN"/>
              </w:rPr>
            </w:pPr>
            <w:r w:rsidRPr="009E415E">
              <w:rPr>
                <w:b/>
                <w:bCs/>
                <w:noProof/>
                <w:sz w:val="26"/>
              </w:rPr>
              <w:pict>
                <v:line id="_x0000_s1259" style="position:absolute;left:0;text-align:left;z-index:251646976" from="34.65pt,2pt" to="237.9pt,2pt"/>
              </w:pict>
            </w:r>
          </w:p>
        </w:tc>
      </w:tr>
      <w:tr w:rsidR="001C4C2D" w:rsidRPr="009E415E" w:rsidTr="00A15F93">
        <w:trPr>
          <w:jc w:val="center"/>
        </w:trPr>
        <w:tc>
          <w:tcPr>
            <w:tcW w:w="3966" w:type="dxa"/>
            <w:tcMar>
              <w:top w:w="0" w:type="dxa"/>
              <w:left w:w="108" w:type="dxa"/>
              <w:bottom w:w="0" w:type="dxa"/>
              <w:right w:w="108" w:type="dxa"/>
            </w:tcMar>
          </w:tcPr>
          <w:p w:rsidR="001C4C2D" w:rsidRPr="006236CA" w:rsidRDefault="001C4C2D" w:rsidP="00A15F93">
            <w:pPr>
              <w:jc w:val="center"/>
              <w:rPr>
                <w:sz w:val="26"/>
              </w:rPr>
            </w:pPr>
            <w:r w:rsidRPr="009E415E">
              <w:rPr>
                <w:sz w:val="26"/>
                <w:lang w:val="vi-VN"/>
              </w:rPr>
              <w:t>Số:.../</w:t>
            </w:r>
            <w:r w:rsidRPr="00C46479">
              <w:rPr>
                <w:sz w:val="26"/>
                <w:lang w:val="vi-VN"/>
              </w:rPr>
              <w:t xml:space="preserve"> QĐ- KDTGTVPTGPCC</w:t>
            </w:r>
          </w:p>
          <w:p w:rsidR="001C4C2D" w:rsidRPr="003B4B50" w:rsidRDefault="001C4C2D" w:rsidP="002D375F">
            <w:pPr>
              <w:jc w:val="center"/>
              <w:rPr>
                <w:i/>
                <w:sz w:val="26"/>
              </w:rPr>
            </w:pPr>
            <w:r w:rsidRPr="009E415E">
              <w:rPr>
                <w:i/>
                <w:sz w:val="26"/>
              </w:rPr>
              <w:t>No.</w:t>
            </w:r>
            <w:r w:rsidRPr="009E415E">
              <w:rPr>
                <w:i/>
                <w:sz w:val="26"/>
                <w:lang w:val="vi-VN"/>
              </w:rPr>
              <w:t>:.../Q</w:t>
            </w:r>
            <w:r w:rsidRPr="009E415E">
              <w:rPr>
                <w:i/>
                <w:sz w:val="26"/>
              </w:rPr>
              <w:t>D</w:t>
            </w:r>
            <w:r w:rsidRPr="003B4B50">
              <w:rPr>
                <w:i/>
                <w:color w:val="000000"/>
                <w:sz w:val="24"/>
                <w:szCs w:val="24"/>
              </w:rPr>
              <w:t>-</w:t>
            </w:r>
            <w:r w:rsidRPr="003B4B50">
              <w:rPr>
                <w:i/>
                <w:sz w:val="26"/>
                <w:lang w:val="vi-VN"/>
              </w:rPr>
              <w:t xml:space="preserve"> </w:t>
            </w:r>
            <w:r w:rsidRPr="001C4C2D">
              <w:rPr>
                <w:i/>
                <w:sz w:val="26"/>
                <w:lang w:val="vi-VN"/>
              </w:rPr>
              <w:t>KDTGTVPTGPCC</w:t>
            </w:r>
          </w:p>
        </w:tc>
        <w:tc>
          <w:tcPr>
            <w:tcW w:w="5781" w:type="dxa"/>
            <w:tcMar>
              <w:top w:w="0" w:type="dxa"/>
              <w:left w:w="108" w:type="dxa"/>
              <w:bottom w:w="0" w:type="dxa"/>
              <w:right w:w="108" w:type="dxa"/>
            </w:tcMar>
          </w:tcPr>
          <w:p w:rsidR="001C4C2D" w:rsidRPr="009E415E" w:rsidRDefault="00C02597" w:rsidP="00A15F93">
            <w:pPr>
              <w:jc w:val="center"/>
              <w:rPr>
                <w:i/>
                <w:iCs/>
                <w:sz w:val="26"/>
              </w:rPr>
            </w:pPr>
            <w:r w:rsidRPr="00C46479">
              <w:rPr>
                <w:i/>
                <w:iCs/>
                <w:sz w:val="26"/>
                <w:lang w:val="vi-VN"/>
              </w:rPr>
              <w:t>...</w:t>
            </w:r>
            <w:r w:rsidRPr="00C46479">
              <w:rPr>
                <w:rStyle w:val="EndnoteReference"/>
                <w:i/>
                <w:iCs/>
                <w:sz w:val="26"/>
                <w:lang w:val="vi-VN"/>
              </w:rPr>
              <w:endnoteReference w:id="133"/>
            </w:r>
            <w:r w:rsidR="001C4C2D" w:rsidRPr="009E415E">
              <w:rPr>
                <w:i/>
                <w:iCs/>
                <w:sz w:val="26"/>
                <w:lang w:val="vi-VN"/>
              </w:rPr>
              <w:t>, ngày ... tháng ... năm ...</w:t>
            </w:r>
          </w:p>
          <w:p w:rsidR="001C4C2D" w:rsidRPr="009E415E" w:rsidRDefault="001C4C2D" w:rsidP="00A15F93">
            <w:pPr>
              <w:jc w:val="center"/>
              <w:rPr>
                <w:i/>
                <w:sz w:val="26"/>
              </w:rPr>
            </w:pPr>
            <w:r w:rsidRPr="009E415E">
              <w:rPr>
                <w:i/>
                <w:sz w:val="26"/>
              </w:rPr>
              <w:t>……,date…month…year</w:t>
            </w:r>
            <w:r>
              <w:rPr>
                <w:i/>
                <w:sz w:val="26"/>
              </w:rPr>
              <w:t>…</w:t>
            </w:r>
          </w:p>
        </w:tc>
      </w:tr>
    </w:tbl>
    <w:p w:rsidR="001C4C2D" w:rsidRDefault="001C4C2D" w:rsidP="000E6FB8">
      <w:pPr>
        <w:ind w:right="-1"/>
        <w:jc w:val="center"/>
        <w:rPr>
          <w:b/>
          <w:bCs/>
          <w:sz w:val="26"/>
          <w:lang w:val="vi-VN"/>
        </w:rPr>
      </w:pPr>
    </w:p>
    <w:p w:rsidR="00C55C10" w:rsidRPr="00C46479" w:rsidRDefault="00C55C10" w:rsidP="009D6086">
      <w:pPr>
        <w:pStyle w:val="Heading20"/>
      </w:pPr>
      <w:r w:rsidRPr="00C46479">
        <w:t>QUYẾT ĐỊNH</w:t>
      </w:r>
    </w:p>
    <w:p w:rsidR="00CE63B7" w:rsidRDefault="00C55C10" w:rsidP="009D6086">
      <w:pPr>
        <w:pStyle w:val="Heading20"/>
      </w:pPr>
      <w:r w:rsidRPr="00C46479">
        <w:t>Kéo dài thời hạn tạm giữ tang vật, phương tiện</w:t>
      </w:r>
      <w:r w:rsidR="00CE63B7">
        <w:t xml:space="preserve"> vi phạm hành chính, giấy phép,</w:t>
      </w:r>
    </w:p>
    <w:p w:rsidR="00C55C10" w:rsidRPr="00C46479" w:rsidRDefault="00C55C10" w:rsidP="009D6086">
      <w:pPr>
        <w:pStyle w:val="Heading20"/>
      </w:pPr>
      <w:r w:rsidRPr="00C46479">
        <w:t>chứng chỉ hành nghề trong lĩnh vực hàng không dân dụng</w:t>
      </w:r>
    </w:p>
    <w:p w:rsidR="00C55C10" w:rsidRPr="00C46479" w:rsidRDefault="00C55C10" w:rsidP="000E6FB8">
      <w:pPr>
        <w:ind w:right="-1"/>
        <w:jc w:val="center"/>
        <w:rPr>
          <w:b/>
          <w:bCs/>
          <w:sz w:val="26"/>
        </w:rPr>
      </w:pPr>
      <w:r w:rsidRPr="00C46479">
        <w:rPr>
          <w:b/>
          <w:bCs/>
          <w:sz w:val="26"/>
        </w:rPr>
        <w:t>DECISION</w:t>
      </w:r>
    </w:p>
    <w:p w:rsidR="00C55C10" w:rsidRPr="00423C5A" w:rsidRDefault="00C55C10" w:rsidP="000E6FB8">
      <w:pPr>
        <w:ind w:right="-1"/>
        <w:jc w:val="center"/>
        <w:rPr>
          <w:b/>
          <w:sz w:val="26"/>
        </w:rPr>
      </w:pPr>
      <w:r w:rsidRPr="00423C5A">
        <w:rPr>
          <w:b/>
          <w:bCs/>
          <w:sz w:val="26"/>
        </w:rPr>
        <w:t>On extension of period for temporary seizrue of exhibit, vehicle</w:t>
      </w:r>
      <w:r w:rsidR="004E2549" w:rsidRPr="00423C5A">
        <w:rPr>
          <w:b/>
          <w:sz w:val="26"/>
        </w:rPr>
        <w:t xml:space="preserve"> </w:t>
      </w:r>
      <w:r w:rsidR="005B1674">
        <w:rPr>
          <w:b/>
          <w:sz w:val="26"/>
        </w:rPr>
        <w:t>related to the administrative violations</w:t>
      </w:r>
      <w:r w:rsidRPr="00423C5A">
        <w:rPr>
          <w:b/>
          <w:bCs/>
          <w:sz w:val="26"/>
        </w:rPr>
        <w:t>, permission, certificate in the field of civil aviations</w:t>
      </w:r>
    </w:p>
    <w:p w:rsidR="00C55C10" w:rsidRPr="00C46479" w:rsidRDefault="00C55C10" w:rsidP="000E6FB8">
      <w:pPr>
        <w:ind w:right="-1" w:firstLine="560"/>
        <w:jc w:val="both"/>
        <w:rPr>
          <w:sz w:val="26"/>
        </w:rPr>
      </w:pPr>
    </w:p>
    <w:p w:rsidR="00C55C10" w:rsidRPr="00F96422" w:rsidRDefault="00C55C10" w:rsidP="00F96422">
      <w:pPr>
        <w:ind w:right="-1" w:firstLine="560"/>
        <w:jc w:val="both"/>
        <w:rPr>
          <w:sz w:val="26"/>
        </w:rPr>
      </w:pPr>
      <w:r w:rsidRPr="00F96422">
        <w:rPr>
          <w:sz w:val="26"/>
          <w:lang w:val="vi-VN"/>
        </w:rPr>
        <w:t xml:space="preserve">Căn cứ Điều 125 Luật </w:t>
      </w:r>
      <w:r w:rsidRPr="00F96422">
        <w:rPr>
          <w:sz w:val="26"/>
        </w:rPr>
        <w:t>X</w:t>
      </w:r>
      <w:r w:rsidRPr="00F96422">
        <w:rPr>
          <w:sz w:val="26"/>
          <w:lang w:val="vi-VN"/>
        </w:rPr>
        <w:t>ử lý vi phạm hành chính</w:t>
      </w:r>
      <w:r w:rsidRPr="00F96422">
        <w:rPr>
          <w:sz w:val="26"/>
        </w:rPr>
        <w:t xml:space="preserve"> ngày 20 tháng 6 năm 2012</w:t>
      </w:r>
      <w:r w:rsidRPr="00F96422">
        <w:rPr>
          <w:sz w:val="26"/>
          <w:lang w:val="vi-VN"/>
        </w:rPr>
        <w:t>;</w:t>
      </w:r>
    </w:p>
    <w:p w:rsidR="00C55C10" w:rsidRPr="00F96422" w:rsidRDefault="00C55C10" w:rsidP="00F96422">
      <w:pPr>
        <w:ind w:right="-1" w:firstLine="560"/>
        <w:jc w:val="both"/>
        <w:rPr>
          <w:sz w:val="26"/>
        </w:rPr>
      </w:pPr>
      <w:r w:rsidRPr="00F96422">
        <w:rPr>
          <w:i/>
          <w:sz w:val="26"/>
        </w:rPr>
        <w:t>Pursuant to Article 125 of the Law on Handling of Administrative Violations dated June 20</w:t>
      </w:r>
      <w:r w:rsidRPr="00F96422">
        <w:rPr>
          <w:i/>
          <w:sz w:val="26"/>
          <w:vertAlign w:val="superscript"/>
        </w:rPr>
        <w:t>th</w:t>
      </w:r>
      <w:r w:rsidRPr="00F96422">
        <w:rPr>
          <w:i/>
          <w:sz w:val="26"/>
        </w:rPr>
        <w:t xml:space="preserve"> 2012;</w:t>
      </w:r>
    </w:p>
    <w:p w:rsidR="00C55C10" w:rsidRPr="00F96422" w:rsidRDefault="00C55C10" w:rsidP="00F96422">
      <w:pPr>
        <w:ind w:right="-1" w:firstLine="560"/>
        <w:jc w:val="both"/>
        <w:rPr>
          <w:sz w:val="26"/>
        </w:rPr>
      </w:pPr>
      <w:r w:rsidRPr="00F96422">
        <w:rPr>
          <w:sz w:val="26"/>
          <w:lang w:val="vi-VN"/>
        </w:rPr>
        <w:t xml:space="preserve">Căn cứ Quyết định tạm giữ tang vật, phương tiện vi phạm hành chính, giấy phép, chứng chỉ hành nghề số </w:t>
      </w:r>
      <w:r w:rsidRPr="00F96422">
        <w:rPr>
          <w:sz w:val="26"/>
        </w:rPr>
        <w:t>.............</w:t>
      </w:r>
      <w:r w:rsidRPr="00F96422">
        <w:rPr>
          <w:sz w:val="26"/>
          <w:lang w:val="vi-VN"/>
        </w:rPr>
        <w:t>/QĐ-TGTVPTGPCC ngày</w:t>
      </w:r>
      <w:r w:rsidRPr="00F96422">
        <w:rPr>
          <w:sz w:val="26"/>
        </w:rPr>
        <w:t xml:space="preserve"> ... </w:t>
      </w:r>
      <w:r w:rsidRPr="00F96422">
        <w:rPr>
          <w:sz w:val="26"/>
          <w:lang w:val="vi-VN"/>
        </w:rPr>
        <w:t xml:space="preserve">tháng </w:t>
      </w:r>
      <w:r w:rsidRPr="00F96422">
        <w:rPr>
          <w:sz w:val="26"/>
        </w:rPr>
        <w:t xml:space="preserve">... </w:t>
      </w:r>
      <w:r w:rsidRPr="00F96422">
        <w:rPr>
          <w:sz w:val="26"/>
          <w:lang w:val="vi-VN"/>
        </w:rPr>
        <w:t xml:space="preserve">năm </w:t>
      </w:r>
      <w:r w:rsidRPr="00F96422">
        <w:rPr>
          <w:sz w:val="26"/>
        </w:rPr>
        <w:t xml:space="preserve">... </w:t>
      </w:r>
      <w:r w:rsidR="00F96422" w:rsidRPr="00F96422">
        <w:rPr>
          <w:sz w:val="26"/>
        </w:rPr>
        <w:t>của</w:t>
      </w:r>
      <w:r w:rsidR="00BA12EA">
        <w:rPr>
          <w:rStyle w:val="EndnoteReference"/>
          <w:sz w:val="26"/>
        </w:rPr>
        <w:endnoteReference w:id="134"/>
      </w:r>
      <w:r w:rsidR="00F96422" w:rsidRPr="00F96422">
        <w:rPr>
          <w:sz w:val="26"/>
        </w:rPr>
        <w:t>……..</w:t>
      </w:r>
    </w:p>
    <w:p w:rsidR="00DD1B6E" w:rsidRPr="00F96422" w:rsidRDefault="00C55C10" w:rsidP="00F96422">
      <w:pPr>
        <w:ind w:right="-1" w:firstLine="567"/>
        <w:jc w:val="both"/>
        <w:rPr>
          <w:i/>
          <w:sz w:val="26"/>
          <w:szCs w:val="26"/>
        </w:rPr>
      </w:pPr>
      <w:r w:rsidRPr="00F96422">
        <w:rPr>
          <w:i/>
          <w:sz w:val="26"/>
        </w:rPr>
        <w:t xml:space="preserve">Based on the </w:t>
      </w:r>
      <w:r w:rsidR="00DD1B6E" w:rsidRPr="00F96422">
        <w:rPr>
          <w:i/>
          <w:sz w:val="26"/>
        </w:rPr>
        <w:t>decision on temporary seizure of exhibit, vehicle</w:t>
      </w:r>
      <w:r w:rsidR="00DD1B6E" w:rsidRPr="00F96422">
        <w:rPr>
          <w:i/>
          <w:sz w:val="26"/>
          <w:lang/>
        </w:rPr>
        <w:t xml:space="preserve"> </w:t>
      </w:r>
      <w:r w:rsidR="005B1674">
        <w:rPr>
          <w:i/>
          <w:sz w:val="26"/>
        </w:rPr>
        <w:t>related to the administrative violations</w:t>
      </w:r>
      <w:r w:rsidR="00DD1B6E" w:rsidRPr="00F96422">
        <w:rPr>
          <w:i/>
          <w:sz w:val="26"/>
        </w:rPr>
        <w:t>, permission, certificatein the field of civil aviations No. .............</w:t>
      </w:r>
      <w:r w:rsidR="00DD1B6E" w:rsidRPr="00F96422">
        <w:rPr>
          <w:i/>
          <w:sz w:val="26"/>
          <w:lang w:val="vi-VN"/>
        </w:rPr>
        <w:t xml:space="preserve">/QĐ-TGTVPTGPCC </w:t>
      </w:r>
      <w:r w:rsidR="00DD1B6E" w:rsidRPr="00F96422">
        <w:rPr>
          <w:rStyle w:val="hps"/>
          <w:i/>
          <w:sz w:val="26"/>
          <w:szCs w:val="26"/>
          <w:lang/>
        </w:rPr>
        <w:t xml:space="preserve">dated… by…; </w:t>
      </w:r>
    </w:p>
    <w:p w:rsidR="00DD1B6E" w:rsidRPr="00F96422" w:rsidRDefault="00DD1B6E" w:rsidP="00F96422">
      <w:pPr>
        <w:tabs>
          <w:tab w:val="right" w:leader="dot" w:pos="9356"/>
        </w:tabs>
        <w:ind w:right="-1" w:firstLine="567"/>
        <w:jc w:val="both"/>
        <w:rPr>
          <w:sz w:val="26"/>
          <w:szCs w:val="26"/>
        </w:rPr>
      </w:pPr>
      <w:r w:rsidRPr="00F96422">
        <w:rPr>
          <w:sz w:val="26"/>
          <w:szCs w:val="26"/>
          <w:lang w:val="vi-VN"/>
        </w:rPr>
        <w:t>Căn cứ Quyết định</w:t>
      </w:r>
      <w:r w:rsidRPr="00F96422">
        <w:rPr>
          <w:sz w:val="26"/>
          <w:szCs w:val="26"/>
        </w:rPr>
        <w:t xml:space="preserve"> về việc giao quyền xử phạt vi phạm hành chính</w:t>
      </w:r>
      <w:r w:rsidRPr="00F96422">
        <w:rPr>
          <w:sz w:val="26"/>
          <w:szCs w:val="26"/>
          <w:lang w:val="vi-VN"/>
        </w:rPr>
        <w:t xml:space="preserve"> </w:t>
      </w:r>
      <w:r w:rsidRPr="00F96422">
        <w:rPr>
          <w:color w:val="000000"/>
          <w:sz w:val="26"/>
          <w:szCs w:val="26"/>
          <w:lang w:val="vi-VN"/>
        </w:rPr>
        <w:t>số ..../QĐ-GQXP ngày </w:t>
      </w:r>
      <w:r w:rsidRPr="00F96422">
        <w:rPr>
          <w:color w:val="000000"/>
          <w:sz w:val="26"/>
          <w:szCs w:val="26"/>
        </w:rPr>
        <w:t>……./……../………….</w:t>
      </w:r>
      <w:r w:rsidRPr="00F96422">
        <w:rPr>
          <w:color w:val="000000"/>
          <w:sz w:val="26"/>
          <w:szCs w:val="26"/>
          <w:lang w:val="vi-VN"/>
        </w:rPr>
        <w:t>(nếu có)</w:t>
      </w:r>
      <w:r w:rsidRPr="00F96422">
        <w:rPr>
          <w:sz w:val="26"/>
          <w:szCs w:val="26"/>
          <w:lang w:val="vi-VN"/>
        </w:rPr>
        <w:t>;</w:t>
      </w:r>
    </w:p>
    <w:p w:rsidR="00DD1B6E" w:rsidRPr="00F96422" w:rsidRDefault="00DD1B6E" w:rsidP="00F96422">
      <w:pPr>
        <w:tabs>
          <w:tab w:val="right" w:leader="dot" w:pos="9356"/>
        </w:tabs>
        <w:ind w:right="-1" w:firstLine="567"/>
        <w:jc w:val="both"/>
        <w:rPr>
          <w:rStyle w:val="hps"/>
          <w:i/>
          <w:sz w:val="26"/>
          <w:szCs w:val="26"/>
          <w:lang/>
        </w:rPr>
      </w:pPr>
      <w:r w:rsidRPr="00F96422">
        <w:rPr>
          <w:rStyle w:val="hps"/>
          <w:i/>
          <w:sz w:val="26"/>
          <w:szCs w:val="26"/>
          <w:lang/>
        </w:rPr>
        <w:t>In accordance with the Decision on Delegation of Right to handle  administrative violations No.</w:t>
      </w:r>
      <w:r w:rsidRPr="00F96422">
        <w:rPr>
          <w:i/>
          <w:color w:val="000000"/>
          <w:sz w:val="26"/>
          <w:szCs w:val="26"/>
          <w:lang w:val="vi-VN"/>
        </w:rPr>
        <w:t xml:space="preserve"> ..../Q</w:t>
      </w:r>
      <w:r w:rsidRPr="00F96422">
        <w:rPr>
          <w:i/>
          <w:color w:val="000000"/>
          <w:sz w:val="26"/>
          <w:szCs w:val="26"/>
        </w:rPr>
        <w:t>D</w:t>
      </w:r>
      <w:r w:rsidRPr="00F96422">
        <w:rPr>
          <w:i/>
          <w:color w:val="000000"/>
          <w:sz w:val="26"/>
          <w:szCs w:val="26"/>
          <w:lang w:val="vi-VN"/>
        </w:rPr>
        <w:t>-GQXP</w:t>
      </w:r>
      <w:r w:rsidRPr="00F96422">
        <w:rPr>
          <w:rStyle w:val="hps"/>
          <w:i/>
          <w:sz w:val="26"/>
          <w:szCs w:val="26"/>
          <w:lang/>
        </w:rPr>
        <w:t xml:space="preserve"> … dated… (if any);</w:t>
      </w:r>
    </w:p>
    <w:p w:rsidR="00DD1B6E" w:rsidRPr="00F96422" w:rsidRDefault="00DD1B6E" w:rsidP="00F96422">
      <w:pPr>
        <w:tabs>
          <w:tab w:val="right" w:leader="dot" w:pos="9356"/>
        </w:tabs>
        <w:ind w:right="-1" w:firstLine="567"/>
        <w:jc w:val="both"/>
        <w:rPr>
          <w:sz w:val="26"/>
          <w:szCs w:val="26"/>
          <w:lang w:val="vi-VN"/>
        </w:rPr>
      </w:pPr>
      <w:r w:rsidRPr="00F96422">
        <w:rPr>
          <w:sz w:val="26"/>
          <w:szCs w:val="26"/>
          <w:lang w:val="vi-VN"/>
        </w:rPr>
        <w:t>Tôi: ....</w:t>
      </w:r>
      <w:r w:rsidRPr="00F96422">
        <w:rPr>
          <w:sz w:val="26"/>
          <w:szCs w:val="26"/>
        </w:rPr>
        <w:t>..........................</w:t>
      </w:r>
      <w:r w:rsidRPr="00F96422">
        <w:rPr>
          <w:i/>
          <w:sz w:val="26"/>
          <w:szCs w:val="26"/>
        </w:rPr>
        <w:t xml:space="preserve">..………..I am </w:t>
      </w:r>
      <w:r w:rsidRPr="00F96422">
        <w:rPr>
          <w:i/>
          <w:sz w:val="26"/>
          <w:szCs w:val="26"/>
        </w:rPr>
        <w:tab/>
      </w:r>
    </w:p>
    <w:p w:rsidR="00DD1B6E" w:rsidRPr="00F96422" w:rsidRDefault="00DD1B6E" w:rsidP="00F96422">
      <w:pPr>
        <w:tabs>
          <w:tab w:val="right" w:leader="dot" w:pos="9356"/>
        </w:tabs>
        <w:ind w:right="-1" w:firstLine="567"/>
        <w:jc w:val="both"/>
        <w:rPr>
          <w:sz w:val="26"/>
          <w:szCs w:val="26"/>
          <w:lang w:val="vi-VN"/>
        </w:rPr>
      </w:pPr>
      <w:r w:rsidRPr="00F96422">
        <w:rPr>
          <w:sz w:val="26"/>
          <w:szCs w:val="26"/>
          <w:lang w:val="vi-VN"/>
        </w:rPr>
        <w:t>Chức vụ</w:t>
      </w:r>
      <w:r w:rsidRPr="00F96422">
        <w:rPr>
          <w:rStyle w:val="EndnoteReference"/>
          <w:sz w:val="26"/>
          <w:szCs w:val="26"/>
          <w:lang w:val="vi-VN"/>
        </w:rPr>
        <w:endnoteReference w:id="135"/>
      </w:r>
      <w:r w:rsidRPr="00F96422">
        <w:rPr>
          <w:sz w:val="26"/>
          <w:szCs w:val="26"/>
          <w:lang w:val="vi-VN"/>
        </w:rPr>
        <w:t>: …</w:t>
      </w:r>
      <w:r w:rsidRPr="00F96422">
        <w:rPr>
          <w:sz w:val="26"/>
          <w:szCs w:val="26"/>
        </w:rPr>
        <w:t>………………….</w:t>
      </w:r>
      <w:r w:rsidRPr="00F96422">
        <w:rPr>
          <w:sz w:val="26"/>
          <w:szCs w:val="26"/>
          <w:lang w:val="vi-VN"/>
        </w:rPr>
        <w:t>..</w:t>
      </w:r>
      <w:r w:rsidRPr="00F96422">
        <w:rPr>
          <w:i/>
          <w:sz w:val="26"/>
          <w:szCs w:val="26"/>
          <w:lang w:val="vi-VN"/>
        </w:rPr>
        <w:t xml:space="preserve"> Position:</w:t>
      </w:r>
      <w:r w:rsidRPr="00F96422">
        <w:rPr>
          <w:i/>
          <w:sz w:val="26"/>
          <w:szCs w:val="26"/>
          <w:lang w:val="vi-VN"/>
        </w:rPr>
        <w:tab/>
      </w:r>
    </w:p>
    <w:p w:rsidR="00DD1B6E" w:rsidRPr="00F96422" w:rsidRDefault="00DD1B6E" w:rsidP="00F96422">
      <w:pPr>
        <w:tabs>
          <w:tab w:val="right" w:leader="dot" w:pos="9356"/>
        </w:tabs>
        <w:ind w:right="-1" w:firstLine="567"/>
        <w:jc w:val="both"/>
        <w:rPr>
          <w:bCs/>
          <w:sz w:val="26"/>
          <w:szCs w:val="26"/>
        </w:rPr>
      </w:pPr>
      <w:r w:rsidRPr="00F96422">
        <w:rPr>
          <w:sz w:val="26"/>
          <w:szCs w:val="26"/>
          <w:lang w:val="vi-VN"/>
        </w:rPr>
        <w:t>Đơn vị:................</w:t>
      </w:r>
      <w:r w:rsidRPr="00F96422">
        <w:rPr>
          <w:sz w:val="26"/>
          <w:szCs w:val="26"/>
        </w:rPr>
        <w:t>.......................</w:t>
      </w:r>
      <w:r w:rsidRPr="00F96422">
        <w:rPr>
          <w:i/>
          <w:sz w:val="26"/>
          <w:szCs w:val="26"/>
          <w:lang w:val="vi-VN"/>
        </w:rPr>
        <w:t>Organization</w:t>
      </w:r>
      <w:r w:rsidRPr="00F96422">
        <w:rPr>
          <w:i/>
          <w:sz w:val="26"/>
          <w:szCs w:val="26"/>
        </w:rPr>
        <w:t>:</w:t>
      </w:r>
      <w:r w:rsidRPr="00F96422">
        <w:rPr>
          <w:i/>
          <w:sz w:val="26"/>
          <w:szCs w:val="26"/>
        </w:rPr>
        <w:tab/>
      </w:r>
    </w:p>
    <w:p w:rsidR="00C55C10" w:rsidRPr="00F96422" w:rsidRDefault="00C55C10" w:rsidP="00F96422">
      <w:pPr>
        <w:ind w:right="-1" w:firstLine="560"/>
        <w:jc w:val="both"/>
        <w:rPr>
          <w:bCs/>
          <w:sz w:val="26"/>
        </w:rPr>
      </w:pPr>
    </w:p>
    <w:p w:rsidR="00C55C10" w:rsidRPr="00C46479" w:rsidRDefault="00C55C10" w:rsidP="000E6FB8">
      <w:pPr>
        <w:ind w:right="-1"/>
        <w:jc w:val="center"/>
        <w:rPr>
          <w:sz w:val="26"/>
        </w:rPr>
      </w:pPr>
      <w:r w:rsidRPr="00C46479">
        <w:rPr>
          <w:b/>
          <w:bCs/>
          <w:sz w:val="26"/>
          <w:lang w:val="vi-VN"/>
        </w:rPr>
        <w:t>QUYẾT ĐỊNH:</w:t>
      </w:r>
    </w:p>
    <w:p w:rsidR="00C55C10" w:rsidRPr="00C46479" w:rsidRDefault="00C55C10" w:rsidP="007C566C">
      <w:pPr>
        <w:ind w:right="-1"/>
        <w:jc w:val="center"/>
        <w:rPr>
          <w:i/>
          <w:sz w:val="26"/>
        </w:rPr>
      </w:pPr>
      <w:r w:rsidRPr="00C46479">
        <w:rPr>
          <w:b/>
          <w:bCs/>
          <w:i/>
          <w:sz w:val="26"/>
        </w:rPr>
        <w:t>HEREBY DECIDE:</w:t>
      </w:r>
    </w:p>
    <w:p w:rsidR="00C55C10" w:rsidRPr="00C46479" w:rsidRDefault="00C55C10" w:rsidP="000E6FB8">
      <w:pPr>
        <w:ind w:right="-1"/>
        <w:jc w:val="center"/>
        <w:rPr>
          <w:b/>
          <w:bCs/>
          <w:sz w:val="26"/>
        </w:rPr>
      </w:pPr>
    </w:p>
    <w:p w:rsidR="00832CE9" w:rsidRPr="00495C0B" w:rsidRDefault="00C55C10" w:rsidP="00495C0B">
      <w:pPr>
        <w:ind w:right="-1" w:firstLine="567"/>
        <w:jc w:val="both"/>
        <w:rPr>
          <w:sz w:val="26"/>
          <w:szCs w:val="26"/>
        </w:rPr>
      </w:pPr>
      <w:r w:rsidRPr="00495C0B">
        <w:rPr>
          <w:b/>
          <w:bCs/>
          <w:sz w:val="26"/>
          <w:szCs w:val="26"/>
          <w:lang w:val="vi-VN"/>
        </w:rPr>
        <w:t xml:space="preserve">Điều 1. </w:t>
      </w:r>
      <w:r w:rsidR="00832CE9" w:rsidRPr="00495C0B">
        <w:rPr>
          <w:sz w:val="26"/>
          <w:szCs w:val="26"/>
          <w:lang w:val="vi-VN"/>
        </w:rPr>
        <w:t xml:space="preserve">Kéo dài thời hạn tạm giữ </w:t>
      </w:r>
      <w:r w:rsidR="00832CE9" w:rsidRPr="00495C0B">
        <w:rPr>
          <w:i/>
          <w:iCs/>
          <w:sz w:val="26"/>
          <w:szCs w:val="26"/>
          <w:lang w:val="vi-VN"/>
        </w:rPr>
        <w:t>&lt;tang vật, phương tiện vi phạm hành chính, giấy phép, ch</w:t>
      </w:r>
      <w:r w:rsidR="00832CE9" w:rsidRPr="00495C0B">
        <w:rPr>
          <w:i/>
          <w:iCs/>
          <w:sz w:val="26"/>
          <w:szCs w:val="26"/>
        </w:rPr>
        <w:t>ứ</w:t>
      </w:r>
      <w:r w:rsidR="00832CE9" w:rsidRPr="00495C0B">
        <w:rPr>
          <w:i/>
          <w:iCs/>
          <w:sz w:val="26"/>
          <w:szCs w:val="26"/>
          <w:lang w:val="vi-VN"/>
        </w:rPr>
        <w:t>ng chỉ hành nghề&gt;</w:t>
      </w:r>
      <w:r w:rsidR="00832CE9" w:rsidRPr="00495C0B">
        <w:rPr>
          <w:sz w:val="26"/>
          <w:szCs w:val="26"/>
          <w:lang w:val="vi-VN"/>
        </w:rPr>
        <w:t xml:space="preserve"> </w:t>
      </w:r>
      <w:r w:rsidR="00204983" w:rsidRPr="00495C0B">
        <w:rPr>
          <w:rStyle w:val="EndnoteReference"/>
          <w:sz w:val="26"/>
          <w:szCs w:val="26"/>
          <w:lang w:val="vi-VN"/>
        </w:rPr>
        <w:endnoteReference w:id="136"/>
      </w:r>
      <w:r w:rsidR="00832CE9" w:rsidRPr="00495C0B">
        <w:rPr>
          <w:sz w:val="26"/>
          <w:szCs w:val="26"/>
        </w:rPr>
        <w:t xml:space="preserve"> </w:t>
      </w:r>
      <w:r w:rsidR="00832CE9" w:rsidRPr="00495C0B">
        <w:rPr>
          <w:sz w:val="26"/>
          <w:szCs w:val="26"/>
          <w:lang w:val="vi-VN"/>
        </w:rPr>
        <w:t>đang bị tạm giữ theo Quyết định tạm giữ tang vật, phương tiện vi phạm hành chính, gi</w:t>
      </w:r>
      <w:r w:rsidR="00832CE9" w:rsidRPr="00495C0B">
        <w:rPr>
          <w:sz w:val="26"/>
          <w:szCs w:val="26"/>
        </w:rPr>
        <w:t>ấ</w:t>
      </w:r>
      <w:r w:rsidR="00832CE9" w:rsidRPr="00495C0B">
        <w:rPr>
          <w:sz w:val="26"/>
          <w:szCs w:val="26"/>
          <w:lang w:val="vi-VN"/>
        </w:rPr>
        <w:t>y phép, chứng chỉ hành nghề số …</w:t>
      </w:r>
      <w:r w:rsidR="00832CE9" w:rsidRPr="00495C0B">
        <w:rPr>
          <w:sz w:val="26"/>
          <w:szCs w:val="26"/>
        </w:rPr>
        <w:t>………….</w:t>
      </w:r>
      <w:r w:rsidR="00832CE9" w:rsidRPr="00495C0B">
        <w:rPr>
          <w:sz w:val="26"/>
          <w:szCs w:val="26"/>
          <w:lang w:val="vi-VN"/>
        </w:rPr>
        <w:t>.. /QĐ-TGTVPTGPCC ngày ..../..../</w:t>
      </w:r>
      <w:r w:rsidR="00832CE9" w:rsidRPr="00495C0B">
        <w:rPr>
          <w:sz w:val="26"/>
          <w:szCs w:val="26"/>
        </w:rPr>
        <w:t xml:space="preserve">……. </w:t>
      </w:r>
      <w:r w:rsidR="00832CE9" w:rsidRPr="00495C0B">
        <w:rPr>
          <w:sz w:val="26"/>
          <w:szCs w:val="26"/>
          <w:lang w:val="vi-VN"/>
        </w:rPr>
        <w:t xml:space="preserve">của </w:t>
      </w:r>
      <w:r w:rsidR="001873E7">
        <w:rPr>
          <w:sz w:val="26"/>
          <w:szCs w:val="26"/>
          <w:vertAlign w:val="superscript"/>
        </w:rPr>
        <w:t>3</w:t>
      </w:r>
      <w:r w:rsidR="00832CE9" w:rsidRPr="00495C0B">
        <w:rPr>
          <w:sz w:val="26"/>
          <w:szCs w:val="26"/>
        </w:rPr>
        <w:t xml:space="preserve">.................................................................. </w:t>
      </w:r>
    </w:p>
    <w:p w:rsidR="00C55C10" w:rsidRPr="00495C0B" w:rsidRDefault="00832CE9" w:rsidP="00495C0B">
      <w:pPr>
        <w:ind w:right="-1" w:firstLine="567"/>
        <w:jc w:val="both"/>
        <w:rPr>
          <w:sz w:val="26"/>
          <w:szCs w:val="26"/>
        </w:rPr>
      </w:pPr>
      <w:r w:rsidRPr="00495C0B">
        <w:rPr>
          <w:sz w:val="26"/>
          <w:szCs w:val="26"/>
          <w:lang w:val="vi-VN"/>
        </w:rPr>
        <w:t>có thời hạn tạm giữ là .... ngày, kể từ ngày</w:t>
      </w:r>
      <w:r w:rsidR="000F6F38" w:rsidRPr="00495C0B">
        <w:rPr>
          <w:sz w:val="26"/>
          <w:szCs w:val="26"/>
          <w:lang w:val="vi-VN"/>
        </w:rPr>
        <w:t>..,./..../</w:t>
      </w:r>
      <w:r w:rsidR="000F6F38" w:rsidRPr="00495C0B">
        <w:rPr>
          <w:sz w:val="26"/>
          <w:szCs w:val="26"/>
        </w:rPr>
        <w:t>………….</w:t>
      </w:r>
      <w:r w:rsidR="000F6F38" w:rsidRPr="00495C0B">
        <w:rPr>
          <w:sz w:val="26"/>
          <w:szCs w:val="26"/>
          <w:lang w:val="vi-VN"/>
        </w:rPr>
        <w:t xml:space="preserve">, </w:t>
      </w:r>
      <w:r w:rsidRPr="00495C0B">
        <w:rPr>
          <w:sz w:val="26"/>
          <w:szCs w:val="26"/>
          <w:lang w:val="vi-VN"/>
        </w:rPr>
        <w:t xml:space="preserve"> đến ngày ..,./..../</w:t>
      </w:r>
      <w:r w:rsidRPr="00495C0B">
        <w:rPr>
          <w:sz w:val="26"/>
          <w:szCs w:val="26"/>
        </w:rPr>
        <w:t>………….</w:t>
      </w:r>
      <w:r w:rsidRPr="00495C0B">
        <w:rPr>
          <w:sz w:val="26"/>
          <w:szCs w:val="26"/>
          <w:lang w:val="vi-VN"/>
        </w:rPr>
        <w:t xml:space="preserve">, đối với </w:t>
      </w:r>
      <w:r w:rsidRPr="00495C0B">
        <w:rPr>
          <w:i/>
          <w:iCs/>
          <w:sz w:val="26"/>
          <w:szCs w:val="26"/>
          <w:lang w:val="vi-VN"/>
        </w:rPr>
        <w:t>&lt;ông (</w:t>
      </w:r>
      <w:r w:rsidRPr="00495C0B">
        <w:rPr>
          <w:i/>
          <w:iCs/>
          <w:sz w:val="26"/>
          <w:szCs w:val="26"/>
        </w:rPr>
        <w:t>bà</w:t>
      </w:r>
      <w:r w:rsidRPr="00495C0B">
        <w:rPr>
          <w:i/>
          <w:iCs/>
          <w:sz w:val="26"/>
          <w:szCs w:val="26"/>
          <w:lang w:val="vi-VN"/>
        </w:rPr>
        <w:t>)/tổ chức&gt;</w:t>
      </w:r>
      <w:r w:rsidRPr="00495C0B">
        <w:rPr>
          <w:sz w:val="26"/>
          <w:szCs w:val="26"/>
          <w:lang w:val="vi-VN"/>
        </w:rPr>
        <w:t xml:space="preserve"> có tên sau đây:</w:t>
      </w:r>
    </w:p>
    <w:p w:rsidR="000D6AE8" w:rsidRPr="00495C0B" w:rsidRDefault="00C55C10" w:rsidP="00495C0B">
      <w:pPr>
        <w:tabs>
          <w:tab w:val="right" w:leader="dot" w:pos="9356"/>
        </w:tabs>
        <w:ind w:firstLine="567"/>
        <w:jc w:val="both"/>
        <w:rPr>
          <w:rStyle w:val="hps"/>
          <w:i/>
          <w:sz w:val="26"/>
          <w:szCs w:val="26"/>
          <w:lang/>
        </w:rPr>
      </w:pPr>
      <w:r w:rsidRPr="00495C0B">
        <w:rPr>
          <w:i/>
          <w:sz w:val="26"/>
          <w:szCs w:val="26"/>
        </w:rPr>
        <w:t xml:space="preserve">Article 1. To extend the period for temporary seizure of </w:t>
      </w:r>
      <w:r w:rsidR="000D6AE8" w:rsidRPr="00495C0B">
        <w:rPr>
          <w:i/>
          <w:sz w:val="26"/>
          <w:szCs w:val="26"/>
        </w:rPr>
        <w:t>&lt;</w:t>
      </w:r>
      <w:r w:rsidRPr="00495C0B">
        <w:rPr>
          <w:i/>
          <w:sz w:val="26"/>
          <w:szCs w:val="26"/>
        </w:rPr>
        <w:t xml:space="preserve">exhibit, vehicle, certifice </w:t>
      </w:r>
      <w:r w:rsidR="005B1674">
        <w:rPr>
          <w:i/>
          <w:sz w:val="26"/>
          <w:szCs w:val="26"/>
        </w:rPr>
        <w:t>related to the administrative violations</w:t>
      </w:r>
      <w:r w:rsidR="009E6463" w:rsidRPr="00495C0B">
        <w:rPr>
          <w:i/>
          <w:sz w:val="26"/>
          <w:szCs w:val="26"/>
        </w:rPr>
        <w:t>, permission, certificate</w:t>
      </w:r>
      <w:r w:rsidR="000D6AE8" w:rsidRPr="00495C0B">
        <w:rPr>
          <w:i/>
          <w:sz w:val="26"/>
          <w:szCs w:val="26"/>
        </w:rPr>
        <w:t xml:space="preserve">&gt; </w:t>
      </w:r>
      <w:r w:rsidR="000D6AE8" w:rsidRPr="00495C0B">
        <w:rPr>
          <w:i/>
          <w:sz w:val="26"/>
          <w:szCs w:val="26"/>
          <w:lang/>
        </w:rPr>
        <w:t>being temporarily seized according to decisions</w:t>
      </w:r>
      <w:r w:rsidR="000D6AE8" w:rsidRPr="00495C0B">
        <w:rPr>
          <w:i/>
          <w:sz w:val="26"/>
          <w:szCs w:val="26"/>
        </w:rPr>
        <w:t xml:space="preserve"> on temporary seizure of exhibit, vehicle</w:t>
      </w:r>
      <w:r w:rsidR="000D6AE8" w:rsidRPr="00495C0B">
        <w:rPr>
          <w:i/>
          <w:sz w:val="26"/>
          <w:szCs w:val="26"/>
          <w:lang/>
        </w:rPr>
        <w:t xml:space="preserve"> </w:t>
      </w:r>
      <w:r w:rsidR="005B1674">
        <w:rPr>
          <w:i/>
          <w:sz w:val="26"/>
          <w:szCs w:val="26"/>
        </w:rPr>
        <w:t>related to the administrative violations</w:t>
      </w:r>
      <w:r w:rsidR="000D6AE8" w:rsidRPr="00495C0B">
        <w:rPr>
          <w:i/>
          <w:sz w:val="26"/>
          <w:szCs w:val="26"/>
        </w:rPr>
        <w:t>, permission, certificatein the field of civil aviations No. .............</w:t>
      </w:r>
      <w:r w:rsidR="000D6AE8" w:rsidRPr="00495C0B">
        <w:rPr>
          <w:i/>
          <w:sz w:val="26"/>
          <w:szCs w:val="26"/>
          <w:lang w:val="vi-VN"/>
        </w:rPr>
        <w:t xml:space="preserve">/QĐ-TGTVPTGPCC </w:t>
      </w:r>
      <w:r w:rsidR="000D6AE8" w:rsidRPr="00495C0B">
        <w:rPr>
          <w:rStyle w:val="hps"/>
          <w:i/>
          <w:sz w:val="26"/>
          <w:szCs w:val="26"/>
          <w:lang/>
        </w:rPr>
        <w:t>dated… by</w:t>
      </w:r>
      <w:r w:rsidR="000D6AE8" w:rsidRPr="00495C0B">
        <w:rPr>
          <w:rStyle w:val="hps"/>
          <w:i/>
          <w:sz w:val="26"/>
          <w:szCs w:val="26"/>
          <w:lang/>
        </w:rPr>
        <w:tab/>
      </w:r>
    </w:p>
    <w:p w:rsidR="009E6463" w:rsidRPr="00495C0B" w:rsidRDefault="000D6AE8" w:rsidP="00495C0B">
      <w:pPr>
        <w:ind w:right="-1" w:firstLine="567"/>
        <w:jc w:val="both"/>
        <w:rPr>
          <w:i/>
          <w:sz w:val="26"/>
          <w:szCs w:val="26"/>
        </w:rPr>
      </w:pPr>
      <w:r w:rsidRPr="00495C0B">
        <w:rPr>
          <w:i/>
          <w:sz w:val="26"/>
          <w:szCs w:val="26"/>
        </w:rPr>
        <w:t>The seizure period</w:t>
      </w:r>
      <w:r w:rsidRPr="00495C0B">
        <w:rPr>
          <w:i/>
          <w:sz w:val="26"/>
          <w:szCs w:val="26"/>
          <w:lang/>
        </w:rPr>
        <w:t xml:space="preserve"> is .... days, from</w:t>
      </w:r>
      <w:r w:rsidR="000F6F38" w:rsidRPr="00495C0B">
        <w:rPr>
          <w:i/>
          <w:sz w:val="26"/>
          <w:szCs w:val="26"/>
          <w:lang/>
        </w:rPr>
        <w:t>............ to …………</w:t>
      </w:r>
      <w:r w:rsidR="009E6463" w:rsidRPr="00495C0B">
        <w:rPr>
          <w:i/>
          <w:sz w:val="26"/>
          <w:szCs w:val="26"/>
        </w:rPr>
        <w:t xml:space="preserve"> </w:t>
      </w:r>
      <w:r w:rsidRPr="00495C0B">
        <w:rPr>
          <w:i/>
          <w:sz w:val="26"/>
          <w:szCs w:val="26"/>
        </w:rPr>
        <w:t xml:space="preserve">to </w:t>
      </w:r>
      <w:r w:rsidR="008B3DF5">
        <w:rPr>
          <w:i/>
          <w:sz w:val="26"/>
          <w:szCs w:val="26"/>
        </w:rPr>
        <w:t>&lt;Mr(Mrs)/</w:t>
      </w:r>
      <w:r w:rsidR="009E6463" w:rsidRPr="00495C0B">
        <w:rPr>
          <w:i/>
          <w:sz w:val="26"/>
          <w:szCs w:val="26"/>
        </w:rPr>
        <w:t>Organization</w:t>
      </w:r>
      <w:r w:rsidR="008B3DF5" w:rsidRPr="008B3DF5">
        <w:rPr>
          <w:i/>
          <w:sz w:val="26"/>
          <w:szCs w:val="26"/>
          <w:lang w:val="vi-VN"/>
        </w:rPr>
        <w:t xml:space="preserve"> </w:t>
      </w:r>
      <w:r w:rsidR="008B3DF5" w:rsidRPr="009013F0">
        <w:rPr>
          <w:i/>
          <w:sz w:val="26"/>
          <w:szCs w:val="26"/>
          <w:lang w:val="vi-VN"/>
        </w:rPr>
        <w:t>as the following name</w:t>
      </w:r>
      <w:r w:rsidR="009E6463" w:rsidRPr="00495C0B">
        <w:rPr>
          <w:i/>
          <w:sz w:val="26"/>
          <w:szCs w:val="26"/>
        </w:rPr>
        <w:t>:</w:t>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lastRenderedPageBreak/>
        <w:t xml:space="preserve">&lt;1. Họ và tên&gt;: </w:t>
      </w:r>
      <w:r w:rsidRPr="00495C0B">
        <w:rPr>
          <w:sz w:val="26"/>
          <w:szCs w:val="26"/>
        </w:rPr>
        <w:t xml:space="preserve">…………………………………… </w:t>
      </w:r>
      <w:r w:rsidRPr="00495C0B">
        <w:rPr>
          <w:sz w:val="26"/>
          <w:szCs w:val="26"/>
          <w:lang w:val="vi-VN"/>
        </w:rPr>
        <w:t>Giới tính:</w:t>
      </w:r>
      <w:r w:rsidRPr="00495C0B">
        <w:rPr>
          <w:sz w:val="26"/>
          <w:szCs w:val="26"/>
        </w:rPr>
        <w:t xml:space="preserve"> </w:t>
      </w:r>
      <w:r w:rsidRPr="00495C0B">
        <w:rPr>
          <w:sz w:val="26"/>
          <w:szCs w:val="26"/>
        </w:rPr>
        <w:tab/>
      </w:r>
    </w:p>
    <w:p w:rsidR="009E6463" w:rsidRPr="00495C0B" w:rsidRDefault="009E6463" w:rsidP="00495C0B">
      <w:pPr>
        <w:tabs>
          <w:tab w:val="right" w:leader="dot" w:pos="9356"/>
        </w:tabs>
        <w:ind w:right="-1" w:firstLine="567"/>
        <w:jc w:val="both"/>
        <w:rPr>
          <w:i/>
          <w:sz w:val="26"/>
          <w:szCs w:val="26"/>
        </w:rPr>
      </w:pPr>
      <w:r w:rsidRPr="00495C0B">
        <w:rPr>
          <w:i/>
          <w:sz w:val="26"/>
          <w:szCs w:val="26"/>
        </w:rPr>
        <w:t>Full name:……………………………………………….Sex:</w:t>
      </w:r>
      <w:r w:rsidRPr="00495C0B">
        <w:rPr>
          <w:i/>
          <w:sz w:val="26"/>
          <w:szCs w:val="26"/>
        </w:rPr>
        <w:tab/>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 xml:space="preserve">Ngày, tháng, năm sinh: </w:t>
      </w:r>
      <w:r w:rsidRPr="00495C0B">
        <w:rPr>
          <w:sz w:val="26"/>
          <w:szCs w:val="26"/>
        </w:rPr>
        <w:t>…….</w:t>
      </w:r>
      <w:r w:rsidRPr="00495C0B">
        <w:rPr>
          <w:sz w:val="26"/>
          <w:szCs w:val="26"/>
          <w:lang w:val="vi-VN"/>
        </w:rPr>
        <w:t xml:space="preserve">/ </w:t>
      </w:r>
      <w:r w:rsidRPr="00495C0B">
        <w:rPr>
          <w:sz w:val="26"/>
          <w:szCs w:val="26"/>
        </w:rPr>
        <w:t>……</w:t>
      </w:r>
      <w:r w:rsidRPr="00495C0B">
        <w:rPr>
          <w:sz w:val="26"/>
          <w:szCs w:val="26"/>
          <w:lang w:val="vi-VN"/>
        </w:rPr>
        <w:t>/</w:t>
      </w:r>
      <w:r w:rsidRPr="00495C0B">
        <w:rPr>
          <w:sz w:val="26"/>
          <w:szCs w:val="26"/>
        </w:rPr>
        <w:t xml:space="preserve">……. </w:t>
      </w:r>
      <w:r w:rsidRPr="00495C0B">
        <w:rPr>
          <w:sz w:val="26"/>
          <w:szCs w:val="26"/>
          <w:lang w:val="vi-VN"/>
        </w:rPr>
        <w:t>Quốc tịch:</w:t>
      </w:r>
      <w:r w:rsidRPr="00495C0B">
        <w:rPr>
          <w:sz w:val="26"/>
          <w:szCs w:val="26"/>
        </w:rPr>
        <w:t xml:space="preserve"> </w:t>
      </w:r>
      <w:r w:rsidRPr="00495C0B">
        <w:rPr>
          <w:sz w:val="26"/>
          <w:szCs w:val="26"/>
        </w:rPr>
        <w:tab/>
      </w:r>
    </w:p>
    <w:p w:rsidR="009E6463" w:rsidRPr="00495C0B" w:rsidRDefault="009E6463" w:rsidP="00495C0B">
      <w:pPr>
        <w:tabs>
          <w:tab w:val="right" w:leader="dot" w:pos="9356"/>
        </w:tabs>
        <w:ind w:right="-1" w:firstLine="567"/>
        <w:jc w:val="both"/>
        <w:rPr>
          <w:sz w:val="26"/>
          <w:szCs w:val="26"/>
        </w:rPr>
      </w:pPr>
      <w:r w:rsidRPr="00495C0B">
        <w:rPr>
          <w:i/>
          <w:sz w:val="26"/>
          <w:szCs w:val="26"/>
        </w:rPr>
        <w:t>Date of birth:</w:t>
      </w:r>
      <w:r w:rsidRPr="00495C0B">
        <w:rPr>
          <w:sz w:val="26"/>
          <w:szCs w:val="26"/>
        </w:rPr>
        <w:t xml:space="preserve"> …….</w:t>
      </w:r>
      <w:r w:rsidRPr="00495C0B">
        <w:rPr>
          <w:sz w:val="26"/>
          <w:szCs w:val="26"/>
          <w:lang w:val="vi-VN"/>
        </w:rPr>
        <w:t xml:space="preserve">/ </w:t>
      </w:r>
      <w:r w:rsidRPr="00495C0B">
        <w:rPr>
          <w:sz w:val="26"/>
          <w:szCs w:val="26"/>
        </w:rPr>
        <w:t>……</w:t>
      </w:r>
      <w:r w:rsidRPr="00495C0B">
        <w:rPr>
          <w:sz w:val="26"/>
          <w:szCs w:val="26"/>
          <w:lang w:val="vi-VN"/>
        </w:rPr>
        <w:t>/</w:t>
      </w:r>
      <w:r w:rsidRPr="00495C0B">
        <w:rPr>
          <w:sz w:val="26"/>
          <w:szCs w:val="26"/>
        </w:rPr>
        <w:t xml:space="preserve">……. </w:t>
      </w:r>
      <w:r w:rsidRPr="00495C0B">
        <w:rPr>
          <w:i/>
          <w:sz w:val="26"/>
          <w:szCs w:val="26"/>
        </w:rPr>
        <w:t>Nationality:</w:t>
      </w:r>
      <w:r w:rsidRPr="00495C0B">
        <w:rPr>
          <w:i/>
          <w:sz w:val="26"/>
          <w:szCs w:val="26"/>
        </w:rPr>
        <w:tab/>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Nghề nghiệp:</w:t>
      </w:r>
      <w:r w:rsidRPr="00495C0B">
        <w:rPr>
          <w:sz w:val="26"/>
          <w:szCs w:val="26"/>
        </w:rPr>
        <w:t xml:space="preserve"> </w:t>
      </w:r>
      <w:r w:rsidRPr="00495C0B">
        <w:rPr>
          <w:sz w:val="26"/>
          <w:szCs w:val="26"/>
        </w:rPr>
        <w:tab/>
      </w:r>
    </w:p>
    <w:p w:rsidR="009E6463" w:rsidRPr="00495C0B" w:rsidRDefault="009E6463" w:rsidP="00495C0B">
      <w:pPr>
        <w:tabs>
          <w:tab w:val="right" w:leader="dot" w:pos="9356"/>
        </w:tabs>
        <w:ind w:right="-1" w:firstLine="567"/>
        <w:jc w:val="both"/>
        <w:rPr>
          <w:sz w:val="26"/>
          <w:szCs w:val="26"/>
        </w:rPr>
      </w:pPr>
      <w:r w:rsidRPr="00495C0B">
        <w:rPr>
          <w:i/>
          <w:sz w:val="26"/>
          <w:szCs w:val="26"/>
        </w:rPr>
        <w:t>Occupation:</w:t>
      </w:r>
      <w:r w:rsidRPr="00495C0B">
        <w:rPr>
          <w:i/>
          <w:sz w:val="26"/>
          <w:szCs w:val="26"/>
        </w:rPr>
        <w:tab/>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Nơi ở hiện tại:</w:t>
      </w:r>
      <w:r w:rsidRPr="00495C0B">
        <w:rPr>
          <w:sz w:val="26"/>
          <w:szCs w:val="26"/>
        </w:rPr>
        <w:tab/>
      </w:r>
    </w:p>
    <w:p w:rsidR="009E6463" w:rsidRPr="00495C0B" w:rsidRDefault="009E6463" w:rsidP="00495C0B">
      <w:pPr>
        <w:tabs>
          <w:tab w:val="right" w:leader="dot" w:pos="9356"/>
        </w:tabs>
        <w:ind w:right="-1" w:firstLine="567"/>
        <w:jc w:val="both"/>
        <w:rPr>
          <w:sz w:val="26"/>
          <w:szCs w:val="26"/>
        </w:rPr>
      </w:pPr>
      <w:r w:rsidRPr="00495C0B">
        <w:rPr>
          <w:i/>
          <w:sz w:val="26"/>
          <w:szCs w:val="26"/>
        </w:rPr>
        <w:t>Address:</w:t>
      </w:r>
      <w:r w:rsidRPr="00495C0B">
        <w:rPr>
          <w:i/>
          <w:sz w:val="26"/>
          <w:szCs w:val="26"/>
        </w:rPr>
        <w:tab/>
      </w:r>
    </w:p>
    <w:p w:rsidR="009E6463" w:rsidRPr="00495C0B" w:rsidRDefault="009E6463" w:rsidP="00495C0B">
      <w:pPr>
        <w:tabs>
          <w:tab w:val="right" w:leader="dot" w:pos="9356"/>
        </w:tabs>
        <w:ind w:right="-1" w:firstLine="567"/>
        <w:jc w:val="both"/>
        <w:rPr>
          <w:sz w:val="26"/>
          <w:szCs w:val="26"/>
          <w:lang w:val="vi-VN"/>
        </w:rPr>
      </w:pPr>
      <w:r w:rsidRPr="00495C0B">
        <w:rPr>
          <w:sz w:val="26"/>
          <w:szCs w:val="26"/>
          <w:lang w:val="vi-VN"/>
        </w:rPr>
        <w:t>Số định danh cá nhân/CMND/H</w:t>
      </w:r>
      <w:r w:rsidRPr="00495C0B">
        <w:rPr>
          <w:sz w:val="26"/>
          <w:szCs w:val="26"/>
        </w:rPr>
        <w:t xml:space="preserve">ộ </w:t>
      </w:r>
      <w:r w:rsidRPr="00495C0B">
        <w:rPr>
          <w:sz w:val="26"/>
          <w:szCs w:val="26"/>
          <w:lang w:val="vi-VN"/>
        </w:rPr>
        <w:t>chiếu</w:t>
      </w:r>
      <w:r w:rsidRPr="00495C0B">
        <w:rPr>
          <w:sz w:val="26"/>
          <w:szCs w:val="26"/>
        </w:rPr>
        <w:t>:</w:t>
      </w:r>
      <w:r w:rsidRPr="00495C0B">
        <w:rPr>
          <w:sz w:val="26"/>
          <w:szCs w:val="26"/>
        </w:rPr>
        <w:tab/>
        <w:t>N</w:t>
      </w:r>
      <w:r w:rsidRPr="00495C0B">
        <w:rPr>
          <w:sz w:val="26"/>
          <w:szCs w:val="26"/>
          <w:lang w:val="vi-VN"/>
        </w:rPr>
        <w:t xml:space="preserve">gày cấp: </w:t>
      </w:r>
      <w:r w:rsidRPr="00495C0B">
        <w:rPr>
          <w:sz w:val="26"/>
          <w:szCs w:val="26"/>
        </w:rPr>
        <w:t>……</w:t>
      </w:r>
      <w:r w:rsidRPr="00495C0B">
        <w:rPr>
          <w:sz w:val="26"/>
          <w:szCs w:val="26"/>
          <w:lang w:val="vi-VN"/>
        </w:rPr>
        <w:t>/</w:t>
      </w:r>
      <w:r w:rsidRPr="00495C0B">
        <w:rPr>
          <w:sz w:val="26"/>
          <w:szCs w:val="26"/>
        </w:rPr>
        <w:t>……</w:t>
      </w:r>
      <w:r w:rsidRPr="00495C0B">
        <w:rPr>
          <w:sz w:val="26"/>
          <w:szCs w:val="26"/>
          <w:lang w:val="vi-VN"/>
        </w:rPr>
        <w:t>/</w:t>
      </w:r>
      <w:r w:rsidRPr="00495C0B">
        <w:rPr>
          <w:sz w:val="26"/>
          <w:szCs w:val="26"/>
        </w:rPr>
        <w:t>…..</w:t>
      </w:r>
      <w:r w:rsidRPr="00495C0B">
        <w:rPr>
          <w:sz w:val="26"/>
          <w:szCs w:val="26"/>
          <w:lang w:val="vi-VN"/>
        </w:rPr>
        <w:t>;</w:t>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Nơi cấp:</w:t>
      </w:r>
      <w:r w:rsidRPr="00495C0B">
        <w:rPr>
          <w:sz w:val="26"/>
          <w:szCs w:val="26"/>
        </w:rPr>
        <w:t xml:space="preserve"> </w:t>
      </w:r>
      <w:r w:rsidRPr="00495C0B">
        <w:rPr>
          <w:sz w:val="26"/>
          <w:szCs w:val="26"/>
        </w:rPr>
        <w:tab/>
      </w:r>
    </w:p>
    <w:p w:rsidR="009E6463" w:rsidRPr="00495C0B" w:rsidRDefault="009E6463" w:rsidP="00495C0B">
      <w:pPr>
        <w:tabs>
          <w:tab w:val="right" w:leader="dot" w:pos="9356"/>
        </w:tabs>
        <w:ind w:right="-1" w:firstLine="567"/>
        <w:jc w:val="both"/>
        <w:rPr>
          <w:i/>
          <w:sz w:val="26"/>
          <w:szCs w:val="26"/>
        </w:rPr>
      </w:pPr>
      <w:r w:rsidRPr="00495C0B">
        <w:rPr>
          <w:i/>
          <w:sz w:val="26"/>
          <w:szCs w:val="26"/>
        </w:rPr>
        <w:t>Personal Identification Number/ID Card/ Passport No:</w:t>
      </w:r>
      <w:r w:rsidRPr="00495C0B">
        <w:rPr>
          <w:i/>
          <w:sz w:val="26"/>
          <w:szCs w:val="26"/>
        </w:rPr>
        <w:tab/>
      </w:r>
    </w:p>
    <w:p w:rsidR="009E6463" w:rsidRPr="00495C0B" w:rsidRDefault="009E6463" w:rsidP="00495C0B">
      <w:pPr>
        <w:tabs>
          <w:tab w:val="right" w:leader="dot" w:pos="9356"/>
        </w:tabs>
        <w:ind w:right="-1" w:firstLine="567"/>
        <w:jc w:val="both"/>
        <w:rPr>
          <w:sz w:val="26"/>
          <w:szCs w:val="26"/>
        </w:rPr>
      </w:pPr>
      <w:r w:rsidRPr="00495C0B">
        <w:rPr>
          <w:i/>
          <w:sz w:val="26"/>
          <w:szCs w:val="26"/>
        </w:rPr>
        <w:t xml:space="preserve"> Date of issue:</w:t>
      </w:r>
      <w:r w:rsidRPr="00495C0B">
        <w:rPr>
          <w:sz w:val="26"/>
          <w:szCs w:val="26"/>
        </w:rPr>
        <w:t xml:space="preserve"> ……</w:t>
      </w:r>
      <w:r w:rsidRPr="00495C0B">
        <w:rPr>
          <w:sz w:val="26"/>
          <w:szCs w:val="26"/>
          <w:lang w:val="vi-VN"/>
        </w:rPr>
        <w:t>/</w:t>
      </w:r>
      <w:r w:rsidRPr="00495C0B">
        <w:rPr>
          <w:sz w:val="26"/>
          <w:szCs w:val="26"/>
        </w:rPr>
        <w:t>……</w:t>
      </w:r>
      <w:r w:rsidRPr="00495C0B">
        <w:rPr>
          <w:sz w:val="26"/>
          <w:szCs w:val="26"/>
          <w:lang w:val="vi-VN"/>
        </w:rPr>
        <w:t>/</w:t>
      </w:r>
      <w:r w:rsidRPr="00495C0B">
        <w:rPr>
          <w:sz w:val="26"/>
          <w:szCs w:val="26"/>
        </w:rPr>
        <w:t>…..</w:t>
      </w:r>
      <w:r w:rsidRPr="00495C0B">
        <w:rPr>
          <w:sz w:val="26"/>
          <w:szCs w:val="26"/>
          <w:lang w:val="vi-VN"/>
        </w:rPr>
        <w:t>;</w:t>
      </w:r>
      <w:r w:rsidRPr="00495C0B">
        <w:rPr>
          <w:sz w:val="26"/>
          <w:szCs w:val="26"/>
        </w:rPr>
        <w:t xml:space="preserve"> </w:t>
      </w:r>
      <w:r w:rsidRPr="00495C0B">
        <w:rPr>
          <w:i/>
          <w:sz w:val="26"/>
          <w:szCs w:val="26"/>
        </w:rPr>
        <w:t>Place of issue:</w:t>
      </w:r>
      <w:r w:rsidRPr="00495C0B">
        <w:rPr>
          <w:i/>
          <w:sz w:val="26"/>
          <w:szCs w:val="26"/>
        </w:rPr>
        <w:tab/>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&lt;1. Tên tổ chức vi phạm &gt;:</w:t>
      </w:r>
      <w:r w:rsidRPr="00495C0B">
        <w:rPr>
          <w:sz w:val="26"/>
          <w:szCs w:val="26"/>
        </w:rPr>
        <w:t xml:space="preserve"> </w:t>
      </w:r>
      <w:r w:rsidRPr="00495C0B">
        <w:rPr>
          <w:sz w:val="26"/>
          <w:szCs w:val="26"/>
        </w:rPr>
        <w:tab/>
      </w:r>
    </w:p>
    <w:p w:rsidR="009E6463" w:rsidRPr="00495C0B" w:rsidRDefault="009E6463" w:rsidP="00495C0B">
      <w:pPr>
        <w:tabs>
          <w:tab w:val="right" w:leader="dot" w:pos="9356"/>
        </w:tabs>
        <w:ind w:right="-1" w:firstLine="567"/>
        <w:jc w:val="both"/>
        <w:rPr>
          <w:sz w:val="26"/>
          <w:szCs w:val="26"/>
        </w:rPr>
      </w:pPr>
      <w:r w:rsidRPr="00495C0B">
        <w:rPr>
          <w:i/>
          <w:sz w:val="26"/>
          <w:szCs w:val="26"/>
        </w:rPr>
        <w:t>Organization:</w:t>
      </w:r>
      <w:r w:rsidRPr="00495C0B">
        <w:rPr>
          <w:sz w:val="26"/>
          <w:szCs w:val="26"/>
        </w:rPr>
        <w:t xml:space="preserve"> </w:t>
      </w:r>
      <w:r w:rsidRPr="00495C0B">
        <w:rPr>
          <w:sz w:val="26"/>
          <w:szCs w:val="26"/>
        </w:rPr>
        <w:tab/>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 xml:space="preserve">Địa chỉ trụ sở chính: </w:t>
      </w:r>
      <w:r w:rsidRPr="00495C0B">
        <w:rPr>
          <w:sz w:val="26"/>
          <w:szCs w:val="26"/>
        </w:rPr>
        <w:tab/>
      </w:r>
    </w:p>
    <w:p w:rsidR="009E6463" w:rsidRPr="00495C0B" w:rsidRDefault="009E6463" w:rsidP="00495C0B">
      <w:pPr>
        <w:tabs>
          <w:tab w:val="right" w:leader="dot" w:pos="9356"/>
        </w:tabs>
        <w:ind w:right="-1" w:firstLine="567"/>
        <w:jc w:val="both"/>
        <w:rPr>
          <w:sz w:val="26"/>
          <w:szCs w:val="26"/>
        </w:rPr>
      </w:pPr>
      <w:r w:rsidRPr="00495C0B">
        <w:rPr>
          <w:i/>
          <w:sz w:val="26"/>
          <w:szCs w:val="26"/>
        </w:rPr>
        <w:t xml:space="preserve">Head office address: </w:t>
      </w:r>
      <w:r w:rsidRPr="00495C0B">
        <w:rPr>
          <w:i/>
          <w:sz w:val="26"/>
          <w:szCs w:val="26"/>
        </w:rPr>
        <w:tab/>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 xml:space="preserve">Mã số doanh nghiệp: </w:t>
      </w:r>
      <w:r w:rsidRPr="00495C0B">
        <w:rPr>
          <w:sz w:val="26"/>
          <w:szCs w:val="26"/>
        </w:rPr>
        <w:tab/>
      </w:r>
    </w:p>
    <w:p w:rsidR="009E6463" w:rsidRPr="00495C0B" w:rsidRDefault="009E6463" w:rsidP="00495C0B">
      <w:pPr>
        <w:tabs>
          <w:tab w:val="right" w:leader="dot" w:pos="9356"/>
        </w:tabs>
        <w:ind w:right="-1" w:firstLine="567"/>
        <w:jc w:val="both"/>
        <w:rPr>
          <w:i/>
          <w:sz w:val="26"/>
          <w:szCs w:val="26"/>
        </w:rPr>
      </w:pPr>
      <w:r w:rsidRPr="00495C0B">
        <w:rPr>
          <w:bCs/>
          <w:i/>
          <w:sz w:val="26"/>
          <w:szCs w:val="26"/>
        </w:rPr>
        <w:t>Enterprise identification number:</w:t>
      </w:r>
      <w:r w:rsidRPr="00495C0B">
        <w:rPr>
          <w:bCs/>
          <w:i/>
          <w:sz w:val="26"/>
          <w:szCs w:val="26"/>
        </w:rPr>
        <w:tab/>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Số GCN đăng ký đầu tư/doanh nghiệp hoặc GP thành lập/đăng ký hoạt động:</w:t>
      </w:r>
      <w:r w:rsidRPr="00495C0B">
        <w:rPr>
          <w:sz w:val="26"/>
          <w:szCs w:val="26"/>
        </w:rPr>
        <w:t xml:space="preserve"> </w:t>
      </w:r>
      <w:r w:rsidRPr="00495C0B">
        <w:rPr>
          <w:sz w:val="26"/>
          <w:szCs w:val="26"/>
        </w:rPr>
        <w:tab/>
      </w:r>
    </w:p>
    <w:p w:rsidR="009E6463" w:rsidRPr="00495C0B" w:rsidRDefault="009E6463" w:rsidP="00495C0B">
      <w:pPr>
        <w:tabs>
          <w:tab w:val="right" w:leader="dot" w:pos="9356"/>
        </w:tabs>
        <w:ind w:right="-1" w:firstLine="567"/>
        <w:jc w:val="both"/>
        <w:rPr>
          <w:sz w:val="26"/>
          <w:szCs w:val="26"/>
        </w:rPr>
      </w:pPr>
      <w:r w:rsidRPr="00495C0B">
        <w:rPr>
          <w:i/>
          <w:sz w:val="26"/>
          <w:szCs w:val="26"/>
        </w:rPr>
        <w:t>Investment Registration Certificate (IRC)/Enterprise Registration Certificate (ERC) orDecision on Establishment/Business Registration No:</w:t>
      </w:r>
      <w:r w:rsidRPr="00495C0B">
        <w:rPr>
          <w:i/>
          <w:sz w:val="26"/>
          <w:szCs w:val="26"/>
        </w:rPr>
        <w:tab/>
      </w:r>
    </w:p>
    <w:p w:rsidR="009E6463" w:rsidRPr="00495C0B" w:rsidRDefault="009E6463" w:rsidP="00495C0B">
      <w:pPr>
        <w:tabs>
          <w:tab w:val="right" w:leader="dot" w:pos="9356"/>
        </w:tabs>
        <w:ind w:right="-1" w:firstLine="567"/>
        <w:jc w:val="both"/>
        <w:rPr>
          <w:sz w:val="26"/>
          <w:szCs w:val="26"/>
        </w:rPr>
      </w:pPr>
      <w:r w:rsidRPr="00495C0B">
        <w:rPr>
          <w:sz w:val="26"/>
          <w:szCs w:val="26"/>
          <w:lang w:val="vi-VN"/>
        </w:rPr>
        <w:t xml:space="preserve">Ngày cấp: </w:t>
      </w:r>
      <w:r w:rsidRPr="00495C0B">
        <w:rPr>
          <w:sz w:val="26"/>
          <w:szCs w:val="26"/>
        </w:rPr>
        <w:t>……</w:t>
      </w:r>
      <w:r w:rsidRPr="00495C0B">
        <w:rPr>
          <w:sz w:val="26"/>
          <w:szCs w:val="26"/>
          <w:lang w:val="vi-VN"/>
        </w:rPr>
        <w:t xml:space="preserve">/ </w:t>
      </w:r>
      <w:r w:rsidRPr="00495C0B">
        <w:rPr>
          <w:sz w:val="26"/>
          <w:szCs w:val="26"/>
        </w:rPr>
        <w:t>…….</w:t>
      </w:r>
      <w:r w:rsidRPr="00495C0B">
        <w:rPr>
          <w:sz w:val="26"/>
          <w:szCs w:val="26"/>
          <w:lang w:val="vi-VN"/>
        </w:rPr>
        <w:t xml:space="preserve">/ </w:t>
      </w:r>
      <w:r w:rsidRPr="00495C0B">
        <w:rPr>
          <w:sz w:val="26"/>
          <w:szCs w:val="26"/>
        </w:rPr>
        <w:t>……..</w:t>
      </w:r>
      <w:r w:rsidRPr="00495C0B">
        <w:rPr>
          <w:sz w:val="26"/>
          <w:szCs w:val="26"/>
          <w:lang w:val="vi-VN"/>
        </w:rPr>
        <w:t>; nơi cấp:</w:t>
      </w:r>
      <w:r w:rsidRPr="00495C0B">
        <w:rPr>
          <w:sz w:val="26"/>
          <w:szCs w:val="26"/>
        </w:rPr>
        <w:t xml:space="preserve"> </w:t>
      </w:r>
      <w:r w:rsidRPr="00495C0B">
        <w:rPr>
          <w:sz w:val="26"/>
          <w:szCs w:val="26"/>
        </w:rPr>
        <w:tab/>
      </w:r>
    </w:p>
    <w:p w:rsidR="009E6463" w:rsidRPr="00495C0B" w:rsidRDefault="009E6463" w:rsidP="00495C0B">
      <w:pPr>
        <w:tabs>
          <w:tab w:val="right" w:leader="dot" w:pos="9356"/>
        </w:tabs>
        <w:ind w:right="-1" w:firstLine="567"/>
        <w:jc w:val="both"/>
        <w:rPr>
          <w:sz w:val="26"/>
          <w:szCs w:val="26"/>
        </w:rPr>
      </w:pPr>
      <w:r w:rsidRPr="00495C0B">
        <w:rPr>
          <w:i/>
          <w:sz w:val="26"/>
          <w:szCs w:val="26"/>
        </w:rPr>
        <w:t>Date of issue:</w:t>
      </w:r>
      <w:r w:rsidRPr="00495C0B">
        <w:rPr>
          <w:sz w:val="26"/>
          <w:szCs w:val="26"/>
        </w:rPr>
        <w:t xml:space="preserve"> ……</w:t>
      </w:r>
      <w:r w:rsidRPr="00495C0B">
        <w:rPr>
          <w:sz w:val="26"/>
          <w:szCs w:val="26"/>
          <w:lang w:val="vi-VN"/>
        </w:rPr>
        <w:t>/</w:t>
      </w:r>
      <w:r w:rsidRPr="00495C0B">
        <w:rPr>
          <w:sz w:val="26"/>
          <w:szCs w:val="26"/>
        </w:rPr>
        <w:t>……</w:t>
      </w:r>
      <w:r w:rsidRPr="00495C0B">
        <w:rPr>
          <w:sz w:val="26"/>
          <w:szCs w:val="26"/>
          <w:lang w:val="vi-VN"/>
        </w:rPr>
        <w:t>/</w:t>
      </w:r>
      <w:r w:rsidRPr="00495C0B">
        <w:rPr>
          <w:sz w:val="26"/>
          <w:szCs w:val="26"/>
        </w:rPr>
        <w:t>…..</w:t>
      </w:r>
      <w:r w:rsidRPr="00495C0B">
        <w:rPr>
          <w:sz w:val="26"/>
          <w:szCs w:val="26"/>
          <w:lang w:val="vi-VN"/>
        </w:rPr>
        <w:t>;</w:t>
      </w:r>
      <w:r w:rsidRPr="00495C0B">
        <w:rPr>
          <w:sz w:val="26"/>
          <w:szCs w:val="26"/>
        </w:rPr>
        <w:t xml:space="preserve"> </w:t>
      </w:r>
      <w:r w:rsidRPr="00495C0B">
        <w:rPr>
          <w:i/>
          <w:sz w:val="26"/>
          <w:szCs w:val="26"/>
        </w:rPr>
        <w:t>Place of issue:</w:t>
      </w:r>
      <w:r w:rsidRPr="00495C0B">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137"/>
      </w:r>
      <w:r w:rsidRPr="006676FA">
        <w:rPr>
          <w:sz w:val="26"/>
          <w:szCs w:val="26"/>
        </w:rPr>
        <w:t xml:space="preserve">: .............................................. </w:t>
      </w:r>
      <w:r w:rsidRPr="006676FA">
        <w:rPr>
          <w:sz w:val="26"/>
          <w:szCs w:val="26"/>
          <w:lang w:val="vi-VN"/>
        </w:rPr>
        <w:t>Giới tính:</w:t>
      </w:r>
      <w:r w:rsidRPr="006676FA">
        <w:rPr>
          <w:sz w:val="26"/>
          <w:szCs w:val="26"/>
        </w:rPr>
        <w:tab/>
      </w:r>
    </w:p>
    <w:p w:rsidR="000802DA" w:rsidRPr="006676FA" w:rsidRDefault="000802DA" w:rsidP="000802DA">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138"/>
      </w:r>
      <w:r w:rsidRPr="006676FA">
        <w:rPr>
          <w:sz w:val="26"/>
          <w:szCs w:val="26"/>
          <w:lang w:val="vi-VN"/>
        </w:rPr>
        <w:t xml:space="preserve">: </w:t>
      </w:r>
      <w:r w:rsidRPr="006676FA">
        <w:rPr>
          <w:sz w:val="26"/>
          <w:szCs w:val="26"/>
        </w:rPr>
        <w:tab/>
      </w:r>
    </w:p>
    <w:p w:rsidR="000802DA" w:rsidRPr="006676FA" w:rsidRDefault="000802DA" w:rsidP="000802DA">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700A6F" w:rsidRPr="00495C0B" w:rsidRDefault="00700A6F" w:rsidP="00495C0B">
      <w:pPr>
        <w:tabs>
          <w:tab w:val="right" w:leader="dot" w:pos="9356"/>
        </w:tabs>
        <w:ind w:right="-1" w:firstLine="567"/>
        <w:jc w:val="both"/>
        <w:rPr>
          <w:sz w:val="26"/>
          <w:szCs w:val="26"/>
        </w:rPr>
      </w:pPr>
      <w:r w:rsidRPr="00495C0B">
        <w:rPr>
          <w:sz w:val="26"/>
          <w:szCs w:val="26"/>
          <w:lang w:val="vi-VN"/>
        </w:rPr>
        <w:t xml:space="preserve">2. </w:t>
      </w:r>
      <w:r w:rsidRPr="00495C0B">
        <w:rPr>
          <w:i/>
          <w:iCs/>
          <w:sz w:val="26"/>
          <w:szCs w:val="26"/>
          <w:lang w:val="vi-VN"/>
        </w:rPr>
        <w:t>&lt;Tang vật, phương tiện vi phạm hành chính/G</w:t>
      </w:r>
      <w:r w:rsidRPr="00495C0B">
        <w:rPr>
          <w:i/>
          <w:iCs/>
          <w:sz w:val="26"/>
          <w:szCs w:val="26"/>
        </w:rPr>
        <w:t>i</w:t>
      </w:r>
      <w:r w:rsidRPr="00495C0B">
        <w:rPr>
          <w:i/>
          <w:iCs/>
          <w:sz w:val="26"/>
          <w:szCs w:val="26"/>
          <w:lang w:val="vi-VN"/>
        </w:rPr>
        <w:t>ấy phép, chứng chỉ hành nghề&gt;</w:t>
      </w:r>
      <w:r w:rsidRPr="00495C0B">
        <w:rPr>
          <w:sz w:val="26"/>
          <w:szCs w:val="26"/>
          <w:lang w:val="vi-VN"/>
        </w:rPr>
        <w:t xml:space="preserve"> </w:t>
      </w:r>
      <w:r w:rsidR="001873E7">
        <w:rPr>
          <w:sz w:val="26"/>
          <w:szCs w:val="26"/>
          <w:vertAlign w:val="superscript"/>
        </w:rPr>
        <w:t>5</w:t>
      </w:r>
      <w:r w:rsidR="00302720" w:rsidRPr="00495C0B">
        <w:rPr>
          <w:sz w:val="26"/>
          <w:szCs w:val="26"/>
          <w:vertAlign w:val="superscript"/>
          <w:lang w:val="vi-VN"/>
        </w:rPr>
        <w:t xml:space="preserve"> </w:t>
      </w:r>
      <w:r w:rsidRPr="00495C0B">
        <w:rPr>
          <w:sz w:val="26"/>
          <w:szCs w:val="26"/>
          <w:lang w:val="vi-VN"/>
        </w:rPr>
        <w:t xml:space="preserve">bị kéo </w:t>
      </w:r>
      <w:r w:rsidRPr="00495C0B">
        <w:rPr>
          <w:sz w:val="26"/>
          <w:szCs w:val="26"/>
        </w:rPr>
        <w:t>d</w:t>
      </w:r>
      <w:r w:rsidRPr="00495C0B">
        <w:rPr>
          <w:sz w:val="26"/>
          <w:szCs w:val="26"/>
          <w:lang w:val="vi-VN"/>
        </w:rPr>
        <w:t>ài thời hạn tạm giữ đ</w:t>
      </w:r>
      <w:r w:rsidRPr="00495C0B">
        <w:rPr>
          <w:sz w:val="26"/>
          <w:szCs w:val="26"/>
        </w:rPr>
        <w:t xml:space="preserve">ã </w:t>
      </w:r>
      <w:r w:rsidRPr="00495C0B">
        <w:rPr>
          <w:sz w:val="26"/>
          <w:szCs w:val="26"/>
          <w:lang w:val="vi-VN"/>
        </w:rPr>
        <w:t>được lập biên bản kèm theo Quyết định tạm giữ tang vật, phương tiện vi phạm hành chính, giấy phép, chứng chỉ hành nghề số ...</w:t>
      </w:r>
      <w:r w:rsidRPr="00495C0B">
        <w:rPr>
          <w:sz w:val="26"/>
          <w:szCs w:val="26"/>
        </w:rPr>
        <w:t>.</w:t>
      </w:r>
      <w:r w:rsidRPr="00495C0B">
        <w:rPr>
          <w:sz w:val="26"/>
          <w:szCs w:val="26"/>
          <w:lang w:val="vi-VN"/>
        </w:rPr>
        <w:t>/QĐ-TGTVPTGPCC ngày</w:t>
      </w:r>
      <w:r w:rsidRPr="00495C0B">
        <w:rPr>
          <w:sz w:val="26"/>
          <w:szCs w:val="26"/>
        </w:rPr>
        <w:t xml:space="preserve">…../……/……… </w:t>
      </w:r>
      <w:r w:rsidRPr="00495C0B">
        <w:rPr>
          <w:sz w:val="26"/>
          <w:szCs w:val="26"/>
          <w:lang w:val="vi-VN"/>
        </w:rPr>
        <w:t xml:space="preserve">của </w:t>
      </w:r>
      <w:r w:rsidR="001873E7">
        <w:rPr>
          <w:sz w:val="26"/>
          <w:szCs w:val="26"/>
          <w:vertAlign w:val="superscript"/>
        </w:rPr>
        <w:t>3</w:t>
      </w:r>
      <w:r w:rsidRPr="00495C0B">
        <w:rPr>
          <w:sz w:val="26"/>
          <w:szCs w:val="26"/>
        </w:rPr>
        <w:t xml:space="preserve"> </w:t>
      </w:r>
      <w:r w:rsidR="00302720" w:rsidRPr="00495C0B">
        <w:rPr>
          <w:sz w:val="26"/>
          <w:szCs w:val="26"/>
        </w:rPr>
        <w:tab/>
      </w:r>
    </w:p>
    <w:p w:rsidR="00A15F93" w:rsidRPr="00495C0B" w:rsidRDefault="00A15F93" w:rsidP="00495C0B">
      <w:pPr>
        <w:tabs>
          <w:tab w:val="right" w:leader="dot" w:pos="9356"/>
        </w:tabs>
        <w:ind w:right="-1" w:firstLine="567"/>
        <w:jc w:val="both"/>
        <w:rPr>
          <w:i/>
          <w:sz w:val="26"/>
          <w:szCs w:val="26"/>
        </w:rPr>
      </w:pPr>
      <w:r w:rsidRPr="00495C0B">
        <w:rPr>
          <w:i/>
          <w:sz w:val="26"/>
          <w:szCs w:val="26"/>
        </w:rPr>
        <w:t xml:space="preserve">&lt;Exhibit, vehicle, certifice </w:t>
      </w:r>
      <w:r w:rsidR="005B1674">
        <w:rPr>
          <w:i/>
          <w:sz w:val="26"/>
          <w:szCs w:val="26"/>
        </w:rPr>
        <w:t>related to the administrative violations</w:t>
      </w:r>
      <w:r w:rsidRPr="00495C0B">
        <w:rPr>
          <w:i/>
          <w:sz w:val="26"/>
          <w:szCs w:val="26"/>
        </w:rPr>
        <w:t xml:space="preserve">, permission, certificate&gt; which </w:t>
      </w:r>
      <w:r w:rsidRPr="00495C0B">
        <w:rPr>
          <w:i/>
          <w:sz w:val="26"/>
          <w:szCs w:val="26"/>
          <w:lang/>
        </w:rPr>
        <w:t>may be extended</w:t>
      </w:r>
      <w:r w:rsidRPr="00495C0B">
        <w:rPr>
          <w:i/>
          <w:sz w:val="26"/>
          <w:szCs w:val="26"/>
        </w:rPr>
        <w:t xml:space="preserve"> the seizure period</w:t>
      </w:r>
      <w:r w:rsidRPr="00495C0B">
        <w:rPr>
          <w:i/>
          <w:sz w:val="26"/>
          <w:szCs w:val="26"/>
          <w:lang/>
        </w:rPr>
        <w:t>, made in the minutes attached to  decisions</w:t>
      </w:r>
      <w:r w:rsidRPr="00495C0B">
        <w:rPr>
          <w:i/>
          <w:sz w:val="26"/>
          <w:szCs w:val="26"/>
        </w:rPr>
        <w:t xml:space="preserve"> on temporary seizure of exhibit, vehicle</w:t>
      </w:r>
      <w:r w:rsidRPr="00495C0B">
        <w:rPr>
          <w:i/>
          <w:sz w:val="26"/>
          <w:szCs w:val="26"/>
          <w:lang/>
        </w:rPr>
        <w:t xml:space="preserve"> </w:t>
      </w:r>
      <w:r w:rsidR="005B1674">
        <w:rPr>
          <w:i/>
          <w:sz w:val="26"/>
          <w:szCs w:val="26"/>
        </w:rPr>
        <w:t>related to the administrative violations</w:t>
      </w:r>
      <w:r w:rsidRPr="00495C0B">
        <w:rPr>
          <w:i/>
          <w:sz w:val="26"/>
          <w:szCs w:val="26"/>
        </w:rPr>
        <w:t>, permission, certificatein the field of civil aviations No. .............</w:t>
      </w:r>
      <w:r w:rsidRPr="00495C0B">
        <w:rPr>
          <w:i/>
          <w:sz w:val="26"/>
          <w:szCs w:val="26"/>
          <w:lang w:val="vi-VN"/>
        </w:rPr>
        <w:t xml:space="preserve">/QĐ-TGTVPTGPCC </w:t>
      </w:r>
      <w:r w:rsidRPr="00495C0B">
        <w:rPr>
          <w:rStyle w:val="hps"/>
          <w:i/>
          <w:sz w:val="26"/>
          <w:szCs w:val="26"/>
          <w:lang/>
        </w:rPr>
        <w:t>dated… by</w:t>
      </w:r>
      <w:r w:rsidRPr="00495C0B">
        <w:rPr>
          <w:rStyle w:val="hps"/>
          <w:i/>
          <w:sz w:val="26"/>
          <w:szCs w:val="26"/>
          <w:lang/>
        </w:rPr>
        <w:tab/>
      </w:r>
    </w:p>
    <w:p w:rsidR="00700A6F" w:rsidRPr="00495C0B" w:rsidRDefault="00700A6F" w:rsidP="00495C0B">
      <w:pPr>
        <w:tabs>
          <w:tab w:val="right" w:leader="dot" w:pos="9356"/>
        </w:tabs>
        <w:ind w:right="-1" w:firstLine="567"/>
        <w:jc w:val="both"/>
        <w:rPr>
          <w:sz w:val="26"/>
          <w:szCs w:val="26"/>
        </w:rPr>
      </w:pPr>
      <w:r w:rsidRPr="00495C0B">
        <w:rPr>
          <w:sz w:val="26"/>
          <w:szCs w:val="26"/>
          <w:lang w:val="vi-VN"/>
        </w:rPr>
        <w:t>3. Tang vật, phương tiện vi phạm hành chính được niêm phong bị kéo dài thời hạn tạm giữ đã được lập biên bản kèm theo Quyết định tạm giữ tang vật, phương tiện vi phạm hành chính, giấy phép, chứng chỉ hành nghề s</w:t>
      </w:r>
      <w:r w:rsidRPr="00495C0B">
        <w:rPr>
          <w:sz w:val="26"/>
          <w:szCs w:val="26"/>
        </w:rPr>
        <w:t>ố</w:t>
      </w:r>
      <w:r w:rsidRPr="00495C0B">
        <w:rPr>
          <w:sz w:val="26"/>
          <w:szCs w:val="26"/>
          <w:lang w:val="vi-VN"/>
        </w:rPr>
        <w:t xml:space="preserve"> ...</w:t>
      </w:r>
      <w:r w:rsidRPr="00495C0B">
        <w:rPr>
          <w:sz w:val="26"/>
          <w:szCs w:val="26"/>
        </w:rPr>
        <w:t>................................</w:t>
      </w:r>
      <w:r w:rsidRPr="00495C0B">
        <w:rPr>
          <w:sz w:val="26"/>
          <w:szCs w:val="26"/>
          <w:lang w:val="vi-VN"/>
        </w:rPr>
        <w:t>./QD-TGTVPTGPCC ngày</w:t>
      </w:r>
      <w:r w:rsidRPr="00495C0B">
        <w:rPr>
          <w:sz w:val="26"/>
          <w:szCs w:val="26"/>
        </w:rPr>
        <w:t xml:space="preserve">…../……/……… </w:t>
      </w:r>
      <w:r w:rsidRPr="00495C0B">
        <w:rPr>
          <w:sz w:val="26"/>
          <w:szCs w:val="26"/>
          <w:lang w:val="vi-VN"/>
        </w:rPr>
        <w:t xml:space="preserve">của </w:t>
      </w:r>
      <w:r w:rsidR="001873E7">
        <w:rPr>
          <w:sz w:val="26"/>
          <w:szCs w:val="26"/>
          <w:vertAlign w:val="superscript"/>
        </w:rPr>
        <w:t>3</w:t>
      </w:r>
      <w:r w:rsidRPr="00495C0B">
        <w:rPr>
          <w:sz w:val="26"/>
          <w:szCs w:val="26"/>
        </w:rPr>
        <w:t xml:space="preserve"> </w:t>
      </w:r>
      <w:r w:rsidR="00A806AA" w:rsidRPr="00495C0B">
        <w:rPr>
          <w:sz w:val="26"/>
          <w:szCs w:val="26"/>
        </w:rPr>
        <w:tab/>
      </w:r>
      <w:r w:rsidRPr="00495C0B">
        <w:rPr>
          <w:sz w:val="26"/>
          <w:szCs w:val="26"/>
        </w:rPr>
        <w:t> </w:t>
      </w:r>
      <w:r w:rsidRPr="00495C0B">
        <w:rPr>
          <w:sz w:val="26"/>
          <w:szCs w:val="26"/>
          <w:lang w:val="vi-VN"/>
        </w:rPr>
        <w:t>(nếu c</w:t>
      </w:r>
      <w:r w:rsidRPr="00495C0B">
        <w:rPr>
          <w:sz w:val="26"/>
          <w:szCs w:val="26"/>
        </w:rPr>
        <w:t>ó</w:t>
      </w:r>
      <w:r w:rsidRPr="00495C0B">
        <w:rPr>
          <w:sz w:val="26"/>
          <w:szCs w:val="26"/>
          <w:lang w:val="vi-VN"/>
        </w:rPr>
        <w:t>).</w:t>
      </w:r>
    </w:p>
    <w:p w:rsidR="00A15F93" w:rsidRPr="00495C0B" w:rsidRDefault="00A15F93" w:rsidP="00495C0B">
      <w:pPr>
        <w:tabs>
          <w:tab w:val="right" w:leader="dot" w:pos="9356"/>
        </w:tabs>
        <w:ind w:firstLine="567"/>
        <w:jc w:val="both"/>
        <w:rPr>
          <w:i/>
          <w:sz w:val="26"/>
          <w:szCs w:val="26"/>
        </w:rPr>
      </w:pPr>
      <w:r w:rsidRPr="00495C0B">
        <w:rPr>
          <w:i/>
          <w:sz w:val="26"/>
          <w:szCs w:val="26"/>
        </w:rPr>
        <w:t xml:space="preserve">Exhibit, vehicle </w:t>
      </w:r>
      <w:r w:rsidR="005B1674">
        <w:rPr>
          <w:i/>
          <w:sz w:val="26"/>
          <w:szCs w:val="26"/>
        </w:rPr>
        <w:t>related to the administrative violations</w:t>
      </w:r>
      <w:r w:rsidRPr="00495C0B">
        <w:rPr>
          <w:i/>
          <w:sz w:val="26"/>
          <w:szCs w:val="26"/>
        </w:rPr>
        <w:t xml:space="preserve"> </w:t>
      </w:r>
      <w:r w:rsidR="00795BD7" w:rsidRPr="00495C0B">
        <w:rPr>
          <w:i/>
          <w:sz w:val="26"/>
          <w:szCs w:val="26"/>
        </w:rPr>
        <w:t xml:space="preserve">which </w:t>
      </w:r>
      <w:r w:rsidRPr="00495C0B">
        <w:rPr>
          <w:i/>
          <w:sz w:val="26"/>
          <w:szCs w:val="26"/>
        </w:rPr>
        <w:t>are sealed</w:t>
      </w:r>
      <w:r w:rsidR="00795BD7" w:rsidRPr="00495C0B">
        <w:rPr>
          <w:i/>
          <w:sz w:val="26"/>
          <w:szCs w:val="26"/>
        </w:rPr>
        <w:t>,</w:t>
      </w:r>
      <w:r w:rsidRPr="00495C0B">
        <w:rPr>
          <w:i/>
          <w:sz w:val="26"/>
          <w:szCs w:val="26"/>
        </w:rPr>
        <w:t xml:space="preserve"> </w:t>
      </w:r>
      <w:r w:rsidR="00795BD7" w:rsidRPr="00495C0B">
        <w:rPr>
          <w:i/>
          <w:sz w:val="26"/>
          <w:szCs w:val="26"/>
          <w:lang/>
        </w:rPr>
        <w:t>may be extended</w:t>
      </w:r>
      <w:r w:rsidR="00795BD7" w:rsidRPr="00495C0B">
        <w:rPr>
          <w:i/>
          <w:sz w:val="26"/>
          <w:szCs w:val="26"/>
        </w:rPr>
        <w:t xml:space="preserve"> the seizure period</w:t>
      </w:r>
      <w:r w:rsidR="00795BD7" w:rsidRPr="00495C0B">
        <w:rPr>
          <w:i/>
          <w:sz w:val="26"/>
          <w:szCs w:val="26"/>
          <w:lang/>
        </w:rPr>
        <w:t xml:space="preserve"> made in the minutes attached to  decisions</w:t>
      </w:r>
      <w:r w:rsidR="00795BD7" w:rsidRPr="00495C0B">
        <w:rPr>
          <w:i/>
          <w:sz w:val="26"/>
          <w:szCs w:val="26"/>
        </w:rPr>
        <w:t xml:space="preserve"> on temporary seizure of exhibit, vehicle</w:t>
      </w:r>
      <w:r w:rsidR="00795BD7" w:rsidRPr="00495C0B">
        <w:rPr>
          <w:i/>
          <w:sz w:val="26"/>
          <w:szCs w:val="26"/>
          <w:lang/>
        </w:rPr>
        <w:t xml:space="preserve"> </w:t>
      </w:r>
      <w:r w:rsidR="005B1674">
        <w:rPr>
          <w:i/>
          <w:sz w:val="26"/>
          <w:szCs w:val="26"/>
        </w:rPr>
        <w:t>related to the administrative violations</w:t>
      </w:r>
      <w:r w:rsidR="00795BD7" w:rsidRPr="00495C0B">
        <w:rPr>
          <w:i/>
          <w:sz w:val="26"/>
          <w:szCs w:val="26"/>
        </w:rPr>
        <w:t>, permission, certificatein the field of civil aviations No. .............</w:t>
      </w:r>
      <w:r w:rsidR="00795BD7" w:rsidRPr="00495C0B">
        <w:rPr>
          <w:i/>
          <w:sz w:val="26"/>
          <w:szCs w:val="26"/>
          <w:lang w:val="vi-VN"/>
        </w:rPr>
        <w:t xml:space="preserve">/QĐ-TGTVPTGPCC </w:t>
      </w:r>
      <w:r w:rsidR="00795BD7" w:rsidRPr="00495C0B">
        <w:rPr>
          <w:rStyle w:val="hps"/>
          <w:i/>
          <w:sz w:val="26"/>
          <w:szCs w:val="26"/>
          <w:lang/>
        </w:rPr>
        <w:t>dated… by</w:t>
      </w:r>
      <w:r w:rsidR="00795BD7" w:rsidRPr="00495C0B">
        <w:rPr>
          <w:rStyle w:val="hps"/>
          <w:i/>
          <w:sz w:val="26"/>
          <w:szCs w:val="26"/>
          <w:lang/>
        </w:rPr>
        <w:tab/>
      </w:r>
      <w:r w:rsidR="00795BD7" w:rsidRPr="00495C0B">
        <w:rPr>
          <w:i/>
          <w:sz w:val="26"/>
          <w:szCs w:val="26"/>
          <w:lang/>
        </w:rPr>
        <w:t xml:space="preserve"> </w:t>
      </w:r>
      <w:r w:rsidRPr="00495C0B">
        <w:rPr>
          <w:i/>
          <w:sz w:val="26"/>
          <w:szCs w:val="26"/>
          <w:lang/>
        </w:rPr>
        <w:t>(if any).</w:t>
      </w:r>
    </w:p>
    <w:p w:rsidR="000F6F38" w:rsidRPr="00495C0B" w:rsidRDefault="00700A6F" w:rsidP="00495C0B">
      <w:pPr>
        <w:tabs>
          <w:tab w:val="right" w:leader="dot" w:pos="9356"/>
        </w:tabs>
        <w:ind w:right="-1" w:firstLine="567"/>
        <w:jc w:val="both"/>
        <w:rPr>
          <w:sz w:val="26"/>
          <w:szCs w:val="26"/>
        </w:rPr>
      </w:pPr>
      <w:r w:rsidRPr="00495C0B">
        <w:rPr>
          <w:sz w:val="26"/>
          <w:szCs w:val="26"/>
          <w:lang w:val="vi-VN"/>
        </w:rPr>
        <w:t>4. Lý do kéo dài thời hạn tạm giữ</w:t>
      </w:r>
      <w:r w:rsidR="00986A30" w:rsidRPr="00495C0B">
        <w:rPr>
          <w:sz w:val="26"/>
          <w:szCs w:val="26"/>
          <w:vertAlign w:val="superscript"/>
        </w:rPr>
        <w:t xml:space="preserve"> </w:t>
      </w:r>
      <w:r w:rsidR="00986A30" w:rsidRPr="00495C0B">
        <w:rPr>
          <w:rStyle w:val="EndnoteReference"/>
          <w:sz w:val="26"/>
          <w:szCs w:val="26"/>
        </w:rPr>
        <w:endnoteReference w:id="139"/>
      </w:r>
      <w:r w:rsidRPr="00495C0B">
        <w:rPr>
          <w:sz w:val="26"/>
          <w:szCs w:val="26"/>
          <w:lang w:val="vi-VN"/>
        </w:rPr>
        <w:t xml:space="preserve">: </w:t>
      </w:r>
      <w:r w:rsidR="00A806AA" w:rsidRPr="00495C0B">
        <w:rPr>
          <w:sz w:val="26"/>
          <w:szCs w:val="26"/>
        </w:rPr>
        <w:tab/>
      </w:r>
    </w:p>
    <w:p w:rsidR="00A806AA" w:rsidRPr="00495C0B" w:rsidRDefault="000F6F38" w:rsidP="00495C0B">
      <w:pPr>
        <w:tabs>
          <w:tab w:val="right" w:leader="dot" w:pos="9356"/>
        </w:tabs>
        <w:ind w:right="-1" w:firstLine="567"/>
        <w:jc w:val="both"/>
        <w:rPr>
          <w:sz w:val="26"/>
          <w:szCs w:val="26"/>
        </w:rPr>
      </w:pPr>
      <w:r w:rsidRPr="00495C0B">
        <w:rPr>
          <w:i/>
          <w:sz w:val="26"/>
          <w:szCs w:val="26"/>
        </w:rPr>
        <w:t>The reason for extension of seizure period:</w:t>
      </w:r>
      <w:r w:rsidRPr="00495C0B">
        <w:rPr>
          <w:i/>
          <w:sz w:val="26"/>
          <w:szCs w:val="26"/>
        </w:rPr>
        <w:tab/>
        <w:t xml:space="preserve"> </w:t>
      </w:r>
    </w:p>
    <w:p w:rsidR="00700A6F" w:rsidRPr="00495C0B" w:rsidRDefault="00700A6F" w:rsidP="00495C0B">
      <w:pPr>
        <w:tabs>
          <w:tab w:val="right" w:leader="dot" w:pos="9356"/>
        </w:tabs>
        <w:ind w:right="-1" w:firstLine="567"/>
        <w:jc w:val="both"/>
        <w:rPr>
          <w:sz w:val="26"/>
          <w:szCs w:val="26"/>
        </w:rPr>
      </w:pPr>
      <w:r w:rsidRPr="00495C0B">
        <w:rPr>
          <w:sz w:val="26"/>
          <w:szCs w:val="26"/>
          <w:lang w:val="vi-VN"/>
        </w:rPr>
        <w:t>5. Thời hạn kéo dài là...</w:t>
      </w:r>
      <w:r w:rsidRPr="00495C0B">
        <w:rPr>
          <w:sz w:val="26"/>
          <w:szCs w:val="26"/>
        </w:rPr>
        <w:t>..........</w:t>
      </w:r>
      <w:r w:rsidRPr="00495C0B">
        <w:rPr>
          <w:sz w:val="26"/>
          <w:szCs w:val="26"/>
          <w:lang w:val="vi-VN"/>
        </w:rPr>
        <w:t xml:space="preserve">. ngày, kể từ ngày </w:t>
      </w:r>
      <w:r w:rsidRPr="00495C0B">
        <w:rPr>
          <w:sz w:val="26"/>
          <w:szCs w:val="26"/>
        </w:rPr>
        <w:t>…../……/……</w:t>
      </w:r>
      <w:r w:rsidRPr="00495C0B">
        <w:rPr>
          <w:sz w:val="26"/>
          <w:szCs w:val="26"/>
          <w:lang w:val="vi-VN"/>
        </w:rPr>
        <w:t xml:space="preserve">đến ngày </w:t>
      </w:r>
      <w:r w:rsidRPr="00495C0B">
        <w:rPr>
          <w:sz w:val="26"/>
          <w:szCs w:val="26"/>
        </w:rPr>
        <w:t>…../……/……</w:t>
      </w:r>
    </w:p>
    <w:p w:rsidR="000F6F38" w:rsidRPr="00495C0B" w:rsidRDefault="000F6F38" w:rsidP="00495C0B">
      <w:pPr>
        <w:tabs>
          <w:tab w:val="right" w:leader="dot" w:pos="9356"/>
        </w:tabs>
        <w:ind w:right="-1" w:firstLine="567"/>
        <w:jc w:val="both"/>
        <w:rPr>
          <w:i/>
          <w:sz w:val="26"/>
          <w:szCs w:val="26"/>
        </w:rPr>
      </w:pPr>
      <w:r w:rsidRPr="00495C0B">
        <w:rPr>
          <w:i/>
          <w:sz w:val="26"/>
          <w:szCs w:val="26"/>
        </w:rPr>
        <w:lastRenderedPageBreak/>
        <w:t>The extended period shall be…days, f</w:t>
      </w:r>
      <w:r w:rsidR="00D76A05" w:rsidRPr="00495C0B">
        <w:rPr>
          <w:i/>
          <w:sz w:val="26"/>
          <w:szCs w:val="26"/>
        </w:rPr>
        <w:t>rom…to</w:t>
      </w:r>
      <w:r w:rsidRPr="00495C0B">
        <w:rPr>
          <w:i/>
          <w:sz w:val="26"/>
          <w:szCs w:val="26"/>
        </w:rPr>
        <w:t>….</w:t>
      </w:r>
    </w:p>
    <w:p w:rsidR="00700A6F" w:rsidRPr="00495C0B" w:rsidRDefault="00700A6F" w:rsidP="00495C0B">
      <w:pPr>
        <w:tabs>
          <w:tab w:val="right" w:leader="dot" w:pos="9356"/>
        </w:tabs>
        <w:ind w:right="-1" w:firstLine="567"/>
        <w:jc w:val="both"/>
        <w:rPr>
          <w:sz w:val="26"/>
          <w:szCs w:val="26"/>
        </w:rPr>
      </w:pPr>
      <w:r w:rsidRPr="00495C0B">
        <w:rPr>
          <w:sz w:val="26"/>
          <w:szCs w:val="26"/>
          <w:lang w:val="vi-VN"/>
        </w:rPr>
        <w:t>6. Việc kéo dài thời hạn tạm giữ đã thông báo cho</w:t>
      </w:r>
      <w:r w:rsidR="00986A30" w:rsidRPr="00495C0B">
        <w:rPr>
          <w:sz w:val="26"/>
          <w:szCs w:val="26"/>
          <w:lang w:val="vi-VN"/>
        </w:rPr>
        <w:t xml:space="preserve"> </w:t>
      </w:r>
      <w:r w:rsidR="00986A30" w:rsidRPr="00495C0B">
        <w:rPr>
          <w:rStyle w:val="EndnoteReference"/>
          <w:sz w:val="26"/>
          <w:szCs w:val="26"/>
          <w:lang w:val="vi-VN"/>
        </w:rPr>
        <w:endnoteReference w:id="140"/>
      </w:r>
      <w:r w:rsidR="00A806AA" w:rsidRPr="00495C0B">
        <w:rPr>
          <w:sz w:val="26"/>
          <w:szCs w:val="26"/>
          <w:lang w:val="vi-VN"/>
        </w:rPr>
        <w:tab/>
      </w:r>
    </w:p>
    <w:p w:rsidR="00700A6F" w:rsidRPr="00495C0B" w:rsidRDefault="00E35A5D" w:rsidP="00495C0B">
      <w:pPr>
        <w:tabs>
          <w:tab w:val="right" w:leader="dot" w:pos="9356"/>
        </w:tabs>
        <w:ind w:right="-1" w:firstLine="567"/>
        <w:jc w:val="both"/>
        <w:rPr>
          <w:sz w:val="26"/>
          <w:szCs w:val="26"/>
        </w:rPr>
      </w:pPr>
      <w:r w:rsidRPr="00495C0B">
        <w:rPr>
          <w:i/>
          <w:sz w:val="26"/>
          <w:szCs w:val="26"/>
        </w:rPr>
        <w:t>The extension of seizure period has been notified to</w:t>
      </w:r>
      <w:r w:rsidRPr="00495C0B">
        <w:rPr>
          <w:sz w:val="26"/>
          <w:szCs w:val="26"/>
        </w:rPr>
        <w:t>:</w:t>
      </w:r>
      <w:r w:rsidRPr="00495C0B">
        <w:rPr>
          <w:sz w:val="26"/>
          <w:szCs w:val="26"/>
        </w:rPr>
        <w:tab/>
      </w:r>
    </w:p>
    <w:p w:rsidR="00C55C10" w:rsidRPr="00495C0B" w:rsidRDefault="00C55C10" w:rsidP="00495C0B">
      <w:pPr>
        <w:ind w:right="-1" w:firstLine="567"/>
        <w:jc w:val="both"/>
        <w:rPr>
          <w:sz w:val="26"/>
          <w:szCs w:val="26"/>
        </w:rPr>
      </w:pPr>
      <w:r w:rsidRPr="00495C0B">
        <w:rPr>
          <w:sz w:val="26"/>
          <w:szCs w:val="26"/>
          <w:lang w:val="vi-VN"/>
        </w:rPr>
        <w:t>Lý do kéo dài thời hạn tạm giữ:...</w:t>
      </w:r>
    </w:p>
    <w:p w:rsidR="00C55C10" w:rsidRPr="00495C0B" w:rsidRDefault="00C55C10" w:rsidP="00495C0B">
      <w:pPr>
        <w:ind w:right="-1" w:firstLine="567"/>
        <w:jc w:val="both"/>
        <w:rPr>
          <w:i/>
          <w:sz w:val="26"/>
          <w:szCs w:val="26"/>
        </w:rPr>
      </w:pPr>
      <w:r w:rsidRPr="00495C0B">
        <w:rPr>
          <w:i/>
          <w:sz w:val="26"/>
          <w:szCs w:val="26"/>
        </w:rPr>
        <w:t xml:space="preserve">The reason for extension of seizure period: </w:t>
      </w:r>
    </w:p>
    <w:p w:rsidR="00E52631" w:rsidRPr="00495C0B" w:rsidRDefault="00E52631" w:rsidP="00495C0B">
      <w:pPr>
        <w:ind w:right="-1" w:firstLine="567"/>
        <w:jc w:val="both"/>
        <w:rPr>
          <w:sz w:val="26"/>
          <w:szCs w:val="26"/>
        </w:rPr>
      </w:pPr>
      <w:r w:rsidRPr="00495C0B">
        <w:rPr>
          <w:b/>
          <w:bCs/>
          <w:sz w:val="26"/>
          <w:szCs w:val="26"/>
          <w:lang w:val="vi-VN"/>
        </w:rPr>
        <w:t>Điều 2.</w:t>
      </w:r>
      <w:r w:rsidRPr="00495C0B">
        <w:rPr>
          <w:sz w:val="26"/>
          <w:szCs w:val="26"/>
          <w:lang w:val="vi-VN"/>
        </w:rPr>
        <w:t xml:space="preserve"> Quyết định này có hiệu lực thi hành kể từ ngày ký.</w:t>
      </w:r>
    </w:p>
    <w:p w:rsidR="00E52631" w:rsidRPr="00495C0B" w:rsidRDefault="00E52631" w:rsidP="00495C0B">
      <w:pPr>
        <w:ind w:right="-1" w:firstLine="567"/>
        <w:jc w:val="both"/>
        <w:rPr>
          <w:sz w:val="26"/>
          <w:szCs w:val="26"/>
        </w:rPr>
      </w:pPr>
      <w:r w:rsidRPr="00495C0B">
        <w:rPr>
          <w:i/>
          <w:sz w:val="26"/>
          <w:szCs w:val="26"/>
        </w:rPr>
        <w:t>Article 2. This Decision shall take effect from the date of signature</w:t>
      </w:r>
      <w:r w:rsidRPr="00495C0B">
        <w:rPr>
          <w:sz w:val="26"/>
          <w:szCs w:val="26"/>
        </w:rPr>
        <w:t>.</w:t>
      </w:r>
    </w:p>
    <w:p w:rsidR="00E52631" w:rsidRPr="00495C0B" w:rsidRDefault="00E52631" w:rsidP="00495C0B">
      <w:pPr>
        <w:ind w:right="-1" w:firstLine="567"/>
        <w:jc w:val="both"/>
        <w:rPr>
          <w:sz w:val="26"/>
          <w:szCs w:val="26"/>
        </w:rPr>
      </w:pPr>
      <w:r w:rsidRPr="00495C0B">
        <w:rPr>
          <w:b/>
          <w:bCs/>
          <w:sz w:val="26"/>
          <w:szCs w:val="26"/>
          <w:lang w:val="vi-VN"/>
        </w:rPr>
        <w:t>Điều 3.</w:t>
      </w:r>
      <w:r w:rsidRPr="00495C0B">
        <w:rPr>
          <w:sz w:val="26"/>
          <w:szCs w:val="26"/>
          <w:lang w:val="vi-VN"/>
        </w:rPr>
        <w:t xml:space="preserve"> Quyết định này được:</w:t>
      </w:r>
    </w:p>
    <w:p w:rsidR="00E52631" w:rsidRPr="00495C0B" w:rsidRDefault="00E52631" w:rsidP="00495C0B">
      <w:pPr>
        <w:ind w:right="-1" w:firstLine="567"/>
        <w:jc w:val="both"/>
        <w:rPr>
          <w:i/>
          <w:sz w:val="26"/>
          <w:szCs w:val="26"/>
        </w:rPr>
      </w:pPr>
      <w:r w:rsidRPr="00495C0B">
        <w:rPr>
          <w:i/>
          <w:sz w:val="26"/>
          <w:szCs w:val="26"/>
        </w:rPr>
        <w:t>Article 3. This Decision shall be:</w:t>
      </w:r>
    </w:p>
    <w:p w:rsidR="00E52631" w:rsidRPr="00495C0B" w:rsidRDefault="00E52631" w:rsidP="00495C0B">
      <w:pPr>
        <w:ind w:right="-1" w:firstLine="567"/>
        <w:jc w:val="both"/>
        <w:rPr>
          <w:sz w:val="26"/>
          <w:szCs w:val="26"/>
        </w:rPr>
      </w:pPr>
      <w:r w:rsidRPr="00495C0B">
        <w:rPr>
          <w:sz w:val="26"/>
          <w:szCs w:val="26"/>
          <w:lang w:val="vi-VN"/>
        </w:rPr>
        <w:t>1</w:t>
      </w:r>
      <w:r w:rsidRPr="00495C0B">
        <w:rPr>
          <w:sz w:val="26"/>
          <w:szCs w:val="26"/>
        </w:rPr>
        <w:t>.</w:t>
      </w:r>
      <w:r w:rsidRPr="00495C0B">
        <w:rPr>
          <w:sz w:val="26"/>
          <w:szCs w:val="26"/>
          <w:lang w:val="vi-VN"/>
        </w:rPr>
        <w:t xml:space="preserve"> Giao cho ông (bà)</w:t>
      </w:r>
      <w:r w:rsidRPr="00495C0B">
        <w:rPr>
          <w:rStyle w:val="EndnoteReference"/>
          <w:sz w:val="26"/>
          <w:szCs w:val="26"/>
          <w:lang w:val="vi-VN"/>
        </w:rPr>
        <w:endnoteReference w:id="141"/>
      </w:r>
      <w:r w:rsidRPr="00495C0B">
        <w:rPr>
          <w:color w:val="000000"/>
          <w:sz w:val="26"/>
          <w:szCs w:val="26"/>
          <w:lang w:val="vi-VN"/>
        </w:rPr>
        <w:t xml:space="preserve"> ……………………</w:t>
      </w:r>
      <w:r w:rsidRPr="00495C0B">
        <w:rPr>
          <w:sz w:val="26"/>
          <w:szCs w:val="26"/>
          <w:lang w:val="vi-VN"/>
        </w:rPr>
        <w:t xml:space="preserve"> là cá nhân vi phạm/đại diện cho tổ chức vi phạm có tên tại Điều 1 Quyết định này để chấp hành.</w:t>
      </w:r>
    </w:p>
    <w:p w:rsidR="00436A18" w:rsidRDefault="00E52631" w:rsidP="00495C0B">
      <w:pPr>
        <w:ind w:right="-1" w:firstLine="567"/>
        <w:jc w:val="both"/>
        <w:rPr>
          <w:i/>
          <w:sz w:val="26"/>
          <w:szCs w:val="26"/>
        </w:rPr>
      </w:pPr>
      <w:r w:rsidRPr="00495C0B">
        <w:rPr>
          <w:i/>
          <w:sz w:val="26"/>
          <w:szCs w:val="26"/>
        </w:rPr>
        <w:t>Handed over to Mr/Mrs/</w:t>
      </w:r>
      <w:r w:rsidRPr="00495C0B">
        <w:rPr>
          <w:color w:val="000000"/>
          <w:sz w:val="26"/>
          <w:szCs w:val="26"/>
          <w:lang w:val="vi-VN"/>
        </w:rPr>
        <w:t>……………………</w:t>
      </w:r>
      <w:r w:rsidRPr="00495C0B">
        <w:rPr>
          <w:i/>
          <w:sz w:val="26"/>
          <w:szCs w:val="26"/>
        </w:rPr>
        <w:t xml:space="preserve"> the violator/representative of violating organization named in Article 1 for execution.</w:t>
      </w:r>
    </w:p>
    <w:p w:rsidR="00E52631" w:rsidRPr="00495C0B" w:rsidRDefault="00E52631" w:rsidP="00495C0B">
      <w:pPr>
        <w:ind w:right="-1" w:firstLine="567"/>
        <w:jc w:val="both"/>
        <w:rPr>
          <w:sz w:val="26"/>
          <w:szCs w:val="26"/>
        </w:rPr>
      </w:pPr>
      <w:r w:rsidRPr="00495C0B">
        <w:rPr>
          <w:sz w:val="26"/>
          <w:szCs w:val="26"/>
          <w:lang w:val="vi-VN"/>
        </w:rPr>
        <w:t>Ông(</w:t>
      </w:r>
      <w:r w:rsidRPr="00495C0B">
        <w:rPr>
          <w:sz w:val="26"/>
          <w:szCs w:val="26"/>
        </w:rPr>
        <w:t>b</w:t>
      </w:r>
      <w:r w:rsidRPr="00495C0B">
        <w:rPr>
          <w:sz w:val="26"/>
          <w:szCs w:val="26"/>
          <w:lang w:val="vi-VN"/>
        </w:rPr>
        <w:t>à</w:t>
      </w:r>
      <w:r w:rsidRPr="00495C0B">
        <w:rPr>
          <w:sz w:val="26"/>
          <w:szCs w:val="26"/>
        </w:rPr>
        <w:t>)/Tổ chức</w:t>
      </w:r>
      <w:r w:rsidRPr="00495C0B">
        <w:rPr>
          <w:rStyle w:val="EndnoteReference"/>
          <w:sz w:val="26"/>
          <w:szCs w:val="26"/>
          <w:lang w:val="vi-VN"/>
        </w:rPr>
        <w:endnoteReference w:id="142"/>
      </w:r>
      <w:r w:rsidRPr="00495C0B">
        <w:rPr>
          <w:sz w:val="26"/>
          <w:szCs w:val="26"/>
          <w:lang w:val="vi-VN"/>
        </w:rPr>
        <w:t xml:space="preserve"> </w:t>
      </w:r>
      <w:r w:rsidRPr="00495C0B">
        <w:rPr>
          <w:color w:val="000000"/>
          <w:sz w:val="26"/>
          <w:szCs w:val="26"/>
          <w:lang w:val="vi-VN"/>
        </w:rPr>
        <w:t>……………………</w:t>
      </w:r>
      <w:r w:rsidRPr="00495C0B">
        <w:rPr>
          <w:sz w:val="26"/>
          <w:szCs w:val="26"/>
          <w:lang w:val="vi-VN"/>
        </w:rPr>
        <w:t xml:space="preserve"> có quyền khiếu nại hoặc khởi kiện hành chính đối với Quyết định này theo quy định của pháp luật.</w:t>
      </w:r>
    </w:p>
    <w:p w:rsidR="00E52631" w:rsidRPr="00495C0B" w:rsidRDefault="00E52631" w:rsidP="00495C0B">
      <w:pPr>
        <w:ind w:right="-1" w:firstLine="567"/>
        <w:jc w:val="both"/>
        <w:rPr>
          <w:i/>
          <w:sz w:val="26"/>
          <w:szCs w:val="26"/>
        </w:rPr>
      </w:pPr>
      <w:r w:rsidRPr="00495C0B">
        <w:rPr>
          <w:i/>
          <w:sz w:val="26"/>
          <w:szCs w:val="26"/>
        </w:rPr>
        <w:t xml:space="preserve">Mr/Mrs/Organization </w:t>
      </w:r>
      <w:r w:rsidRPr="00495C0B">
        <w:rPr>
          <w:color w:val="000000"/>
          <w:sz w:val="26"/>
          <w:szCs w:val="26"/>
          <w:lang w:val="vi-VN"/>
        </w:rPr>
        <w:t>……………………</w:t>
      </w:r>
      <w:r w:rsidRPr="00495C0B">
        <w:rPr>
          <w:i/>
          <w:sz w:val="26"/>
          <w:szCs w:val="26"/>
        </w:rPr>
        <w:t xml:space="preserve"> reserves the right to appeal, claim against this Decision in accordance with the stipulations of law.</w:t>
      </w:r>
    </w:p>
    <w:p w:rsidR="00E52631" w:rsidRPr="00495C0B" w:rsidRDefault="00E52631" w:rsidP="00495C0B">
      <w:pPr>
        <w:ind w:right="-1" w:firstLine="567"/>
        <w:jc w:val="both"/>
        <w:rPr>
          <w:sz w:val="26"/>
          <w:szCs w:val="26"/>
        </w:rPr>
      </w:pPr>
      <w:r w:rsidRPr="00495C0B">
        <w:rPr>
          <w:sz w:val="26"/>
          <w:szCs w:val="26"/>
          <w:lang w:val="vi-VN"/>
        </w:rPr>
        <w:t>2.</w:t>
      </w:r>
      <w:r w:rsidRPr="00495C0B">
        <w:rPr>
          <w:sz w:val="26"/>
          <w:szCs w:val="26"/>
        </w:rPr>
        <w:t xml:space="preserve"> Gửi cho</w:t>
      </w:r>
      <w:r w:rsidRPr="00495C0B">
        <w:rPr>
          <w:rStyle w:val="EndnoteReference"/>
          <w:sz w:val="26"/>
          <w:szCs w:val="26"/>
          <w:lang w:val="vi-VN"/>
        </w:rPr>
        <w:endnoteReference w:id="143"/>
      </w:r>
      <w:r w:rsidRPr="00495C0B">
        <w:rPr>
          <w:sz w:val="26"/>
          <w:szCs w:val="26"/>
          <w:lang w:val="vi-VN"/>
        </w:rPr>
        <w:t xml:space="preserve"> .................................................. để tổ chức thực hiện.</w:t>
      </w:r>
      <w:r w:rsidRPr="00495C0B">
        <w:rPr>
          <w:sz w:val="26"/>
          <w:szCs w:val="26"/>
        </w:rPr>
        <w:t>/.</w:t>
      </w:r>
    </w:p>
    <w:p w:rsidR="00C55C10" w:rsidRDefault="00E52631" w:rsidP="00495C0B">
      <w:pPr>
        <w:ind w:right="560" w:firstLine="567"/>
        <w:jc w:val="both"/>
        <w:rPr>
          <w:i/>
          <w:sz w:val="26"/>
          <w:szCs w:val="26"/>
        </w:rPr>
      </w:pPr>
      <w:r w:rsidRPr="00495C0B">
        <w:rPr>
          <w:sz w:val="26"/>
          <w:szCs w:val="26"/>
        </w:rPr>
        <w:t>Sent to</w:t>
      </w:r>
      <w:r w:rsidRPr="00495C0B">
        <w:rPr>
          <w:sz w:val="26"/>
          <w:szCs w:val="26"/>
          <w:lang w:val="vi-VN"/>
        </w:rPr>
        <w:t> ..................................................</w:t>
      </w:r>
      <w:r w:rsidRPr="00495C0B">
        <w:rPr>
          <w:i/>
          <w:sz w:val="26"/>
          <w:szCs w:val="26"/>
        </w:rPr>
        <w:t>for the implementation./.</w:t>
      </w:r>
    </w:p>
    <w:p w:rsidR="00E52631" w:rsidRPr="00C46479" w:rsidRDefault="00E52631" w:rsidP="00E52631">
      <w:pPr>
        <w:ind w:right="560" w:firstLine="560"/>
        <w:jc w:val="both"/>
        <w:rPr>
          <w:sz w:val="26"/>
          <w:lang w:val="vi-VN"/>
        </w:rPr>
      </w:pPr>
    </w:p>
    <w:tbl>
      <w:tblPr>
        <w:tblW w:w="9076" w:type="dxa"/>
        <w:tblInd w:w="388" w:type="dxa"/>
        <w:tblCellMar>
          <w:left w:w="0" w:type="dxa"/>
          <w:right w:w="0" w:type="dxa"/>
        </w:tblCellMar>
        <w:tblLook w:val="0000"/>
      </w:tblPr>
      <w:tblGrid>
        <w:gridCol w:w="4040"/>
        <w:gridCol w:w="5036"/>
      </w:tblGrid>
      <w:tr w:rsidR="00986A30" w:rsidRPr="00C46479" w:rsidTr="00986A30">
        <w:tc>
          <w:tcPr>
            <w:tcW w:w="4040" w:type="dxa"/>
            <w:tcMar>
              <w:top w:w="0" w:type="dxa"/>
              <w:left w:w="108" w:type="dxa"/>
              <w:bottom w:w="0" w:type="dxa"/>
              <w:right w:w="108" w:type="dxa"/>
            </w:tcMar>
          </w:tcPr>
          <w:p w:rsidR="00986A30" w:rsidRPr="006E0671" w:rsidRDefault="00986A30" w:rsidP="009F2A9C">
            <w:pPr>
              <w:rPr>
                <w:sz w:val="22"/>
                <w:lang w:val="vi-VN"/>
              </w:rPr>
            </w:pPr>
            <w:r w:rsidRPr="006E0671">
              <w:rPr>
                <w:sz w:val="22"/>
                <w:lang w:val="vi-VN"/>
              </w:rPr>
              <w:t> </w:t>
            </w:r>
          </w:p>
          <w:p w:rsidR="00986A30" w:rsidRPr="006E0671" w:rsidRDefault="00986A30" w:rsidP="00A6745B">
            <w:pPr>
              <w:rPr>
                <w:sz w:val="22"/>
                <w:lang w:val="vi-VN"/>
              </w:rPr>
            </w:pPr>
            <w:r w:rsidRPr="002950CB">
              <w:rPr>
                <w:b/>
                <w:bCs/>
                <w:i/>
                <w:iCs/>
                <w:sz w:val="24"/>
                <w:szCs w:val="24"/>
                <w:lang w:val="vi-VN"/>
              </w:rPr>
              <w:t>Nơi nhận</w:t>
            </w:r>
            <w:r w:rsidRPr="002950CB">
              <w:rPr>
                <w:b/>
                <w:bCs/>
                <w:i/>
                <w:iCs/>
                <w:sz w:val="24"/>
                <w:szCs w:val="24"/>
              </w:rPr>
              <w:t xml:space="preserve"> (Copied to)</w:t>
            </w:r>
            <w:r w:rsidRPr="002950CB">
              <w:rPr>
                <w:b/>
                <w:bCs/>
                <w:i/>
                <w:iCs/>
                <w:sz w:val="24"/>
                <w:szCs w:val="24"/>
                <w:lang w:val="vi-VN"/>
              </w:rPr>
              <w:t>:</w:t>
            </w:r>
            <w:r w:rsidRPr="006E0671">
              <w:rPr>
                <w:b/>
                <w:bCs/>
                <w:i/>
                <w:iCs/>
                <w:sz w:val="22"/>
                <w:lang w:val="vi-VN"/>
              </w:rPr>
              <w:t xml:space="preserve"> </w:t>
            </w:r>
            <w:r w:rsidRPr="006E0671">
              <w:rPr>
                <w:b/>
                <w:bCs/>
                <w:i/>
                <w:iCs/>
                <w:sz w:val="22"/>
                <w:lang w:val="vi-VN"/>
              </w:rPr>
              <w:br/>
            </w:r>
            <w:r w:rsidRPr="006E0671">
              <w:rPr>
                <w:sz w:val="22"/>
                <w:lang w:val="vi-VN"/>
              </w:rPr>
              <w:t xml:space="preserve">- Như Điều </w:t>
            </w:r>
            <w:r w:rsidR="00E52631">
              <w:rPr>
                <w:sz w:val="22"/>
              </w:rPr>
              <w:t>3</w:t>
            </w:r>
            <w:r w:rsidRPr="006E0671">
              <w:rPr>
                <w:sz w:val="22"/>
              </w:rPr>
              <w:t xml:space="preserve"> (</w:t>
            </w:r>
            <w:r w:rsidRPr="006E0671">
              <w:rPr>
                <w:i/>
                <w:sz w:val="22"/>
              </w:rPr>
              <w:t xml:space="preserve">As mentioned in Article </w:t>
            </w:r>
            <w:r w:rsidR="00A6745B">
              <w:rPr>
                <w:i/>
                <w:sz w:val="22"/>
              </w:rPr>
              <w:t>3</w:t>
            </w:r>
            <w:r w:rsidRPr="006E0671">
              <w:rPr>
                <w:i/>
                <w:sz w:val="22"/>
              </w:rPr>
              <w:t>)</w:t>
            </w:r>
            <w:r w:rsidRPr="006E0671">
              <w:rPr>
                <w:sz w:val="22"/>
                <w:lang w:val="vi-VN"/>
              </w:rPr>
              <w:br/>
              <w:t>- Lưu: Hồ sơ</w:t>
            </w:r>
            <w:r w:rsidRPr="006E0671">
              <w:rPr>
                <w:sz w:val="22"/>
              </w:rPr>
              <w:t xml:space="preserve"> (</w:t>
            </w:r>
            <w:r w:rsidRPr="006E0671">
              <w:rPr>
                <w:i/>
                <w:sz w:val="22"/>
              </w:rPr>
              <w:t>Filing).</w:t>
            </w:r>
          </w:p>
        </w:tc>
        <w:tc>
          <w:tcPr>
            <w:tcW w:w="5036" w:type="dxa"/>
          </w:tcPr>
          <w:p w:rsidR="00986A30" w:rsidRPr="00BA2812" w:rsidRDefault="00986A30" w:rsidP="009F2A9C">
            <w:pPr>
              <w:jc w:val="center"/>
              <w:rPr>
                <w:b/>
                <w:bCs/>
                <w:sz w:val="26"/>
              </w:rPr>
            </w:pPr>
            <w:r w:rsidRPr="00BA2812">
              <w:rPr>
                <w:b/>
                <w:bCs/>
                <w:sz w:val="26"/>
              </w:rPr>
              <w:t>NGƯỜI RA QUYẾT ĐỊNH</w:t>
            </w:r>
          </w:p>
          <w:p w:rsidR="00986A30" w:rsidRPr="00BA2812" w:rsidRDefault="00986A30" w:rsidP="009F2A9C">
            <w:pPr>
              <w:jc w:val="center"/>
              <w:rPr>
                <w:b/>
                <w:bCs/>
                <w:i/>
                <w:sz w:val="26"/>
              </w:rPr>
            </w:pPr>
            <w:r w:rsidRPr="00BA2812">
              <w:rPr>
                <w:b/>
                <w:bCs/>
                <w:i/>
                <w:sz w:val="26"/>
              </w:rPr>
              <w:t>(Person issuing the Decision)</w:t>
            </w:r>
          </w:p>
          <w:p w:rsidR="00986A30" w:rsidRPr="009F2A9C" w:rsidRDefault="00986A30" w:rsidP="009F2A9C">
            <w:pPr>
              <w:jc w:val="center"/>
              <w:rPr>
                <w:bCs/>
                <w:i/>
                <w:iCs/>
                <w:sz w:val="26"/>
              </w:rPr>
            </w:pPr>
            <w:r w:rsidRPr="00BA2812">
              <w:rPr>
                <w:b/>
                <w:bCs/>
                <w:i/>
                <w:iCs/>
                <w:sz w:val="26"/>
                <w:lang w:val="vi-VN"/>
              </w:rPr>
              <w:t>(</w:t>
            </w:r>
            <w:r w:rsidRPr="009F2A9C">
              <w:rPr>
                <w:bCs/>
                <w:i/>
                <w:iCs/>
                <w:sz w:val="26"/>
              </w:rPr>
              <w:t>Ký tên, đóng dấu, ghi rõ chức vụ, họ và tên</w:t>
            </w:r>
            <w:r w:rsidRPr="009F2A9C">
              <w:rPr>
                <w:bCs/>
                <w:i/>
                <w:iCs/>
                <w:sz w:val="26"/>
                <w:lang w:val="vi-VN"/>
              </w:rPr>
              <w:t>)</w:t>
            </w:r>
          </w:p>
          <w:p w:rsidR="00986A30" w:rsidRPr="00C46479" w:rsidRDefault="00986A30" w:rsidP="009F2A9C">
            <w:pPr>
              <w:ind w:firstLine="52"/>
              <w:jc w:val="center"/>
              <w:rPr>
                <w:sz w:val="26"/>
                <w:lang w:val="vi-VN"/>
              </w:rPr>
            </w:pPr>
            <w:r w:rsidRPr="009F2A9C">
              <w:rPr>
                <w:bCs/>
                <w:i/>
                <w:iCs/>
                <w:sz w:val="26"/>
              </w:rPr>
              <w:t>(Signature, full name, title and stamp)</w:t>
            </w:r>
          </w:p>
        </w:tc>
      </w:tr>
    </w:tbl>
    <w:p w:rsidR="002A3624" w:rsidRDefault="002A3624" w:rsidP="009F2A9C">
      <w:pPr>
        <w:rPr>
          <w:sz w:val="22"/>
          <w:lang w:val="vi-VN"/>
        </w:rPr>
        <w:sectPr w:rsidR="002A3624"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2A3624" w:rsidRPr="00426FB1" w:rsidRDefault="002A3624" w:rsidP="007B2A00">
      <w:pPr>
        <w:pStyle w:val="Heading1"/>
        <w:rPr>
          <w:lang w:val="en-US"/>
        </w:rPr>
      </w:pPr>
      <w:bookmarkStart w:id="16" w:name="_MQĐ15"/>
      <w:bookmarkEnd w:id="16"/>
      <w:r w:rsidRPr="00C46479">
        <w:lastRenderedPageBreak/>
        <w:t>MQĐ1</w:t>
      </w:r>
      <w:r w:rsidR="00426FB1">
        <w:rPr>
          <w:lang w:val="en-US"/>
        </w:rPr>
        <w:t>4</w:t>
      </w:r>
    </w:p>
    <w:tbl>
      <w:tblPr>
        <w:tblW w:w="9747" w:type="dxa"/>
        <w:jc w:val="center"/>
        <w:tblCellMar>
          <w:left w:w="0" w:type="dxa"/>
          <w:right w:w="0" w:type="dxa"/>
        </w:tblCellMar>
        <w:tblLook w:val="0000"/>
      </w:tblPr>
      <w:tblGrid>
        <w:gridCol w:w="3966"/>
        <w:gridCol w:w="5781"/>
      </w:tblGrid>
      <w:tr w:rsidR="002A3624" w:rsidRPr="009E415E" w:rsidTr="00DB0B57">
        <w:trPr>
          <w:jc w:val="center"/>
        </w:trPr>
        <w:tc>
          <w:tcPr>
            <w:tcW w:w="3966" w:type="dxa"/>
            <w:tcMar>
              <w:top w:w="0" w:type="dxa"/>
              <w:left w:w="108" w:type="dxa"/>
              <w:bottom w:w="0" w:type="dxa"/>
              <w:right w:w="108" w:type="dxa"/>
            </w:tcMar>
          </w:tcPr>
          <w:p w:rsidR="002A3624" w:rsidRPr="009E415E" w:rsidRDefault="00C02FAE" w:rsidP="00DB0B57">
            <w:pPr>
              <w:jc w:val="center"/>
              <w:rPr>
                <w:sz w:val="26"/>
              </w:rPr>
            </w:pPr>
            <w:r w:rsidRPr="009E415E">
              <w:rPr>
                <w:noProof/>
                <w:sz w:val="26"/>
              </w:rPr>
              <w:pict>
                <v:line id="_x0000_s1326" style="position:absolute;left:0;text-align:left;z-index:251680768" from="72.5pt,15.35pt" to="104pt,15.35pt"/>
              </w:pict>
            </w:r>
            <w:r>
              <w:rPr>
                <w:sz w:val="26"/>
              </w:rPr>
              <w:t>CƠ QUAN</w:t>
            </w:r>
            <w:r w:rsidRPr="00C46479">
              <w:rPr>
                <w:rStyle w:val="EndnoteReference"/>
                <w:sz w:val="26"/>
              </w:rPr>
              <w:endnoteReference w:id="144"/>
            </w:r>
            <w:r w:rsidR="002A3624" w:rsidRPr="009E415E">
              <w:rPr>
                <w:sz w:val="26"/>
                <w:lang w:val="vi-VN"/>
              </w:rPr>
              <w:br/>
            </w:r>
          </w:p>
          <w:p w:rsidR="002A3624" w:rsidRPr="009E415E" w:rsidRDefault="002A3624" w:rsidP="00DB0B57">
            <w:pPr>
              <w:jc w:val="center"/>
              <w:rPr>
                <w:sz w:val="26"/>
                <w:lang w:val="vi-VN"/>
              </w:rPr>
            </w:pPr>
          </w:p>
        </w:tc>
        <w:tc>
          <w:tcPr>
            <w:tcW w:w="5781" w:type="dxa"/>
            <w:tcMar>
              <w:top w:w="0" w:type="dxa"/>
              <w:left w:w="108" w:type="dxa"/>
              <w:bottom w:w="0" w:type="dxa"/>
              <w:right w:w="108" w:type="dxa"/>
            </w:tcMar>
          </w:tcPr>
          <w:p w:rsidR="002A3624" w:rsidRPr="009E415E" w:rsidRDefault="002A3624" w:rsidP="00DB0B57">
            <w:pPr>
              <w:jc w:val="center"/>
              <w:rPr>
                <w:b/>
                <w:sz w:val="26"/>
                <w:lang w:val="vi-VN"/>
              </w:rPr>
            </w:pPr>
            <w:r w:rsidRPr="009E415E">
              <w:rPr>
                <w:b/>
                <w:bCs/>
                <w:sz w:val="24"/>
                <w:lang w:val="vi-VN"/>
              </w:rPr>
              <w:t>CỘNG HÒA XÃ HỘI CHỦ NGHĨA VIỆT NAM</w:t>
            </w:r>
            <w:r w:rsidRPr="009E415E">
              <w:rPr>
                <w:b/>
                <w:bCs/>
                <w:sz w:val="26"/>
                <w:lang w:val="vi-VN"/>
              </w:rPr>
              <w:br/>
              <w:t xml:space="preserve">Độc lập - Tự do - Hạnh phúc </w:t>
            </w:r>
            <w:r w:rsidRPr="009E415E">
              <w:rPr>
                <w:b/>
                <w:bCs/>
                <w:sz w:val="26"/>
                <w:lang w:val="vi-VN"/>
              </w:rPr>
              <w:br/>
            </w:r>
            <w:r w:rsidRPr="009E415E">
              <w:rPr>
                <w:b/>
                <w:sz w:val="24"/>
                <w:lang w:val="vi-VN"/>
              </w:rPr>
              <w:t>SOCIALIST REPUBLIC OF VIETNAM</w:t>
            </w:r>
          </w:p>
          <w:p w:rsidR="002A3624" w:rsidRPr="009E415E" w:rsidRDefault="002A3624" w:rsidP="00DB0B57">
            <w:pPr>
              <w:jc w:val="center"/>
              <w:rPr>
                <w:b/>
                <w:sz w:val="26"/>
              </w:rPr>
            </w:pPr>
            <w:smartTag w:uri="urn:schemas-microsoft-com:office:smarttags" w:element="City">
              <w:smartTag w:uri="urn:schemas-microsoft-com:office:smarttags" w:element="place">
                <w:r w:rsidRPr="009E415E">
                  <w:rPr>
                    <w:b/>
                    <w:sz w:val="26"/>
                  </w:rPr>
                  <w:t>Independence</w:t>
                </w:r>
              </w:smartTag>
            </w:smartTag>
            <w:r w:rsidRPr="009E415E">
              <w:rPr>
                <w:b/>
                <w:sz w:val="26"/>
              </w:rPr>
              <w:t xml:space="preserve"> – Freedom- Happiness</w:t>
            </w:r>
          </w:p>
          <w:p w:rsidR="002A3624" w:rsidRPr="009E415E" w:rsidRDefault="002A3624" w:rsidP="00DB0B57">
            <w:pPr>
              <w:jc w:val="center"/>
              <w:rPr>
                <w:sz w:val="26"/>
                <w:lang w:val="vi-VN"/>
              </w:rPr>
            </w:pPr>
            <w:r w:rsidRPr="009E415E">
              <w:rPr>
                <w:b/>
                <w:bCs/>
                <w:noProof/>
                <w:sz w:val="26"/>
              </w:rPr>
              <w:pict>
                <v:line id="_x0000_s1327" style="position:absolute;left:0;text-align:left;z-index:251681792" from="34.65pt,2pt" to="237.9pt,2pt"/>
              </w:pict>
            </w:r>
          </w:p>
        </w:tc>
      </w:tr>
      <w:tr w:rsidR="002A3624" w:rsidRPr="009E415E" w:rsidTr="00DB0B57">
        <w:trPr>
          <w:jc w:val="center"/>
        </w:trPr>
        <w:tc>
          <w:tcPr>
            <w:tcW w:w="3966" w:type="dxa"/>
            <w:tcMar>
              <w:top w:w="0" w:type="dxa"/>
              <w:left w:w="108" w:type="dxa"/>
              <w:bottom w:w="0" w:type="dxa"/>
              <w:right w:w="108" w:type="dxa"/>
            </w:tcMar>
          </w:tcPr>
          <w:p w:rsidR="002A3624" w:rsidRPr="006236CA" w:rsidRDefault="002A3624" w:rsidP="00DB0B57">
            <w:pPr>
              <w:jc w:val="center"/>
              <w:rPr>
                <w:sz w:val="26"/>
              </w:rPr>
            </w:pPr>
            <w:r w:rsidRPr="009E415E">
              <w:rPr>
                <w:sz w:val="26"/>
                <w:lang w:val="vi-VN"/>
              </w:rPr>
              <w:t>Số:.../</w:t>
            </w:r>
            <w:r>
              <w:rPr>
                <w:sz w:val="26"/>
                <w:lang w:val="vi-VN"/>
              </w:rPr>
              <w:t xml:space="preserve"> QĐ- TL</w:t>
            </w:r>
            <w:r w:rsidRPr="00C46479">
              <w:rPr>
                <w:sz w:val="26"/>
                <w:lang w:val="vi-VN"/>
              </w:rPr>
              <w:t>TVPTGPCC</w:t>
            </w:r>
          </w:p>
          <w:p w:rsidR="002A3624" w:rsidRPr="003B4B50" w:rsidRDefault="002A3624" w:rsidP="00DB0B57">
            <w:pPr>
              <w:jc w:val="center"/>
              <w:rPr>
                <w:i/>
                <w:sz w:val="26"/>
              </w:rPr>
            </w:pPr>
            <w:r w:rsidRPr="009E415E">
              <w:rPr>
                <w:i/>
                <w:sz w:val="26"/>
              </w:rPr>
              <w:t>No.</w:t>
            </w:r>
            <w:r w:rsidRPr="009E415E">
              <w:rPr>
                <w:i/>
                <w:sz w:val="26"/>
                <w:lang w:val="vi-VN"/>
              </w:rPr>
              <w:t>:.../Q</w:t>
            </w:r>
            <w:r w:rsidRPr="009E415E">
              <w:rPr>
                <w:i/>
                <w:sz w:val="26"/>
              </w:rPr>
              <w:t>D</w:t>
            </w:r>
            <w:r w:rsidRPr="003B4B50">
              <w:rPr>
                <w:i/>
                <w:color w:val="000000"/>
                <w:sz w:val="24"/>
                <w:szCs w:val="24"/>
              </w:rPr>
              <w:t>-</w:t>
            </w:r>
            <w:r>
              <w:rPr>
                <w:i/>
                <w:sz w:val="26"/>
                <w:lang w:val="vi-VN"/>
              </w:rPr>
              <w:t xml:space="preserve"> TL</w:t>
            </w:r>
            <w:r w:rsidRPr="003B4B50">
              <w:rPr>
                <w:i/>
                <w:sz w:val="26"/>
                <w:lang w:val="vi-VN"/>
              </w:rPr>
              <w:t>TVPTGPCC</w:t>
            </w:r>
          </w:p>
        </w:tc>
        <w:tc>
          <w:tcPr>
            <w:tcW w:w="5781" w:type="dxa"/>
            <w:tcMar>
              <w:top w:w="0" w:type="dxa"/>
              <w:left w:w="108" w:type="dxa"/>
              <w:bottom w:w="0" w:type="dxa"/>
              <w:right w:w="108" w:type="dxa"/>
            </w:tcMar>
          </w:tcPr>
          <w:p w:rsidR="002A3624" w:rsidRPr="009E415E" w:rsidRDefault="00C02597" w:rsidP="00DB0B57">
            <w:pPr>
              <w:jc w:val="center"/>
              <w:rPr>
                <w:i/>
                <w:iCs/>
                <w:sz w:val="26"/>
              </w:rPr>
            </w:pPr>
            <w:r w:rsidRPr="00C46479">
              <w:rPr>
                <w:i/>
                <w:iCs/>
                <w:sz w:val="26"/>
                <w:lang w:val="vi-VN"/>
              </w:rPr>
              <w:t>...</w:t>
            </w:r>
            <w:r w:rsidRPr="00C46479">
              <w:rPr>
                <w:rStyle w:val="EndnoteReference"/>
                <w:i/>
                <w:iCs/>
                <w:sz w:val="26"/>
                <w:lang w:val="vi-VN"/>
              </w:rPr>
              <w:endnoteReference w:id="145"/>
            </w:r>
            <w:r w:rsidR="002A3624" w:rsidRPr="009E415E">
              <w:rPr>
                <w:i/>
                <w:iCs/>
                <w:sz w:val="26"/>
                <w:lang w:val="vi-VN"/>
              </w:rPr>
              <w:t>, ngày ... tháng ... năm ...</w:t>
            </w:r>
          </w:p>
          <w:p w:rsidR="002A3624" w:rsidRPr="009E415E" w:rsidRDefault="002A3624" w:rsidP="00DB0B57">
            <w:pPr>
              <w:jc w:val="center"/>
              <w:rPr>
                <w:i/>
                <w:sz w:val="26"/>
              </w:rPr>
            </w:pPr>
            <w:r w:rsidRPr="009E415E">
              <w:rPr>
                <w:i/>
                <w:sz w:val="26"/>
              </w:rPr>
              <w:t>……,date…month…year</w:t>
            </w:r>
            <w:r>
              <w:rPr>
                <w:i/>
                <w:sz w:val="26"/>
              </w:rPr>
              <w:t>…</w:t>
            </w:r>
          </w:p>
        </w:tc>
      </w:tr>
    </w:tbl>
    <w:p w:rsidR="002A3624" w:rsidRDefault="002A3624" w:rsidP="002A3624">
      <w:pPr>
        <w:ind w:right="420" w:firstLine="280"/>
        <w:jc w:val="center"/>
        <w:rPr>
          <w:b/>
          <w:bCs/>
          <w:sz w:val="26"/>
          <w:lang w:val="vi-VN"/>
        </w:rPr>
      </w:pPr>
    </w:p>
    <w:p w:rsidR="002A3624" w:rsidRPr="00BD5003" w:rsidRDefault="002A3624" w:rsidP="009D6086">
      <w:pPr>
        <w:pStyle w:val="Heading20"/>
      </w:pPr>
      <w:r w:rsidRPr="00BD5003">
        <w:t>QUYẾT ĐỊNH</w:t>
      </w:r>
    </w:p>
    <w:p w:rsidR="002A3624" w:rsidRPr="00BD5003" w:rsidRDefault="002A3624" w:rsidP="009D6086">
      <w:pPr>
        <w:pStyle w:val="Heading20"/>
      </w:pPr>
      <w:r w:rsidRPr="00BD5003">
        <w:t>Trả lại tang vật, phương tiện vi phạm hành chính, giấy phép,</w:t>
      </w:r>
    </w:p>
    <w:p w:rsidR="002A3624" w:rsidRPr="00BD5003" w:rsidRDefault="002A3624" w:rsidP="009D6086">
      <w:pPr>
        <w:pStyle w:val="Heading20"/>
      </w:pPr>
      <w:r w:rsidRPr="00BD5003">
        <w:t xml:space="preserve"> chứng chỉ hành nghề bị tạm giữ trong lĩnh vực hàng không dân dụng</w:t>
      </w:r>
    </w:p>
    <w:p w:rsidR="002A3624" w:rsidRPr="00BD5003" w:rsidRDefault="002A3624" w:rsidP="002A3624">
      <w:pPr>
        <w:ind w:right="-1" w:firstLine="280"/>
        <w:jc w:val="center"/>
        <w:rPr>
          <w:b/>
          <w:sz w:val="26"/>
          <w:szCs w:val="26"/>
        </w:rPr>
      </w:pPr>
      <w:r w:rsidRPr="00BD5003">
        <w:rPr>
          <w:b/>
          <w:sz w:val="26"/>
          <w:szCs w:val="26"/>
        </w:rPr>
        <w:t>DECISION</w:t>
      </w:r>
    </w:p>
    <w:p w:rsidR="002A3624" w:rsidRPr="00BD5003" w:rsidRDefault="002A3624" w:rsidP="002A3624">
      <w:pPr>
        <w:ind w:right="-1" w:firstLine="280"/>
        <w:jc w:val="center"/>
        <w:rPr>
          <w:b/>
          <w:sz w:val="26"/>
          <w:szCs w:val="26"/>
        </w:rPr>
      </w:pPr>
      <w:r w:rsidRPr="00BD5003">
        <w:rPr>
          <w:b/>
          <w:sz w:val="26"/>
          <w:szCs w:val="26"/>
        </w:rPr>
        <w:t>On return of exhibit, vehicle</w:t>
      </w:r>
      <w:r w:rsidRPr="00BD5003">
        <w:rPr>
          <w:b/>
          <w:sz w:val="26"/>
          <w:szCs w:val="26"/>
          <w:lang/>
        </w:rPr>
        <w:t xml:space="preserve"> </w:t>
      </w:r>
      <w:r w:rsidRPr="00BD5003">
        <w:rPr>
          <w:b/>
          <w:sz w:val="26"/>
          <w:szCs w:val="26"/>
        </w:rPr>
        <w:t xml:space="preserve">related to the administrative violations, permission, certificate being </w:t>
      </w:r>
      <w:r w:rsidRPr="00BD5003">
        <w:rPr>
          <w:b/>
          <w:sz w:val="26"/>
          <w:szCs w:val="26"/>
          <w:lang/>
        </w:rPr>
        <w:t>temporarily seized</w:t>
      </w:r>
      <w:r w:rsidRPr="00BD5003">
        <w:rPr>
          <w:b/>
          <w:sz w:val="26"/>
          <w:szCs w:val="26"/>
        </w:rPr>
        <w:t xml:space="preserve"> in the field of civil aviations</w:t>
      </w:r>
    </w:p>
    <w:p w:rsidR="002A3624" w:rsidRPr="00BD5003" w:rsidRDefault="002A3624" w:rsidP="002A3624">
      <w:pPr>
        <w:ind w:right="-1" w:firstLine="560"/>
        <w:jc w:val="both"/>
        <w:rPr>
          <w:sz w:val="26"/>
          <w:szCs w:val="26"/>
        </w:rPr>
      </w:pPr>
    </w:p>
    <w:p w:rsidR="002A3624" w:rsidRPr="00BD5003" w:rsidRDefault="002A3624" w:rsidP="002A3624">
      <w:pPr>
        <w:ind w:right="-1" w:firstLine="567"/>
        <w:jc w:val="both"/>
        <w:rPr>
          <w:sz w:val="26"/>
          <w:szCs w:val="26"/>
        </w:rPr>
      </w:pPr>
      <w:r w:rsidRPr="00BD5003">
        <w:rPr>
          <w:sz w:val="26"/>
          <w:szCs w:val="26"/>
          <w:lang w:val="vi-VN"/>
        </w:rPr>
        <w:t>Căn cứ Điều 12</w:t>
      </w:r>
      <w:r w:rsidRPr="00BD5003">
        <w:rPr>
          <w:sz w:val="26"/>
          <w:szCs w:val="26"/>
        </w:rPr>
        <w:t>6</w:t>
      </w:r>
      <w:r w:rsidRPr="00BD5003">
        <w:rPr>
          <w:sz w:val="26"/>
          <w:szCs w:val="26"/>
          <w:lang w:val="vi-VN"/>
        </w:rPr>
        <w:t xml:space="preserve"> Luật </w:t>
      </w:r>
      <w:r w:rsidRPr="00BD5003">
        <w:rPr>
          <w:sz w:val="26"/>
          <w:szCs w:val="26"/>
        </w:rPr>
        <w:t>X</w:t>
      </w:r>
      <w:r w:rsidRPr="00BD5003">
        <w:rPr>
          <w:sz w:val="26"/>
          <w:szCs w:val="26"/>
          <w:lang w:val="vi-VN"/>
        </w:rPr>
        <w:t>ử lý vi phạm hành chính</w:t>
      </w:r>
      <w:r w:rsidRPr="00BD5003">
        <w:rPr>
          <w:sz w:val="26"/>
          <w:szCs w:val="26"/>
        </w:rPr>
        <w:t xml:space="preserve"> ngày 20 tháng 6 năm 2012</w:t>
      </w:r>
      <w:r w:rsidRPr="00BD5003">
        <w:rPr>
          <w:sz w:val="26"/>
          <w:szCs w:val="26"/>
          <w:lang w:val="vi-VN"/>
        </w:rPr>
        <w:t>;</w:t>
      </w:r>
    </w:p>
    <w:p w:rsidR="002A3624" w:rsidRPr="00BD5003" w:rsidRDefault="002A3624" w:rsidP="002A3624">
      <w:pPr>
        <w:ind w:right="-1" w:firstLine="567"/>
        <w:jc w:val="both"/>
        <w:rPr>
          <w:sz w:val="26"/>
          <w:szCs w:val="26"/>
        </w:rPr>
      </w:pPr>
      <w:r w:rsidRPr="00BD5003">
        <w:rPr>
          <w:i/>
          <w:sz w:val="26"/>
          <w:szCs w:val="26"/>
        </w:rPr>
        <w:t>Pursuant to Article 126 of the Law on Handling of Administrative Violations dated June 20</w:t>
      </w:r>
      <w:r w:rsidRPr="00BD5003">
        <w:rPr>
          <w:i/>
          <w:sz w:val="26"/>
          <w:szCs w:val="26"/>
          <w:vertAlign w:val="superscript"/>
        </w:rPr>
        <w:t>th</w:t>
      </w:r>
      <w:r w:rsidRPr="00BD5003">
        <w:rPr>
          <w:i/>
          <w:sz w:val="26"/>
          <w:szCs w:val="26"/>
        </w:rPr>
        <w:t xml:space="preserve">  2012;</w:t>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 xml:space="preserve">Căn cứ Quyết định tạm giữ tang vật, phương tiện vi phạm hành chính, giấy phép, chứng chỉ hành nghề số: ..../QĐ- TGTVPTGPCC ngày </w:t>
      </w:r>
      <w:r w:rsidRPr="00BD5003">
        <w:rPr>
          <w:sz w:val="26"/>
          <w:szCs w:val="26"/>
        </w:rPr>
        <w:t>…../……/………</w:t>
      </w:r>
      <w:r w:rsidRPr="00BD5003">
        <w:rPr>
          <w:sz w:val="26"/>
          <w:szCs w:val="26"/>
          <w:lang w:val="vi-VN"/>
        </w:rPr>
        <w:t>của</w:t>
      </w:r>
      <w:r w:rsidRPr="00BD5003">
        <w:rPr>
          <w:rStyle w:val="EndnoteReference"/>
          <w:sz w:val="26"/>
          <w:szCs w:val="26"/>
          <w:lang w:val="vi-VN"/>
        </w:rPr>
        <w:endnoteReference w:id="146"/>
      </w:r>
      <w:r w:rsidRPr="00BD5003">
        <w:rPr>
          <w:sz w:val="26"/>
          <w:szCs w:val="26"/>
        </w:rPr>
        <w:t xml:space="preserve"> </w:t>
      </w:r>
      <w:r w:rsidRPr="00BD5003">
        <w:rPr>
          <w:sz w:val="26"/>
          <w:szCs w:val="26"/>
        </w:rPr>
        <w:tab/>
      </w:r>
    </w:p>
    <w:p w:rsidR="002A3624" w:rsidRPr="00BD5003" w:rsidRDefault="002A3624" w:rsidP="002A3624">
      <w:pPr>
        <w:tabs>
          <w:tab w:val="right" w:leader="dot" w:pos="9356"/>
        </w:tabs>
        <w:ind w:firstLine="567"/>
        <w:jc w:val="both"/>
        <w:rPr>
          <w:b/>
          <w:i/>
          <w:sz w:val="26"/>
          <w:szCs w:val="26"/>
          <w:lang/>
        </w:rPr>
      </w:pPr>
      <w:r w:rsidRPr="00BD5003">
        <w:rPr>
          <w:i/>
          <w:sz w:val="26"/>
          <w:szCs w:val="26"/>
        </w:rPr>
        <w:t>Based on the Decision on temporary seizure of exhibit, vehicle</w:t>
      </w:r>
      <w:r w:rsidRPr="00BD5003">
        <w:rPr>
          <w:rFonts w:ascii="Courier New" w:hAnsi="Courier New" w:cs="Courier New"/>
          <w:i/>
          <w:sz w:val="26"/>
          <w:szCs w:val="26"/>
          <w:lang/>
        </w:rPr>
        <w:t xml:space="preserve"> </w:t>
      </w:r>
      <w:r w:rsidRPr="00BD5003">
        <w:rPr>
          <w:i/>
          <w:sz w:val="26"/>
          <w:szCs w:val="26"/>
        </w:rPr>
        <w:t>related to the administrative violations, permission, certificate in the field of civil aviations</w:t>
      </w:r>
      <w:r w:rsidRPr="00BD5003">
        <w:rPr>
          <w:i/>
          <w:sz w:val="26"/>
          <w:szCs w:val="26"/>
          <w:lang/>
        </w:rPr>
        <w:t xml:space="preserve"> No. </w:t>
      </w:r>
      <w:r w:rsidRPr="00BD5003">
        <w:rPr>
          <w:i/>
          <w:sz w:val="26"/>
          <w:szCs w:val="26"/>
        </w:rPr>
        <w:t>……./QD-</w:t>
      </w:r>
      <w:r w:rsidRPr="00BD5003">
        <w:rPr>
          <w:i/>
          <w:sz w:val="26"/>
          <w:szCs w:val="26"/>
          <w:lang w:val="vi-VN"/>
        </w:rPr>
        <w:t>TGTVPTGPCC</w:t>
      </w:r>
      <w:r w:rsidRPr="00BD5003">
        <w:rPr>
          <w:i/>
          <w:sz w:val="26"/>
          <w:szCs w:val="26"/>
        </w:rPr>
        <w:t xml:space="preserve"> dated……</w:t>
      </w:r>
      <w:r w:rsidRPr="00BD5003">
        <w:rPr>
          <w:b/>
          <w:sz w:val="26"/>
          <w:szCs w:val="26"/>
        </w:rPr>
        <w:t xml:space="preserve"> </w:t>
      </w:r>
      <w:r w:rsidRPr="00BD5003">
        <w:rPr>
          <w:i/>
          <w:sz w:val="26"/>
          <w:szCs w:val="26"/>
          <w:lang/>
        </w:rPr>
        <w:t xml:space="preserve"> by</w:t>
      </w:r>
      <w:r w:rsidRPr="00BD5003">
        <w:rPr>
          <w:i/>
          <w:sz w:val="26"/>
          <w:szCs w:val="26"/>
          <w:lang/>
        </w:rPr>
        <w:tab/>
      </w:r>
    </w:p>
    <w:p w:rsidR="002A3624" w:rsidRPr="00BD5003" w:rsidRDefault="002A3624" w:rsidP="002A3624">
      <w:pPr>
        <w:tabs>
          <w:tab w:val="right" w:leader="dot" w:pos="9356"/>
        </w:tabs>
        <w:ind w:right="-1" w:firstLine="567"/>
        <w:jc w:val="both"/>
        <w:rPr>
          <w:sz w:val="26"/>
          <w:szCs w:val="26"/>
          <w:lang w:val="vi-VN"/>
        </w:rPr>
      </w:pPr>
      <w:r w:rsidRPr="00BD5003">
        <w:rPr>
          <w:sz w:val="26"/>
          <w:szCs w:val="26"/>
          <w:lang w:val="vi-VN"/>
        </w:rPr>
        <w:t>Căn cứ Quyết định kéo dài thời hạn tạm giữ tang vật, phương tiện vi phạm hành chính, giấy phép, chứng chỉ hành nghề số ...</w:t>
      </w:r>
      <w:r w:rsidRPr="00BD5003">
        <w:rPr>
          <w:sz w:val="26"/>
          <w:szCs w:val="26"/>
        </w:rPr>
        <w:t>...........................</w:t>
      </w:r>
      <w:r w:rsidRPr="00BD5003">
        <w:rPr>
          <w:sz w:val="26"/>
          <w:szCs w:val="26"/>
          <w:lang w:val="vi-VN"/>
        </w:rPr>
        <w:t>/QĐ-KDTGTVPTGPCC ngày ..../..../</w:t>
      </w:r>
      <w:r w:rsidRPr="00BD5003">
        <w:rPr>
          <w:sz w:val="26"/>
          <w:szCs w:val="26"/>
        </w:rPr>
        <w:t xml:space="preserve">………. </w:t>
      </w:r>
      <w:r w:rsidRPr="00BD5003">
        <w:rPr>
          <w:sz w:val="26"/>
          <w:szCs w:val="26"/>
          <w:lang w:val="vi-VN"/>
        </w:rPr>
        <w:t>của</w:t>
      </w:r>
      <w:r w:rsidRPr="00BD5003">
        <w:rPr>
          <w:rStyle w:val="EndnoteReference"/>
          <w:sz w:val="26"/>
          <w:szCs w:val="26"/>
          <w:lang w:val="vi-VN"/>
        </w:rPr>
        <w:endnoteReference w:id="147"/>
      </w:r>
      <w:r w:rsidRPr="00BD5003">
        <w:rPr>
          <w:sz w:val="26"/>
          <w:szCs w:val="26"/>
          <w:lang w:val="vi-VN"/>
        </w:rPr>
        <w:t xml:space="preserve"> </w:t>
      </w:r>
      <w:r w:rsidRPr="00BD5003">
        <w:rPr>
          <w:sz w:val="26"/>
          <w:szCs w:val="26"/>
          <w:lang w:val="vi-VN"/>
        </w:rPr>
        <w:tab/>
        <w:t>(nếu có);</w:t>
      </w:r>
    </w:p>
    <w:p w:rsidR="002A3624" w:rsidRPr="00BD5003" w:rsidRDefault="002A3624" w:rsidP="002A3624">
      <w:pPr>
        <w:tabs>
          <w:tab w:val="right" w:leader="dot" w:pos="9356"/>
        </w:tabs>
        <w:ind w:right="-1" w:firstLine="567"/>
        <w:jc w:val="both"/>
        <w:rPr>
          <w:i/>
          <w:sz w:val="26"/>
          <w:szCs w:val="26"/>
          <w:lang w:val="vi-VN"/>
        </w:rPr>
      </w:pPr>
      <w:r w:rsidRPr="00BD5003">
        <w:rPr>
          <w:i/>
          <w:sz w:val="26"/>
          <w:szCs w:val="26"/>
        </w:rPr>
        <w:t>Based on the Decision</w:t>
      </w:r>
      <w:r w:rsidRPr="00BD5003">
        <w:rPr>
          <w:bCs/>
          <w:i/>
          <w:sz w:val="26"/>
          <w:szCs w:val="26"/>
        </w:rPr>
        <w:t xml:space="preserve"> on extension of period for temporary seizrue of exhibit, vehicle</w:t>
      </w:r>
      <w:r w:rsidRPr="00BD5003">
        <w:rPr>
          <w:i/>
          <w:sz w:val="26"/>
          <w:szCs w:val="26"/>
        </w:rPr>
        <w:t xml:space="preserve"> related to the administrative violations</w:t>
      </w:r>
      <w:r w:rsidRPr="00BD5003">
        <w:rPr>
          <w:bCs/>
          <w:i/>
          <w:sz w:val="26"/>
          <w:szCs w:val="26"/>
        </w:rPr>
        <w:t>, permission, certificate in the field of civil aviations No.</w:t>
      </w:r>
      <w:r w:rsidRPr="00BD5003">
        <w:rPr>
          <w:sz w:val="26"/>
          <w:szCs w:val="26"/>
          <w:lang w:val="vi-VN"/>
        </w:rPr>
        <w:t xml:space="preserve"> </w:t>
      </w:r>
      <w:r w:rsidRPr="00BD5003">
        <w:rPr>
          <w:i/>
          <w:sz w:val="26"/>
          <w:szCs w:val="26"/>
          <w:lang w:val="vi-VN"/>
        </w:rPr>
        <w:t>...</w:t>
      </w:r>
      <w:r w:rsidRPr="00BD5003">
        <w:rPr>
          <w:i/>
          <w:sz w:val="26"/>
          <w:szCs w:val="26"/>
        </w:rPr>
        <w:t>...........................</w:t>
      </w:r>
      <w:r w:rsidRPr="00BD5003">
        <w:rPr>
          <w:i/>
          <w:sz w:val="26"/>
          <w:szCs w:val="26"/>
          <w:lang w:val="vi-VN"/>
        </w:rPr>
        <w:t>/QD-KDTGTVPTGPCC</w:t>
      </w:r>
      <w:r w:rsidRPr="00BD5003">
        <w:rPr>
          <w:i/>
          <w:sz w:val="26"/>
          <w:szCs w:val="26"/>
        </w:rPr>
        <w:t xml:space="preserve"> dated……</w:t>
      </w:r>
      <w:r w:rsidRPr="00BD5003">
        <w:rPr>
          <w:b/>
          <w:sz w:val="26"/>
          <w:szCs w:val="26"/>
        </w:rPr>
        <w:t xml:space="preserve"> </w:t>
      </w:r>
      <w:r w:rsidRPr="00BD5003">
        <w:rPr>
          <w:i/>
          <w:sz w:val="26"/>
          <w:szCs w:val="26"/>
          <w:lang/>
        </w:rPr>
        <w:t xml:space="preserve"> by</w:t>
      </w:r>
      <w:r w:rsidRPr="00BD5003">
        <w:rPr>
          <w:i/>
          <w:sz w:val="26"/>
          <w:szCs w:val="26"/>
          <w:lang/>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Căn cứ Quyết định</w:t>
      </w:r>
      <w:r w:rsidRPr="00BD5003">
        <w:rPr>
          <w:sz w:val="26"/>
          <w:szCs w:val="26"/>
        </w:rPr>
        <w:t xml:space="preserve"> về việc giao quyền xử phạt vi phạm hành chính</w:t>
      </w:r>
      <w:r w:rsidRPr="00BD5003">
        <w:rPr>
          <w:sz w:val="26"/>
          <w:szCs w:val="26"/>
          <w:lang w:val="vi-VN"/>
        </w:rPr>
        <w:t xml:space="preserve"> </w:t>
      </w:r>
      <w:r w:rsidRPr="00BD5003">
        <w:rPr>
          <w:color w:val="000000"/>
          <w:sz w:val="26"/>
          <w:szCs w:val="26"/>
          <w:lang w:val="vi-VN"/>
        </w:rPr>
        <w:t>số ..../QĐ-GQXP ngày </w:t>
      </w:r>
      <w:r w:rsidRPr="00BD5003">
        <w:rPr>
          <w:color w:val="000000"/>
          <w:sz w:val="26"/>
          <w:szCs w:val="26"/>
        </w:rPr>
        <w:t>……./……../………….</w:t>
      </w:r>
      <w:r w:rsidRPr="00BD5003">
        <w:rPr>
          <w:color w:val="000000"/>
          <w:sz w:val="26"/>
          <w:szCs w:val="26"/>
          <w:lang w:val="vi-VN"/>
        </w:rPr>
        <w:t>(nếu có)</w:t>
      </w:r>
      <w:r w:rsidRPr="00BD5003">
        <w:rPr>
          <w:sz w:val="26"/>
          <w:szCs w:val="26"/>
          <w:lang w:val="vi-VN"/>
        </w:rPr>
        <w:t>;</w:t>
      </w:r>
    </w:p>
    <w:p w:rsidR="002A3624" w:rsidRPr="00BD5003" w:rsidRDefault="002A3624" w:rsidP="002A3624">
      <w:pPr>
        <w:tabs>
          <w:tab w:val="right" w:leader="dot" w:pos="9356"/>
        </w:tabs>
        <w:ind w:right="-1" w:firstLine="567"/>
        <w:jc w:val="both"/>
        <w:rPr>
          <w:rStyle w:val="hps"/>
          <w:i/>
          <w:sz w:val="26"/>
          <w:szCs w:val="26"/>
          <w:lang/>
        </w:rPr>
      </w:pPr>
      <w:r w:rsidRPr="00BD5003">
        <w:rPr>
          <w:rStyle w:val="hps"/>
          <w:i/>
          <w:sz w:val="26"/>
          <w:szCs w:val="26"/>
          <w:lang/>
        </w:rPr>
        <w:t>In accordance with the Decision on Delegation of Right to handle  administrative violations No.</w:t>
      </w:r>
      <w:r w:rsidRPr="00BD5003">
        <w:rPr>
          <w:color w:val="000000"/>
          <w:sz w:val="26"/>
          <w:szCs w:val="26"/>
          <w:lang w:val="vi-VN"/>
        </w:rPr>
        <w:t xml:space="preserve"> ..../Q</w:t>
      </w:r>
      <w:r w:rsidRPr="00BD5003">
        <w:rPr>
          <w:color w:val="000000"/>
          <w:sz w:val="26"/>
          <w:szCs w:val="26"/>
        </w:rPr>
        <w:t>D</w:t>
      </w:r>
      <w:r w:rsidRPr="00BD5003">
        <w:rPr>
          <w:color w:val="000000"/>
          <w:sz w:val="26"/>
          <w:szCs w:val="26"/>
          <w:lang w:val="vi-VN"/>
        </w:rPr>
        <w:t>-GQXP</w:t>
      </w:r>
      <w:r w:rsidRPr="00BD5003">
        <w:rPr>
          <w:rStyle w:val="hps"/>
          <w:i/>
          <w:sz w:val="26"/>
          <w:szCs w:val="26"/>
          <w:lang/>
        </w:rPr>
        <w:t xml:space="preserve"> … dated</w:t>
      </w:r>
      <w:r w:rsidRPr="00BD5003">
        <w:rPr>
          <w:color w:val="000000"/>
          <w:sz w:val="26"/>
          <w:szCs w:val="26"/>
        </w:rPr>
        <w:t>……./……../………….</w:t>
      </w:r>
      <w:r w:rsidRPr="00BD5003">
        <w:rPr>
          <w:rStyle w:val="hps"/>
          <w:i/>
          <w:sz w:val="26"/>
          <w:szCs w:val="26"/>
          <w:lang/>
        </w:rPr>
        <w:t xml:space="preserve"> (if any);</w:t>
      </w:r>
    </w:p>
    <w:p w:rsidR="002A3624" w:rsidRPr="00BD5003" w:rsidRDefault="002A3624" w:rsidP="002A3624">
      <w:pPr>
        <w:tabs>
          <w:tab w:val="right" w:leader="dot" w:pos="9356"/>
        </w:tabs>
        <w:ind w:right="-1" w:firstLine="567"/>
        <w:jc w:val="both"/>
        <w:rPr>
          <w:sz w:val="26"/>
          <w:szCs w:val="26"/>
          <w:lang w:val="vi-VN"/>
        </w:rPr>
      </w:pPr>
      <w:r w:rsidRPr="00BD5003">
        <w:rPr>
          <w:sz w:val="26"/>
          <w:szCs w:val="26"/>
          <w:lang w:val="vi-VN"/>
        </w:rPr>
        <w:t>Tôi: ....</w:t>
      </w:r>
      <w:r w:rsidRPr="00BD5003">
        <w:rPr>
          <w:sz w:val="26"/>
          <w:szCs w:val="26"/>
        </w:rPr>
        <w:t>..........................</w:t>
      </w:r>
      <w:r w:rsidRPr="00BD5003">
        <w:rPr>
          <w:i/>
          <w:sz w:val="26"/>
          <w:szCs w:val="26"/>
        </w:rPr>
        <w:t xml:space="preserve">..………..I am </w:t>
      </w:r>
      <w:r w:rsidRPr="00BD5003">
        <w:rPr>
          <w:i/>
          <w:sz w:val="26"/>
          <w:szCs w:val="26"/>
        </w:rPr>
        <w:tab/>
      </w:r>
    </w:p>
    <w:p w:rsidR="002A3624" w:rsidRPr="00BD5003" w:rsidRDefault="002A3624" w:rsidP="002A3624">
      <w:pPr>
        <w:tabs>
          <w:tab w:val="right" w:leader="dot" w:pos="9356"/>
        </w:tabs>
        <w:ind w:right="-1" w:firstLine="567"/>
        <w:jc w:val="both"/>
        <w:rPr>
          <w:sz w:val="26"/>
          <w:szCs w:val="26"/>
          <w:lang w:val="vi-VN"/>
        </w:rPr>
      </w:pPr>
      <w:r w:rsidRPr="00BD5003">
        <w:rPr>
          <w:sz w:val="26"/>
          <w:szCs w:val="26"/>
          <w:lang w:val="vi-VN"/>
        </w:rPr>
        <w:t>Chức vụ</w:t>
      </w:r>
      <w:r w:rsidRPr="00BD5003">
        <w:rPr>
          <w:rStyle w:val="EndnoteReference"/>
          <w:sz w:val="26"/>
          <w:szCs w:val="26"/>
          <w:lang w:val="vi-VN"/>
        </w:rPr>
        <w:endnoteReference w:id="148"/>
      </w:r>
      <w:r w:rsidRPr="00BD5003">
        <w:rPr>
          <w:sz w:val="26"/>
          <w:szCs w:val="26"/>
          <w:lang w:val="vi-VN"/>
        </w:rPr>
        <w:t>: …</w:t>
      </w:r>
      <w:r w:rsidRPr="00BD5003">
        <w:rPr>
          <w:sz w:val="26"/>
          <w:szCs w:val="26"/>
        </w:rPr>
        <w:t>………………….</w:t>
      </w:r>
      <w:r w:rsidRPr="00BD5003">
        <w:rPr>
          <w:sz w:val="26"/>
          <w:szCs w:val="26"/>
          <w:lang w:val="vi-VN"/>
        </w:rPr>
        <w:t>..</w:t>
      </w:r>
      <w:r w:rsidRPr="00BD5003">
        <w:rPr>
          <w:i/>
          <w:sz w:val="26"/>
          <w:szCs w:val="26"/>
          <w:lang w:val="vi-VN"/>
        </w:rPr>
        <w:t xml:space="preserve"> Position:</w:t>
      </w:r>
      <w:r w:rsidRPr="00BD5003">
        <w:rPr>
          <w:i/>
          <w:sz w:val="26"/>
          <w:szCs w:val="26"/>
          <w:lang w:val="vi-VN"/>
        </w:rPr>
        <w:tab/>
      </w:r>
    </w:p>
    <w:p w:rsidR="002A3624" w:rsidRPr="00BD5003" w:rsidRDefault="002A3624" w:rsidP="002A3624">
      <w:pPr>
        <w:tabs>
          <w:tab w:val="right" w:leader="dot" w:pos="9356"/>
        </w:tabs>
        <w:ind w:right="-1" w:firstLine="567"/>
        <w:jc w:val="both"/>
        <w:rPr>
          <w:b/>
          <w:bCs/>
          <w:sz w:val="26"/>
          <w:szCs w:val="26"/>
        </w:rPr>
      </w:pPr>
      <w:r w:rsidRPr="00BD5003">
        <w:rPr>
          <w:sz w:val="26"/>
          <w:szCs w:val="26"/>
          <w:lang w:val="vi-VN"/>
        </w:rPr>
        <w:t>Đơn vị:................</w:t>
      </w:r>
      <w:r w:rsidRPr="00BD5003">
        <w:rPr>
          <w:sz w:val="26"/>
          <w:szCs w:val="26"/>
        </w:rPr>
        <w:t>.......................</w:t>
      </w:r>
      <w:r w:rsidRPr="00BD5003">
        <w:rPr>
          <w:i/>
          <w:sz w:val="26"/>
          <w:szCs w:val="26"/>
          <w:lang w:val="vi-VN"/>
        </w:rPr>
        <w:t>Organization</w:t>
      </w:r>
      <w:r w:rsidRPr="00BD5003">
        <w:rPr>
          <w:i/>
          <w:sz w:val="26"/>
          <w:szCs w:val="26"/>
        </w:rPr>
        <w:t>:</w:t>
      </w:r>
      <w:r w:rsidRPr="00BD5003">
        <w:rPr>
          <w:i/>
          <w:sz w:val="26"/>
          <w:szCs w:val="26"/>
        </w:rPr>
        <w:tab/>
      </w:r>
    </w:p>
    <w:p w:rsidR="002A3624" w:rsidRPr="00BD5003" w:rsidRDefault="002A3624" w:rsidP="002A3624">
      <w:pPr>
        <w:ind w:right="-1"/>
        <w:jc w:val="center"/>
        <w:rPr>
          <w:b/>
          <w:bCs/>
          <w:sz w:val="26"/>
          <w:szCs w:val="26"/>
        </w:rPr>
      </w:pPr>
    </w:p>
    <w:p w:rsidR="002A3624" w:rsidRPr="00BD5003" w:rsidRDefault="002A3624" w:rsidP="002A3624">
      <w:pPr>
        <w:ind w:right="-1"/>
        <w:jc w:val="center"/>
        <w:rPr>
          <w:sz w:val="26"/>
          <w:szCs w:val="26"/>
        </w:rPr>
      </w:pPr>
      <w:r w:rsidRPr="00BD5003">
        <w:rPr>
          <w:b/>
          <w:bCs/>
          <w:sz w:val="26"/>
          <w:szCs w:val="26"/>
          <w:lang w:val="vi-VN"/>
        </w:rPr>
        <w:t>QUYẾT ĐỊNH:</w:t>
      </w:r>
    </w:p>
    <w:p w:rsidR="002A3624" w:rsidRPr="00BD5003" w:rsidRDefault="002A3624" w:rsidP="002A3624">
      <w:pPr>
        <w:ind w:right="-1"/>
        <w:jc w:val="center"/>
        <w:rPr>
          <w:i/>
          <w:sz w:val="26"/>
          <w:szCs w:val="26"/>
        </w:rPr>
      </w:pPr>
      <w:r w:rsidRPr="00BD5003">
        <w:rPr>
          <w:b/>
          <w:bCs/>
          <w:i/>
          <w:sz w:val="26"/>
          <w:szCs w:val="26"/>
        </w:rPr>
        <w:t>HEREBY DECIDE:</w:t>
      </w:r>
    </w:p>
    <w:p w:rsidR="002A3624" w:rsidRPr="00BD5003" w:rsidRDefault="002A3624" w:rsidP="002A3624">
      <w:pPr>
        <w:ind w:right="-1"/>
        <w:jc w:val="center"/>
        <w:rPr>
          <w:b/>
          <w:bCs/>
          <w:sz w:val="26"/>
          <w:szCs w:val="26"/>
        </w:rPr>
      </w:pPr>
    </w:p>
    <w:p w:rsidR="002A3624" w:rsidRPr="00BD5003" w:rsidRDefault="002A3624" w:rsidP="002A3624">
      <w:pPr>
        <w:ind w:right="-1" w:firstLine="567"/>
        <w:jc w:val="both"/>
        <w:rPr>
          <w:sz w:val="26"/>
          <w:szCs w:val="26"/>
          <w:lang w:val="vi-VN"/>
        </w:rPr>
      </w:pPr>
      <w:r w:rsidRPr="00BD5003">
        <w:rPr>
          <w:b/>
          <w:bCs/>
          <w:sz w:val="26"/>
          <w:szCs w:val="26"/>
          <w:lang w:val="vi-VN"/>
        </w:rPr>
        <w:t>Điều 1.</w:t>
      </w:r>
      <w:r w:rsidRPr="00BD5003">
        <w:rPr>
          <w:sz w:val="26"/>
          <w:szCs w:val="26"/>
          <w:lang w:val="vi-VN"/>
        </w:rPr>
        <w:t xml:space="preserve"> </w:t>
      </w:r>
      <w:r w:rsidRPr="00BD5003">
        <w:rPr>
          <w:sz w:val="26"/>
          <w:szCs w:val="26"/>
        </w:rPr>
        <w:t>Trả lại</w:t>
      </w:r>
      <w:r w:rsidRPr="00BD5003">
        <w:rPr>
          <w:sz w:val="26"/>
          <w:szCs w:val="26"/>
          <w:lang w:val="vi-VN"/>
        </w:rPr>
        <w:t xml:space="preserve"> </w:t>
      </w:r>
      <w:r w:rsidRPr="00BD5003">
        <w:rPr>
          <w:i/>
          <w:iCs/>
          <w:sz w:val="26"/>
          <w:szCs w:val="26"/>
          <w:lang w:val="vi-VN"/>
        </w:rPr>
        <w:t>&lt;tang vật, phương tiện vi phạm hành chính, giấy phép, chứng chỉ hành nghề&gt;</w:t>
      </w:r>
      <w:r w:rsidRPr="00BD5003">
        <w:rPr>
          <w:rStyle w:val="EndnoteReference"/>
          <w:i/>
          <w:iCs/>
          <w:sz w:val="26"/>
          <w:szCs w:val="26"/>
          <w:lang w:val="vi-VN"/>
        </w:rPr>
        <w:endnoteReference w:id="149"/>
      </w:r>
      <w:r w:rsidRPr="00BD5003">
        <w:rPr>
          <w:sz w:val="26"/>
          <w:szCs w:val="26"/>
        </w:rPr>
        <w:t xml:space="preserve"> đã bị tạm giữ cho</w:t>
      </w:r>
      <w:r w:rsidRPr="00BD5003">
        <w:rPr>
          <w:sz w:val="26"/>
          <w:szCs w:val="26"/>
          <w:lang w:val="vi-VN"/>
        </w:rPr>
        <w:t xml:space="preserve"> </w:t>
      </w:r>
      <w:r w:rsidRPr="00BD5003">
        <w:rPr>
          <w:i/>
          <w:iCs/>
          <w:sz w:val="26"/>
          <w:szCs w:val="26"/>
          <w:lang w:val="vi-VN"/>
        </w:rPr>
        <w:t>&lt;</w:t>
      </w:r>
      <w:r w:rsidRPr="00BD5003">
        <w:rPr>
          <w:i/>
          <w:iCs/>
          <w:sz w:val="26"/>
          <w:szCs w:val="26"/>
        </w:rPr>
        <w:t>ô</w:t>
      </w:r>
      <w:r w:rsidRPr="00BD5003">
        <w:rPr>
          <w:i/>
          <w:iCs/>
          <w:sz w:val="26"/>
          <w:szCs w:val="26"/>
          <w:lang w:val="vi-VN"/>
        </w:rPr>
        <w:t>ng (bà)/t</w:t>
      </w:r>
      <w:r w:rsidRPr="00BD5003">
        <w:rPr>
          <w:i/>
          <w:iCs/>
          <w:sz w:val="26"/>
          <w:szCs w:val="26"/>
        </w:rPr>
        <w:t xml:space="preserve">ổ </w:t>
      </w:r>
      <w:r w:rsidRPr="00BD5003">
        <w:rPr>
          <w:i/>
          <w:iCs/>
          <w:sz w:val="26"/>
          <w:szCs w:val="26"/>
          <w:lang w:val="vi-VN"/>
        </w:rPr>
        <w:t>chức&gt;</w:t>
      </w:r>
      <w:r w:rsidRPr="00BD5003">
        <w:rPr>
          <w:sz w:val="26"/>
          <w:szCs w:val="26"/>
          <w:lang w:val="vi-VN"/>
        </w:rPr>
        <w:t xml:space="preserve"> có tên sau đây:</w:t>
      </w:r>
    </w:p>
    <w:p w:rsidR="002A3624" w:rsidRPr="00BD5003" w:rsidRDefault="002A3624" w:rsidP="002A3624">
      <w:pPr>
        <w:ind w:right="-1" w:firstLine="567"/>
        <w:jc w:val="both"/>
        <w:rPr>
          <w:i/>
          <w:sz w:val="26"/>
          <w:szCs w:val="26"/>
        </w:rPr>
      </w:pPr>
      <w:r w:rsidRPr="00BD5003">
        <w:rPr>
          <w:i/>
          <w:sz w:val="26"/>
          <w:szCs w:val="26"/>
        </w:rPr>
        <w:t>Article 1. To return the exhibit, vehicle related to the administrative violations, permission, certificate being temporarily seized to &lt;Mr(Mrs)/Organization&gt;</w:t>
      </w:r>
      <w:r w:rsidRPr="00BD5003">
        <w:rPr>
          <w:i/>
          <w:sz w:val="26"/>
          <w:szCs w:val="26"/>
          <w:lang w:val="vi-VN"/>
        </w:rPr>
        <w:t xml:space="preserve"> as the following name</w:t>
      </w:r>
      <w:r w:rsidRPr="00BD5003">
        <w:rPr>
          <w:i/>
          <w:sz w:val="26"/>
          <w:szCs w:val="26"/>
        </w:rPr>
        <w:t>:</w:t>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 xml:space="preserve">&lt;1. Họ và tên&gt;: </w:t>
      </w:r>
      <w:r w:rsidRPr="00BD5003">
        <w:rPr>
          <w:sz w:val="26"/>
          <w:szCs w:val="26"/>
        </w:rPr>
        <w:t xml:space="preserve">…………………………………… </w:t>
      </w:r>
      <w:r w:rsidRPr="00BD5003">
        <w:rPr>
          <w:sz w:val="26"/>
          <w:szCs w:val="26"/>
          <w:lang w:val="vi-VN"/>
        </w:rPr>
        <w:t>Giới tính:</w:t>
      </w:r>
      <w:r w:rsidRPr="00BD5003">
        <w:rPr>
          <w:sz w:val="26"/>
          <w:szCs w:val="26"/>
        </w:rPr>
        <w:t xml:space="preserve"> </w:t>
      </w:r>
      <w:r w:rsidRPr="00BD5003">
        <w:rPr>
          <w:sz w:val="26"/>
          <w:szCs w:val="26"/>
        </w:rPr>
        <w:tab/>
      </w:r>
    </w:p>
    <w:p w:rsidR="002A3624" w:rsidRPr="00BD5003" w:rsidRDefault="002A3624" w:rsidP="002A3624">
      <w:pPr>
        <w:tabs>
          <w:tab w:val="right" w:leader="dot" w:pos="9356"/>
        </w:tabs>
        <w:ind w:right="-1" w:firstLine="567"/>
        <w:jc w:val="both"/>
        <w:rPr>
          <w:i/>
          <w:sz w:val="26"/>
          <w:szCs w:val="26"/>
        </w:rPr>
      </w:pPr>
      <w:r w:rsidRPr="00BD5003">
        <w:rPr>
          <w:i/>
          <w:sz w:val="26"/>
          <w:szCs w:val="26"/>
        </w:rPr>
        <w:t>Full name:……………………………………………….Sex:</w:t>
      </w:r>
      <w:r w:rsidRPr="00BD5003">
        <w:rPr>
          <w:i/>
          <w:sz w:val="26"/>
          <w:szCs w:val="26"/>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lastRenderedPageBreak/>
        <w:t xml:space="preserve">Ngày, tháng, năm sinh: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w:t>
      </w:r>
      <w:r w:rsidRPr="00BD5003">
        <w:rPr>
          <w:sz w:val="26"/>
          <w:szCs w:val="26"/>
        </w:rPr>
        <w:t xml:space="preserve">……. </w:t>
      </w:r>
      <w:r w:rsidRPr="00BD5003">
        <w:rPr>
          <w:sz w:val="26"/>
          <w:szCs w:val="26"/>
          <w:lang w:val="vi-VN"/>
        </w:rPr>
        <w:t>Quốc tịch:</w:t>
      </w:r>
      <w:r w:rsidRPr="00BD5003">
        <w:rPr>
          <w:sz w:val="26"/>
          <w:szCs w:val="26"/>
        </w:rPr>
        <w:t xml:space="preserve"> </w:t>
      </w:r>
      <w:r w:rsidRPr="00BD5003">
        <w:rPr>
          <w:sz w:val="26"/>
          <w:szCs w:val="26"/>
        </w:rPr>
        <w:tab/>
      </w:r>
    </w:p>
    <w:p w:rsidR="002A3624" w:rsidRPr="00BD5003" w:rsidRDefault="002A3624" w:rsidP="002A3624">
      <w:pPr>
        <w:tabs>
          <w:tab w:val="right" w:leader="dot" w:pos="9356"/>
        </w:tabs>
        <w:ind w:right="-1" w:firstLine="567"/>
        <w:jc w:val="both"/>
        <w:rPr>
          <w:sz w:val="26"/>
          <w:szCs w:val="26"/>
        </w:rPr>
      </w:pPr>
      <w:r w:rsidRPr="00BD5003">
        <w:rPr>
          <w:i/>
          <w:sz w:val="26"/>
          <w:szCs w:val="26"/>
        </w:rPr>
        <w:t>Date of birth:</w:t>
      </w:r>
      <w:r w:rsidRPr="00BD5003">
        <w:rPr>
          <w:sz w:val="26"/>
          <w:szCs w:val="26"/>
        </w:rPr>
        <w:t xml:space="preserve"> …….</w:t>
      </w:r>
      <w:r w:rsidRPr="00BD5003">
        <w:rPr>
          <w:sz w:val="26"/>
          <w:szCs w:val="26"/>
          <w:lang w:val="vi-VN"/>
        </w:rPr>
        <w:t xml:space="preserve">/ </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Nationality:</w:t>
      </w:r>
      <w:r w:rsidRPr="00BD5003">
        <w:rPr>
          <w:i/>
          <w:sz w:val="26"/>
          <w:szCs w:val="26"/>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Nghề nghiệp:</w:t>
      </w:r>
      <w:r w:rsidRPr="00BD5003">
        <w:rPr>
          <w:sz w:val="26"/>
          <w:szCs w:val="26"/>
        </w:rPr>
        <w:t xml:space="preserve"> </w:t>
      </w:r>
      <w:r w:rsidRPr="00BD5003">
        <w:rPr>
          <w:sz w:val="26"/>
          <w:szCs w:val="26"/>
        </w:rPr>
        <w:tab/>
      </w:r>
    </w:p>
    <w:p w:rsidR="002A3624" w:rsidRPr="00BD5003" w:rsidRDefault="002A3624" w:rsidP="002A3624">
      <w:pPr>
        <w:tabs>
          <w:tab w:val="right" w:leader="dot" w:pos="9356"/>
        </w:tabs>
        <w:ind w:right="-1" w:firstLine="567"/>
        <w:jc w:val="both"/>
        <w:rPr>
          <w:sz w:val="26"/>
          <w:szCs w:val="26"/>
        </w:rPr>
      </w:pPr>
      <w:r w:rsidRPr="00BD5003">
        <w:rPr>
          <w:i/>
          <w:sz w:val="26"/>
          <w:szCs w:val="26"/>
        </w:rPr>
        <w:t>Occupation:</w:t>
      </w:r>
      <w:r w:rsidRPr="00BD5003">
        <w:rPr>
          <w:i/>
          <w:sz w:val="26"/>
          <w:szCs w:val="26"/>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Nơi ở hiện tại:</w:t>
      </w:r>
      <w:r w:rsidRPr="00BD5003">
        <w:rPr>
          <w:sz w:val="26"/>
          <w:szCs w:val="26"/>
        </w:rPr>
        <w:tab/>
      </w:r>
    </w:p>
    <w:p w:rsidR="002A3624" w:rsidRPr="00BD5003" w:rsidRDefault="002A3624" w:rsidP="002A3624">
      <w:pPr>
        <w:tabs>
          <w:tab w:val="right" w:leader="dot" w:pos="9356"/>
        </w:tabs>
        <w:ind w:right="-1" w:firstLine="567"/>
        <w:jc w:val="both"/>
        <w:rPr>
          <w:sz w:val="26"/>
          <w:szCs w:val="26"/>
        </w:rPr>
      </w:pPr>
      <w:r w:rsidRPr="00BD5003">
        <w:rPr>
          <w:i/>
          <w:sz w:val="26"/>
          <w:szCs w:val="26"/>
        </w:rPr>
        <w:t>Address:</w:t>
      </w:r>
      <w:r w:rsidRPr="00BD5003">
        <w:rPr>
          <w:i/>
          <w:sz w:val="26"/>
          <w:szCs w:val="26"/>
        </w:rPr>
        <w:tab/>
      </w:r>
    </w:p>
    <w:p w:rsidR="002A3624" w:rsidRPr="00BD5003" w:rsidRDefault="002A3624" w:rsidP="002A3624">
      <w:pPr>
        <w:tabs>
          <w:tab w:val="right" w:leader="dot" w:pos="9356"/>
        </w:tabs>
        <w:ind w:right="-1" w:firstLine="567"/>
        <w:jc w:val="both"/>
        <w:rPr>
          <w:sz w:val="26"/>
          <w:szCs w:val="26"/>
          <w:lang w:val="vi-VN"/>
        </w:rPr>
      </w:pPr>
      <w:r w:rsidRPr="00BD5003">
        <w:rPr>
          <w:sz w:val="26"/>
          <w:szCs w:val="26"/>
          <w:lang w:val="vi-VN"/>
        </w:rPr>
        <w:t>Số định danh cá nhân/CMND/H</w:t>
      </w:r>
      <w:r w:rsidRPr="00BD5003">
        <w:rPr>
          <w:sz w:val="26"/>
          <w:szCs w:val="26"/>
        </w:rPr>
        <w:t xml:space="preserve">ộ </w:t>
      </w:r>
      <w:r w:rsidRPr="00BD5003">
        <w:rPr>
          <w:sz w:val="26"/>
          <w:szCs w:val="26"/>
          <w:lang w:val="vi-VN"/>
        </w:rPr>
        <w:t>chiếu</w:t>
      </w:r>
      <w:r w:rsidRPr="00BD5003">
        <w:rPr>
          <w:sz w:val="26"/>
          <w:szCs w:val="26"/>
        </w:rPr>
        <w:t>:</w:t>
      </w:r>
      <w:r w:rsidRPr="00BD5003">
        <w:rPr>
          <w:sz w:val="26"/>
          <w:szCs w:val="26"/>
        </w:rPr>
        <w:tab/>
        <w:t>N</w:t>
      </w:r>
      <w:r w:rsidRPr="00BD5003">
        <w:rPr>
          <w:sz w:val="26"/>
          <w:szCs w:val="26"/>
          <w:lang w:val="vi-VN"/>
        </w:rPr>
        <w:t xml:space="preserve">gày cấp: </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Nơi cấp:</w:t>
      </w:r>
      <w:r w:rsidRPr="00BD5003">
        <w:rPr>
          <w:sz w:val="26"/>
          <w:szCs w:val="26"/>
        </w:rPr>
        <w:t xml:space="preserve"> </w:t>
      </w:r>
      <w:r w:rsidRPr="00BD5003">
        <w:rPr>
          <w:sz w:val="26"/>
          <w:szCs w:val="26"/>
        </w:rPr>
        <w:tab/>
      </w:r>
    </w:p>
    <w:p w:rsidR="002A3624" w:rsidRPr="00BD5003" w:rsidRDefault="002A3624" w:rsidP="002A3624">
      <w:pPr>
        <w:tabs>
          <w:tab w:val="right" w:leader="dot" w:pos="9356"/>
        </w:tabs>
        <w:ind w:right="-1" w:firstLine="567"/>
        <w:jc w:val="both"/>
        <w:rPr>
          <w:i/>
          <w:sz w:val="26"/>
          <w:szCs w:val="26"/>
        </w:rPr>
      </w:pPr>
      <w:r w:rsidRPr="00BD5003">
        <w:rPr>
          <w:i/>
          <w:sz w:val="26"/>
          <w:szCs w:val="26"/>
        </w:rPr>
        <w:t>Personal Identification Number/ID Card/ Passport No:</w:t>
      </w:r>
      <w:r w:rsidRPr="00BD5003">
        <w:rPr>
          <w:i/>
          <w:sz w:val="26"/>
          <w:szCs w:val="26"/>
        </w:rPr>
        <w:tab/>
      </w:r>
    </w:p>
    <w:p w:rsidR="002A3624" w:rsidRPr="00BD5003" w:rsidRDefault="002A3624" w:rsidP="002A3624">
      <w:pPr>
        <w:tabs>
          <w:tab w:val="right" w:leader="dot" w:pos="9356"/>
        </w:tabs>
        <w:ind w:right="-1" w:firstLine="567"/>
        <w:jc w:val="both"/>
        <w:rPr>
          <w:sz w:val="26"/>
          <w:szCs w:val="26"/>
        </w:rPr>
      </w:pPr>
      <w:r w:rsidRPr="00BD5003">
        <w:rPr>
          <w:i/>
          <w:sz w:val="26"/>
          <w:szCs w:val="26"/>
        </w:rPr>
        <w:t xml:space="preserve"> Date of issue:</w:t>
      </w:r>
      <w:r w:rsidRPr="00BD5003">
        <w:rPr>
          <w:sz w:val="26"/>
          <w:szCs w:val="26"/>
        </w:rPr>
        <w:t xml:space="preserve"> ……</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Place of issue:</w:t>
      </w:r>
      <w:r w:rsidRPr="00BD5003">
        <w:rPr>
          <w:i/>
          <w:sz w:val="26"/>
          <w:szCs w:val="26"/>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&lt;1. Tên tổ chức vi phạm &gt;:</w:t>
      </w:r>
      <w:r w:rsidRPr="00BD5003">
        <w:rPr>
          <w:sz w:val="26"/>
          <w:szCs w:val="26"/>
        </w:rPr>
        <w:t xml:space="preserve"> </w:t>
      </w:r>
      <w:r w:rsidRPr="00BD5003">
        <w:rPr>
          <w:sz w:val="26"/>
          <w:szCs w:val="26"/>
        </w:rPr>
        <w:tab/>
      </w:r>
    </w:p>
    <w:p w:rsidR="002A3624" w:rsidRPr="00BD5003" w:rsidRDefault="002A3624" w:rsidP="002A3624">
      <w:pPr>
        <w:tabs>
          <w:tab w:val="right" w:leader="dot" w:pos="9356"/>
        </w:tabs>
        <w:ind w:right="-1" w:firstLine="567"/>
        <w:jc w:val="both"/>
        <w:rPr>
          <w:sz w:val="26"/>
          <w:szCs w:val="26"/>
        </w:rPr>
      </w:pPr>
      <w:r w:rsidRPr="00BD5003">
        <w:rPr>
          <w:i/>
          <w:sz w:val="26"/>
          <w:szCs w:val="26"/>
        </w:rPr>
        <w:t>Organization:</w:t>
      </w:r>
      <w:r w:rsidRPr="00BD5003">
        <w:rPr>
          <w:sz w:val="26"/>
          <w:szCs w:val="26"/>
        </w:rPr>
        <w:t xml:space="preserve"> </w:t>
      </w:r>
      <w:r w:rsidRPr="00BD5003">
        <w:rPr>
          <w:sz w:val="26"/>
          <w:szCs w:val="26"/>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 xml:space="preserve">Địa chỉ trụ sở chính: </w:t>
      </w:r>
      <w:r w:rsidRPr="00BD5003">
        <w:rPr>
          <w:sz w:val="26"/>
          <w:szCs w:val="26"/>
        </w:rPr>
        <w:tab/>
      </w:r>
    </w:p>
    <w:p w:rsidR="002A3624" w:rsidRPr="00BD5003" w:rsidRDefault="002A3624" w:rsidP="002A3624">
      <w:pPr>
        <w:tabs>
          <w:tab w:val="right" w:leader="dot" w:pos="9356"/>
        </w:tabs>
        <w:ind w:right="-1" w:firstLine="567"/>
        <w:jc w:val="both"/>
        <w:rPr>
          <w:sz w:val="26"/>
          <w:szCs w:val="26"/>
        </w:rPr>
      </w:pPr>
      <w:r w:rsidRPr="00BD5003">
        <w:rPr>
          <w:i/>
          <w:sz w:val="26"/>
          <w:szCs w:val="26"/>
        </w:rPr>
        <w:t xml:space="preserve">Head office address: </w:t>
      </w:r>
      <w:r w:rsidRPr="00BD5003">
        <w:rPr>
          <w:i/>
          <w:sz w:val="26"/>
          <w:szCs w:val="26"/>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 xml:space="preserve">Mã số doanh nghiệp: </w:t>
      </w:r>
      <w:r w:rsidRPr="00BD5003">
        <w:rPr>
          <w:sz w:val="26"/>
          <w:szCs w:val="26"/>
        </w:rPr>
        <w:tab/>
      </w:r>
    </w:p>
    <w:p w:rsidR="002A3624" w:rsidRPr="00BD5003" w:rsidRDefault="002A3624" w:rsidP="002A3624">
      <w:pPr>
        <w:tabs>
          <w:tab w:val="right" w:leader="dot" w:pos="9356"/>
        </w:tabs>
        <w:ind w:right="-1" w:firstLine="567"/>
        <w:jc w:val="both"/>
        <w:rPr>
          <w:i/>
          <w:sz w:val="26"/>
          <w:szCs w:val="26"/>
        </w:rPr>
      </w:pPr>
      <w:r w:rsidRPr="00BD5003">
        <w:rPr>
          <w:bCs/>
          <w:i/>
          <w:sz w:val="26"/>
          <w:szCs w:val="26"/>
        </w:rPr>
        <w:t>Enterprise identification number:</w:t>
      </w:r>
      <w:r w:rsidRPr="00BD5003">
        <w:rPr>
          <w:bCs/>
          <w:i/>
          <w:sz w:val="26"/>
          <w:szCs w:val="26"/>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Số GCN đăng ký đầu tư/doanh nghiệp hoặc GP thành lập/đăng ký hoạt động:</w:t>
      </w:r>
      <w:r w:rsidRPr="00BD5003">
        <w:rPr>
          <w:sz w:val="26"/>
          <w:szCs w:val="26"/>
        </w:rPr>
        <w:t xml:space="preserve"> </w:t>
      </w:r>
      <w:r w:rsidRPr="00BD5003">
        <w:rPr>
          <w:sz w:val="26"/>
          <w:szCs w:val="26"/>
        </w:rPr>
        <w:tab/>
      </w:r>
    </w:p>
    <w:p w:rsidR="002A3624" w:rsidRPr="00BD5003" w:rsidRDefault="002A3624" w:rsidP="002A3624">
      <w:pPr>
        <w:tabs>
          <w:tab w:val="right" w:leader="dot" w:pos="9356"/>
        </w:tabs>
        <w:ind w:right="-1" w:firstLine="567"/>
        <w:jc w:val="both"/>
        <w:rPr>
          <w:sz w:val="26"/>
          <w:szCs w:val="26"/>
        </w:rPr>
      </w:pPr>
      <w:r w:rsidRPr="00BD5003">
        <w:rPr>
          <w:i/>
          <w:sz w:val="26"/>
          <w:szCs w:val="26"/>
        </w:rPr>
        <w:t>Investment Registration Certificate (IRC)/Enterprise Registration Certificate (ERC) orDecision on Establishment/Business Registration No:</w:t>
      </w:r>
      <w:r w:rsidRPr="00BD5003">
        <w:rPr>
          <w:i/>
          <w:sz w:val="26"/>
          <w:szCs w:val="26"/>
        </w:rPr>
        <w:tab/>
      </w:r>
    </w:p>
    <w:p w:rsidR="002A3624" w:rsidRPr="00BD5003" w:rsidRDefault="002A3624" w:rsidP="002A3624">
      <w:pPr>
        <w:tabs>
          <w:tab w:val="right" w:leader="dot" w:pos="9356"/>
        </w:tabs>
        <w:ind w:right="-1" w:firstLine="567"/>
        <w:jc w:val="both"/>
        <w:rPr>
          <w:sz w:val="26"/>
          <w:szCs w:val="26"/>
        </w:rPr>
      </w:pPr>
      <w:r w:rsidRPr="00BD5003">
        <w:rPr>
          <w:sz w:val="26"/>
          <w:szCs w:val="26"/>
          <w:lang w:val="vi-VN"/>
        </w:rPr>
        <w:t xml:space="preserve">Ngày cấp: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 nơi cấp:</w:t>
      </w:r>
      <w:r w:rsidRPr="00BD5003">
        <w:rPr>
          <w:sz w:val="26"/>
          <w:szCs w:val="26"/>
        </w:rPr>
        <w:t xml:space="preserve"> </w:t>
      </w:r>
      <w:r w:rsidRPr="00BD5003">
        <w:rPr>
          <w:sz w:val="26"/>
          <w:szCs w:val="26"/>
        </w:rPr>
        <w:tab/>
      </w:r>
    </w:p>
    <w:p w:rsidR="002A3624" w:rsidRPr="00BD5003" w:rsidRDefault="002A3624" w:rsidP="002A3624">
      <w:pPr>
        <w:tabs>
          <w:tab w:val="right" w:leader="dot" w:pos="9356"/>
        </w:tabs>
        <w:ind w:right="-1" w:firstLine="567"/>
        <w:jc w:val="both"/>
        <w:rPr>
          <w:sz w:val="26"/>
          <w:szCs w:val="26"/>
        </w:rPr>
      </w:pPr>
      <w:r w:rsidRPr="00BD5003">
        <w:rPr>
          <w:i/>
          <w:sz w:val="26"/>
          <w:szCs w:val="26"/>
        </w:rPr>
        <w:t>Date of issue:</w:t>
      </w:r>
      <w:r w:rsidRPr="00BD5003">
        <w:rPr>
          <w:sz w:val="26"/>
          <w:szCs w:val="26"/>
        </w:rPr>
        <w:t xml:space="preserve"> ……</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Place of issue:</w:t>
      </w:r>
      <w:r w:rsidRPr="00BD5003">
        <w:rPr>
          <w:i/>
          <w:sz w:val="26"/>
          <w:szCs w:val="26"/>
        </w:rPr>
        <w:tab/>
      </w:r>
    </w:p>
    <w:p w:rsidR="002A3624" w:rsidRPr="00BD5003" w:rsidRDefault="002A3624" w:rsidP="002A3624">
      <w:pPr>
        <w:tabs>
          <w:tab w:val="right" w:leader="dot" w:pos="9356"/>
        </w:tabs>
        <w:ind w:right="-285" w:firstLine="567"/>
        <w:jc w:val="both"/>
        <w:rPr>
          <w:sz w:val="26"/>
          <w:szCs w:val="26"/>
        </w:rPr>
      </w:pPr>
      <w:r w:rsidRPr="00BD5003">
        <w:rPr>
          <w:sz w:val="26"/>
          <w:szCs w:val="26"/>
          <w:lang w:val="vi-VN"/>
        </w:rPr>
        <w:t>Người đại diện theo pháp luật</w:t>
      </w:r>
      <w:r w:rsidRPr="00BD5003">
        <w:rPr>
          <w:rStyle w:val="EndnoteReference"/>
          <w:sz w:val="26"/>
          <w:szCs w:val="26"/>
          <w:lang w:val="vi-VN"/>
        </w:rPr>
        <w:endnoteReference w:id="150"/>
      </w:r>
      <w:r w:rsidRPr="00BD5003">
        <w:rPr>
          <w:sz w:val="26"/>
          <w:szCs w:val="26"/>
        </w:rPr>
        <w:t xml:space="preserve">: .............................................. </w:t>
      </w:r>
      <w:r w:rsidRPr="00BD5003">
        <w:rPr>
          <w:sz w:val="26"/>
          <w:szCs w:val="26"/>
          <w:lang w:val="vi-VN"/>
        </w:rPr>
        <w:t>Giới tính:</w:t>
      </w:r>
      <w:r w:rsidRPr="00BD5003">
        <w:rPr>
          <w:sz w:val="26"/>
          <w:szCs w:val="26"/>
        </w:rPr>
        <w:tab/>
      </w:r>
    </w:p>
    <w:p w:rsidR="002A3624" w:rsidRPr="00BD5003" w:rsidRDefault="002A3624" w:rsidP="002A3624">
      <w:pPr>
        <w:tabs>
          <w:tab w:val="right" w:leader="dot" w:pos="9356"/>
        </w:tabs>
        <w:ind w:right="-285" w:firstLine="567"/>
        <w:jc w:val="both"/>
        <w:rPr>
          <w:i/>
          <w:sz w:val="26"/>
          <w:szCs w:val="26"/>
        </w:rPr>
      </w:pPr>
      <w:r w:rsidRPr="00BD5003">
        <w:rPr>
          <w:i/>
          <w:sz w:val="26"/>
          <w:szCs w:val="26"/>
        </w:rPr>
        <w:t>Full name of the legal representative: ………………………........Sex:</w:t>
      </w:r>
      <w:r w:rsidRPr="00BD5003">
        <w:rPr>
          <w:i/>
          <w:sz w:val="26"/>
          <w:szCs w:val="26"/>
        </w:rPr>
        <w:tab/>
      </w:r>
    </w:p>
    <w:p w:rsidR="002A3624" w:rsidRPr="00BD5003" w:rsidRDefault="002A3624" w:rsidP="002A3624">
      <w:pPr>
        <w:tabs>
          <w:tab w:val="right" w:leader="dot" w:pos="9356"/>
        </w:tabs>
        <w:ind w:right="-285" w:firstLine="567"/>
        <w:jc w:val="both"/>
        <w:rPr>
          <w:sz w:val="26"/>
          <w:szCs w:val="26"/>
        </w:rPr>
      </w:pPr>
      <w:r w:rsidRPr="00BD5003">
        <w:rPr>
          <w:sz w:val="26"/>
          <w:szCs w:val="26"/>
          <w:lang w:val="vi-VN"/>
        </w:rPr>
        <w:t>Chức danh</w:t>
      </w:r>
      <w:r w:rsidRPr="00BD5003">
        <w:rPr>
          <w:rStyle w:val="EndnoteReference"/>
          <w:sz w:val="26"/>
          <w:szCs w:val="26"/>
          <w:lang w:val="vi-VN"/>
        </w:rPr>
        <w:endnoteReference w:id="151"/>
      </w:r>
      <w:r w:rsidRPr="00BD5003">
        <w:rPr>
          <w:sz w:val="26"/>
          <w:szCs w:val="26"/>
          <w:lang w:val="vi-VN"/>
        </w:rPr>
        <w:t xml:space="preserve">: </w:t>
      </w:r>
      <w:r w:rsidRPr="00BD5003">
        <w:rPr>
          <w:sz w:val="26"/>
          <w:szCs w:val="26"/>
        </w:rPr>
        <w:tab/>
      </w:r>
    </w:p>
    <w:p w:rsidR="002A3624" w:rsidRPr="00BD5003" w:rsidRDefault="002A3624" w:rsidP="002A3624">
      <w:pPr>
        <w:tabs>
          <w:tab w:val="right" w:leader="dot" w:pos="9356"/>
        </w:tabs>
        <w:ind w:right="-285" w:firstLine="567"/>
        <w:jc w:val="both"/>
        <w:rPr>
          <w:i/>
          <w:sz w:val="26"/>
          <w:szCs w:val="26"/>
          <w:lang w:val="vi-VN"/>
        </w:rPr>
      </w:pPr>
      <w:r w:rsidRPr="00BD5003">
        <w:rPr>
          <w:i/>
          <w:sz w:val="26"/>
          <w:szCs w:val="26"/>
          <w:lang w:val="vi-VN"/>
        </w:rPr>
        <w:t>Position:</w:t>
      </w:r>
      <w:r w:rsidRPr="00BD5003">
        <w:rPr>
          <w:i/>
          <w:sz w:val="26"/>
          <w:szCs w:val="26"/>
          <w:lang w:val="vi-VN"/>
        </w:rPr>
        <w:tab/>
      </w:r>
    </w:p>
    <w:p w:rsidR="002A3624" w:rsidRPr="00BD5003" w:rsidRDefault="002A3624" w:rsidP="002A3624">
      <w:pPr>
        <w:ind w:right="-1" w:firstLine="567"/>
        <w:jc w:val="both"/>
        <w:rPr>
          <w:sz w:val="26"/>
          <w:szCs w:val="26"/>
          <w:lang w:val="vi-VN"/>
        </w:rPr>
      </w:pPr>
      <w:r w:rsidRPr="00BD5003">
        <w:rPr>
          <w:sz w:val="26"/>
          <w:szCs w:val="26"/>
        </w:rPr>
        <w:t>2.</w:t>
      </w:r>
      <w:r w:rsidRPr="00BD5003">
        <w:rPr>
          <w:sz w:val="26"/>
          <w:szCs w:val="26"/>
          <w:lang w:val="vi-VN"/>
        </w:rPr>
        <w:t xml:space="preserve"> Việc </w:t>
      </w:r>
      <w:r w:rsidRPr="00BD5003">
        <w:rPr>
          <w:sz w:val="26"/>
          <w:szCs w:val="26"/>
        </w:rPr>
        <w:t>trả lại</w:t>
      </w:r>
      <w:r w:rsidRPr="00BD5003">
        <w:rPr>
          <w:sz w:val="26"/>
          <w:szCs w:val="26"/>
          <w:lang w:val="vi-VN"/>
        </w:rPr>
        <w:t xml:space="preserve"> </w:t>
      </w:r>
      <w:r w:rsidRPr="00BD5003">
        <w:rPr>
          <w:i/>
          <w:iCs/>
          <w:sz w:val="26"/>
          <w:szCs w:val="26"/>
          <w:lang w:val="vi-VN"/>
        </w:rPr>
        <w:t>&lt;tang vật, phương tiện vi phạm hành chính/g</w:t>
      </w:r>
      <w:r w:rsidRPr="00BD5003">
        <w:rPr>
          <w:i/>
          <w:iCs/>
          <w:sz w:val="26"/>
          <w:szCs w:val="26"/>
        </w:rPr>
        <w:t>i</w:t>
      </w:r>
      <w:r w:rsidRPr="00BD5003">
        <w:rPr>
          <w:i/>
          <w:iCs/>
          <w:sz w:val="26"/>
          <w:szCs w:val="26"/>
          <w:lang w:val="vi-VN"/>
        </w:rPr>
        <w:t>ấy phép, ch</w:t>
      </w:r>
      <w:r w:rsidRPr="00BD5003">
        <w:rPr>
          <w:i/>
          <w:iCs/>
          <w:sz w:val="26"/>
          <w:szCs w:val="26"/>
        </w:rPr>
        <w:t>ứ</w:t>
      </w:r>
      <w:r w:rsidRPr="00BD5003">
        <w:rPr>
          <w:i/>
          <w:iCs/>
          <w:sz w:val="26"/>
          <w:szCs w:val="26"/>
          <w:lang w:val="vi-VN"/>
        </w:rPr>
        <w:t>ng chỉ hành nghề&gt;</w:t>
      </w:r>
      <w:r w:rsidRPr="00BD5003">
        <w:rPr>
          <w:sz w:val="26"/>
          <w:szCs w:val="26"/>
          <w:lang w:val="vi-VN"/>
        </w:rPr>
        <w:t xml:space="preserve"> </w:t>
      </w:r>
      <w:r w:rsidRPr="00BD5003">
        <w:rPr>
          <w:sz w:val="26"/>
          <w:szCs w:val="26"/>
          <w:vertAlign w:val="superscript"/>
        </w:rPr>
        <w:t xml:space="preserve">7 </w:t>
      </w:r>
      <w:r w:rsidRPr="00BD5003">
        <w:rPr>
          <w:sz w:val="26"/>
          <w:szCs w:val="26"/>
          <w:lang w:val="vi-VN"/>
        </w:rPr>
        <w:t>được lập thành biên bản kèm theo Quyết định này.</w:t>
      </w:r>
    </w:p>
    <w:p w:rsidR="002A3624" w:rsidRPr="00BD5003" w:rsidRDefault="002A3624" w:rsidP="002A3624">
      <w:pPr>
        <w:ind w:right="-1" w:firstLine="567"/>
        <w:jc w:val="both"/>
        <w:rPr>
          <w:i/>
          <w:sz w:val="26"/>
          <w:szCs w:val="26"/>
        </w:rPr>
      </w:pPr>
      <w:r w:rsidRPr="00BD5003">
        <w:rPr>
          <w:i/>
          <w:sz w:val="26"/>
          <w:szCs w:val="26"/>
          <w:lang/>
        </w:rPr>
        <w:t>The return of  &lt;</w:t>
      </w:r>
      <w:r w:rsidRPr="00BD5003">
        <w:rPr>
          <w:i/>
          <w:sz w:val="26"/>
          <w:szCs w:val="26"/>
        </w:rPr>
        <w:t xml:space="preserve"> exhibit, vehicle related to the administrative violations, permission, certificate</w:t>
      </w:r>
      <w:r w:rsidRPr="00BD5003">
        <w:rPr>
          <w:i/>
          <w:sz w:val="26"/>
          <w:szCs w:val="26"/>
          <w:lang/>
        </w:rPr>
        <w:t xml:space="preserve"> &gt; shall be made in the minutes attached to this Decision.</w:t>
      </w:r>
    </w:p>
    <w:p w:rsidR="002A3624" w:rsidRPr="00BD5003" w:rsidRDefault="002A3624" w:rsidP="002A3624">
      <w:pPr>
        <w:tabs>
          <w:tab w:val="right" w:leader="dot" w:pos="9356"/>
        </w:tabs>
        <w:ind w:firstLine="567"/>
        <w:jc w:val="both"/>
        <w:rPr>
          <w:sz w:val="26"/>
          <w:szCs w:val="26"/>
          <w:lang w:val="vi-VN"/>
        </w:rPr>
      </w:pPr>
      <w:r w:rsidRPr="00BD5003">
        <w:rPr>
          <w:sz w:val="26"/>
          <w:szCs w:val="26"/>
          <w:lang w:val="vi-VN"/>
        </w:rPr>
        <w:t xml:space="preserve">3. Việc </w:t>
      </w:r>
      <w:r w:rsidRPr="00BD5003">
        <w:rPr>
          <w:sz w:val="26"/>
          <w:szCs w:val="26"/>
        </w:rPr>
        <w:t xml:space="preserve">mở </w:t>
      </w:r>
      <w:r w:rsidRPr="00BD5003">
        <w:rPr>
          <w:sz w:val="26"/>
          <w:szCs w:val="26"/>
          <w:lang w:val="vi-VN"/>
        </w:rPr>
        <w:t>niêm phong tang vật, phương tiện vi phạm hành chính bị tạm giữ theo thủ tục hành chính được lập thành biên bản kèm theo Quyết định này (n</w:t>
      </w:r>
      <w:r w:rsidRPr="00BD5003">
        <w:rPr>
          <w:sz w:val="26"/>
          <w:szCs w:val="26"/>
        </w:rPr>
        <w:t>ế</w:t>
      </w:r>
      <w:r w:rsidRPr="00BD5003">
        <w:rPr>
          <w:sz w:val="26"/>
          <w:szCs w:val="26"/>
          <w:lang w:val="vi-VN"/>
        </w:rPr>
        <w:t>u có).</w:t>
      </w:r>
    </w:p>
    <w:p w:rsidR="002A3624" w:rsidRPr="00BD5003" w:rsidRDefault="002A3624" w:rsidP="002A3624">
      <w:pPr>
        <w:tabs>
          <w:tab w:val="right" w:leader="dot" w:pos="9356"/>
        </w:tabs>
        <w:ind w:firstLine="567"/>
        <w:jc w:val="both"/>
        <w:rPr>
          <w:i/>
          <w:sz w:val="26"/>
          <w:szCs w:val="26"/>
        </w:rPr>
      </w:pPr>
      <w:r w:rsidRPr="00BD5003">
        <w:rPr>
          <w:rStyle w:val="shorttext"/>
          <w:i/>
          <w:sz w:val="26"/>
          <w:szCs w:val="26"/>
          <w:lang/>
        </w:rPr>
        <w:t>The opening of the seal</w:t>
      </w:r>
      <w:r w:rsidRPr="00BD5003">
        <w:rPr>
          <w:i/>
          <w:sz w:val="26"/>
          <w:szCs w:val="26"/>
        </w:rPr>
        <w:t xml:space="preserve"> of exhibit, vehicle related to the administrative violations </w:t>
      </w:r>
      <w:r w:rsidRPr="00BD5003">
        <w:rPr>
          <w:i/>
          <w:sz w:val="26"/>
          <w:szCs w:val="26"/>
          <w:lang/>
        </w:rPr>
        <w:t>which are temporarily seized according to administrative procedures,</w:t>
      </w:r>
      <w:r w:rsidRPr="00BD5003">
        <w:rPr>
          <w:i/>
          <w:sz w:val="26"/>
          <w:szCs w:val="26"/>
        </w:rPr>
        <w:t xml:space="preserve"> </w:t>
      </w:r>
      <w:r w:rsidRPr="00BD5003">
        <w:rPr>
          <w:i/>
          <w:sz w:val="26"/>
          <w:szCs w:val="26"/>
          <w:lang/>
        </w:rPr>
        <w:t>shall be made in the minutes attached to this Decision (if any).</w:t>
      </w:r>
    </w:p>
    <w:p w:rsidR="002A3624" w:rsidRPr="00BD5003" w:rsidRDefault="002A3624" w:rsidP="002A3624">
      <w:pPr>
        <w:tabs>
          <w:tab w:val="right" w:leader="dot" w:pos="9356"/>
        </w:tabs>
        <w:ind w:firstLine="567"/>
        <w:jc w:val="both"/>
        <w:rPr>
          <w:sz w:val="26"/>
          <w:szCs w:val="26"/>
        </w:rPr>
      </w:pPr>
      <w:r w:rsidRPr="00BD5003">
        <w:rPr>
          <w:sz w:val="26"/>
          <w:szCs w:val="26"/>
          <w:lang w:val="vi-VN"/>
        </w:rPr>
        <w:t xml:space="preserve">4. Lý do </w:t>
      </w:r>
      <w:r w:rsidRPr="00BD5003">
        <w:rPr>
          <w:sz w:val="26"/>
          <w:szCs w:val="26"/>
        </w:rPr>
        <w:t>trả lại</w:t>
      </w:r>
      <w:r w:rsidRPr="00BD5003">
        <w:rPr>
          <w:sz w:val="26"/>
          <w:szCs w:val="26"/>
          <w:lang w:val="vi-VN"/>
        </w:rPr>
        <w:t xml:space="preserve"> </w:t>
      </w:r>
      <w:r w:rsidRPr="00BD5003">
        <w:rPr>
          <w:rStyle w:val="EndnoteReference"/>
          <w:sz w:val="26"/>
          <w:szCs w:val="26"/>
          <w:lang w:val="vi-VN"/>
        </w:rPr>
        <w:endnoteReference w:id="152"/>
      </w:r>
      <w:r w:rsidRPr="00BD5003">
        <w:rPr>
          <w:sz w:val="26"/>
          <w:szCs w:val="26"/>
        </w:rPr>
        <w:tab/>
      </w:r>
    </w:p>
    <w:p w:rsidR="002A3624" w:rsidRPr="00BD5003" w:rsidRDefault="002A3624" w:rsidP="002A3624">
      <w:pPr>
        <w:tabs>
          <w:tab w:val="right" w:leader="dot" w:pos="9356"/>
        </w:tabs>
        <w:ind w:firstLine="567"/>
        <w:jc w:val="both"/>
        <w:rPr>
          <w:sz w:val="26"/>
          <w:szCs w:val="26"/>
        </w:rPr>
      </w:pPr>
      <w:r w:rsidRPr="00BD5003">
        <w:rPr>
          <w:sz w:val="26"/>
          <w:szCs w:val="26"/>
        </w:rPr>
        <w:tab/>
        <w:t xml:space="preserve"> </w:t>
      </w:r>
    </w:p>
    <w:p w:rsidR="002A3624" w:rsidRPr="00BD5003" w:rsidRDefault="002A3624" w:rsidP="002A3624">
      <w:pPr>
        <w:tabs>
          <w:tab w:val="right" w:leader="dot" w:pos="9356"/>
        </w:tabs>
        <w:ind w:firstLine="567"/>
        <w:jc w:val="both"/>
        <w:rPr>
          <w:i/>
          <w:sz w:val="26"/>
          <w:szCs w:val="26"/>
        </w:rPr>
      </w:pPr>
      <w:r w:rsidRPr="00BD5003">
        <w:rPr>
          <w:i/>
          <w:sz w:val="26"/>
          <w:szCs w:val="26"/>
        </w:rPr>
        <w:t>The reason for return is:</w:t>
      </w:r>
      <w:r w:rsidRPr="00BD5003">
        <w:rPr>
          <w:i/>
          <w:sz w:val="26"/>
          <w:szCs w:val="26"/>
        </w:rPr>
        <w:tab/>
      </w:r>
    </w:p>
    <w:p w:rsidR="002A3624" w:rsidRPr="00BD5003" w:rsidRDefault="002A3624" w:rsidP="002A3624">
      <w:pPr>
        <w:tabs>
          <w:tab w:val="right" w:leader="dot" w:pos="9356"/>
        </w:tabs>
        <w:ind w:firstLine="567"/>
        <w:jc w:val="both"/>
        <w:rPr>
          <w:sz w:val="26"/>
          <w:szCs w:val="26"/>
        </w:rPr>
      </w:pPr>
      <w:r w:rsidRPr="00BD5003">
        <w:rPr>
          <w:i/>
          <w:sz w:val="26"/>
          <w:szCs w:val="26"/>
        </w:rPr>
        <w:tab/>
      </w:r>
    </w:p>
    <w:p w:rsidR="002A3624" w:rsidRPr="00BD5003" w:rsidRDefault="002A3624" w:rsidP="002A3624">
      <w:pPr>
        <w:ind w:right="-1" w:firstLine="567"/>
        <w:jc w:val="both"/>
        <w:rPr>
          <w:sz w:val="26"/>
          <w:szCs w:val="26"/>
          <w:lang w:val="vi-VN"/>
        </w:rPr>
      </w:pPr>
    </w:p>
    <w:p w:rsidR="002A3624" w:rsidRPr="00BD5003" w:rsidRDefault="002A3624" w:rsidP="002A3624">
      <w:pPr>
        <w:ind w:right="-1" w:firstLine="567"/>
        <w:jc w:val="both"/>
        <w:rPr>
          <w:sz w:val="26"/>
          <w:szCs w:val="26"/>
        </w:rPr>
      </w:pPr>
      <w:r w:rsidRPr="00BD5003">
        <w:rPr>
          <w:b/>
          <w:bCs/>
          <w:sz w:val="26"/>
          <w:szCs w:val="26"/>
          <w:lang w:val="vi-VN"/>
        </w:rPr>
        <w:t>Điều 2.</w:t>
      </w:r>
      <w:r w:rsidRPr="00BD5003">
        <w:rPr>
          <w:sz w:val="26"/>
          <w:szCs w:val="26"/>
          <w:lang w:val="vi-VN"/>
        </w:rPr>
        <w:t xml:space="preserve"> Quyết định này có hiệu lực thi hành kể từ ngày ký.</w:t>
      </w:r>
    </w:p>
    <w:p w:rsidR="002A3624" w:rsidRPr="00BD5003" w:rsidRDefault="002A3624" w:rsidP="002A3624">
      <w:pPr>
        <w:ind w:right="-1" w:firstLine="567"/>
        <w:jc w:val="both"/>
        <w:rPr>
          <w:sz w:val="26"/>
          <w:szCs w:val="26"/>
        </w:rPr>
      </w:pPr>
      <w:r w:rsidRPr="00BD5003">
        <w:rPr>
          <w:i/>
          <w:sz w:val="26"/>
          <w:szCs w:val="26"/>
        </w:rPr>
        <w:t>Article 2. This Decision shall take effect from the date of signature</w:t>
      </w:r>
      <w:r w:rsidRPr="00BD5003">
        <w:rPr>
          <w:sz w:val="26"/>
          <w:szCs w:val="26"/>
        </w:rPr>
        <w:t>.</w:t>
      </w:r>
    </w:p>
    <w:p w:rsidR="002A3624" w:rsidRPr="00BD5003" w:rsidRDefault="002A3624" w:rsidP="002A3624">
      <w:pPr>
        <w:ind w:right="-1" w:firstLine="567"/>
        <w:jc w:val="both"/>
        <w:rPr>
          <w:sz w:val="26"/>
          <w:szCs w:val="26"/>
        </w:rPr>
      </w:pPr>
      <w:r w:rsidRPr="00BD5003">
        <w:rPr>
          <w:b/>
          <w:bCs/>
          <w:sz w:val="26"/>
          <w:szCs w:val="26"/>
          <w:lang w:val="vi-VN"/>
        </w:rPr>
        <w:t>Điều 3.</w:t>
      </w:r>
      <w:r w:rsidRPr="00BD5003">
        <w:rPr>
          <w:sz w:val="26"/>
          <w:szCs w:val="26"/>
          <w:lang w:val="vi-VN"/>
        </w:rPr>
        <w:t xml:space="preserve"> Quyết định này được:</w:t>
      </w:r>
    </w:p>
    <w:p w:rsidR="002A3624" w:rsidRPr="00BD5003" w:rsidRDefault="002A3624" w:rsidP="002A3624">
      <w:pPr>
        <w:ind w:right="-1" w:firstLine="567"/>
        <w:jc w:val="both"/>
        <w:rPr>
          <w:i/>
          <w:sz w:val="26"/>
          <w:szCs w:val="26"/>
        </w:rPr>
      </w:pPr>
      <w:r w:rsidRPr="00BD5003">
        <w:rPr>
          <w:i/>
          <w:sz w:val="26"/>
          <w:szCs w:val="26"/>
        </w:rPr>
        <w:t>Article 3. This Decision shall be:</w:t>
      </w:r>
    </w:p>
    <w:p w:rsidR="002A3624" w:rsidRPr="00BD5003" w:rsidRDefault="002A3624" w:rsidP="002A3624">
      <w:pPr>
        <w:ind w:right="-1" w:firstLine="560"/>
        <w:jc w:val="both"/>
        <w:rPr>
          <w:sz w:val="26"/>
          <w:szCs w:val="26"/>
        </w:rPr>
      </w:pPr>
      <w:r w:rsidRPr="00BD5003">
        <w:rPr>
          <w:sz w:val="26"/>
          <w:szCs w:val="26"/>
          <w:lang w:val="vi-VN"/>
        </w:rPr>
        <w:t>1</w:t>
      </w:r>
      <w:r w:rsidRPr="00BD5003">
        <w:rPr>
          <w:sz w:val="26"/>
          <w:szCs w:val="26"/>
        </w:rPr>
        <w:t>.</w:t>
      </w:r>
      <w:r w:rsidRPr="00BD5003">
        <w:rPr>
          <w:sz w:val="26"/>
          <w:szCs w:val="26"/>
          <w:lang w:val="vi-VN"/>
        </w:rPr>
        <w:t xml:space="preserve"> Giao cho ông (bà)</w:t>
      </w:r>
      <w:r w:rsidRPr="00BD5003">
        <w:rPr>
          <w:rStyle w:val="EndnoteReference"/>
          <w:sz w:val="26"/>
          <w:szCs w:val="26"/>
          <w:lang w:val="vi-VN"/>
        </w:rPr>
        <w:endnoteReference w:id="153"/>
      </w:r>
      <w:r w:rsidRPr="00BD5003">
        <w:rPr>
          <w:color w:val="000000"/>
          <w:sz w:val="26"/>
          <w:szCs w:val="26"/>
          <w:lang w:val="vi-VN"/>
        </w:rPr>
        <w:t xml:space="preserve"> ……………………</w:t>
      </w:r>
      <w:r w:rsidRPr="00BD5003">
        <w:rPr>
          <w:sz w:val="26"/>
          <w:szCs w:val="26"/>
          <w:lang w:val="vi-VN"/>
        </w:rPr>
        <w:t xml:space="preserve"> là cá nhân/đại diện cho tổ chức có tên tại Điều 1 Quyết định này để chấp hành.</w:t>
      </w:r>
    </w:p>
    <w:p w:rsidR="002A3624" w:rsidRPr="00BD5003" w:rsidRDefault="002A3624" w:rsidP="002A3624">
      <w:pPr>
        <w:ind w:right="-1" w:firstLine="560"/>
        <w:jc w:val="both"/>
        <w:rPr>
          <w:i/>
          <w:sz w:val="26"/>
          <w:szCs w:val="26"/>
        </w:rPr>
      </w:pPr>
      <w:r w:rsidRPr="00BD5003">
        <w:rPr>
          <w:i/>
          <w:sz w:val="26"/>
          <w:szCs w:val="26"/>
        </w:rPr>
        <w:t>Handed over to Mr/Mrs/</w:t>
      </w:r>
      <w:r w:rsidRPr="00BD5003">
        <w:rPr>
          <w:color w:val="000000"/>
          <w:sz w:val="26"/>
          <w:szCs w:val="26"/>
          <w:lang w:val="vi-VN"/>
        </w:rPr>
        <w:t>……………………</w:t>
      </w:r>
      <w:r w:rsidRPr="00BD5003">
        <w:rPr>
          <w:i/>
          <w:sz w:val="26"/>
          <w:szCs w:val="26"/>
        </w:rPr>
        <w:t xml:space="preserve"> the individual/representative of organization named in Article 1 for execution.</w:t>
      </w:r>
    </w:p>
    <w:p w:rsidR="002A3624" w:rsidRPr="00BD5003" w:rsidRDefault="002A3624" w:rsidP="002A3624">
      <w:pPr>
        <w:ind w:right="-1" w:firstLine="560"/>
        <w:jc w:val="both"/>
        <w:rPr>
          <w:sz w:val="26"/>
          <w:szCs w:val="26"/>
        </w:rPr>
      </w:pPr>
      <w:r w:rsidRPr="00BD5003">
        <w:rPr>
          <w:sz w:val="26"/>
          <w:szCs w:val="26"/>
          <w:lang w:val="vi-VN"/>
        </w:rPr>
        <w:lastRenderedPageBreak/>
        <w:t>Ông(</w:t>
      </w:r>
      <w:r w:rsidRPr="00BD5003">
        <w:rPr>
          <w:sz w:val="26"/>
          <w:szCs w:val="26"/>
        </w:rPr>
        <w:t>b</w:t>
      </w:r>
      <w:r w:rsidRPr="00BD5003">
        <w:rPr>
          <w:sz w:val="26"/>
          <w:szCs w:val="26"/>
          <w:lang w:val="vi-VN"/>
        </w:rPr>
        <w:t>à</w:t>
      </w:r>
      <w:r w:rsidRPr="00BD5003">
        <w:rPr>
          <w:sz w:val="26"/>
          <w:szCs w:val="26"/>
        </w:rPr>
        <w:t>)/Tổ chức</w:t>
      </w:r>
      <w:r w:rsidRPr="00BD5003">
        <w:rPr>
          <w:rStyle w:val="EndnoteReference"/>
          <w:sz w:val="26"/>
          <w:szCs w:val="26"/>
          <w:lang w:val="vi-VN"/>
        </w:rPr>
        <w:endnoteReference w:id="154"/>
      </w:r>
      <w:r w:rsidRPr="00BD5003">
        <w:rPr>
          <w:sz w:val="26"/>
          <w:szCs w:val="26"/>
          <w:lang w:val="vi-VN"/>
        </w:rPr>
        <w:t xml:space="preserve"> </w:t>
      </w:r>
      <w:r w:rsidRPr="00BD5003">
        <w:rPr>
          <w:color w:val="000000"/>
          <w:sz w:val="26"/>
          <w:szCs w:val="26"/>
          <w:lang w:val="vi-VN"/>
        </w:rPr>
        <w:t>……………………</w:t>
      </w:r>
      <w:r w:rsidRPr="00BD5003">
        <w:rPr>
          <w:sz w:val="26"/>
          <w:szCs w:val="26"/>
          <w:lang w:val="vi-VN"/>
        </w:rPr>
        <w:t xml:space="preserve"> có quyền khiếu nại hoặc khởi kiện hành chính đối với Quyết định này theo quy định của pháp luật.</w:t>
      </w:r>
    </w:p>
    <w:p w:rsidR="002A3624" w:rsidRPr="00BD5003" w:rsidRDefault="002A3624" w:rsidP="002A3624">
      <w:pPr>
        <w:ind w:right="-1" w:firstLine="560"/>
        <w:jc w:val="both"/>
        <w:rPr>
          <w:i/>
          <w:sz w:val="26"/>
          <w:szCs w:val="26"/>
        </w:rPr>
      </w:pPr>
      <w:r w:rsidRPr="00BD5003">
        <w:rPr>
          <w:i/>
          <w:sz w:val="26"/>
          <w:szCs w:val="26"/>
        </w:rPr>
        <w:t xml:space="preserve">Mr/Mrs/Organization </w:t>
      </w:r>
      <w:r w:rsidRPr="00BD5003">
        <w:rPr>
          <w:color w:val="000000"/>
          <w:sz w:val="26"/>
          <w:szCs w:val="26"/>
          <w:lang w:val="vi-VN"/>
        </w:rPr>
        <w:t>……………………</w:t>
      </w:r>
      <w:r w:rsidRPr="00BD5003">
        <w:rPr>
          <w:i/>
          <w:sz w:val="26"/>
          <w:szCs w:val="26"/>
        </w:rPr>
        <w:t xml:space="preserve"> reserves the right to appeal, claim against this Decision in accordance with the stipulations of law.</w:t>
      </w:r>
    </w:p>
    <w:p w:rsidR="002A3624" w:rsidRPr="00BD5003" w:rsidRDefault="002A3624" w:rsidP="002A3624">
      <w:pPr>
        <w:ind w:right="-1" w:firstLine="560"/>
        <w:jc w:val="both"/>
        <w:rPr>
          <w:sz w:val="26"/>
          <w:szCs w:val="26"/>
        </w:rPr>
      </w:pPr>
      <w:r w:rsidRPr="00BD5003">
        <w:rPr>
          <w:sz w:val="26"/>
          <w:szCs w:val="26"/>
          <w:lang w:val="vi-VN"/>
        </w:rPr>
        <w:t>2.</w:t>
      </w:r>
      <w:r w:rsidRPr="00BD5003">
        <w:rPr>
          <w:sz w:val="26"/>
          <w:szCs w:val="26"/>
        </w:rPr>
        <w:t xml:space="preserve"> Gửi cho</w:t>
      </w:r>
      <w:r w:rsidRPr="00BD5003">
        <w:rPr>
          <w:rStyle w:val="EndnoteReference"/>
          <w:sz w:val="26"/>
          <w:szCs w:val="26"/>
          <w:lang w:val="vi-VN"/>
        </w:rPr>
        <w:endnoteReference w:id="155"/>
      </w:r>
      <w:r w:rsidRPr="00BD5003">
        <w:rPr>
          <w:sz w:val="26"/>
          <w:szCs w:val="26"/>
          <w:lang w:val="vi-VN"/>
        </w:rPr>
        <w:t xml:space="preserve"> .................................................. để tổ chức thực hiện.</w:t>
      </w:r>
      <w:r w:rsidRPr="00BD5003">
        <w:rPr>
          <w:sz w:val="26"/>
          <w:szCs w:val="26"/>
        </w:rPr>
        <w:t>/.</w:t>
      </w:r>
    </w:p>
    <w:p w:rsidR="002A3624" w:rsidRPr="00BD5003" w:rsidRDefault="002A3624" w:rsidP="002A3624">
      <w:pPr>
        <w:ind w:right="-1" w:firstLine="560"/>
        <w:jc w:val="both"/>
        <w:rPr>
          <w:i/>
          <w:sz w:val="26"/>
          <w:szCs w:val="26"/>
        </w:rPr>
      </w:pPr>
      <w:r w:rsidRPr="00BD5003">
        <w:rPr>
          <w:sz w:val="26"/>
          <w:szCs w:val="26"/>
        </w:rPr>
        <w:t>Sent to</w:t>
      </w:r>
      <w:r w:rsidRPr="00BD5003">
        <w:rPr>
          <w:sz w:val="26"/>
          <w:szCs w:val="26"/>
          <w:lang w:val="vi-VN"/>
        </w:rPr>
        <w:t> ..................................................</w:t>
      </w:r>
      <w:r>
        <w:rPr>
          <w:i/>
          <w:sz w:val="26"/>
          <w:szCs w:val="26"/>
        </w:rPr>
        <w:t>for the implementation./.</w:t>
      </w:r>
    </w:p>
    <w:p w:rsidR="002A3624" w:rsidRPr="00C46479" w:rsidRDefault="002A3624" w:rsidP="002A3624">
      <w:pPr>
        <w:ind w:right="420" w:firstLine="567"/>
        <w:jc w:val="both"/>
        <w:rPr>
          <w:sz w:val="26"/>
        </w:rPr>
      </w:pPr>
    </w:p>
    <w:p w:rsidR="002A3624" w:rsidRPr="00C46479" w:rsidRDefault="002A3624" w:rsidP="002A3624">
      <w:pPr>
        <w:ind w:right="420"/>
        <w:jc w:val="both"/>
        <w:rPr>
          <w:sz w:val="26"/>
          <w:lang w:val="vi-VN"/>
        </w:rPr>
      </w:pPr>
      <w:r w:rsidRPr="00C46479">
        <w:rPr>
          <w:sz w:val="26"/>
          <w:lang w:val="vi-VN"/>
        </w:rPr>
        <w:t> </w:t>
      </w:r>
    </w:p>
    <w:tbl>
      <w:tblPr>
        <w:tblW w:w="9464" w:type="dxa"/>
        <w:jc w:val="center"/>
        <w:tblCellMar>
          <w:left w:w="0" w:type="dxa"/>
          <w:right w:w="0" w:type="dxa"/>
        </w:tblCellMar>
        <w:tblLook w:val="0000"/>
      </w:tblPr>
      <w:tblGrid>
        <w:gridCol w:w="4467"/>
        <w:gridCol w:w="4997"/>
      </w:tblGrid>
      <w:tr w:rsidR="002A3624" w:rsidRPr="00C46479" w:rsidTr="00DB0B57">
        <w:trPr>
          <w:trHeight w:val="1363"/>
          <w:jc w:val="center"/>
        </w:trPr>
        <w:tc>
          <w:tcPr>
            <w:tcW w:w="4467" w:type="dxa"/>
            <w:tcMar>
              <w:top w:w="0" w:type="dxa"/>
              <w:left w:w="108" w:type="dxa"/>
              <w:bottom w:w="0" w:type="dxa"/>
              <w:right w:w="108" w:type="dxa"/>
            </w:tcMar>
          </w:tcPr>
          <w:p w:rsidR="002A3624" w:rsidRPr="00821FBC" w:rsidRDefault="002A3624" w:rsidP="00DB0B57">
            <w:pPr>
              <w:ind w:firstLine="567"/>
              <w:rPr>
                <w:sz w:val="22"/>
                <w:szCs w:val="22"/>
                <w:lang w:val="vi-VN"/>
              </w:rPr>
            </w:pPr>
            <w:r w:rsidRPr="00821FBC">
              <w:rPr>
                <w:sz w:val="22"/>
                <w:szCs w:val="22"/>
                <w:lang w:val="vi-VN"/>
              </w:rPr>
              <w:t> </w:t>
            </w:r>
          </w:p>
          <w:p w:rsidR="002A3624" w:rsidRPr="00821FBC" w:rsidRDefault="002A3624" w:rsidP="00DB0B57">
            <w:pPr>
              <w:rPr>
                <w:sz w:val="22"/>
                <w:szCs w:val="22"/>
              </w:rPr>
            </w:pPr>
            <w:r w:rsidRPr="004D4CE6">
              <w:rPr>
                <w:b/>
                <w:bCs/>
                <w:i/>
                <w:iCs/>
                <w:sz w:val="24"/>
                <w:szCs w:val="24"/>
                <w:lang w:val="vi-VN"/>
              </w:rPr>
              <w:t>Nơi nhận:</w:t>
            </w:r>
            <w:r w:rsidRPr="00821FBC">
              <w:rPr>
                <w:b/>
                <w:bCs/>
                <w:i/>
                <w:iCs/>
                <w:sz w:val="22"/>
                <w:szCs w:val="22"/>
                <w:lang w:val="vi-VN"/>
              </w:rPr>
              <w:t xml:space="preserve"> </w:t>
            </w:r>
            <w:r w:rsidRPr="00821FBC">
              <w:rPr>
                <w:b/>
                <w:bCs/>
                <w:i/>
                <w:iCs/>
                <w:sz w:val="22"/>
                <w:szCs w:val="22"/>
                <w:lang w:val="vi-VN"/>
              </w:rPr>
              <w:br/>
            </w:r>
            <w:r w:rsidRPr="00821FBC">
              <w:rPr>
                <w:sz w:val="22"/>
                <w:szCs w:val="22"/>
                <w:lang w:val="vi-VN"/>
              </w:rPr>
              <w:t>- Như Điều 3</w:t>
            </w:r>
            <w:r>
              <w:rPr>
                <w:sz w:val="22"/>
                <w:szCs w:val="22"/>
              </w:rPr>
              <w:t xml:space="preserve"> </w:t>
            </w:r>
            <w:r w:rsidRPr="00821FBC">
              <w:rPr>
                <w:sz w:val="22"/>
                <w:szCs w:val="22"/>
              </w:rPr>
              <w:t>(</w:t>
            </w:r>
            <w:r w:rsidRPr="00821FBC">
              <w:rPr>
                <w:i/>
                <w:sz w:val="22"/>
                <w:szCs w:val="22"/>
              </w:rPr>
              <w:t>As mentioned in Article 3);</w:t>
            </w:r>
            <w:r>
              <w:rPr>
                <w:sz w:val="22"/>
                <w:szCs w:val="22"/>
                <w:lang w:val="vi-VN"/>
              </w:rPr>
              <w:br/>
              <w:t>- Lưu: Hồ sơ</w:t>
            </w:r>
            <w:r w:rsidRPr="00821FBC">
              <w:rPr>
                <w:sz w:val="22"/>
                <w:szCs w:val="22"/>
              </w:rPr>
              <w:t xml:space="preserve"> </w:t>
            </w:r>
            <w:r>
              <w:rPr>
                <w:sz w:val="22"/>
                <w:szCs w:val="22"/>
              </w:rPr>
              <w:t>(</w:t>
            </w:r>
            <w:r w:rsidRPr="00821FBC">
              <w:rPr>
                <w:i/>
                <w:sz w:val="22"/>
                <w:szCs w:val="22"/>
              </w:rPr>
              <w:t>Filing</w:t>
            </w:r>
            <w:r>
              <w:rPr>
                <w:i/>
                <w:sz w:val="22"/>
                <w:szCs w:val="22"/>
              </w:rPr>
              <w:t>).</w:t>
            </w:r>
          </w:p>
        </w:tc>
        <w:tc>
          <w:tcPr>
            <w:tcW w:w="4997" w:type="dxa"/>
          </w:tcPr>
          <w:p w:rsidR="002A3624" w:rsidRPr="00BA2812" w:rsidRDefault="002A3624" w:rsidP="00DB0B57">
            <w:pPr>
              <w:jc w:val="center"/>
              <w:rPr>
                <w:b/>
                <w:bCs/>
                <w:sz w:val="26"/>
              </w:rPr>
            </w:pPr>
            <w:r w:rsidRPr="00BA2812">
              <w:rPr>
                <w:b/>
                <w:bCs/>
                <w:sz w:val="26"/>
              </w:rPr>
              <w:t>NGƯỜI RA QUYẾT ĐỊNH</w:t>
            </w:r>
          </w:p>
          <w:p w:rsidR="002A3624" w:rsidRPr="00BA2812" w:rsidRDefault="002A3624" w:rsidP="00DB0B57">
            <w:pPr>
              <w:jc w:val="center"/>
              <w:rPr>
                <w:b/>
                <w:bCs/>
                <w:i/>
                <w:sz w:val="26"/>
              </w:rPr>
            </w:pPr>
            <w:r w:rsidRPr="00BA2812">
              <w:rPr>
                <w:b/>
                <w:bCs/>
                <w:i/>
                <w:sz w:val="26"/>
              </w:rPr>
              <w:t>(Person issuing the Decision)</w:t>
            </w:r>
          </w:p>
          <w:p w:rsidR="002A3624" w:rsidRPr="00743CF0" w:rsidRDefault="002A3624" w:rsidP="00DB0B57">
            <w:pPr>
              <w:jc w:val="center"/>
              <w:rPr>
                <w:bCs/>
                <w:i/>
                <w:iCs/>
                <w:sz w:val="26"/>
              </w:rPr>
            </w:pPr>
            <w:r w:rsidRPr="00743CF0">
              <w:rPr>
                <w:bCs/>
                <w:i/>
                <w:iCs/>
                <w:sz w:val="26"/>
                <w:lang w:val="vi-VN"/>
              </w:rPr>
              <w:t>(</w:t>
            </w:r>
            <w:r w:rsidRPr="00743CF0">
              <w:rPr>
                <w:bCs/>
                <w:i/>
                <w:iCs/>
                <w:sz w:val="26"/>
              </w:rPr>
              <w:t>Ký tên, đóng dấu, ghi rõ chức vụ, họ và tên</w:t>
            </w:r>
            <w:r w:rsidRPr="00743CF0">
              <w:rPr>
                <w:bCs/>
                <w:i/>
                <w:iCs/>
                <w:sz w:val="26"/>
                <w:lang w:val="vi-VN"/>
              </w:rPr>
              <w:t>)</w:t>
            </w:r>
          </w:p>
          <w:p w:rsidR="002A3624" w:rsidRPr="00C46479" w:rsidRDefault="002A3624" w:rsidP="00DB0B57">
            <w:pPr>
              <w:ind w:firstLine="52"/>
              <w:jc w:val="center"/>
              <w:rPr>
                <w:sz w:val="26"/>
                <w:lang w:val="vi-VN"/>
              </w:rPr>
            </w:pPr>
            <w:r w:rsidRPr="00743CF0">
              <w:rPr>
                <w:bCs/>
                <w:i/>
                <w:iCs/>
                <w:sz w:val="26"/>
              </w:rPr>
              <w:t>(Signature, full name, title and stamp)</w:t>
            </w:r>
          </w:p>
        </w:tc>
      </w:tr>
    </w:tbl>
    <w:p w:rsidR="00C55C10" w:rsidRPr="00C46479" w:rsidRDefault="00C55C10" w:rsidP="00A83109">
      <w:pPr>
        <w:rPr>
          <w:sz w:val="26"/>
          <w:lang w:val="vi-VN"/>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426FB1" w:rsidRDefault="00745B06" w:rsidP="007B2A00">
      <w:pPr>
        <w:pStyle w:val="Heading1"/>
        <w:rPr>
          <w:lang w:val="en-US"/>
        </w:rPr>
      </w:pPr>
      <w:bookmarkStart w:id="17" w:name="_MQĐ16"/>
      <w:bookmarkEnd w:id="17"/>
      <w:r>
        <w:lastRenderedPageBreak/>
        <w:t>MQĐ1</w:t>
      </w:r>
      <w:r w:rsidR="00426FB1">
        <w:rPr>
          <w:lang w:val="en-US"/>
        </w:rPr>
        <w:t>5</w:t>
      </w:r>
    </w:p>
    <w:tbl>
      <w:tblPr>
        <w:tblW w:w="9747" w:type="dxa"/>
        <w:jc w:val="center"/>
        <w:tblCellMar>
          <w:left w:w="0" w:type="dxa"/>
          <w:right w:w="0" w:type="dxa"/>
        </w:tblCellMar>
        <w:tblLook w:val="0000"/>
      </w:tblPr>
      <w:tblGrid>
        <w:gridCol w:w="3966"/>
        <w:gridCol w:w="5781"/>
      </w:tblGrid>
      <w:tr w:rsidR="0080342B" w:rsidRPr="009E415E" w:rsidTr="00FB704C">
        <w:trPr>
          <w:jc w:val="center"/>
        </w:trPr>
        <w:tc>
          <w:tcPr>
            <w:tcW w:w="3966" w:type="dxa"/>
            <w:tcMar>
              <w:top w:w="0" w:type="dxa"/>
              <w:left w:w="108" w:type="dxa"/>
              <w:bottom w:w="0" w:type="dxa"/>
              <w:right w:w="108" w:type="dxa"/>
            </w:tcMar>
          </w:tcPr>
          <w:p w:rsidR="0080342B" w:rsidRPr="009E415E" w:rsidRDefault="00C02FAE" w:rsidP="00FB704C">
            <w:pPr>
              <w:jc w:val="center"/>
              <w:rPr>
                <w:sz w:val="26"/>
              </w:rPr>
            </w:pPr>
            <w:r w:rsidRPr="009E415E">
              <w:rPr>
                <w:noProof/>
                <w:sz w:val="26"/>
              </w:rPr>
              <w:pict>
                <v:line id="_x0000_s1260" style="position:absolute;left:0;text-align:left;z-index:251648000" from="74.3pt,17.6pt" to="105.8pt,17.6pt"/>
              </w:pict>
            </w:r>
            <w:r>
              <w:rPr>
                <w:sz w:val="26"/>
              </w:rPr>
              <w:t>CƠ QUAN</w:t>
            </w:r>
            <w:r w:rsidRPr="00C46479">
              <w:rPr>
                <w:rStyle w:val="EndnoteReference"/>
                <w:sz w:val="26"/>
              </w:rPr>
              <w:endnoteReference w:id="156"/>
            </w:r>
            <w:r w:rsidR="0080342B" w:rsidRPr="009E415E">
              <w:rPr>
                <w:sz w:val="26"/>
                <w:lang w:val="vi-VN"/>
              </w:rPr>
              <w:br/>
            </w:r>
          </w:p>
          <w:p w:rsidR="0080342B" w:rsidRPr="009E415E" w:rsidRDefault="0080342B" w:rsidP="00FB704C">
            <w:pPr>
              <w:jc w:val="center"/>
              <w:rPr>
                <w:sz w:val="26"/>
                <w:lang w:val="vi-VN"/>
              </w:rPr>
            </w:pPr>
          </w:p>
        </w:tc>
        <w:tc>
          <w:tcPr>
            <w:tcW w:w="5781" w:type="dxa"/>
            <w:tcMar>
              <w:top w:w="0" w:type="dxa"/>
              <w:left w:w="108" w:type="dxa"/>
              <w:bottom w:w="0" w:type="dxa"/>
              <w:right w:w="108" w:type="dxa"/>
            </w:tcMar>
          </w:tcPr>
          <w:p w:rsidR="0080342B" w:rsidRPr="009E415E" w:rsidRDefault="0080342B" w:rsidP="00FB704C">
            <w:pPr>
              <w:jc w:val="center"/>
              <w:rPr>
                <w:b/>
                <w:sz w:val="26"/>
                <w:lang w:val="vi-VN"/>
              </w:rPr>
            </w:pPr>
            <w:r w:rsidRPr="009E415E">
              <w:rPr>
                <w:b/>
                <w:bCs/>
                <w:sz w:val="24"/>
                <w:lang w:val="vi-VN"/>
              </w:rPr>
              <w:t>CỘNG HÒA XÃ HỘI CHỦ NGHĨA VIỆT NAM</w:t>
            </w:r>
            <w:r w:rsidRPr="009E415E">
              <w:rPr>
                <w:b/>
                <w:bCs/>
                <w:sz w:val="26"/>
                <w:lang w:val="vi-VN"/>
              </w:rPr>
              <w:br/>
              <w:t xml:space="preserve">Độc lập - Tự do - Hạnh phúc </w:t>
            </w:r>
            <w:r w:rsidRPr="009E415E">
              <w:rPr>
                <w:b/>
                <w:bCs/>
                <w:sz w:val="26"/>
                <w:lang w:val="vi-VN"/>
              </w:rPr>
              <w:br/>
            </w:r>
            <w:r w:rsidRPr="009E415E">
              <w:rPr>
                <w:b/>
                <w:sz w:val="24"/>
                <w:lang w:val="vi-VN"/>
              </w:rPr>
              <w:t>SOCIALIST REPUBLIC OF VIETNAM</w:t>
            </w:r>
          </w:p>
          <w:p w:rsidR="0080342B" w:rsidRPr="009E415E" w:rsidRDefault="0080342B" w:rsidP="00FB704C">
            <w:pPr>
              <w:jc w:val="center"/>
              <w:rPr>
                <w:b/>
                <w:sz w:val="26"/>
              </w:rPr>
            </w:pPr>
            <w:smartTag w:uri="urn:schemas-microsoft-com:office:smarttags" w:element="City">
              <w:smartTag w:uri="urn:schemas-microsoft-com:office:smarttags" w:element="place">
                <w:r w:rsidRPr="009E415E">
                  <w:rPr>
                    <w:b/>
                    <w:sz w:val="26"/>
                  </w:rPr>
                  <w:t>Independence</w:t>
                </w:r>
              </w:smartTag>
            </w:smartTag>
            <w:r w:rsidRPr="009E415E">
              <w:rPr>
                <w:b/>
                <w:sz w:val="26"/>
              </w:rPr>
              <w:t xml:space="preserve"> – Freedom- Happiness</w:t>
            </w:r>
          </w:p>
          <w:p w:rsidR="0080342B" w:rsidRPr="009E415E" w:rsidRDefault="0080342B" w:rsidP="00FB704C">
            <w:pPr>
              <w:jc w:val="center"/>
              <w:rPr>
                <w:sz w:val="26"/>
                <w:lang w:val="vi-VN"/>
              </w:rPr>
            </w:pPr>
            <w:r w:rsidRPr="009E415E">
              <w:rPr>
                <w:b/>
                <w:bCs/>
                <w:noProof/>
                <w:sz w:val="26"/>
              </w:rPr>
              <w:pict>
                <v:line id="_x0000_s1261" style="position:absolute;left:0;text-align:left;z-index:251649024" from="34.65pt,2pt" to="237.9pt,2pt"/>
              </w:pict>
            </w:r>
          </w:p>
        </w:tc>
      </w:tr>
      <w:tr w:rsidR="0080342B" w:rsidRPr="009E415E" w:rsidTr="00FB704C">
        <w:trPr>
          <w:jc w:val="center"/>
        </w:trPr>
        <w:tc>
          <w:tcPr>
            <w:tcW w:w="3966" w:type="dxa"/>
            <w:tcMar>
              <w:top w:w="0" w:type="dxa"/>
              <w:left w:w="108" w:type="dxa"/>
              <w:bottom w:w="0" w:type="dxa"/>
              <w:right w:w="108" w:type="dxa"/>
            </w:tcMar>
          </w:tcPr>
          <w:p w:rsidR="0080342B" w:rsidRPr="006236CA" w:rsidRDefault="0080342B" w:rsidP="00FB704C">
            <w:pPr>
              <w:jc w:val="center"/>
              <w:rPr>
                <w:sz w:val="26"/>
              </w:rPr>
            </w:pPr>
            <w:r w:rsidRPr="009E415E">
              <w:rPr>
                <w:sz w:val="26"/>
                <w:lang w:val="vi-VN"/>
              </w:rPr>
              <w:t>Số:.../</w:t>
            </w:r>
            <w:r w:rsidR="007F3503">
              <w:rPr>
                <w:sz w:val="26"/>
                <w:lang w:val="vi-VN"/>
              </w:rPr>
              <w:t xml:space="preserve"> QĐ</w:t>
            </w:r>
            <w:r w:rsidRPr="00C46479">
              <w:rPr>
                <w:sz w:val="26"/>
                <w:lang w:val="vi-VN"/>
              </w:rPr>
              <w:t>-KPTVTĐV</w:t>
            </w:r>
          </w:p>
          <w:p w:rsidR="0080342B" w:rsidRPr="003B4B50" w:rsidRDefault="0080342B" w:rsidP="00FB704C">
            <w:pPr>
              <w:jc w:val="center"/>
              <w:rPr>
                <w:i/>
                <w:sz w:val="26"/>
              </w:rPr>
            </w:pPr>
            <w:r w:rsidRPr="009E415E">
              <w:rPr>
                <w:i/>
                <w:sz w:val="26"/>
              </w:rPr>
              <w:t>No.</w:t>
            </w:r>
            <w:r w:rsidRPr="009E415E">
              <w:rPr>
                <w:i/>
                <w:sz w:val="26"/>
                <w:lang w:val="vi-VN"/>
              </w:rPr>
              <w:t>:.../Q</w:t>
            </w:r>
            <w:r w:rsidRPr="009E415E">
              <w:rPr>
                <w:i/>
                <w:sz w:val="26"/>
              </w:rPr>
              <w:t>D</w:t>
            </w:r>
            <w:r w:rsidRPr="0080342B">
              <w:rPr>
                <w:i/>
                <w:color w:val="000000"/>
                <w:sz w:val="24"/>
                <w:szCs w:val="24"/>
              </w:rPr>
              <w:t>-</w:t>
            </w:r>
            <w:r w:rsidRPr="0080342B">
              <w:rPr>
                <w:i/>
                <w:sz w:val="26"/>
                <w:lang w:val="vi-VN"/>
              </w:rPr>
              <w:t xml:space="preserve"> KPTVTDV</w:t>
            </w:r>
          </w:p>
        </w:tc>
        <w:tc>
          <w:tcPr>
            <w:tcW w:w="5781" w:type="dxa"/>
            <w:tcMar>
              <w:top w:w="0" w:type="dxa"/>
              <w:left w:w="108" w:type="dxa"/>
              <w:bottom w:w="0" w:type="dxa"/>
              <w:right w:w="108" w:type="dxa"/>
            </w:tcMar>
          </w:tcPr>
          <w:p w:rsidR="0080342B" w:rsidRPr="009E415E" w:rsidRDefault="00C02597" w:rsidP="00FB704C">
            <w:pPr>
              <w:jc w:val="center"/>
              <w:rPr>
                <w:i/>
                <w:iCs/>
                <w:sz w:val="26"/>
              </w:rPr>
            </w:pPr>
            <w:r w:rsidRPr="00C46479">
              <w:rPr>
                <w:i/>
                <w:iCs/>
                <w:sz w:val="26"/>
                <w:lang w:val="vi-VN"/>
              </w:rPr>
              <w:t>...</w:t>
            </w:r>
            <w:r w:rsidRPr="00C46479">
              <w:rPr>
                <w:rStyle w:val="EndnoteReference"/>
                <w:i/>
                <w:iCs/>
                <w:sz w:val="26"/>
                <w:lang w:val="vi-VN"/>
              </w:rPr>
              <w:endnoteReference w:id="157"/>
            </w:r>
            <w:r w:rsidR="0080342B" w:rsidRPr="009E415E">
              <w:rPr>
                <w:i/>
                <w:iCs/>
                <w:sz w:val="26"/>
                <w:lang w:val="vi-VN"/>
              </w:rPr>
              <w:t>, ngày ... tháng ... năm ...</w:t>
            </w:r>
          </w:p>
          <w:p w:rsidR="0080342B" w:rsidRPr="009E415E" w:rsidRDefault="0080342B" w:rsidP="00FB704C">
            <w:pPr>
              <w:jc w:val="center"/>
              <w:rPr>
                <w:i/>
                <w:sz w:val="26"/>
              </w:rPr>
            </w:pPr>
            <w:r w:rsidRPr="009E415E">
              <w:rPr>
                <w:i/>
                <w:sz w:val="26"/>
              </w:rPr>
              <w:t>……,date…month…year</w:t>
            </w:r>
            <w:r>
              <w:rPr>
                <w:i/>
                <w:sz w:val="26"/>
              </w:rPr>
              <w:t>…</w:t>
            </w:r>
          </w:p>
        </w:tc>
      </w:tr>
    </w:tbl>
    <w:p w:rsidR="00090E38" w:rsidRDefault="00090E38" w:rsidP="000655D2">
      <w:pPr>
        <w:ind w:right="-1" w:firstLine="560"/>
        <w:jc w:val="center"/>
        <w:rPr>
          <w:b/>
          <w:bCs/>
          <w:sz w:val="26"/>
          <w:lang w:val="vi-VN"/>
        </w:rPr>
      </w:pPr>
    </w:p>
    <w:p w:rsidR="00C55C10" w:rsidRPr="00C46479" w:rsidRDefault="00C55C10" w:rsidP="009D6086">
      <w:pPr>
        <w:pStyle w:val="Heading20"/>
      </w:pPr>
      <w:r w:rsidRPr="00C46479">
        <w:t>QUYẾT ĐỊNH</w:t>
      </w:r>
    </w:p>
    <w:p w:rsidR="00C55C10" w:rsidRDefault="00C55C10" w:rsidP="009D6086">
      <w:pPr>
        <w:pStyle w:val="Heading20"/>
      </w:pPr>
      <w:r w:rsidRPr="00C46479">
        <w:t xml:space="preserve">Khám phương tiện vận tải, đồ vật theo thủ tục hành chính </w:t>
      </w:r>
    </w:p>
    <w:p w:rsidR="00C55C10" w:rsidRPr="00C46479" w:rsidRDefault="00C55C10" w:rsidP="009D6086">
      <w:pPr>
        <w:pStyle w:val="Heading20"/>
      </w:pPr>
      <w:r w:rsidRPr="00C46479">
        <w:t>trong lĩnh vực hàng không dân dụng</w:t>
      </w:r>
    </w:p>
    <w:p w:rsidR="00C55C10" w:rsidRPr="00C46479" w:rsidRDefault="00C55C10" w:rsidP="000655D2">
      <w:pPr>
        <w:ind w:right="-1" w:firstLine="560"/>
        <w:jc w:val="center"/>
        <w:rPr>
          <w:b/>
          <w:sz w:val="26"/>
        </w:rPr>
      </w:pPr>
      <w:r w:rsidRPr="00C46479">
        <w:rPr>
          <w:b/>
          <w:sz w:val="26"/>
        </w:rPr>
        <w:t>DECISION</w:t>
      </w:r>
    </w:p>
    <w:p w:rsidR="00C55C10" w:rsidRPr="00C46479" w:rsidRDefault="00C55C10" w:rsidP="000655D2">
      <w:pPr>
        <w:ind w:right="-1" w:firstLine="560"/>
        <w:jc w:val="center"/>
        <w:rPr>
          <w:b/>
          <w:sz w:val="26"/>
        </w:rPr>
      </w:pPr>
      <w:r w:rsidRPr="00C46479">
        <w:rPr>
          <w:b/>
          <w:sz w:val="26"/>
        </w:rPr>
        <w:t>On search of vehicle, items</w:t>
      </w:r>
    </w:p>
    <w:p w:rsidR="00C55C10" w:rsidRPr="00C46479" w:rsidRDefault="00C55C10" w:rsidP="000655D2">
      <w:pPr>
        <w:ind w:right="-1" w:firstLine="560"/>
        <w:jc w:val="center"/>
        <w:rPr>
          <w:sz w:val="26"/>
        </w:rPr>
      </w:pPr>
      <w:r w:rsidRPr="00C46479">
        <w:rPr>
          <w:b/>
          <w:sz w:val="26"/>
        </w:rPr>
        <w:t>in accordance with administrative procedures in the field of civil aviation</w:t>
      </w:r>
      <w:r>
        <w:rPr>
          <w:b/>
          <w:sz w:val="26"/>
        </w:rPr>
        <w:t>s</w:t>
      </w:r>
    </w:p>
    <w:p w:rsidR="00C55C10" w:rsidRPr="00C46479" w:rsidRDefault="00C55C10" w:rsidP="00036DC6">
      <w:pPr>
        <w:ind w:right="-1" w:firstLine="567"/>
        <w:jc w:val="center"/>
        <w:rPr>
          <w:sz w:val="26"/>
        </w:rPr>
      </w:pPr>
    </w:p>
    <w:p w:rsidR="00C55C10" w:rsidRPr="00C46479" w:rsidRDefault="00C55C10" w:rsidP="00036DC6">
      <w:pPr>
        <w:ind w:right="-1" w:firstLine="567"/>
        <w:jc w:val="both"/>
        <w:rPr>
          <w:sz w:val="26"/>
        </w:rPr>
      </w:pPr>
      <w:r>
        <w:rPr>
          <w:sz w:val="26"/>
          <w:lang w:val="vi-VN"/>
        </w:rPr>
        <w:t xml:space="preserve">Căn cứ </w:t>
      </w:r>
      <w:r>
        <w:rPr>
          <w:sz w:val="26"/>
        </w:rPr>
        <w:t>k</w:t>
      </w:r>
      <w:r w:rsidRPr="00C46479">
        <w:rPr>
          <w:sz w:val="26"/>
          <w:lang w:val="vi-VN"/>
        </w:rPr>
        <w:t>hoản 1 Điều 123</w:t>
      </w:r>
      <w:r>
        <w:rPr>
          <w:sz w:val="26"/>
        </w:rPr>
        <w:t xml:space="preserve"> và</w:t>
      </w:r>
      <w:r w:rsidRPr="00C46479">
        <w:rPr>
          <w:sz w:val="26"/>
          <w:lang w:val="vi-VN"/>
        </w:rPr>
        <w:t xml:space="preserve"> Điều 128 Luật xử lý vi phạm hành chính</w:t>
      </w:r>
      <w:r w:rsidRPr="00C46479">
        <w:rPr>
          <w:sz w:val="26"/>
        </w:rPr>
        <w:t xml:space="preserve"> ngày 20 tháng 6 năm 2012</w:t>
      </w:r>
      <w:r w:rsidRPr="00C46479">
        <w:rPr>
          <w:sz w:val="26"/>
          <w:lang w:val="vi-VN"/>
        </w:rPr>
        <w:t>;</w:t>
      </w:r>
    </w:p>
    <w:p w:rsidR="00C55C10" w:rsidRPr="00C46479" w:rsidRDefault="00C55C10" w:rsidP="00036DC6">
      <w:pPr>
        <w:ind w:right="-1" w:firstLine="567"/>
        <w:jc w:val="both"/>
        <w:rPr>
          <w:sz w:val="26"/>
        </w:rPr>
      </w:pPr>
      <w:r w:rsidRPr="00C46479">
        <w:rPr>
          <w:i/>
          <w:sz w:val="26"/>
        </w:rPr>
        <w:t>Pursuant to Paragraph 1 Article 125</w:t>
      </w:r>
      <w:r>
        <w:rPr>
          <w:i/>
          <w:sz w:val="26"/>
        </w:rPr>
        <w:t xml:space="preserve"> and Article 128</w:t>
      </w:r>
      <w:r w:rsidRPr="00C46479">
        <w:rPr>
          <w:i/>
          <w:sz w:val="26"/>
        </w:rPr>
        <w:t xml:space="preserve"> of the Law on Handling of Administrative Violations dated June 20</w:t>
      </w:r>
      <w:r w:rsidRPr="00C46479">
        <w:rPr>
          <w:i/>
          <w:sz w:val="26"/>
          <w:vertAlign w:val="superscript"/>
        </w:rPr>
        <w:t>th</w:t>
      </w:r>
      <w:r w:rsidRPr="00C46479">
        <w:rPr>
          <w:i/>
          <w:sz w:val="26"/>
        </w:rPr>
        <w:t xml:space="preserve">  2012;</w:t>
      </w:r>
    </w:p>
    <w:p w:rsidR="00D82A79" w:rsidRPr="00C73530" w:rsidRDefault="00D82A79" w:rsidP="00036DC6">
      <w:pPr>
        <w:tabs>
          <w:tab w:val="right" w:leader="dot" w:pos="9356"/>
        </w:tabs>
        <w:ind w:right="-1" w:firstLine="567"/>
        <w:jc w:val="both"/>
        <w:rPr>
          <w:sz w:val="26"/>
          <w:szCs w:val="26"/>
        </w:rPr>
      </w:pPr>
      <w:r w:rsidRPr="00C73530">
        <w:rPr>
          <w:sz w:val="26"/>
          <w:szCs w:val="26"/>
          <w:lang w:val="vi-VN"/>
        </w:rPr>
        <w:t>Căn cứ Quyết định</w:t>
      </w:r>
      <w:r w:rsidRPr="00C73530">
        <w:rPr>
          <w:sz w:val="26"/>
          <w:szCs w:val="26"/>
        </w:rPr>
        <w:t xml:space="preserve"> về việc giao quyền </w:t>
      </w:r>
      <w:r>
        <w:rPr>
          <w:sz w:val="26"/>
          <w:szCs w:val="26"/>
        </w:rPr>
        <w:t>tạm giữ người theo thủ tục</w:t>
      </w:r>
      <w:r w:rsidRPr="00C73530">
        <w:rPr>
          <w:sz w:val="26"/>
          <w:szCs w:val="26"/>
        </w:rPr>
        <w:t xml:space="preserve"> hành chính</w:t>
      </w:r>
      <w:r w:rsidRPr="00C73530">
        <w:rPr>
          <w:sz w:val="26"/>
          <w:szCs w:val="26"/>
          <w:lang w:val="vi-VN"/>
        </w:rPr>
        <w:t xml:space="preserve"> </w:t>
      </w:r>
      <w:r w:rsidRPr="00C73530">
        <w:rPr>
          <w:color w:val="000000"/>
          <w:sz w:val="26"/>
          <w:szCs w:val="26"/>
          <w:lang w:val="vi-VN"/>
        </w:rPr>
        <w:t>số ..../QĐ-GQ</w:t>
      </w:r>
      <w:r>
        <w:rPr>
          <w:color w:val="000000"/>
          <w:sz w:val="26"/>
          <w:szCs w:val="26"/>
        </w:rPr>
        <w:t>TG</w:t>
      </w:r>
      <w:r w:rsidRPr="00C73530">
        <w:rPr>
          <w:color w:val="000000"/>
          <w:sz w:val="26"/>
          <w:szCs w:val="26"/>
          <w:lang w:val="vi-VN"/>
        </w:rPr>
        <w:t xml:space="preserve"> ngày </w:t>
      </w:r>
      <w:r w:rsidRPr="00C73530">
        <w:rPr>
          <w:color w:val="000000"/>
          <w:sz w:val="26"/>
          <w:szCs w:val="26"/>
        </w:rPr>
        <w:t>……./……../………….</w:t>
      </w:r>
      <w:r w:rsidRPr="00C73530">
        <w:rPr>
          <w:color w:val="000000"/>
          <w:sz w:val="26"/>
          <w:szCs w:val="26"/>
          <w:lang w:val="vi-VN"/>
        </w:rPr>
        <w:t>(nếu có)</w:t>
      </w:r>
      <w:r w:rsidRPr="00C73530">
        <w:rPr>
          <w:sz w:val="26"/>
          <w:szCs w:val="26"/>
          <w:lang w:val="vi-VN"/>
        </w:rPr>
        <w:t>;</w:t>
      </w:r>
    </w:p>
    <w:p w:rsidR="00D82A79" w:rsidRPr="00C73530" w:rsidRDefault="00D82A79" w:rsidP="00036DC6">
      <w:pPr>
        <w:tabs>
          <w:tab w:val="right" w:leader="dot" w:pos="9356"/>
        </w:tabs>
        <w:ind w:right="-1" w:firstLine="567"/>
        <w:jc w:val="both"/>
        <w:rPr>
          <w:rStyle w:val="hps"/>
          <w:i/>
          <w:sz w:val="26"/>
          <w:szCs w:val="26"/>
          <w:lang/>
        </w:rPr>
      </w:pPr>
      <w:r w:rsidRPr="00C73530">
        <w:rPr>
          <w:rStyle w:val="hps"/>
          <w:i/>
          <w:sz w:val="26"/>
          <w:szCs w:val="26"/>
          <w:lang/>
        </w:rPr>
        <w:t>In accordance with the Decision on Delegation of Right to</w:t>
      </w:r>
      <w:r w:rsidRPr="00C9188D">
        <w:rPr>
          <w:rStyle w:val="hps"/>
          <w:i/>
          <w:sz w:val="26"/>
          <w:szCs w:val="26"/>
          <w:lang/>
        </w:rPr>
        <w:t xml:space="preserve"> </w:t>
      </w:r>
      <w:r w:rsidRPr="00C46479">
        <w:rPr>
          <w:i/>
          <w:sz w:val="26"/>
        </w:rPr>
        <w:t>temporarily hold person according to administrative proceduces</w:t>
      </w:r>
      <w:r w:rsidRPr="00C73530">
        <w:rPr>
          <w:rStyle w:val="hps"/>
          <w:i/>
          <w:sz w:val="26"/>
          <w:szCs w:val="26"/>
          <w:lang/>
        </w:rPr>
        <w:t xml:space="preserve"> No.</w:t>
      </w:r>
      <w:r w:rsidRPr="00C73530">
        <w:rPr>
          <w:color w:val="000000"/>
          <w:sz w:val="26"/>
          <w:szCs w:val="26"/>
          <w:lang w:val="vi-VN"/>
        </w:rPr>
        <w:t xml:space="preserve"> ..../Q</w:t>
      </w:r>
      <w:r w:rsidRPr="00C73530">
        <w:rPr>
          <w:color w:val="000000"/>
          <w:sz w:val="26"/>
          <w:szCs w:val="26"/>
        </w:rPr>
        <w:t>D</w:t>
      </w:r>
      <w:r w:rsidRPr="00C73530">
        <w:rPr>
          <w:color w:val="000000"/>
          <w:sz w:val="26"/>
          <w:szCs w:val="26"/>
          <w:lang w:val="vi-VN"/>
        </w:rPr>
        <w:t>-GQ</w:t>
      </w:r>
      <w:r>
        <w:rPr>
          <w:color w:val="000000"/>
          <w:sz w:val="26"/>
          <w:szCs w:val="26"/>
        </w:rPr>
        <w:t>TG</w:t>
      </w:r>
      <w:r w:rsidRPr="00C73530">
        <w:rPr>
          <w:rStyle w:val="hps"/>
          <w:i/>
          <w:sz w:val="26"/>
          <w:szCs w:val="26"/>
          <w:lang/>
        </w:rPr>
        <w:t xml:space="preserve"> … dated… (if any);</w:t>
      </w:r>
    </w:p>
    <w:p w:rsidR="00D82A79" w:rsidRPr="00C73530" w:rsidRDefault="00D82A79" w:rsidP="00036DC6">
      <w:pPr>
        <w:tabs>
          <w:tab w:val="right" w:leader="dot" w:pos="9356"/>
        </w:tabs>
        <w:ind w:right="-1" w:firstLine="567"/>
        <w:jc w:val="both"/>
        <w:rPr>
          <w:sz w:val="26"/>
          <w:szCs w:val="26"/>
          <w:lang w:val="vi-VN"/>
        </w:rPr>
      </w:pPr>
      <w:r w:rsidRPr="00C73530">
        <w:rPr>
          <w:sz w:val="26"/>
          <w:szCs w:val="26"/>
          <w:lang w:val="vi-VN"/>
        </w:rPr>
        <w:t>Tôi: ....</w:t>
      </w:r>
      <w:r w:rsidRPr="00C73530">
        <w:rPr>
          <w:sz w:val="26"/>
          <w:szCs w:val="26"/>
        </w:rPr>
        <w:t>..........................</w:t>
      </w:r>
      <w:r w:rsidRPr="00C73530">
        <w:rPr>
          <w:i/>
          <w:sz w:val="26"/>
          <w:szCs w:val="26"/>
        </w:rPr>
        <w:t xml:space="preserve">..………..I am </w:t>
      </w:r>
      <w:r w:rsidRPr="00C73530">
        <w:rPr>
          <w:i/>
          <w:sz w:val="26"/>
          <w:szCs w:val="26"/>
        </w:rPr>
        <w:tab/>
      </w:r>
    </w:p>
    <w:p w:rsidR="00D82A79" w:rsidRPr="00C73530" w:rsidRDefault="00D82A79" w:rsidP="00036DC6">
      <w:pPr>
        <w:tabs>
          <w:tab w:val="right" w:leader="dot" w:pos="9356"/>
        </w:tabs>
        <w:ind w:right="-1" w:firstLine="567"/>
        <w:jc w:val="both"/>
        <w:rPr>
          <w:sz w:val="26"/>
          <w:szCs w:val="26"/>
          <w:lang w:val="vi-VN"/>
        </w:rPr>
      </w:pPr>
      <w:r w:rsidRPr="00C73530">
        <w:rPr>
          <w:sz w:val="26"/>
          <w:szCs w:val="26"/>
          <w:lang w:val="vi-VN"/>
        </w:rPr>
        <w:t>Chức vụ</w:t>
      </w:r>
      <w:r w:rsidRPr="00C73530">
        <w:rPr>
          <w:rStyle w:val="EndnoteReference"/>
          <w:sz w:val="26"/>
          <w:szCs w:val="26"/>
          <w:lang w:val="vi-VN"/>
        </w:rPr>
        <w:endnoteReference w:id="158"/>
      </w:r>
      <w:r w:rsidRPr="00C73530">
        <w:rPr>
          <w:sz w:val="26"/>
          <w:szCs w:val="26"/>
          <w:lang w:val="vi-VN"/>
        </w:rPr>
        <w:t>: …</w:t>
      </w:r>
      <w:r w:rsidRPr="00C73530">
        <w:rPr>
          <w:sz w:val="26"/>
          <w:szCs w:val="26"/>
        </w:rPr>
        <w:t>………………….</w:t>
      </w:r>
      <w:r w:rsidRPr="00C73530">
        <w:rPr>
          <w:sz w:val="26"/>
          <w:szCs w:val="26"/>
          <w:lang w:val="vi-VN"/>
        </w:rPr>
        <w:t>..</w:t>
      </w:r>
      <w:r w:rsidRPr="00C73530">
        <w:rPr>
          <w:i/>
          <w:sz w:val="26"/>
          <w:szCs w:val="26"/>
          <w:lang w:val="vi-VN"/>
        </w:rPr>
        <w:t xml:space="preserve"> Position:</w:t>
      </w:r>
      <w:r w:rsidRPr="00C73530">
        <w:rPr>
          <w:i/>
          <w:sz w:val="26"/>
          <w:szCs w:val="26"/>
          <w:lang w:val="vi-VN"/>
        </w:rPr>
        <w:tab/>
      </w:r>
    </w:p>
    <w:p w:rsidR="00D82A79" w:rsidRPr="00C73530" w:rsidRDefault="00D82A79" w:rsidP="00036DC6">
      <w:pPr>
        <w:tabs>
          <w:tab w:val="right" w:leader="dot" w:pos="9356"/>
        </w:tabs>
        <w:ind w:right="-1" w:firstLine="567"/>
        <w:jc w:val="center"/>
        <w:rPr>
          <w:b/>
          <w:bCs/>
          <w:sz w:val="26"/>
          <w:szCs w:val="26"/>
        </w:rPr>
      </w:pPr>
      <w:r w:rsidRPr="00C73530">
        <w:rPr>
          <w:sz w:val="26"/>
          <w:szCs w:val="26"/>
          <w:lang w:val="vi-VN"/>
        </w:rPr>
        <w:t>Đơn vị:................</w:t>
      </w:r>
      <w:r w:rsidRPr="00C73530">
        <w:rPr>
          <w:sz w:val="26"/>
          <w:szCs w:val="26"/>
        </w:rPr>
        <w:t>.......................</w:t>
      </w:r>
      <w:r w:rsidRPr="00C73530">
        <w:rPr>
          <w:i/>
          <w:sz w:val="26"/>
          <w:szCs w:val="26"/>
          <w:lang w:val="vi-VN"/>
        </w:rPr>
        <w:t>Organization</w:t>
      </w:r>
      <w:r w:rsidRPr="00C73530">
        <w:rPr>
          <w:i/>
          <w:sz w:val="26"/>
          <w:szCs w:val="26"/>
        </w:rPr>
        <w:t>:</w:t>
      </w:r>
      <w:r w:rsidRPr="00C73530">
        <w:rPr>
          <w:i/>
          <w:sz w:val="26"/>
          <w:szCs w:val="26"/>
        </w:rPr>
        <w:tab/>
      </w:r>
    </w:p>
    <w:p w:rsidR="00C55C10" w:rsidRPr="00C46479" w:rsidRDefault="00C55C10" w:rsidP="00036DC6">
      <w:pPr>
        <w:ind w:right="-1" w:firstLine="567"/>
        <w:jc w:val="both"/>
        <w:rPr>
          <w:b/>
          <w:bCs/>
          <w:sz w:val="26"/>
        </w:rPr>
      </w:pPr>
    </w:p>
    <w:p w:rsidR="00C55C10" w:rsidRPr="00C46479" w:rsidRDefault="00C55C10" w:rsidP="000655D2">
      <w:pPr>
        <w:ind w:right="-1"/>
        <w:jc w:val="center"/>
        <w:rPr>
          <w:sz w:val="26"/>
          <w:lang w:val="vi-VN"/>
        </w:rPr>
      </w:pPr>
      <w:r w:rsidRPr="00C46479">
        <w:rPr>
          <w:b/>
          <w:bCs/>
          <w:sz w:val="26"/>
          <w:lang w:val="vi-VN"/>
        </w:rPr>
        <w:t>QUYẾT ĐỊNH:</w:t>
      </w:r>
    </w:p>
    <w:p w:rsidR="00C55C10" w:rsidRPr="00C46479" w:rsidRDefault="00C55C10" w:rsidP="007C566C">
      <w:pPr>
        <w:ind w:right="-1"/>
        <w:jc w:val="center"/>
        <w:rPr>
          <w:i/>
          <w:sz w:val="26"/>
          <w:lang w:val="vi-VN"/>
        </w:rPr>
      </w:pPr>
      <w:r w:rsidRPr="00C46479">
        <w:rPr>
          <w:b/>
          <w:bCs/>
          <w:i/>
          <w:sz w:val="26"/>
          <w:lang w:val="vi-VN"/>
        </w:rPr>
        <w:t>HEREBY DECIDE:</w:t>
      </w:r>
    </w:p>
    <w:p w:rsidR="00C55C10" w:rsidRPr="00C46479" w:rsidRDefault="00C55C10" w:rsidP="000655D2">
      <w:pPr>
        <w:ind w:right="-1" w:firstLine="560"/>
        <w:jc w:val="both"/>
        <w:rPr>
          <w:b/>
          <w:bCs/>
          <w:sz w:val="26"/>
          <w:lang w:val="vi-VN"/>
        </w:rPr>
      </w:pPr>
    </w:p>
    <w:p w:rsidR="00C55C10" w:rsidRPr="00C46479" w:rsidRDefault="00C55C10" w:rsidP="00036DC6">
      <w:pPr>
        <w:ind w:right="-1" w:firstLine="567"/>
        <w:jc w:val="both"/>
        <w:rPr>
          <w:sz w:val="26"/>
          <w:lang w:val="vi-VN"/>
        </w:rPr>
      </w:pPr>
      <w:r w:rsidRPr="00C46479">
        <w:rPr>
          <w:b/>
          <w:bCs/>
          <w:sz w:val="26"/>
          <w:lang w:val="vi-VN"/>
        </w:rPr>
        <w:t>Điều 1.</w:t>
      </w:r>
      <w:r w:rsidRPr="00C46479">
        <w:rPr>
          <w:sz w:val="26"/>
          <w:lang w:val="vi-VN"/>
        </w:rPr>
        <w:t xml:space="preserve"> Khám phương tiện vận tải, đồ vật:</w:t>
      </w:r>
      <w:r w:rsidRPr="00C46479">
        <w:rPr>
          <w:rStyle w:val="EndnoteReference"/>
          <w:sz w:val="26"/>
          <w:lang w:val="vi-VN"/>
        </w:rPr>
        <w:endnoteReference w:id="159"/>
      </w:r>
      <w:r w:rsidRPr="00C46479">
        <w:rPr>
          <w:sz w:val="26"/>
          <w:lang w:val="vi-VN"/>
        </w:rPr>
        <w:t>…</w:t>
      </w:r>
    </w:p>
    <w:p w:rsidR="00C55C10" w:rsidRPr="00C46479" w:rsidRDefault="00C55C10" w:rsidP="00036DC6">
      <w:pPr>
        <w:ind w:right="-1" w:firstLine="567"/>
        <w:jc w:val="both"/>
        <w:rPr>
          <w:i/>
          <w:sz w:val="26"/>
        </w:rPr>
      </w:pPr>
      <w:r w:rsidRPr="00C46479">
        <w:rPr>
          <w:i/>
          <w:sz w:val="26"/>
        </w:rPr>
        <w:t>Article 1. To search such vehicle, items as…</w:t>
      </w:r>
    </w:p>
    <w:p w:rsidR="00824D8F" w:rsidRPr="00824D8F" w:rsidRDefault="00824D8F" w:rsidP="00036DC6">
      <w:pPr>
        <w:tabs>
          <w:tab w:val="right" w:leader="dot" w:pos="9356"/>
        </w:tabs>
        <w:ind w:firstLine="567"/>
        <w:jc w:val="both"/>
        <w:rPr>
          <w:sz w:val="26"/>
        </w:rPr>
      </w:pPr>
      <w:r w:rsidRPr="00824D8F">
        <w:rPr>
          <w:sz w:val="26"/>
        </w:rPr>
        <w:t>1</w:t>
      </w:r>
      <w:r w:rsidRPr="00824D8F">
        <w:rPr>
          <w:sz w:val="26"/>
          <w:lang w:val="vi-VN"/>
        </w:rPr>
        <w:t xml:space="preserve">. Số giấy đăng ký phương tiện: </w:t>
      </w:r>
      <w:r w:rsidR="00F52D65">
        <w:rPr>
          <w:sz w:val="26"/>
        </w:rPr>
        <w:t>………………</w:t>
      </w:r>
      <w:r w:rsidRPr="00824D8F">
        <w:rPr>
          <w:sz w:val="26"/>
        </w:rPr>
        <w:t>…….</w:t>
      </w:r>
      <w:r w:rsidRPr="00824D8F">
        <w:rPr>
          <w:sz w:val="26"/>
          <w:lang w:val="vi-VN"/>
        </w:rPr>
        <w:t>; ngày cấp:</w:t>
      </w:r>
      <w:r w:rsidRPr="00824D8F">
        <w:rPr>
          <w:sz w:val="26"/>
        </w:rPr>
        <w:t xml:space="preserve"> …../……/………</w:t>
      </w:r>
    </w:p>
    <w:p w:rsidR="00824D8F" w:rsidRDefault="00824D8F" w:rsidP="00036DC6">
      <w:pPr>
        <w:tabs>
          <w:tab w:val="right" w:leader="dot" w:pos="9356"/>
        </w:tabs>
        <w:ind w:firstLine="567"/>
        <w:jc w:val="both"/>
        <w:rPr>
          <w:sz w:val="26"/>
        </w:rPr>
      </w:pPr>
      <w:r w:rsidRPr="00824D8F">
        <w:rPr>
          <w:sz w:val="26"/>
          <w:lang w:val="vi-VN"/>
        </w:rPr>
        <w:t xml:space="preserve">Nơi cấp: </w:t>
      </w:r>
      <w:r w:rsidR="0004790F">
        <w:rPr>
          <w:sz w:val="26"/>
        </w:rPr>
        <w:tab/>
      </w:r>
    </w:p>
    <w:p w:rsidR="0004790F" w:rsidRDefault="00CB4C6B" w:rsidP="00036DC6">
      <w:pPr>
        <w:tabs>
          <w:tab w:val="right" w:leader="dot" w:pos="9356"/>
        </w:tabs>
        <w:ind w:firstLine="567"/>
        <w:jc w:val="both"/>
        <w:rPr>
          <w:i/>
          <w:sz w:val="26"/>
        </w:rPr>
      </w:pPr>
      <w:r w:rsidRPr="00C46479">
        <w:rPr>
          <w:i/>
          <w:sz w:val="26"/>
        </w:rPr>
        <w:t>Vehicle’s Registration No:</w:t>
      </w:r>
      <w:r w:rsidR="0004790F">
        <w:rPr>
          <w:i/>
          <w:sz w:val="26"/>
        </w:rPr>
        <w:t>…………………………..;</w:t>
      </w:r>
      <w:r w:rsidRPr="00C46479">
        <w:rPr>
          <w:i/>
          <w:sz w:val="26"/>
        </w:rPr>
        <w:t xml:space="preserve"> Date of issue</w:t>
      </w:r>
      <w:r w:rsidR="0004790F">
        <w:rPr>
          <w:i/>
          <w:sz w:val="26"/>
        </w:rPr>
        <w:tab/>
      </w:r>
    </w:p>
    <w:p w:rsidR="00CB4C6B" w:rsidRPr="00824D8F" w:rsidRDefault="00CB4C6B" w:rsidP="00036DC6">
      <w:pPr>
        <w:tabs>
          <w:tab w:val="right" w:leader="dot" w:pos="9356"/>
        </w:tabs>
        <w:ind w:firstLine="567"/>
        <w:jc w:val="both"/>
        <w:rPr>
          <w:sz w:val="26"/>
        </w:rPr>
      </w:pPr>
      <w:r w:rsidRPr="00C46479">
        <w:rPr>
          <w:i/>
          <w:sz w:val="26"/>
        </w:rPr>
        <w:t>Place of issue</w:t>
      </w:r>
      <w:r w:rsidR="0004790F">
        <w:rPr>
          <w:i/>
          <w:sz w:val="26"/>
        </w:rPr>
        <w:t>:</w:t>
      </w:r>
      <w:r w:rsidR="0004790F">
        <w:rPr>
          <w:i/>
          <w:sz w:val="26"/>
        </w:rPr>
        <w:tab/>
      </w:r>
    </w:p>
    <w:p w:rsidR="00824D8F" w:rsidRDefault="00824D8F" w:rsidP="00036DC6">
      <w:pPr>
        <w:tabs>
          <w:tab w:val="right" w:leader="dot" w:pos="9356"/>
        </w:tabs>
        <w:ind w:firstLine="567"/>
        <w:jc w:val="both"/>
        <w:rPr>
          <w:sz w:val="26"/>
        </w:rPr>
      </w:pPr>
      <w:r w:rsidRPr="00824D8F">
        <w:rPr>
          <w:sz w:val="26"/>
          <w:lang w:val="vi-VN"/>
        </w:rPr>
        <w:t>2. Biển số đăng ký phương tiện vận tải (nếu có)</w:t>
      </w:r>
      <w:r w:rsidR="002E0790">
        <w:rPr>
          <w:rStyle w:val="EndnoteReference"/>
          <w:sz w:val="26"/>
          <w:lang w:val="vi-VN"/>
        </w:rPr>
        <w:endnoteReference w:id="160"/>
      </w:r>
      <w:r w:rsidRPr="00824D8F">
        <w:rPr>
          <w:sz w:val="26"/>
          <w:lang w:val="vi-VN"/>
        </w:rPr>
        <w:t xml:space="preserve">: </w:t>
      </w:r>
      <w:r w:rsidR="0004790F">
        <w:rPr>
          <w:sz w:val="26"/>
        </w:rPr>
        <w:tab/>
      </w:r>
    </w:p>
    <w:p w:rsidR="00CB4C6B" w:rsidRPr="00824D8F" w:rsidRDefault="0004790F" w:rsidP="00036DC6">
      <w:pPr>
        <w:tabs>
          <w:tab w:val="right" w:leader="dot" w:pos="9356"/>
        </w:tabs>
        <w:ind w:firstLine="567"/>
        <w:jc w:val="both"/>
        <w:rPr>
          <w:sz w:val="26"/>
        </w:rPr>
      </w:pPr>
      <w:r>
        <w:rPr>
          <w:i/>
          <w:sz w:val="26"/>
        </w:rPr>
        <w:t>Vehicle’s plate No.</w:t>
      </w:r>
      <w:r>
        <w:rPr>
          <w:i/>
          <w:sz w:val="26"/>
        </w:rPr>
        <w:tab/>
      </w:r>
      <w:r w:rsidRPr="00C46479">
        <w:rPr>
          <w:i/>
          <w:sz w:val="26"/>
        </w:rPr>
        <w:t>(if any)</w:t>
      </w:r>
    </w:p>
    <w:p w:rsidR="0027497D" w:rsidRDefault="00824D8F" w:rsidP="00036DC6">
      <w:pPr>
        <w:tabs>
          <w:tab w:val="right" w:leader="dot" w:pos="9356"/>
        </w:tabs>
        <w:ind w:firstLine="567"/>
        <w:jc w:val="both"/>
        <w:rPr>
          <w:sz w:val="26"/>
        </w:rPr>
      </w:pPr>
      <w:r w:rsidRPr="00824D8F">
        <w:rPr>
          <w:sz w:val="26"/>
          <w:lang w:val="vi-VN"/>
        </w:rPr>
        <w:t>3. Tại kh</w:t>
      </w:r>
      <w:r w:rsidRPr="00824D8F">
        <w:rPr>
          <w:sz w:val="26"/>
        </w:rPr>
        <w:t xml:space="preserve">u </w:t>
      </w:r>
      <w:r w:rsidRPr="00824D8F">
        <w:rPr>
          <w:sz w:val="26"/>
          <w:lang w:val="vi-VN"/>
        </w:rPr>
        <w:t>vực</w:t>
      </w:r>
      <w:r w:rsidR="00900163">
        <w:rPr>
          <w:sz w:val="26"/>
          <w:lang w:val="vi-VN"/>
        </w:rPr>
        <w:t xml:space="preserve"> </w:t>
      </w:r>
      <w:r w:rsidR="00900163">
        <w:rPr>
          <w:rStyle w:val="EndnoteReference"/>
          <w:sz w:val="26"/>
          <w:lang w:val="vi-VN"/>
        </w:rPr>
        <w:endnoteReference w:id="161"/>
      </w:r>
      <w:r w:rsidRPr="00824D8F">
        <w:rPr>
          <w:sz w:val="26"/>
          <w:lang w:val="vi-VN"/>
        </w:rPr>
        <w:t>:</w:t>
      </w:r>
      <w:r w:rsidR="008776BD">
        <w:rPr>
          <w:sz w:val="26"/>
        </w:rPr>
        <w:tab/>
      </w:r>
    </w:p>
    <w:p w:rsidR="00824D8F" w:rsidRPr="00824D8F" w:rsidRDefault="00824D8F" w:rsidP="00036DC6">
      <w:pPr>
        <w:tabs>
          <w:tab w:val="right" w:leader="dot" w:pos="9356"/>
        </w:tabs>
        <w:ind w:firstLine="567"/>
        <w:jc w:val="both"/>
        <w:rPr>
          <w:sz w:val="26"/>
        </w:rPr>
      </w:pPr>
      <w:r w:rsidRPr="00824D8F">
        <w:rPr>
          <w:sz w:val="26"/>
        </w:rPr>
        <w:t xml:space="preserve"> </w:t>
      </w:r>
      <w:r w:rsidR="0027497D">
        <w:rPr>
          <w:i/>
          <w:sz w:val="26"/>
          <w:szCs w:val="26"/>
        </w:rPr>
        <w:t>Place</w:t>
      </w:r>
      <w:r w:rsidR="0027497D" w:rsidRPr="00441129">
        <w:rPr>
          <w:i/>
          <w:sz w:val="26"/>
          <w:szCs w:val="26"/>
        </w:rPr>
        <w:t xml:space="preserve"> </w:t>
      </w:r>
      <w:r w:rsidR="00F9743B">
        <w:rPr>
          <w:i/>
          <w:sz w:val="26"/>
          <w:szCs w:val="26"/>
        </w:rPr>
        <w:t>of</w:t>
      </w:r>
      <w:r w:rsidR="0027497D" w:rsidRPr="00441129">
        <w:rPr>
          <w:i/>
          <w:sz w:val="26"/>
          <w:szCs w:val="26"/>
        </w:rPr>
        <w:t xml:space="preserve"> searching</w:t>
      </w:r>
      <w:r w:rsidR="0027497D">
        <w:rPr>
          <w:i/>
          <w:sz w:val="26"/>
          <w:szCs w:val="26"/>
        </w:rPr>
        <w:t>:</w:t>
      </w:r>
      <w:r w:rsidR="0027497D">
        <w:rPr>
          <w:i/>
          <w:sz w:val="26"/>
          <w:szCs w:val="26"/>
        </w:rPr>
        <w:tab/>
      </w:r>
    </w:p>
    <w:p w:rsidR="00824D8F" w:rsidRDefault="00824D8F" w:rsidP="00036DC6">
      <w:pPr>
        <w:ind w:right="-1" w:firstLine="567"/>
        <w:jc w:val="both"/>
        <w:rPr>
          <w:sz w:val="26"/>
          <w:lang w:val="vi-VN"/>
        </w:rPr>
      </w:pPr>
      <w:r w:rsidRPr="00824D8F">
        <w:rPr>
          <w:sz w:val="26"/>
          <w:lang w:val="vi-VN"/>
        </w:rPr>
        <w:t>4. Do ông (bà) có tên sau đây là chủ phương tiện vận tải, đồ vật/người điều khi</w:t>
      </w:r>
      <w:r w:rsidRPr="00824D8F">
        <w:rPr>
          <w:sz w:val="26"/>
        </w:rPr>
        <w:t>ể</w:t>
      </w:r>
      <w:r w:rsidRPr="00824D8F">
        <w:rPr>
          <w:sz w:val="26"/>
          <w:lang w:val="vi-VN"/>
        </w:rPr>
        <w:t>n phương tiện vận tải:</w:t>
      </w:r>
    </w:p>
    <w:p w:rsidR="0027497D" w:rsidRPr="001247E2" w:rsidRDefault="001247E2" w:rsidP="00036DC6">
      <w:pPr>
        <w:ind w:right="-1" w:firstLine="567"/>
        <w:jc w:val="both"/>
        <w:rPr>
          <w:i/>
          <w:sz w:val="26"/>
        </w:rPr>
      </w:pPr>
      <w:r>
        <w:rPr>
          <w:i/>
          <w:sz w:val="26"/>
        </w:rPr>
        <w:t>Due to Mr</w:t>
      </w:r>
      <w:r w:rsidR="00495F35">
        <w:rPr>
          <w:i/>
          <w:sz w:val="26"/>
        </w:rPr>
        <w:t>(</w:t>
      </w:r>
      <w:r>
        <w:rPr>
          <w:i/>
          <w:sz w:val="26"/>
        </w:rPr>
        <w:t>Mrs</w:t>
      </w:r>
      <w:r w:rsidR="00495F35">
        <w:rPr>
          <w:i/>
          <w:sz w:val="26"/>
        </w:rPr>
        <w:t>)</w:t>
      </w:r>
      <w:r>
        <w:rPr>
          <w:i/>
          <w:sz w:val="26"/>
        </w:rPr>
        <w:t xml:space="preserve"> </w:t>
      </w:r>
      <w:r w:rsidR="00495F35">
        <w:rPr>
          <w:i/>
          <w:sz w:val="26"/>
        </w:rPr>
        <w:t>as</w:t>
      </w:r>
      <w:r w:rsidRPr="001247E2">
        <w:rPr>
          <w:i/>
          <w:sz w:val="26"/>
          <w:lang/>
        </w:rPr>
        <w:t xml:space="preserve"> the following name</w:t>
      </w:r>
      <w:r w:rsidR="00FB5A26">
        <w:rPr>
          <w:i/>
          <w:sz w:val="26"/>
          <w:lang/>
        </w:rPr>
        <w:t>,</w:t>
      </w:r>
      <w:r>
        <w:rPr>
          <w:i/>
          <w:sz w:val="26"/>
        </w:rPr>
        <w:t xml:space="preserve"> is t</w:t>
      </w:r>
      <w:r w:rsidR="0027497D" w:rsidRPr="00C46479">
        <w:rPr>
          <w:i/>
          <w:sz w:val="26"/>
        </w:rPr>
        <w:t>he owner of</w:t>
      </w:r>
      <w:r>
        <w:rPr>
          <w:i/>
          <w:sz w:val="26"/>
        </w:rPr>
        <w:t xml:space="preserve"> vehicle, items or the driver:</w:t>
      </w:r>
    </w:p>
    <w:p w:rsidR="0000484C" w:rsidRPr="00495C0B" w:rsidRDefault="0000484C" w:rsidP="00036DC6">
      <w:pPr>
        <w:tabs>
          <w:tab w:val="right" w:leader="dot" w:pos="9356"/>
        </w:tabs>
        <w:ind w:right="-1" w:firstLine="567"/>
        <w:jc w:val="both"/>
        <w:rPr>
          <w:sz w:val="26"/>
          <w:szCs w:val="26"/>
        </w:rPr>
      </w:pPr>
      <w:r w:rsidRPr="00495C0B">
        <w:rPr>
          <w:sz w:val="26"/>
          <w:szCs w:val="26"/>
          <w:lang w:val="vi-VN"/>
        </w:rPr>
        <w:t xml:space="preserve">Họ và tên&gt;: </w:t>
      </w:r>
      <w:r w:rsidRPr="00495C0B">
        <w:rPr>
          <w:sz w:val="26"/>
          <w:szCs w:val="26"/>
        </w:rPr>
        <w:t xml:space="preserve">…………………………………… </w:t>
      </w:r>
      <w:r w:rsidRPr="00495C0B">
        <w:rPr>
          <w:sz w:val="26"/>
          <w:szCs w:val="26"/>
          <w:lang w:val="vi-VN"/>
        </w:rPr>
        <w:t>Giới tính:</w:t>
      </w:r>
      <w:r w:rsidRPr="00495C0B">
        <w:rPr>
          <w:sz w:val="26"/>
          <w:szCs w:val="26"/>
        </w:rPr>
        <w:t xml:space="preserve"> </w:t>
      </w:r>
      <w:r w:rsidRPr="00495C0B">
        <w:rPr>
          <w:sz w:val="26"/>
          <w:szCs w:val="26"/>
        </w:rPr>
        <w:tab/>
      </w:r>
    </w:p>
    <w:p w:rsidR="0000484C" w:rsidRPr="00495C0B" w:rsidRDefault="0000484C" w:rsidP="00036DC6">
      <w:pPr>
        <w:tabs>
          <w:tab w:val="right" w:leader="dot" w:pos="9356"/>
        </w:tabs>
        <w:ind w:right="-1" w:firstLine="567"/>
        <w:jc w:val="both"/>
        <w:rPr>
          <w:i/>
          <w:sz w:val="26"/>
          <w:szCs w:val="26"/>
        </w:rPr>
      </w:pPr>
      <w:r w:rsidRPr="00495C0B">
        <w:rPr>
          <w:i/>
          <w:sz w:val="26"/>
          <w:szCs w:val="26"/>
        </w:rPr>
        <w:t>Full name:……………………………………………….Sex:</w:t>
      </w:r>
      <w:r w:rsidRPr="00495C0B">
        <w:rPr>
          <w:i/>
          <w:sz w:val="26"/>
          <w:szCs w:val="26"/>
        </w:rPr>
        <w:tab/>
      </w:r>
    </w:p>
    <w:p w:rsidR="0000484C" w:rsidRPr="00495C0B" w:rsidRDefault="0000484C" w:rsidP="00036DC6">
      <w:pPr>
        <w:tabs>
          <w:tab w:val="right" w:leader="dot" w:pos="9356"/>
        </w:tabs>
        <w:ind w:right="-1" w:firstLine="567"/>
        <w:jc w:val="both"/>
        <w:rPr>
          <w:sz w:val="26"/>
          <w:szCs w:val="26"/>
        </w:rPr>
      </w:pPr>
      <w:r w:rsidRPr="00495C0B">
        <w:rPr>
          <w:sz w:val="26"/>
          <w:szCs w:val="26"/>
          <w:lang w:val="vi-VN"/>
        </w:rPr>
        <w:t xml:space="preserve">Ngày, tháng, năm sinh: </w:t>
      </w:r>
      <w:r w:rsidRPr="00495C0B">
        <w:rPr>
          <w:sz w:val="26"/>
          <w:szCs w:val="26"/>
        </w:rPr>
        <w:t>…….</w:t>
      </w:r>
      <w:r w:rsidRPr="00495C0B">
        <w:rPr>
          <w:sz w:val="26"/>
          <w:szCs w:val="26"/>
          <w:lang w:val="vi-VN"/>
        </w:rPr>
        <w:t xml:space="preserve">/ </w:t>
      </w:r>
      <w:r w:rsidRPr="00495C0B">
        <w:rPr>
          <w:sz w:val="26"/>
          <w:szCs w:val="26"/>
        </w:rPr>
        <w:t>……</w:t>
      </w:r>
      <w:r w:rsidRPr="00495C0B">
        <w:rPr>
          <w:sz w:val="26"/>
          <w:szCs w:val="26"/>
          <w:lang w:val="vi-VN"/>
        </w:rPr>
        <w:t>/</w:t>
      </w:r>
      <w:r w:rsidRPr="00495C0B">
        <w:rPr>
          <w:sz w:val="26"/>
          <w:szCs w:val="26"/>
        </w:rPr>
        <w:t xml:space="preserve">……. </w:t>
      </w:r>
      <w:r w:rsidRPr="00495C0B">
        <w:rPr>
          <w:sz w:val="26"/>
          <w:szCs w:val="26"/>
          <w:lang w:val="vi-VN"/>
        </w:rPr>
        <w:t>Quốc tịch:</w:t>
      </w:r>
      <w:r w:rsidRPr="00495C0B">
        <w:rPr>
          <w:sz w:val="26"/>
          <w:szCs w:val="26"/>
        </w:rPr>
        <w:t xml:space="preserve"> </w:t>
      </w:r>
      <w:r w:rsidRPr="00495C0B">
        <w:rPr>
          <w:sz w:val="26"/>
          <w:szCs w:val="26"/>
        </w:rPr>
        <w:tab/>
      </w:r>
    </w:p>
    <w:p w:rsidR="0000484C" w:rsidRPr="00495C0B" w:rsidRDefault="0000484C" w:rsidP="00036DC6">
      <w:pPr>
        <w:tabs>
          <w:tab w:val="right" w:leader="dot" w:pos="9356"/>
        </w:tabs>
        <w:ind w:right="-1" w:firstLine="567"/>
        <w:jc w:val="both"/>
        <w:rPr>
          <w:sz w:val="26"/>
          <w:szCs w:val="26"/>
        </w:rPr>
      </w:pPr>
      <w:r w:rsidRPr="00495C0B">
        <w:rPr>
          <w:i/>
          <w:sz w:val="26"/>
          <w:szCs w:val="26"/>
        </w:rPr>
        <w:t>Date of birth:</w:t>
      </w:r>
      <w:r w:rsidRPr="00495C0B">
        <w:rPr>
          <w:sz w:val="26"/>
          <w:szCs w:val="26"/>
        </w:rPr>
        <w:t xml:space="preserve"> …….</w:t>
      </w:r>
      <w:r w:rsidRPr="00495C0B">
        <w:rPr>
          <w:sz w:val="26"/>
          <w:szCs w:val="26"/>
          <w:lang w:val="vi-VN"/>
        </w:rPr>
        <w:t xml:space="preserve">/ </w:t>
      </w:r>
      <w:r w:rsidRPr="00495C0B">
        <w:rPr>
          <w:sz w:val="26"/>
          <w:szCs w:val="26"/>
        </w:rPr>
        <w:t>……</w:t>
      </w:r>
      <w:r w:rsidRPr="00495C0B">
        <w:rPr>
          <w:sz w:val="26"/>
          <w:szCs w:val="26"/>
          <w:lang w:val="vi-VN"/>
        </w:rPr>
        <w:t>/</w:t>
      </w:r>
      <w:r w:rsidRPr="00495C0B">
        <w:rPr>
          <w:sz w:val="26"/>
          <w:szCs w:val="26"/>
        </w:rPr>
        <w:t xml:space="preserve">……. </w:t>
      </w:r>
      <w:r w:rsidRPr="00495C0B">
        <w:rPr>
          <w:i/>
          <w:sz w:val="26"/>
          <w:szCs w:val="26"/>
        </w:rPr>
        <w:t>Nationality:</w:t>
      </w:r>
      <w:r w:rsidRPr="00495C0B">
        <w:rPr>
          <w:i/>
          <w:sz w:val="26"/>
          <w:szCs w:val="26"/>
        </w:rPr>
        <w:tab/>
      </w:r>
    </w:p>
    <w:p w:rsidR="0000484C" w:rsidRPr="00495C0B" w:rsidRDefault="0000484C" w:rsidP="00036DC6">
      <w:pPr>
        <w:tabs>
          <w:tab w:val="right" w:leader="dot" w:pos="9356"/>
        </w:tabs>
        <w:ind w:right="-1" w:firstLine="567"/>
        <w:jc w:val="both"/>
        <w:rPr>
          <w:sz w:val="26"/>
          <w:szCs w:val="26"/>
        </w:rPr>
      </w:pPr>
      <w:r w:rsidRPr="00495C0B">
        <w:rPr>
          <w:sz w:val="26"/>
          <w:szCs w:val="26"/>
          <w:lang w:val="vi-VN"/>
        </w:rPr>
        <w:lastRenderedPageBreak/>
        <w:t>Nghề nghiệp:</w:t>
      </w:r>
      <w:r w:rsidRPr="00495C0B">
        <w:rPr>
          <w:sz w:val="26"/>
          <w:szCs w:val="26"/>
        </w:rPr>
        <w:t xml:space="preserve"> </w:t>
      </w:r>
      <w:r w:rsidRPr="00495C0B">
        <w:rPr>
          <w:sz w:val="26"/>
          <w:szCs w:val="26"/>
        </w:rPr>
        <w:tab/>
      </w:r>
    </w:p>
    <w:p w:rsidR="0000484C" w:rsidRPr="00495C0B" w:rsidRDefault="0000484C" w:rsidP="00036DC6">
      <w:pPr>
        <w:tabs>
          <w:tab w:val="right" w:leader="dot" w:pos="9356"/>
        </w:tabs>
        <w:ind w:right="-1" w:firstLine="567"/>
        <w:jc w:val="both"/>
        <w:rPr>
          <w:sz w:val="26"/>
          <w:szCs w:val="26"/>
        </w:rPr>
      </w:pPr>
      <w:r w:rsidRPr="00495C0B">
        <w:rPr>
          <w:i/>
          <w:sz w:val="26"/>
          <w:szCs w:val="26"/>
        </w:rPr>
        <w:t>Occupation:</w:t>
      </w:r>
      <w:r w:rsidRPr="00495C0B">
        <w:rPr>
          <w:i/>
          <w:sz w:val="26"/>
          <w:szCs w:val="26"/>
        </w:rPr>
        <w:tab/>
      </w:r>
    </w:p>
    <w:p w:rsidR="0000484C" w:rsidRPr="00495C0B" w:rsidRDefault="0000484C" w:rsidP="00036DC6">
      <w:pPr>
        <w:tabs>
          <w:tab w:val="right" w:leader="dot" w:pos="9356"/>
        </w:tabs>
        <w:ind w:right="-1" w:firstLine="567"/>
        <w:jc w:val="both"/>
        <w:rPr>
          <w:sz w:val="26"/>
          <w:szCs w:val="26"/>
        </w:rPr>
      </w:pPr>
      <w:r w:rsidRPr="00495C0B">
        <w:rPr>
          <w:sz w:val="26"/>
          <w:szCs w:val="26"/>
          <w:lang w:val="vi-VN"/>
        </w:rPr>
        <w:t>Nơi ở hiện tại:</w:t>
      </w:r>
      <w:r w:rsidRPr="00495C0B">
        <w:rPr>
          <w:sz w:val="26"/>
          <w:szCs w:val="26"/>
        </w:rPr>
        <w:tab/>
      </w:r>
    </w:p>
    <w:p w:rsidR="0000484C" w:rsidRPr="00495C0B" w:rsidRDefault="0000484C" w:rsidP="00036DC6">
      <w:pPr>
        <w:tabs>
          <w:tab w:val="right" w:leader="dot" w:pos="9356"/>
        </w:tabs>
        <w:ind w:right="-1" w:firstLine="567"/>
        <w:jc w:val="both"/>
        <w:rPr>
          <w:sz w:val="26"/>
          <w:szCs w:val="26"/>
        </w:rPr>
      </w:pPr>
      <w:r w:rsidRPr="00495C0B">
        <w:rPr>
          <w:i/>
          <w:sz w:val="26"/>
          <w:szCs w:val="26"/>
        </w:rPr>
        <w:t>Address:</w:t>
      </w:r>
      <w:r w:rsidRPr="00495C0B">
        <w:rPr>
          <w:i/>
          <w:sz w:val="26"/>
          <w:szCs w:val="26"/>
        </w:rPr>
        <w:tab/>
      </w:r>
    </w:p>
    <w:p w:rsidR="0000484C" w:rsidRPr="00495C0B" w:rsidRDefault="0000484C" w:rsidP="00036DC6">
      <w:pPr>
        <w:tabs>
          <w:tab w:val="right" w:leader="dot" w:pos="9356"/>
        </w:tabs>
        <w:ind w:right="-1" w:firstLine="567"/>
        <w:jc w:val="both"/>
        <w:rPr>
          <w:sz w:val="26"/>
          <w:szCs w:val="26"/>
          <w:lang w:val="vi-VN"/>
        </w:rPr>
      </w:pPr>
      <w:r w:rsidRPr="00495C0B">
        <w:rPr>
          <w:sz w:val="26"/>
          <w:szCs w:val="26"/>
          <w:lang w:val="vi-VN"/>
        </w:rPr>
        <w:t>Số định danh cá nhân/CMND/H</w:t>
      </w:r>
      <w:r w:rsidRPr="00495C0B">
        <w:rPr>
          <w:sz w:val="26"/>
          <w:szCs w:val="26"/>
        </w:rPr>
        <w:t xml:space="preserve">ộ </w:t>
      </w:r>
      <w:r w:rsidRPr="00495C0B">
        <w:rPr>
          <w:sz w:val="26"/>
          <w:szCs w:val="26"/>
          <w:lang w:val="vi-VN"/>
        </w:rPr>
        <w:t>chiếu</w:t>
      </w:r>
      <w:r w:rsidRPr="00495C0B">
        <w:rPr>
          <w:sz w:val="26"/>
          <w:szCs w:val="26"/>
        </w:rPr>
        <w:t>:</w:t>
      </w:r>
      <w:r w:rsidRPr="00495C0B">
        <w:rPr>
          <w:sz w:val="26"/>
          <w:szCs w:val="26"/>
        </w:rPr>
        <w:tab/>
        <w:t>N</w:t>
      </w:r>
      <w:r w:rsidRPr="00495C0B">
        <w:rPr>
          <w:sz w:val="26"/>
          <w:szCs w:val="26"/>
          <w:lang w:val="vi-VN"/>
        </w:rPr>
        <w:t xml:space="preserve">gày cấp: </w:t>
      </w:r>
      <w:r w:rsidRPr="00495C0B">
        <w:rPr>
          <w:sz w:val="26"/>
          <w:szCs w:val="26"/>
        </w:rPr>
        <w:t>……</w:t>
      </w:r>
      <w:r w:rsidRPr="00495C0B">
        <w:rPr>
          <w:sz w:val="26"/>
          <w:szCs w:val="26"/>
          <w:lang w:val="vi-VN"/>
        </w:rPr>
        <w:t>/</w:t>
      </w:r>
      <w:r w:rsidRPr="00495C0B">
        <w:rPr>
          <w:sz w:val="26"/>
          <w:szCs w:val="26"/>
        </w:rPr>
        <w:t>……</w:t>
      </w:r>
      <w:r w:rsidRPr="00495C0B">
        <w:rPr>
          <w:sz w:val="26"/>
          <w:szCs w:val="26"/>
          <w:lang w:val="vi-VN"/>
        </w:rPr>
        <w:t>/</w:t>
      </w:r>
      <w:r w:rsidRPr="00495C0B">
        <w:rPr>
          <w:sz w:val="26"/>
          <w:szCs w:val="26"/>
        </w:rPr>
        <w:t>…..</w:t>
      </w:r>
      <w:r w:rsidRPr="00495C0B">
        <w:rPr>
          <w:sz w:val="26"/>
          <w:szCs w:val="26"/>
          <w:lang w:val="vi-VN"/>
        </w:rPr>
        <w:t>;</w:t>
      </w:r>
    </w:p>
    <w:p w:rsidR="0000484C" w:rsidRPr="00495C0B" w:rsidRDefault="0000484C" w:rsidP="00036DC6">
      <w:pPr>
        <w:tabs>
          <w:tab w:val="right" w:leader="dot" w:pos="9356"/>
        </w:tabs>
        <w:ind w:right="-1" w:firstLine="567"/>
        <w:jc w:val="both"/>
        <w:rPr>
          <w:sz w:val="26"/>
          <w:szCs w:val="26"/>
        </w:rPr>
      </w:pPr>
      <w:r w:rsidRPr="00495C0B">
        <w:rPr>
          <w:sz w:val="26"/>
          <w:szCs w:val="26"/>
          <w:lang w:val="vi-VN"/>
        </w:rPr>
        <w:t>Nơi cấp:</w:t>
      </w:r>
      <w:r w:rsidRPr="00495C0B">
        <w:rPr>
          <w:sz w:val="26"/>
          <w:szCs w:val="26"/>
        </w:rPr>
        <w:t xml:space="preserve"> </w:t>
      </w:r>
      <w:r w:rsidRPr="00495C0B">
        <w:rPr>
          <w:sz w:val="26"/>
          <w:szCs w:val="26"/>
        </w:rPr>
        <w:tab/>
      </w:r>
    </w:p>
    <w:p w:rsidR="0000484C" w:rsidRPr="00495C0B" w:rsidRDefault="0000484C" w:rsidP="00036DC6">
      <w:pPr>
        <w:tabs>
          <w:tab w:val="right" w:leader="dot" w:pos="9356"/>
        </w:tabs>
        <w:ind w:right="-1" w:firstLine="567"/>
        <w:jc w:val="both"/>
        <w:rPr>
          <w:i/>
          <w:sz w:val="26"/>
          <w:szCs w:val="26"/>
        </w:rPr>
      </w:pPr>
      <w:r w:rsidRPr="00495C0B">
        <w:rPr>
          <w:i/>
          <w:sz w:val="26"/>
          <w:szCs w:val="26"/>
        </w:rPr>
        <w:t>Personal Identification Number/ID Card/ Passport No:</w:t>
      </w:r>
      <w:r w:rsidRPr="00495C0B">
        <w:rPr>
          <w:i/>
          <w:sz w:val="26"/>
          <w:szCs w:val="26"/>
        </w:rPr>
        <w:tab/>
      </w:r>
    </w:p>
    <w:p w:rsidR="00824D8F" w:rsidRDefault="0000484C" w:rsidP="00036DC6">
      <w:pPr>
        <w:tabs>
          <w:tab w:val="right" w:leader="dot" w:pos="9356"/>
        </w:tabs>
        <w:ind w:right="-1" w:firstLine="567"/>
        <w:jc w:val="both"/>
        <w:rPr>
          <w:i/>
          <w:sz w:val="26"/>
          <w:szCs w:val="26"/>
        </w:rPr>
      </w:pPr>
      <w:r w:rsidRPr="00495C0B">
        <w:rPr>
          <w:i/>
          <w:sz w:val="26"/>
          <w:szCs w:val="26"/>
        </w:rPr>
        <w:t xml:space="preserve"> Date of issue:</w:t>
      </w:r>
      <w:r w:rsidRPr="00495C0B">
        <w:rPr>
          <w:sz w:val="26"/>
          <w:szCs w:val="26"/>
        </w:rPr>
        <w:t xml:space="preserve"> ……</w:t>
      </w:r>
      <w:r w:rsidRPr="00495C0B">
        <w:rPr>
          <w:sz w:val="26"/>
          <w:szCs w:val="26"/>
          <w:lang w:val="vi-VN"/>
        </w:rPr>
        <w:t>/</w:t>
      </w:r>
      <w:r w:rsidRPr="00495C0B">
        <w:rPr>
          <w:sz w:val="26"/>
          <w:szCs w:val="26"/>
        </w:rPr>
        <w:t>……</w:t>
      </w:r>
      <w:r w:rsidRPr="00495C0B">
        <w:rPr>
          <w:sz w:val="26"/>
          <w:szCs w:val="26"/>
          <w:lang w:val="vi-VN"/>
        </w:rPr>
        <w:t>/</w:t>
      </w:r>
      <w:r w:rsidRPr="00495C0B">
        <w:rPr>
          <w:sz w:val="26"/>
          <w:szCs w:val="26"/>
        </w:rPr>
        <w:t>…..</w:t>
      </w:r>
      <w:r w:rsidRPr="00495C0B">
        <w:rPr>
          <w:sz w:val="26"/>
          <w:szCs w:val="26"/>
          <w:lang w:val="vi-VN"/>
        </w:rPr>
        <w:t>;</w:t>
      </w:r>
      <w:r w:rsidRPr="00495C0B">
        <w:rPr>
          <w:sz w:val="26"/>
          <w:szCs w:val="26"/>
        </w:rPr>
        <w:t xml:space="preserve"> </w:t>
      </w:r>
      <w:r w:rsidRPr="00495C0B">
        <w:rPr>
          <w:i/>
          <w:sz w:val="26"/>
          <w:szCs w:val="26"/>
        </w:rPr>
        <w:t>Place of issue:</w:t>
      </w:r>
      <w:r w:rsidRPr="00495C0B">
        <w:rPr>
          <w:i/>
          <w:sz w:val="26"/>
          <w:szCs w:val="26"/>
        </w:rPr>
        <w:tab/>
      </w:r>
    </w:p>
    <w:p w:rsidR="00441129" w:rsidRPr="00441129" w:rsidRDefault="00441129" w:rsidP="00036DC6">
      <w:pPr>
        <w:tabs>
          <w:tab w:val="right" w:leader="dot" w:pos="9356"/>
        </w:tabs>
        <w:ind w:right="-1" w:firstLine="567"/>
        <w:jc w:val="both"/>
        <w:rPr>
          <w:sz w:val="26"/>
          <w:szCs w:val="26"/>
        </w:rPr>
      </w:pPr>
      <w:r w:rsidRPr="00441129">
        <w:rPr>
          <w:sz w:val="26"/>
          <w:szCs w:val="26"/>
          <w:lang w:val="vi-VN"/>
        </w:rPr>
        <w:t>5. Lý do khám:</w:t>
      </w:r>
      <w:r w:rsidRPr="00441129">
        <w:rPr>
          <w:sz w:val="26"/>
          <w:szCs w:val="26"/>
          <w:vertAlign w:val="superscript"/>
          <w:lang w:val="vi-VN"/>
        </w:rPr>
        <w:endnoteReference w:id="162"/>
      </w:r>
      <w:r>
        <w:rPr>
          <w:sz w:val="26"/>
          <w:szCs w:val="26"/>
        </w:rPr>
        <w:tab/>
      </w:r>
      <w:r w:rsidRPr="00441129">
        <w:rPr>
          <w:sz w:val="26"/>
          <w:szCs w:val="26"/>
        </w:rPr>
        <w:t xml:space="preserve"> </w:t>
      </w:r>
    </w:p>
    <w:p w:rsidR="00441129" w:rsidRPr="00441129" w:rsidRDefault="00441129" w:rsidP="00036DC6">
      <w:pPr>
        <w:tabs>
          <w:tab w:val="right" w:leader="dot" w:pos="9356"/>
        </w:tabs>
        <w:ind w:right="-1" w:firstLine="567"/>
        <w:jc w:val="both"/>
        <w:rPr>
          <w:sz w:val="26"/>
          <w:szCs w:val="26"/>
        </w:rPr>
      </w:pPr>
      <w:r w:rsidRPr="00441129">
        <w:rPr>
          <w:i/>
          <w:sz w:val="26"/>
          <w:szCs w:val="26"/>
        </w:rPr>
        <w:t>The reason for searching</w:t>
      </w:r>
      <w:r w:rsidRPr="00441129">
        <w:rPr>
          <w:sz w:val="26"/>
          <w:szCs w:val="26"/>
        </w:rPr>
        <w:t>:</w:t>
      </w:r>
      <w:r>
        <w:rPr>
          <w:sz w:val="26"/>
          <w:szCs w:val="26"/>
        </w:rPr>
        <w:tab/>
      </w:r>
    </w:p>
    <w:p w:rsidR="00441129" w:rsidRPr="00441129" w:rsidRDefault="00441129" w:rsidP="00036DC6">
      <w:pPr>
        <w:tabs>
          <w:tab w:val="right" w:leader="dot" w:pos="9356"/>
        </w:tabs>
        <w:ind w:right="-1" w:firstLine="567"/>
        <w:jc w:val="both"/>
        <w:rPr>
          <w:i/>
          <w:sz w:val="26"/>
          <w:szCs w:val="26"/>
        </w:rPr>
      </w:pPr>
      <w:r w:rsidRPr="00441129">
        <w:rPr>
          <w:sz w:val="26"/>
          <w:szCs w:val="26"/>
        </w:rPr>
        <w:t>6</w:t>
      </w:r>
      <w:r w:rsidRPr="00441129">
        <w:rPr>
          <w:sz w:val="26"/>
          <w:szCs w:val="26"/>
          <w:lang w:val="vi-VN"/>
        </w:rPr>
        <w:t xml:space="preserve">. Phạm vi khám </w:t>
      </w:r>
      <w:r w:rsidR="009435E4">
        <w:rPr>
          <w:rStyle w:val="EndnoteReference"/>
          <w:sz w:val="26"/>
          <w:szCs w:val="26"/>
          <w:lang w:val="vi-VN"/>
        </w:rPr>
        <w:endnoteReference w:id="163"/>
      </w:r>
      <w:r w:rsidRPr="00441129">
        <w:rPr>
          <w:sz w:val="26"/>
          <w:szCs w:val="26"/>
        </w:rPr>
        <w:t xml:space="preserve">: </w:t>
      </w:r>
      <w:r>
        <w:rPr>
          <w:sz w:val="26"/>
          <w:szCs w:val="26"/>
        </w:rPr>
        <w:tab/>
      </w:r>
    </w:p>
    <w:p w:rsidR="00441129" w:rsidRPr="00441129" w:rsidRDefault="00441129" w:rsidP="00036DC6">
      <w:pPr>
        <w:tabs>
          <w:tab w:val="right" w:leader="dot" w:pos="9356"/>
        </w:tabs>
        <w:ind w:right="-1" w:firstLine="567"/>
        <w:jc w:val="both"/>
        <w:rPr>
          <w:i/>
          <w:sz w:val="26"/>
          <w:szCs w:val="26"/>
        </w:rPr>
      </w:pPr>
      <w:r w:rsidRPr="00441129">
        <w:rPr>
          <w:i/>
          <w:sz w:val="26"/>
          <w:szCs w:val="26"/>
          <w:lang/>
        </w:rPr>
        <w:t>The scope of the search:</w:t>
      </w:r>
      <w:r>
        <w:rPr>
          <w:i/>
          <w:sz w:val="26"/>
          <w:szCs w:val="26"/>
          <w:lang/>
        </w:rPr>
        <w:tab/>
      </w:r>
    </w:p>
    <w:p w:rsidR="00C55C10" w:rsidRPr="00C46479" w:rsidRDefault="00C55C10" w:rsidP="00036DC6">
      <w:pPr>
        <w:ind w:right="-1" w:firstLine="567"/>
        <w:jc w:val="both"/>
        <w:rPr>
          <w:sz w:val="26"/>
          <w:lang w:val="vi-VN"/>
        </w:rPr>
      </w:pPr>
      <w:r w:rsidRPr="00C46479">
        <w:rPr>
          <w:b/>
          <w:bCs/>
          <w:sz w:val="26"/>
          <w:lang w:val="vi-VN"/>
        </w:rPr>
        <w:t xml:space="preserve">Điều 2. </w:t>
      </w:r>
      <w:r w:rsidRPr="00C46479">
        <w:rPr>
          <w:sz w:val="26"/>
          <w:lang w:val="vi-VN"/>
        </w:rPr>
        <w:t>Quyết định này có hiệu lực kể từ ngày ký.</w:t>
      </w:r>
    </w:p>
    <w:p w:rsidR="00C55C10" w:rsidRPr="00C46479" w:rsidRDefault="00C55C10" w:rsidP="00036DC6">
      <w:pPr>
        <w:ind w:right="-1" w:firstLine="567"/>
        <w:jc w:val="both"/>
        <w:rPr>
          <w:sz w:val="26"/>
        </w:rPr>
      </w:pPr>
      <w:r w:rsidRPr="00C46479">
        <w:rPr>
          <w:i/>
          <w:sz w:val="26"/>
        </w:rPr>
        <w:t>Article 2. This Decision shall take effect from the date of signature.</w:t>
      </w:r>
    </w:p>
    <w:p w:rsidR="00C55C10" w:rsidRPr="00C46479" w:rsidRDefault="00C55C10" w:rsidP="00036DC6">
      <w:pPr>
        <w:ind w:right="-1" w:firstLine="567"/>
        <w:jc w:val="both"/>
        <w:rPr>
          <w:sz w:val="26"/>
        </w:rPr>
      </w:pPr>
      <w:r w:rsidRPr="00C46479">
        <w:rPr>
          <w:b/>
          <w:bCs/>
          <w:sz w:val="26"/>
          <w:lang w:val="vi-VN"/>
        </w:rPr>
        <w:t>Điều 3.</w:t>
      </w:r>
      <w:r w:rsidRPr="00C46479">
        <w:rPr>
          <w:sz w:val="26"/>
          <w:lang w:val="vi-VN"/>
        </w:rPr>
        <w:t xml:space="preserve"> Quyết định này được giao cho:</w:t>
      </w:r>
    </w:p>
    <w:p w:rsidR="00C55C10" w:rsidRPr="00C46479" w:rsidRDefault="00C55C10" w:rsidP="00036DC6">
      <w:pPr>
        <w:ind w:right="-1" w:firstLine="567"/>
        <w:jc w:val="both"/>
        <w:rPr>
          <w:sz w:val="26"/>
        </w:rPr>
      </w:pPr>
      <w:r w:rsidRPr="00C46479">
        <w:rPr>
          <w:i/>
          <w:sz w:val="26"/>
        </w:rPr>
        <w:t>Article 3. This Decision shall be sent to:</w:t>
      </w:r>
    </w:p>
    <w:p w:rsidR="00485C64" w:rsidRPr="00485C64" w:rsidRDefault="00485C64" w:rsidP="00036DC6">
      <w:pPr>
        <w:ind w:right="-1" w:firstLine="567"/>
        <w:jc w:val="both"/>
        <w:rPr>
          <w:sz w:val="26"/>
          <w:szCs w:val="26"/>
        </w:rPr>
      </w:pPr>
      <w:r w:rsidRPr="00485C64">
        <w:rPr>
          <w:sz w:val="26"/>
          <w:szCs w:val="26"/>
          <w:lang w:val="vi-VN"/>
        </w:rPr>
        <w:t>1</w:t>
      </w:r>
      <w:r w:rsidRPr="00485C64">
        <w:rPr>
          <w:sz w:val="26"/>
          <w:szCs w:val="26"/>
        </w:rPr>
        <w:t>.</w:t>
      </w:r>
      <w:r w:rsidRPr="00485C64">
        <w:rPr>
          <w:sz w:val="26"/>
          <w:szCs w:val="26"/>
          <w:lang w:val="vi-VN"/>
        </w:rPr>
        <w:t xml:space="preserve"> Giao cho ông (bà) có tên tại Điều 1 Quyết định này để chấp hành.</w:t>
      </w:r>
    </w:p>
    <w:p w:rsidR="00485C64" w:rsidRPr="00485C64" w:rsidRDefault="00485C64" w:rsidP="00036DC6">
      <w:pPr>
        <w:ind w:right="-1" w:firstLine="567"/>
        <w:jc w:val="both"/>
        <w:rPr>
          <w:i/>
          <w:sz w:val="26"/>
          <w:szCs w:val="26"/>
        </w:rPr>
      </w:pPr>
      <w:r w:rsidRPr="00485C64">
        <w:rPr>
          <w:i/>
          <w:sz w:val="26"/>
          <w:szCs w:val="26"/>
        </w:rPr>
        <w:t>Handed over to Mr/Mrs/</w:t>
      </w:r>
      <w:r w:rsidRPr="00485C64">
        <w:rPr>
          <w:color w:val="000000"/>
          <w:sz w:val="26"/>
          <w:szCs w:val="26"/>
          <w:lang w:val="vi-VN"/>
        </w:rPr>
        <w:t>……………………</w:t>
      </w:r>
      <w:r w:rsidRPr="00485C64">
        <w:rPr>
          <w:i/>
          <w:sz w:val="26"/>
          <w:szCs w:val="26"/>
        </w:rPr>
        <w:t>named in Article 1 of this decision for execution.</w:t>
      </w:r>
    </w:p>
    <w:p w:rsidR="00485C64" w:rsidRPr="00485C64" w:rsidRDefault="00485C64" w:rsidP="00036DC6">
      <w:pPr>
        <w:ind w:right="-1" w:firstLine="567"/>
        <w:jc w:val="both"/>
        <w:rPr>
          <w:sz w:val="26"/>
          <w:szCs w:val="26"/>
        </w:rPr>
      </w:pPr>
      <w:r w:rsidRPr="00485C64">
        <w:rPr>
          <w:sz w:val="26"/>
          <w:szCs w:val="26"/>
          <w:lang w:val="vi-VN"/>
        </w:rPr>
        <w:t>Ông/Bà</w:t>
      </w:r>
      <w:r w:rsidRPr="00485C64">
        <w:rPr>
          <w:rStyle w:val="EndnoteReference"/>
          <w:sz w:val="26"/>
          <w:szCs w:val="26"/>
          <w:lang w:val="vi-VN"/>
        </w:rPr>
        <w:endnoteReference w:id="164"/>
      </w:r>
      <w:r w:rsidRPr="00485C64">
        <w:rPr>
          <w:sz w:val="26"/>
          <w:szCs w:val="26"/>
          <w:lang w:val="vi-VN"/>
        </w:rPr>
        <w:t xml:space="preserve"> </w:t>
      </w:r>
      <w:r w:rsidRPr="00485C64">
        <w:rPr>
          <w:color w:val="000000"/>
          <w:sz w:val="26"/>
          <w:szCs w:val="26"/>
          <w:lang w:val="vi-VN"/>
        </w:rPr>
        <w:t>……………………</w:t>
      </w:r>
      <w:r w:rsidRPr="00485C64">
        <w:rPr>
          <w:sz w:val="26"/>
          <w:szCs w:val="26"/>
          <w:lang w:val="vi-VN"/>
        </w:rPr>
        <w:t xml:space="preserve"> có quyền khiếu nại hoặc khởi kiện hành chính đối với Quyết định này theo quy định của pháp luật.</w:t>
      </w:r>
    </w:p>
    <w:p w:rsidR="00485C64" w:rsidRPr="00485C64" w:rsidRDefault="00485C64" w:rsidP="00036DC6">
      <w:pPr>
        <w:ind w:right="-1" w:firstLine="567"/>
        <w:jc w:val="both"/>
        <w:rPr>
          <w:i/>
          <w:sz w:val="26"/>
          <w:szCs w:val="26"/>
        </w:rPr>
      </w:pPr>
      <w:r w:rsidRPr="00485C64">
        <w:rPr>
          <w:i/>
          <w:sz w:val="26"/>
          <w:szCs w:val="26"/>
        </w:rPr>
        <w:t>Mr/Mrs/Organization … reserves the right to appeal, claim against this Decision in accordance with the stipulations of law.</w:t>
      </w:r>
    </w:p>
    <w:p w:rsidR="00485C64" w:rsidRPr="00485C64" w:rsidRDefault="00485C64" w:rsidP="00036DC6">
      <w:pPr>
        <w:ind w:right="-1" w:firstLine="567"/>
        <w:jc w:val="both"/>
        <w:rPr>
          <w:sz w:val="26"/>
          <w:szCs w:val="26"/>
        </w:rPr>
      </w:pPr>
      <w:r w:rsidRPr="00485C64">
        <w:rPr>
          <w:sz w:val="26"/>
          <w:szCs w:val="26"/>
          <w:lang w:val="vi-VN"/>
        </w:rPr>
        <w:t>2.</w:t>
      </w:r>
      <w:r w:rsidRPr="00485C64">
        <w:rPr>
          <w:sz w:val="26"/>
          <w:szCs w:val="26"/>
        </w:rPr>
        <w:t xml:space="preserve"> Gửi cho</w:t>
      </w:r>
      <w:r w:rsidRPr="00485C64">
        <w:rPr>
          <w:rStyle w:val="EndnoteReference"/>
          <w:sz w:val="26"/>
          <w:szCs w:val="26"/>
          <w:lang w:val="vi-VN"/>
        </w:rPr>
        <w:endnoteReference w:id="165"/>
      </w:r>
      <w:r w:rsidRPr="00485C64">
        <w:rPr>
          <w:sz w:val="26"/>
          <w:szCs w:val="26"/>
          <w:lang w:val="vi-VN"/>
        </w:rPr>
        <w:t xml:space="preserve"> .................................................. để tổ chức thực hiện.</w:t>
      </w:r>
      <w:r w:rsidRPr="00485C64">
        <w:rPr>
          <w:sz w:val="26"/>
          <w:szCs w:val="26"/>
        </w:rPr>
        <w:t>/.</w:t>
      </w:r>
    </w:p>
    <w:p w:rsidR="00485C64" w:rsidRPr="00485C64" w:rsidRDefault="00485C64" w:rsidP="00036DC6">
      <w:pPr>
        <w:ind w:right="-1" w:firstLine="567"/>
        <w:jc w:val="both"/>
        <w:rPr>
          <w:i/>
          <w:sz w:val="26"/>
          <w:szCs w:val="26"/>
        </w:rPr>
      </w:pPr>
      <w:r w:rsidRPr="00485C64">
        <w:rPr>
          <w:sz w:val="26"/>
          <w:szCs w:val="26"/>
        </w:rPr>
        <w:t>Sent to</w:t>
      </w:r>
      <w:r w:rsidRPr="00485C64">
        <w:rPr>
          <w:sz w:val="26"/>
          <w:szCs w:val="26"/>
          <w:lang w:val="vi-VN"/>
        </w:rPr>
        <w:t> ..................................................</w:t>
      </w:r>
      <w:r w:rsidRPr="00485C64">
        <w:rPr>
          <w:i/>
          <w:sz w:val="26"/>
          <w:szCs w:val="26"/>
        </w:rPr>
        <w:t>for the implementation./.</w:t>
      </w:r>
    </w:p>
    <w:p w:rsidR="00C55C10" w:rsidRPr="00C46479" w:rsidRDefault="00C55C10" w:rsidP="00DD1B21">
      <w:pPr>
        <w:ind w:right="700" w:firstLine="560"/>
        <w:jc w:val="both"/>
        <w:rPr>
          <w:sz w:val="26"/>
          <w:lang w:val="vi-VN"/>
        </w:rPr>
      </w:pPr>
    </w:p>
    <w:tbl>
      <w:tblPr>
        <w:tblW w:w="0" w:type="auto"/>
        <w:tblInd w:w="388" w:type="dxa"/>
        <w:tblCellMar>
          <w:left w:w="0" w:type="dxa"/>
          <w:right w:w="0" w:type="dxa"/>
        </w:tblCellMar>
        <w:tblLook w:val="0000"/>
      </w:tblPr>
      <w:tblGrid>
        <w:gridCol w:w="4040"/>
        <w:gridCol w:w="4894"/>
      </w:tblGrid>
      <w:tr w:rsidR="00C55C10" w:rsidRPr="00C46479" w:rsidTr="002545A4">
        <w:tc>
          <w:tcPr>
            <w:tcW w:w="4040" w:type="dxa"/>
            <w:tcMar>
              <w:top w:w="0" w:type="dxa"/>
              <w:left w:w="108" w:type="dxa"/>
              <w:bottom w:w="0" w:type="dxa"/>
              <w:right w:w="108" w:type="dxa"/>
            </w:tcMar>
          </w:tcPr>
          <w:p w:rsidR="00C55C10" w:rsidRPr="006E0671" w:rsidRDefault="00C55C10" w:rsidP="00A626E5">
            <w:pPr>
              <w:rPr>
                <w:sz w:val="22"/>
                <w:szCs w:val="22"/>
                <w:lang w:val="vi-VN"/>
              </w:rPr>
            </w:pPr>
            <w:r w:rsidRPr="006E0671">
              <w:rPr>
                <w:sz w:val="22"/>
                <w:szCs w:val="22"/>
                <w:lang w:val="vi-VN"/>
              </w:rPr>
              <w:t> </w:t>
            </w:r>
          </w:p>
          <w:p w:rsidR="00C55C10" w:rsidRPr="006E0671" w:rsidRDefault="00C55C10" w:rsidP="006E0671">
            <w:pPr>
              <w:rPr>
                <w:sz w:val="22"/>
                <w:szCs w:val="22"/>
                <w:lang w:val="vi-VN"/>
              </w:rPr>
            </w:pPr>
            <w:r w:rsidRPr="00667BF7">
              <w:rPr>
                <w:b/>
                <w:bCs/>
                <w:i/>
                <w:iCs/>
                <w:sz w:val="24"/>
                <w:szCs w:val="24"/>
                <w:lang w:val="vi-VN"/>
              </w:rPr>
              <w:t>Nơi nhận</w:t>
            </w:r>
            <w:r w:rsidRPr="00667BF7">
              <w:rPr>
                <w:b/>
                <w:bCs/>
                <w:i/>
                <w:iCs/>
                <w:sz w:val="24"/>
                <w:szCs w:val="24"/>
              </w:rPr>
              <w:t xml:space="preserve"> (Copied to)</w:t>
            </w:r>
            <w:r w:rsidRPr="00667BF7">
              <w:rPr>
                <w:b/>
                <w:bCs/>
                <w:i/>
                <w:iCs/>
                <w:sz w:val="24"/>
                <w:szCs w:val="24"/>
                <w:lang w:val="vi-VN"/>
              </w:rPr>
              <w:t>:</w:t>
            </w:r>
            <w:r w:rsidRPr="006E0671">
              <w:rPr>
                <w:b/>
                <w:bCs/>
                <w:i/>
                <w:iCs/>
                <w:sz w:val="22"/>
                <w:szCs w:val="22"/>
                <w:lang w:val="vi-VN"/>
              </w:rPr>
              <w:t xml:space="preserve"> </w:t>
            </w:r>
            <w:r w:rsidRPr="006E0671">
              <w:rPr>
                <w:b/>
                <w:bCs/>
                <w:i/>
                <w:iCs/>
                <w:sz w:val="22"/>
                <w:szCs w:val="22"/>
                <w:lang w:val="vi-VN"/>
              </w:rPr>
              <w:br/>
            </w:r>
            <w:r w:rsidRPr="006E0671">
              <w:rPr>
                <w:sz w:val="22"/>
                <w:szCs w:val="22"/>
                <w:lang w:val="vi-VN"/>
              </w:rPr>
              <w:t>- Như Điều 3</w:t>
            </w:r>
            <w:r w:rsidRPr="006E0671">
              <w:rPr>
                <w:sz w:val="22"/>
                <w:szCs w:val="22"/>
              </w:rPr>
              <w:t xml:space="preserve"> (</w:t>
            </w:r>
            <w:r w:rsidRPr="006E0671">
              <w:rPr>
                <w:i/>
                <w:sz w:val="22"/>
                <w:szCs w:val="22"/>
              </w:rPr>
              <w:t>As mentioned in Article 3);</w:t>
            </w:r>
            <w:r w:rsidRPr="006E0671">
              <w:rPr>
                <w:sz w:val="22"/>
                <w:szCs w:val="22"/>
                <w:lang w:val="vi-VN"/>
              </w:rPr>
              <w:br/>
              <w:t>- Lưu: Hồ sơ</w:t>
            </w:r>
            <w:r w:rsidRPr="006E0671">
              <w:rPr>
                <w:sz w:val="22"/>
                <w:szCs w:val="22"/>
              </w:rPr>
              <w:t xml:space="preserve"> (</w:t>
            </w:r>
            <w:r w:rsidRPr="006E0671">
              <w:rPr>
                <w:i/>
                <w:sz w:val="22"/>
                <w:szCs w:val="22"/>
              </w:rPr>
              <w:t>Filing).</w:t>
            </w:r>
          </w:p>
        </w:tc>
        <w:tc>
          <w:tcPr>
            <w:tcW w:w="4894" w:type="dxa"/>
            <w:tcMar>
              <w:top w:w="0" w:type="dxa"/>
              <w:left w:w="108" w:type="dxa"/>
              <w:bottom w:w="0" w:type="dxa"/>
              <w:right w:w="108" w:type="dxa"/>
            </w:tcMar>
          </w:tcPr>
          <w:p w:rsidR="002545A4" w:rsidRPr="00BA2812" w:rsidRDefault="002545A4" w:rsidP="002545A4">
            <w:pPr>
              <w:jc w:val="center"/>
              <w:rPr>
                <w:b/>
                <w:bCs/>
                <w:sz w:val="26"/>
              </w:rPr>
            </w:pPr>
            <w:r w:rsidRPr="00BA2812">
              <w:rPr>
                <w:b/>
                <w:bCs/>
                <w:sz w:val="26"/>
              </w:rPr>
              <w:t>NGƯỜI RA QUYẾT ĐỊNH</w:t>
            </w:r>
          </w:p>
          <w:p w:rsidR="002545A4" w:rsidRPr="00BA2812" w:rsidRDefault="002545A4" w:rsidP="002545A4">
            <w:pPr>
              <w:jc w:val="center"/>
              <w:rPr>
                <w:b/>
                <w:bCs/>
                <w:i/>
                <w:sz w:val="26"/>
              </w:rPr>
            </w:pPr>
            <w:r w:rsidRPr="00BA2812">
              <w:rPr>
                <w:b/>
                <w:bCs/>
                <w:i/>
                <w:sz w:val="26"/>
              </w:rPr>
              <w:t>(Person issuing the Decision)</w:t>
            </w:r>
          </w:p>
          <w:p w:rsidR="002545A4" w:rsidRPr="009F2A9C" w:rsidRDefault="002545A4" w:rsidP="002545A4">
            <w:pPr>
              <w:jc w:val="center"/>
              <w:rPr>
                <w:bCs/>
                <w:i/>
                <w:iCs/>
                <w:sz w:val="26"/>
              </w:rPr>
            </w:pPr>
            <w:r w:rsidRPr="00BA2812">
              <w:rPr>
                <w:b/>
                <w:bCs/>
                <w:i/>
                <w:iCs/>
                <w:sz w:val="26"/>
                <w:lang w:val="vi-VN"/>
              </w:rPr>
              <w:t>(</w:t>
            </w:r>
            <w:r w:rsidRPr="009F2A9C">
              <w:rPr>
                <w:bCs/>
                <w:i/>
                <w:iCs/>
                <w:sz w:val="26"/>
              </w:rPr>
              <w:t>Ký tên, đóng dấu, ghi rõ chức vụ, họ và tên</w:t>
            </w:r>
            <w:r w:rsidRPr="009F2A9C">
              <w:rPr>
                <w:bCs/>
                <w:i/>
                <w:iCs/>
                <w:sz w:val="26"/>
                <w:lang w:val="vi-VN"/>
              </w:rPr>
              <w:t>)</w:t>
            </w:r>
          </w:p>
          <w:p w:rsidR="00C55C10" w:rsidRPr="00C46479" w:rsidRDefault="002545A4" w:rsidP="002545A4">
            <w:pPr>
              <w:jc w:val="center"/>
              <w:rPr>
                <w:sz w:val="26"/>
                <w:lang w:val="vi-VN"/>
              </w:rPr>
            </w:pPr>
            <w:r w:rsidRPr="009F2A9C">
              <w:rPr>
                <w:bCs/>
                <w:i/>
                <w:iCs/>
                <w:sz w:val="26"/>
              </w:rPr>
              <w:t>(Signature, full name, title and stamp)</w:t>
            </w:r>
          </w:p>
        </w:tc>
      </w:tr>
    </w:tbl>
    <w:p w:rsidR="00C55C10" w:rsidRPr="00C46479" w:rsidRDefault="00C55C10" w:rsidP="00A83109">
      <w:pPr>
        <w:rPr>
          <w:sz w:val="26"/>
          <w:lang w:val="vi-VN"/>
        </w:rPr>
        <w:sectPr w:rsidR="00C55C10" w:rsidRPr="00C46479"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033645" w:rsidRPr="00426FB1" w:rsidRDefault="00033645" w:rsidP="007B2A00">
      <w:pPr>
        <w:pStyle w:val="Heading1"/>
        <w:rPr>
          <w:lang w:val="en-US"/>
        </w:rPr>
      </w:pPr>
      <w:bookmarkStart w:id="18" w:name="_MQĐ17"/>
      <w:bookmarkStart w:id="19" w:name="_MQĐ18"/>
      <w:bookmarkEnd w:id="18"/>
      <w:bookmarkEnd w:id="19"/>
      <w:r w:rsidRPr="00C46479">
        <w:lastRenderedPageBreak/>
        <w:t>MQĐ</w:t>
      </w:r>
      <w:r w:rsidR="008F786B">
        <w:t>1</w:t>
      </w:r>
      <w:r w:rsidR="00426FB1">
        <w:rPr>
          <w:lang w:val="en-US"/>
        </w:rPr>
        <w:t>6</w:t>
      </w:r>
    </w:p>
    <w:tbl>
      <w:tblPr>
        <w:tblW w:w="10061" w:type="dxa"/>
        <w:tblInd w:w="-172" w:type="dxa"/>
        <w:tblCellMar>
          <w:left w:w="0" w:type="dxa"/>
          <w:right w:w="0" w:type="dxa"/>
        </w:tblCellMar>
        <w:tblLook w:val="0000"/>
      </w:tblPr>
      <w:tblGrid>
        <w:gridCol w:w="4340"/>
        <w:gridCol w:w="5721"/>
      </w:tblGrid>
      <w:tr w:rsidR="00033645" w:rsidRPr="00C46479" w:rsidTr="00E5678B">
        <w:tc>
          <w:tcPr>
            <w:tcW w:w="4340" w:type="dxa"/>
            <w:tcMar>
              <w:top w:w="0" w:type="dxa"/>
              <w:left w:w="108" w:type="dxa"/>
              <w:bottom w:w="0" w:type="dxa"/>
              <w:right w:w="108" w:type="dxa"/>
            </w:tcMar>
          </w:tcPr>
          <w:p w:rsidR="00033645" w:rsidRPr="00C46479" w:rsidRDefault="00334506" w:rsidP="00E5678B">
            <w:pPr>
              <w:jc w:val="center"/>
              <w:rPr>
                <w:sz w:val="26"/>
              </w:rPr>
            </w:pPr>
            <w:r w:rsidRPr="00C46479">
              <w:rPr>
                <w:noProof/>
                <w:sz w:val="26"/>
              </w:rPr>
              <w:pict>
                <v:line id="_x0000_s1314" style="position:absolute;left:0;text-align:left;z-index:251668480" from="83.3pt,17.6pt" to="114.8pt,17.6pt"/>
              </w:pict>
            </w:r>
            <w:r>
              <w:rPr>
                <w:sz w:val="26"/>
              </w:rPr>
              <w:t>CƠ QUAN</w:t>
            </w:r>
            <w:r w:rsidRPr="00C46479">
              <w:rPr>
                <w:rStyle w:val="EndnoteReference"/>
                <w:sz w:val="26"/>
              </w:rPr>
              <w:endnoteReference w:id="166"/>
            </w:r>
            <w:r w:rsidR="00033645" w:rsidRPr="00C46479">
              <w:rPr>
                <w:sz w:val="26"/>
                <w:lang w:val="vi-VN"/>
              </w:rPr>
              <w:br/>
            </w:r>
          </w:p>
          <w:p w:rsidR="00033645" w:rsidRPr="00C46479" w:rsidRDefault="00033645" w:rsidP="00E5678B">
            <w:pPr>
              <w:jc w:val="center"/>
              <w:rPr>
                <w:sz w:val="26"/>
                <w:lang w:val="vi-VN"/>
              </w:rPr>
            </w:pPr>
          </w:p>
        </w:tc>
        <w:tc>
          <w:tcPr>
            <w:tcW w:w="5721" w:type="dxa"/>
            <w:tcMar>
              <w:top w:w="0" w:type="dxa"/>
              <w:left w:w="108" w:type="dxa"/>
              <w:bottom w:w="0" w:type="dxa"/>
              <w:right w:w="108" w:type="dxa"/>
            </w:tcMar>
          </w:tcPr>
          <w:p w:rsidR="00033645" w:rsidRPr="00C46479" w:rsidRDefault="00033645" w:rsidP="00E5678B">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033645" w:rsidRPr="00C46479" w:rsidRDefault="00033645" w:rsidP="00E5678B">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033645" w:rsidRPr="00C46479" w:rsidRDefault="00033645" w:rsidP="00E5678B">
            <w:pPr>
              <w:jc w:val="center"/>
              <w:rPr>
                <w:sz w:val="26"/>
                <w:lang w:val="vi-VN"/>
              </w:rPr>
            </w:pPr>
            <w:r w:rsidRPr="00C46479">
              <w:rPr>
                <w:b/>
                <w:bCs/>
                <w:noProof/>
                <w:sz w:val="26"/>
              </w:rPr>
              <w:pict>
                <v:line id="_x0000_s1315" style="position:absolute;left:0;text-align:left;z-index:251669504" from="34.65pt,2pt" to="237.9pt,2pt"/>
              </w:pict>
            </w:r>
          </w:p>
        </w:tc>
      </w:tr>
      <w:tr w:rsidR="00033645" w:rsidRPr="00C46479" w:rsidTr="00E5678B">
        <w:tc>
          <w:tcPr>
            <w:tcW w:w="4340" w:type="dxa"/>
            <w:tcMar>
              <w:top w:w="0" w:type="dxa"/>
              <w:left w:w="108" w:type="dxa"/>
              <w:bottom w:w="0" w:type="dxa"/>
              <w:right w:w="108" w:type="dxa"/>
            </w:tcMar>
          </w:tcPr>
          <w:p w:rsidR="00033645" w:rsidRPr="008B311C" w:rsidRDefault="00033645" w:rsidP="00E5678B">
            <w:pPr>
              <w:jc w:val="center"/>
              <w:rPr>
                <w:sz w:val="26"/>
              </w:rPr>
            </w:pPr>
            <w:r w:rsidRPr="00C46479">
              <w:rPr>
                <w:sz w:val="26"/>
                <w:lang w:val="vi-VN"/>
              </w:rPr>
              <w:t>Số:.../QĐ-</w:t>
            </w:r>
            <w:r w:rsidR="008B311C">
              <w:rPr>
                <w:sz w:val="26"/>
              </w:rPr>
              <w:t>TĐC</w:t>
            </w:r>
          </w:p>
          <w:p w:rsidR="00033645" w:rsidRPr="00E5678B" w:rsidRDefault="00033645" w:rsidP="008B311C">
            <w:pPr>
              <w:jc w:val="center"/>
              <w:rPr>
                <w:i/>
                <w:sz w:val="26"/>
              </w:rPr>
            </w:pPr>
            <w:r w:rsidRPr="00E5678B">
              <w:rPr>
                <w:i/>
                <w:sz w:val="26"/>
              </w:rPr>
              <w:t>No.</w:t>
            </w:r>
            <w:r w:rsidRPr="00E5678B">
              <w:rPr>
                <w:i/>
                <w:sz w:val="26"/>
                <w:lang w:val="vi-VN"/>
              </w:rPr>
              <w:t>:.../Q</w:t>
            </w:r>
            <w:r w:rsidRPr="00E5678B">
              <w:rPr>
                <w:i/>
                <w:sz w:val="26"/>
              </w:rPr>
              <w:t>D</w:t>
            </w:r>
            <w:r w:rsidRPr="00E5678B">
              <w:rPr>
                <w:i/>
                <w:sz w:val="26"/>
                <w:lang w:val="vi-VN"/>
              </w:rPr>
              <w:t>-</w:t>
            </w:r>
            <w:r w:rsidR="008B311C" w:rsidRPr="00E5678B">
              <w:rPr>
                <w:i/>
                <w:sz w:val="26"/>
              </w:rPr>
              <w:t>TDC</w:t>
            </w:r>
          </w:p>
        </w:tc>
        <w:tc>
          <w:tcPr>
            <w:tcW w:w="5721" w:type="dxa"/>
            <w:tcMar>
              <w:top w:w="0" w:type="dxa"/>
              <w:left w:w="108" w:type="dxa"/>
              <w:bottom w:w="0" w:type="dxa"/>
              <w:right w:w="108" w:type="dxa"/>
            </w:tcMar>
          </w:tcPr>
          <w:p w:rsidR="00033645" w:rsidRPr="00C46479" w:rsidRDefault="00C02597" w:rsidP="00E5678B">
            <w:pPr>
              <w:jc w:val="center"/>
              <w:rPr>
                <w:i/>
                <w:iCs/>
                <w:sz w:val="26"/>
              </w:rPr>
            </w:pPr>
            <w:r w:rsidRPr="00C46479">
              <w:rPr>
                <w:i/>
                <w:iCs/>
                <w:sz w:val="26"/>
                <w:lang w:val="vi-VN"/>
              </w:rPr>
              <w:t>...</w:t>
            </w:r>
            <w:r w:rsidRPr="00C46479">
              <w:rPr>
                <w:rStyle w:val="EndnoteReference"/>
                <w:i/>
                <w:iCs/>
                <w:sz w:val="26"/>
                <w:lang w:val="vi-VN"/>
              </w:rPr>
              <w:endnoteReference w:id="167"/>
            </w:r>
            <w:r w:rsidR="00033645" w:rsidRPr="00C46479">
              <w:rPr>
                <w:i/>
                <w:iCs/>
                <w:sz w:val="26"/>
                <w:lang w:val="vi-VN"/>
              </w:rPr>
              <w:t>, ngày ... tháng ... năm ...</w:t>
            </w:r>
          </w:p>
          <w:p w:rsidR="00033645" w:rsidRPr="00C46479" w:rsidRDefault="00033645" w:rsidP="00E5678B">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033645" w:rsidRPr="00C46479" w:rsidRDefault="00033645" w:rsidP="00033645">
      <w:pPr>
        <w:rPr>
          <w:sz w:val="26"/>
        </w:rPr>
      </w:pPr>
    </w:p>
    <w:p w:rsidR="00033645" w:rsidRPr="00C46479" w:rsidRDefault="00033645" w:rsidP="009D6086">
      <w:pPr>
        <w:pStyle w:val="Heading20"/>
      </w:pPr>
      <w:r w:rsidRPr="00C46479">
        <w:t>QUYẾT ĐỊNH</w:t>
      </w:r>
    </w:p>
    <w:p w:rsidR="003852F4" w:rsidRDefault="003852F4" w:rsidP="009D6086">
      <w:pPr>
        <w:pStyle w:val="Heading20"/>
      </w:pPr>
      <w:r>
        <w:t>Tạm đình chỉ</w:t>
      </w:r>
      <w:r w:rsidR="00033645" w:rsidRPr="00C46479">
        <w:t xml:space="preserve"> </w:t>
      </w:r>
      <w:r w:rsidR="00A4088C">
        <w:t xml:space="preserve">thi hành </w:t>
      </w:r>
      <w:r w:rsidR="00033645" w:rsidRPr="00C46479">
        <w:t xml:space="preserve">quyết định </w:t>
      </w:r>
      <w:r>
        <w:t>xử phạt vi phạm hành chính</w:t>
      </w:r>
    </w:p>
    <w:p w:rsidR="00033645" w:rsidRPr="00C46479" w:rsidRDefault="00033645" w:rsidP="009D6086">
      <w:pPr>
        <w:pStyle w:val="Heading20"/>
      </w:pPr>
      <w:r w:rsidRPr="00C46479">
        <w:t>trong lĩnh vực hàng không dân dụng</w:t>
      </w:r>
    </w:p>
    <w:p w:rsidR="00033645" w:rsidRPr="00C46479" w:rsidRDefault="00033645" w:rsidP="00033645">
      <w:pPr>
        <w:ind w:right="-1"/>
        <w:jc w:val="center"/>
        <w:rPr>
          <w:b/>
          <w:sz w:val="26"/>
        </w:rPr>
      </w:pPr>
      <w:r w:rsidRPr="00C46479">
        <w:rPr>
          <w:b/>
          <w:sz w:val="26"/>
        </w:rPr>
        <w:t>DECISION</w:t>
      </w:r>
    </w:p>
    <w:p w:rsidR="00293218" w:rsidRDefault="00033645" w:rsidP="00033645">
      <w:pPr>
        <w:ind w:right="-1"/>
        <w:jc w:val="center"/>
        <w:rPr>
          <w:b/>
          <w:sz w:val="26"/>
          <w:lang/>
        </w:rPr>
      </w:pPr>
      <w:r w:rsidRPr="00C46479">
        <w:rPr>
          <w:b/>
          <w:sz w:val="26"/>
        </w:rPr>
        <w:t xml:space="preserve">On </w:t>
      </w:r>
      <w:r w:rsidR="00172C14" w:rsidRPr="00172C14">
        <w:rPr>
          <w:b/>
          <w:sz w:val="26"/>
          <w:szCs w:val="26"/>
          <w:lang/>
        </w:rPr>
        <w:t>temporary</w:t>
      </w:r>
      <w:r w:rsidR="00172C14">
        <w:rPr>
          <w:i/>
          <w:sz w:val="22"/>
          <w:szCs w:val="22"/>
          <w:lang/>
        </w:rPr>
        <w:t xml:space="preserve"> </w:t>
      </w:r>
      <w:r w:rsidR="00780F78" w:rsidRPr="00780F78">
        <w:rPr>
          <w:b/>
          <w:sz w:val="26"/>
          <w:lang/>
        </w:rPr>
        <w:t xml:space="preserve">Suspension of </w:t>
      </w:r>
      <w:r w:rsidR="00A4088C" w:rsidRPr="00A4088C">
        <w:rPr>
          <w:b/>
          <w:sz w:val="26"/>
          <w:lang/>
        </w:rPr>
        <w:t>the execution</w:t>
      </w:r>
      <w:r w:rsidR="00A4088C" w:rsidRPr="00780F78">
        <w:rPr>
          <w:b/>
          <w:sz w:val="26"/>
          <w:lang/>
        </w:rPr>
        <w:t xml:space="preserve"> </w:t>
      </w:r>
      <w:r w:rsidR="00A4088C">
        <w:rPr>
          <w:b/>
          <w:sz w:val="26"/>
          <w:lang/>
        </w:rPr>
        <w:t xml:space="preserve">of </w:t>
      </w:r>
      <w:r w:rsidR="00780F78" w:rsidRPr="00780F78">
        <w:rPr>
          <w:b/>
          <w:sz w:val="26"/>
          <w:lang/>
        </w:rPr>
        <w:t>decisions on sanctioning of administrative</w:t>
      </w:r>
    </w:p>
    <w:p w:rsidR="00033645" w:rsidRPr="00C46479" w:rsidRDefault="00293218" w:rsidP="00033645">
      <w:pPr>
        <w:ind w:right="-1"/>
        <w:jc w:val="center"/>
        <w:rPr>
          <w:b/>
          <w:sz w:val="26"/>
        </w:rPr>
      </w:pPr>
      <w:r>
        <w:rPr>
          <w:b/>
          <w:sz w:val="26"/>
          <w:lang/>
        </w:rPr>
        <w:t xml:space="preserve">violations </w:t>
      </w:r>
      <w:r w:rsidR="00780F78" w:rsidRPr="00780F78">
        <w:rPr>
          <w:b/>
          <w:sz w:val="26"/>
          <w:lang/>
        </w:rPr>
        <w:t>in the field of civil aviation</w:t>
      </w:r>
      <w:r w:rsidR="00780F78" w:rsidRPr="00780F78">
        <w:rPr>
          <w:b/>
          <w:sz w:val="26"/>
        </w:rPr>
        <w:t xml:space="preserve"> </w:t>
      </w:r>
    </w:p>
    <w:p w:rsidR="00033645" w:rsidRPr="00021498" w:rsidRDefault="00033645" w:rsidP="00033645">
      <w:pPr>
        <w:ind w:right="-1" w:firstLine="560"/>
        <w:jc w:val="both"/>
        <w:rPr>
          <w:sz w:val="26"/>
          <w:szCs w:val="26"/>
        </w:rPr>
      </w:pPr>
      <w:r w:rsidRPr="00021498">
        <w:rPr>
          <w:sz w:val="26"/>
          <w:szCs w:val="26"/>
          <w:lang w:val="vi-VN"/>
        </w:rPr>
        <w:t xml:space="preserve">Căn cứ Luật </w:t>
      </w:r>
      <w:r w:rsidRPr="00021498">
        <w:rPr>
          <w:sz w:val="26"/>
          <w:szCs w:val="26"/>
        </w:rPr>
        <w:t>X</w:t>
      </w:r>
      <w:r w:rsidRPr="00021498">
        <w:rPr>
          <w:sz w:val="26"/>
          <w:szCs w:val="26"/>
          <w:lang w:val="vi-VN"/>
        </w:rPr>
        <w:t>ử lý vi phạm hành chính</w:t>
      </w:r>
      <w:r w:rsidRPr="00021498">
        <w:rPr>
          <w:sz w:val="26"/>
          <w:szCs w:val="26"/>
        </w:rPr>
        <w:t xml:space="preserve"> ngày 20 tháng 6 năm 2012</w:t>
      </w:r>
      <w:r w:rsidRPr="00021498">
        <w:rPr>
          <w:sz w:val="26"/>
          <w:szCs w:val="26"/>
          <w:lang w:val="vi-VN"/>
        </w:rPr>
        <w:t>;</w:t>
      </w:r>
    </w:p>
    <w:p w:rsidR="00033645" w:rsidRPr="00021498" w:rsidRDefault="00033645" w:rsidP="00033645">
      <w:pPr>
        <w:ind w:right="280" w:firstLine="560"/>
        <w:jc w:val="both"/>
        <w:rPr>
          <w:i/>
          <w:sz w:val="26"/>
          <w:szCs w:val="26"/>
        </w:rPr>
      </w:pPr>
      <w:r w:rsidRPr="00021498">
        <w:rPr>
          <w:i/>
          <w:sz w:val="26"/>
          <w:szCs w:val="26"/>
        </w:rPr>
        <w:t xml:space="preserve">Pursuant </w:t>
      </w:r>
      <w:r w:rsidR="001873E7">
        <w:rPr>
          <w:i/>
          <w:sz w:val="26"/>
          <w:szCs w:val="26"/>
        </w:rPr>
        <w:t xml:space="preserve">to </w:t>
      </w:r>
      <w:r w:rsidRPr="00021498">
        <w:rPr>
          <w:i/>
          <w:sz w:val="26"/>
          <w:szCs w:val="26"/>
        </w:rPr>
        <w:t>the Law on Handling of Administrative Violations dated June 20</w:t>
      </w:r>
      <w:r w:rsidRPr="00021498">
        <w:rPr>
          <w:i/>
          <w:sz w:val="26"/>
          <w:szCs w:val="26"/>
          <w:vertAlign w:val="superscript"/>
        </w:rPr>
        <w:t>th</w:t>
      </w:r>
      <w:r w:rsidRPr="00021498">
        <w:rPr>
          <w:i/>
          <w:sz w:val="26"/>
          <w:szCs w:val="26"/>
        </w:rPr>
        <w:t xml:space="preserve"> 2012;</w:t>
      </w:r>
    </w:p>
    <w:p w:rsidR="00033645" w:rsidRPr="00021498" w:rsidRDefault="00B21C3D" w:rsidP="00033645">
      <w:pPr>
        <w:ind w:firstLine="540"/>
        <w:jc w:val="both"/>
        <w:rPr>
          <w:sz w:val="26"/>
          <w:szCs w:val="26"/>
        </w:rPr>
      </w:pPr>
      <w:r w:rsidRPr="00021498">
        <w:rPr>
          <w:sz w:val="26"/>
          <w:szCs w:val="26"/>
          <w:lang w:val="vi-VN"/>
        </w:rPr>
        <w:t>Căn cứ Nghị định số 81/2013/NĐ-CP ngày 19/7/2013 của Chính phủ quy định chi tiết một số điều và biện pháp thi hành Luật xử lý vi p</w:t>
      </w:r>
      <w:r w:rsidR="008F1C7C" w:rsidRPr="00021498">
        <w:rPr>
          <w:sz w:val="26"/>
          <w:szCs w:val="26"/>
          <w:lang w:val="vi-VN"/>
        </w:rPr>
        <w:t>hạm hành chính; Nghị định số 97</w:t>
      </w:r>
      <w:r w:rsidRPr="00021498">
        <w:rPr>
          <w:sz w:val="26"/>
          <w:szCs w:val="26"/>
          <w:lang w:val="vi-VN"/>
        </w:rPr>
        <w:t xml:space="preserve">/2017/NĐ-CP ngày </w:t>
      </w:r>
      <w:r w:rsidR="008F1C7C" w:rsidRPr="00021498">
        <w:rPr>
          <w:sz w:val="26"/>
          <w:szCs w:val="26"/>
        </w:rPr>
        <w:t>18</w:t>
      </w:r>
      <w:r w:rsidRPr="00021498">
        <w:rPr>
          <w:sz w:val="26"/>
          <w:szCs w:val="26"/>
          <w:lang w:val="vi-VN"/>
        </w:rPr>
        <w:t>/</w:t>
      </w:r>
      <w:r w:rsidR="008F1C7C" w:rsidRPr="00021498">
        <w:rPr>
          <w:sz w:val="26"/>
          <w:szCs w:val="26"/>
        </w:rPr>
        <w:t>8</w:t>
      </w:r>
      <w:r w:rsidRPr="00021498">
        <w:rPr>
          <w:sz w:val="26"/>
          <w:szCs w:val="26"/>
        </w:rPr>
        <w:t>/</w:t>
      </w:r>
      <w:r w:rsidRPr="00021498">
        <w:rPr>
          <w:sz w:val="26"/>
          <w:szCs w:val="26"/>
          <w:lang w:val="vi-VN"/>
        </w:rPr>
        <w:t>2017 của Chính phủ sửa đổi, bổ sung một số điều của Nghị định số 81/2013/NĐ-CP;</w:t>
      </w:r>
    </w:p>
    <w:p w:rsidR="00033645" w:rsidRPr="00021498" w:rsidRDefault="00CB3278" w:rsidP="00033645">
      <w:pPr>
        <w:ind w:firstLine="540"/>
        <w:jc w:val="both"/>
        <w:rPr>
          <w:i/>
          <w:sz w:val="26"/>
          <w:szCs w:val="26"/>
        </w:rPr>
      </w:pPr>
      <w:r w:rsidRPr="00021498">
        <w:rPr>
          <w:i/>
          <w:sz w:val="26"/>
          <w:szCs w:val="26"/>
        </w:rPr>
        <w:t>Pursuant to Decree No</w:t>
      </w:r>
      <w:r w:rsidR="00B064AD" w:rsidRPr="00021498">
        <w:rPr>
          <w:i/>
          <w:sz w:val="26"/>
          <w:szCs w:val="26"/>
        </w:rPr>
        <w:t>.</w:t>
      </w:r>
      <w:r w:rsidRPr="00021498">
        <w:rPr>
          <w:i/>
          <w:sz w:val="26"/>
          <w:szCs w:val="26"/>
        </w:rPr>
        <w:t xml:space="preserve"> 81/2013/ND-CP dated 19/7/2013 of the Government on detailing certain articles and measures to implement Law on Handling of Administrative Violations; Decree No</w:t>
      </w:r>
      <w:r w:rsidR="00B064AD" w:rsidRPr="00021498">
        <w:rPr>
          <w:i/>
          <w:sz w:val="26"/>
          <w:szCs w:val="26"/>
        </w:rPr>
        <w:t>.</w:t>
      </w:r>
      <w:r w:rsidRPr="00021498">
        <w:rPr>
          <w:i/>
          <w:sz w:val="26"/>
          <w:szCs w:val="26"/>
        </w:rPr>
        <w:t xml:space="preserve"> 97/201</w:t>
      </w:r>
      <w:r w:rsidR="002F17BA" w:rsidRPr="00021498">
        <w:rPr>
          <w:i/>
          <w:sz w:val="26"/>
          <w:szCs w:val="26"/>
        </w:rPr>
        <w:t>7</w:t>
      </w:r>
      <w:r w:rsidRPr="00021498">
        <w:rPr>
          <w:i/>
          <w:sz w:val="26"/>
          <w:szCs w:val="26"/>
        </w:rPr>
        <w:t>/ND-CP dated 18/8/201</w:t>
      </w:r>
      <w:r w:rsidR="002F17BA" w:rsidRPr="00021498">
        <w:rPr>
          <w:i/>
          <w:sz w:val="26"/>
          <w:szCs w:val="26"/>
        </w:rPr>
        <w:t>7</w:t>
      </w:r>
      <w:r w:rsidRPr="00021498">
        <w:rPr>
          <w:i/>
          <w:sz w:val="26"/>
          <w:szCs w:val="26"/>
        </w:rPr>
        <w:t xml:space="preserve"> of the Government</w:t>
      </w:r>
      <w:r w:rsidR="00B064AD" w:rsidRPr="00021498">
        <w:rPr>
          <w:i/>
          <w:sz w:val="26"/>
          <w:szCs w:val="26"/>
          <w:lang/>
        </w:rPr>
        <w:t xml:space="preserve"> </w:t>
      </w:r>
      <w:r w:rsidR="008F1C7C" w:rsidRPr="00021498">
        <w:rPr>
          <w:i/>
          <w:sz w:val="26"/>
          <w:szCs w:val="26"/>
          <w:lang/>
        </w:rPr>
        <w:t xml:space="preserve">on </w:t>
      </w:r>
      <w:r w:rsidR="00B064AD" w:rsidRPr="00021498">
        <w:rPr>
          <w:i/>
          <w:sz w:val="26"/>
          <w:szCs w:val="26"/>
          <w:lang/>
        </w:rPr>
        <w:t>amending and supplementing a number of</w:t>
      </w:r>
      <w:r w:rsidR="008F1C7C" w:rsidRPr="00021498">
        <w:rPr>
          <w:i/>
          <w:sz w:val="26"/>
          <w:szCs w:val="26"/>
          <w:lang/>
        </w:rPr>
        <w:t xml:space="preserve"> articles of Decree No. 81/2013/</w:t>
      </w:r>
      <w:r w:rsidR="00B064AD" w:rsidRPr="00021498">
        <w:rPr>
          <w:i/>
          <w:sz w:val="26"/>
          <w:szCs w:val="26"/>
          <w:lang/>
        </w:rPr>
        <w:t>ND-CP.</w:t>
      </w:r>
    </w:p>
    <w:p w:rsidR="00033645" w:rsidRPr="00021498" w:rsidRDefault="00033645" w:rsidP="00033645">
      <w:pPr>
        <w:ind w:right="-1" w:firstLine="540"/>
        <w:jc w:val="both"/>
        <w:rPr>
          <w:sz w:val="26"/>
          <w:szCs w:val="26"/>
        </w:rPr>
      </w:pPr>
      <w:r w:rsidRPr="00021498">
        <w:rPr>
          <w:sz w:val="26"/>
          <w:szCs w:val="26"/>
          <w:lang w:val="vi-VN"/>
        </w:rPr>
        <w:t xml:space="preserve">Căn cứ Quyết định xử phạt vi phạm hành chính số ..../QĐ-XPVPHC ngày ... tháng ... năm </w:t>
      </w:r>
      <w:r w:rsidRPr="00021498">
        <w:rPr>
          <w:sz w:val="26"/>
          <w:szCs w:val="26"/>
        </w:rPr>
        <w:t>…</w:t>
      </w:r>
      <w:r w:rsidRPr="00021498">
        <w:rPr>
          <w:sz w:val="26"/>
          <w:szCs w:val="26"/>
          <w:lang w:val="vi-VN"/>
        </w:rPr>
        <w:t xml:space="preserve"> </w:t>
      </w:r>
      <w:r w:rsidRPr="00021498">
        <w:rPr>
          <w:color w:val="000000"/>
          <w:sz w:val="26"/>
          <w:szCs w:val="26"/>
          <w:lang w:val="vi-VN"/>
        </w:rPr>
        <w:t>của</w:t>
      </w:r>
      <w:r w:rsidRPr="00021498">
        <w:rPr>
          <w:rStyle w:val="EndnoteReference"/>
          <w:color w:val="000000"/>
          <w:sz w:val="26"/>
          <w:szCs w:val="26"/>
          <w:lang w:val="vi-VN"/>
        </w:rPr>
        <w:endnoteReference w:id="168"/>
      </w:r>
      <w:r w:rsidRPr="00021498">
        <w:rPr>
          <w:color w:val="000000"/>
          <w:sz w:val="26"/>
          <w:szCs w:val="26"/>
          <w:lang w:val="vi-VN"/>
        </w:rPr>
        <w:t> </w:t>
      </w:r>
      <w:r w:rsidRPr="00021498">
        <w:rPr>
          <w:color w:val="000000"/>
          <w:sz w:val="26"/>
          <w:szCs w:val="26"/>
        </w:rPr>
        <w:t>......</w:t>
      </w:r>
      <w:r w:rsidRPr="00021498">
        <w:rPr>
          <w:sz w:val="26"/>
          <w:szCs w:val="26"/>
        </w:rPr>
        <w:t xml:space="preserve"> ...</w:t>
      </w:r>
      <w:r w:rsidRPr="00021498">
        <w:rPr>
          <w:sz w:val="26"/>
          <w:szCs w:val="26"/>
          <w:lang w:val="vi-VN"/>
        </w:rPr>
        <w:t>;</w:t>
      </w:r>
    </w:p>
    <w:p w:rsidR="00033645" w:rsidRPr="00021498" w:rsidRDefault="00033645" w:rsidP="00033645">
      <w:pPr>
        <w:ind w:right="-1" w:firstLine="560"/>
        <w:jc w:val="both"/>
        <w:rPr>
          <w:i/>
          <w:sz w:val="26"/>
          <w:szCs w:val="26"/>
        </w:rPr>
      </w:pPr>
      <w:r w:rsidRPr="00021498">
        <w:rPr>
          <w:i/>
          <w:sz w:val="26"/>
          <w:szCs w:val="26"/>
        </w:rPr>
        <w:t xml:space="preserve">Based on the Decision on sanctioning of administrative violation in the field of civil aviation </w:t>
      </w:r>
      <w:r w:rsidR="008F1C7C" w:rsidRPr="00021498">
        <w:rPr>
          <w:i/>
          <w:sz w:val="26"/>
          <w:szCs w:val="26"/>
        </w:rPr>
        <w:t>No.</w:t>
      </w:r>
      <w:r w:rsidR="00780F78" w:rsidRPr="00021498">
        <w:rPr>
          <w:i/>
          <w:sz w:val="26"/>
          <w:szCs w:val="26"/>
        </w:rPr>
        <w:t xml:space="preserve">…../QD-XPVPHC </w:t>
      </w:r>
      <w:r w:rsidRPr="00021498">
        <w:rPr>
          <w:i/>
          <w:sz w:val="26"/>
          <w:szCs w:val="26"/>
        </w:rPr>
        <w:t>dated …by……;</w:t>
      </w:r>
    </w:p>
    <w:p w:rsidR="00033645" w:rsidRPr="00021498" w:rsidRDefault="00033645" w:rsidP="00033645">
      <w:pPr>
        <w:tabs>
          <w:tab w:val="right" w:leader="dot" w:pos="9356"/>
        </w:tabs>
        <w:ind w:right="-1" w:firstLine="567"/>
        <w:jc w:val="both"/>
        <w:rPr>
          <w:sz w:val="26"/>
          <w:szCs w:val="26"/>
        </w:rPr>
      </w:pPr>
      <w:r w:rsidRPr="00021498">
        <w:rPr>
          <w:sz w:val="26"/>
          <w:szCs w:val="26"/>
          <w:lang w:val="vi-VN"/>
        </w:rPr>
        <w:t>Căn cứ Quyết định</w:t>
      </w:r>
      <w:r w:rsidRPr="00021498">
        <w:rPr>
          <w:sz w:val="26"/>
          <w:szCs w:val="26"/>
        </w:rPr>
        <w:t xml:space="preserve"> về việc giao quyền xử phạt vi phạm hành chính</w:t>
      </w:r>
      <w:r w:rsidRPr="00021498">
        <w:rPr>
          <w:sz w:val="26"/>
          <w:szCs w:val="26"/>
          <w:lang w:val="vi-VN"/>
        </w:rPr>
        <w:t xml:space="preserve"> </w:t>
      </w:r>
      <w:r w:rsidRPr="00021498">
        <w:rPr>
          <w:color w:val="000000"/>
          <w:sz w:val="26"/>
          <w:szCs w:val="26"/>
          <w:lang w:val="vi-VN"/>
        </w:rPr>
        <w:t>số ..../QĐ-GQXP ngày </w:t>
      </w:r>
      <w:r w:rsidRPr="00021498">
        <w:rPr>
          <w:color w:val="000000"/>
          <w:sz w:val="26"/>
          <w:szCs w:val="26"/>
        </w:rPr>
        <w:t>……./……../………….</w:t>
      </w:r>
      <w:r w:rsidRPr="00021498">
        <w:rPr>
          <w:color w:val="000000"/>
          <w:sz w:val="26"/>
          <w:szCs w:val="26"/>
          <w:lang w:val="vi-VN"/>
        </w:rPr>
        <w:t>(nếu có)</w:t>
      </w:r>
      <w:r w:rsidRPr="00021498">
        <w:rPr>
          <w:sz w:val="26"/>
          <w:szCs w:val="26"/>
          <w:lang w:val="vi-VN"/>
        </w:rPr>
        <w:t>;</w:t>
      </w:r>
    </w:p>
    <w:p w:rsidR="00033645" w:rsidRPr="00021498" w:rsidRDefault="00033645" w:rsidP="008B2D3E">
      <w:pPr>
        <w:shd w:val="clear" w:color="auto" w:fill="FFFFFF"/>
        <w:spacing w:before="120"/>
        <w:ind w:firstLine="567"/>
        <w:jc w:val="both"/>
        <w:rPr>
          <w:color w:val="000000"/>
          <w:sz w:val="26"/>
          <w:szCs w:val="26"/>
        </w:rPr>
      </w:pPr>
      <w:r w:rsidRPr="00021498">
        <w:rPr>
          <w:rStyle w:val="hps"/>
          <w:i/>
          <w:sz w:val="26"/>
          <w:szCs w:val="26"/>
          <w:lang/>
        </w:rPr>
        <w:t>In accordance with the Decision on Delegation of Ri</w:t>
      </w:r>
      <w:r w:rsidR="00F72581" w:rsidRPr="00021498">
        <w:rPr>
          <w:rStyle w:val="hps"/>
          <w:i/>
          <w:sz w:val="26"/>
          <w:szCs w:val="26"/>
          <w:lang/>
        </w:rPr>
        <w:t xml:space="preserve">ght to handle </w:t>
      </w:r>
      <w:r w:rsidRPr="00021498">
        <w:rPr>
          <w:rStyle w:val="hps"/>
          <w:i/>
          <w:sz w:val="26"/>
          <w:szCs w:val="26"/>
          <w:lang/>
        </w:rPr>
        <w:t>administrative violations No.</w:t>
      </w:r>
      <w:r w:rsidRPr="00021498">
        <w:rPr>
          <w:color w:val="000000"/>
          <w:sz w:val="26"/>
          <w:szCs w:val="26"/>
          <w:lang w:val="vi-VN"/>
        </w:rPr>
        <w:t xml:space="preserve"> ..../Q</w:t>
      </w:r>
      <w:r w:rsidRPr="00021498">
        <w:rPr>
          <w:color w:val="000000"/>
          <w:sz w:val="26"/>
          <w:szCs w:val="26"/>
        </w:rPr>
        <w:t>D</w:t>
      </w:r>
      <w:r w:rsidRPr="00021498">
        <w:rPr>
          <w:color w:val="000000"/>
          <w:sz w:val="26"/>
          <w:szCs w:val="26"/>
          <w:lang w:val="vi-VN"/>
        </w:rPr>
        <w:t>-GQXP</w:t>
      </w:r>
      <w:r w:rsidRPr="00021498">
        <w:rPr>
          <w:rStyle w:val="hps"/>
          <w:i/>
          <w:sz w:val="26"/>
          <w:szCs w:val="26"/>
          <w:lang/>
        </w:rPr>
        <w:t xml:space="preserve"> … dated… (if any);</w:t>
      </w:r>
    </w:p>
    <w:p w:rsidR="00033645" w:rsidRDefault="00033645" w:rsidP="005E2AE8">
      <w:pPr>
        <w:tabs>
          <w:tab w:val="right" w:leader="dot" w:pos="9356"/>
        </w:tabs>
        <w:ind w:firstLine="561"/>
        <w:jc w:val="both"/>
        <w:rPr>
          <w:color w:val="000000"/>
          <w:sz w:val="26"/>
          <w:szCs w:val="26"/>
        </w:rPr>
      </w:pPr>
      <w:r w:rsidRPr="00021498">
        <w:rPr>
          <w:sz w:val="26"/>
          <w:szCs w:val="26"/>
          <w:lang w:val="vi-VN"/>
        </w:rPr>
        <w:t xml:space="preserve">Xét đề nghị </w:t>
      </w:r>
      <w:r w:rsidR="005E2AE8" w:rsidRPr="00021498">
        <w:rPr>
          <w:color w:val="000000"/>
          <w:sz w:val="26"/>
          <w:szCs w:val="26"/>
        </w:rPr>
        <w:t xml:space="preserve">của </w:t>
      </w:r>
      <w:r w:rsidR="005E2AE8" w:rsidRPr="00021498">
        <w:rPr>
          <w:rStyle w:val="EndnoteReference"/>
          <w:color w:val="000000"/>
          <w:sz w:val="26"/>
          <w:szCs w:val="26"/>
        </w:rPr>
        <w:endnoteReference w:id="169"/>
      </w:r>
      <w:r w:rsidR="005E2AE8" w:rsidRPr="00021498">
        <w:rPr>
          <w:color w:val="000000"/>
          <w:sz w:val="26"/>
          <w:szCs w:val="26"/>
        </w:rPr>
        <w:tab/>
      </w:r>
    </w:p>
    <w:p w:rsidR="008D547F" w:rsidRPr="00021498" w:rsidRDefault="00C53403" w:rsidP="005E2AE8">
      <w:pPr>
        <w:tabs>
          <w:tab w:val="right" w:leader="dot" w:pos="9356"/>
        </w:tabs>
        <w:ind w:firstLine="561"/>
        <w:jc w:val="both"/>
        <w:rPr>
          <w:sz w:val="26"/>
          <w:szCs w:val="26"/>
        </w:rPr>
      </w:pPr>
      <w:r w:rsidRPr="008D547F">
        <w:rPr>
          <w:i/>
          <w:sz w:val="26"/>
          <w:szCs w:val="26"/>
        </w:rPr>
        <w:t xml:space="preserve">In consideration </w:t>
      </w:r>
      <w:r w:rsidR="00CD5B24" w:rsidRPr="00CD5B24">
        <w:rPr>
          <w:i/>
          <w:sz w:val="26"/>
          <w:szCs w:val="26"/>
        </w:rPr>
        <w:t xml:space="preserve">the suggestion </w:t>
      </w:r>
      <w:r w:rsidR="008D547F" w:rsidRPr="008D547F">
        <w:rPr>
          <w:i/>
          <w:sz w:val="26"/>
          <w:szCs w:val="26"/>
        </w:rPr>
        <w:t>of</w:t>
      </w:r>
      <w:r w:rsidR="008D547F">
        <w:rPr>
          <w:i/>
          <w:sz w:val="26"/>
          <w:szCs w:val="26"/>
        </w:rPr>
        <w:tab/>
      </w:r>
    </w:p>
    <w:p w:rsidR="00033645" w:rsidRPr="00021498" w:rsidRDefault="00033645" w:rsidP="00033645">
      <w:pPr>
        <w:tabs>
          <w:tab w:val="right" w:leader="dot" w:pos="9356"/>
        </w:tabs>
        <w:ind w:right="-1" w:firstLine="567"/>
        <w:jc w:val="both"/>
        <w:rPr>
          <w:sz w:val="26"/>
          <w:szCs w:val="26"/>
          <w:lang w:val="vi-VN"/>
        </w:rPr>
      </w:pPr>
      <w:r w:rsidRPr="00021498">
        <w:rPr>
          <w:sz w:val="26"/>
          <w:szCs w:val="26"/>
          <w:lang w:val="vi-VN"/>
        </w:rPr>
        <w:t>Tôi: ....</w:t>
      </w:r>
      <w:r w:rsidRPr="00021498">
        <w:rPr>
          <w:sz w:val="26"/>
          <w:szCs w:val="26"/>
        </w:rPr>
        <w:t>..........................</w:t>
      </w:r>
      <w:r w:rsidRPr="00021498">
        <w:rPr>
          <w:i/>
          <w:sz w:val="26"/>
          <w:szCs w:val="26"/>
        </w:rPr>
        <w:t xml:space="preserve">..………..I am </w:t>
      </w:r>
      <w:r w:rsidRPr="00021498">
        <w:rPr>
          <w:i/>
          <w:sz w:val="26"/>
          <w:szCs w:val="26"/>
        </w:rPr>
        <w:tab/>
      </w:r>
    </w:p>
    <w:p w:rsidR="00033645" w:rsidRPr="00021498" w:rsidRDefault="00033645" w:rsidP="00033645">
      <w:pPr>
        <w:tabs>
          <w:tab w:val="right" w:leader="dot" w:pos="9356"/>
        </w:tabs>
        <w:ind w:right="-1" w:firstLine="567"/>
        <w:jc w:val="both"/>
        <w:rPr>
          <w:sz w:val="26"/>
          <w:szCs w:val="26"/>
          <w:lang w:val="vi-VN"/>
        </w:rPr>
      </w:pPr>
      <w:r w:rsidRPr="00021498">
        <w:rPr>
          <w:sz w:val="26"/>
          <w:szCs w:val="26"/>
          <w:lang w:val="vi-VN"/>
        </w:rPr>
        <w:t>Chức vụ</w:t>
      </w:r>
      <w:r w:rsidRPr="00021498">
        <w:rPr>
          <w:rStyle w:val="EndnoteReference"/>
          <w:sz w:val="26"/>
          <w:szCs w:val="26"/>
          <w:lang w:val="vi-VN"/>
        </w:rPr>
        <w:endnoteReference w:id="170"/>
      </w:r>
      <w:r w:rsidRPr="00021498">
        <w:rPr>
          <w:sz w:val="26"/>
          <w:szCs w:val="26"/>
          <w:lang w:val="vi-VN"/>
        </w:rPr>
        <w:t>: …</w:t>
      </w:r>
      <w:r w:rsidRPr="00021498">
        <w:rPr>
          <w:sz w:val="26"/>
          <w:szCs w:val="26"/>
        </w:rPr>
        <w:t>………………….</w:t>
      </w:r>
      <w:r w:rsidRPr="00021498">
        <w:rPr>
          <w:sz w:val="26"/>
          <w:szCs w:val="26"/>
          <w:lang w:val="vi-VN"/>
        </w:rPr>
        <w:t>..</w:t>
      </w:r>
      <w:r w:rsidRPr="00021498">
        <w:rPr>
          <w:i/>
          <w:sz w:val="26"/>
          <w:szCs w:val="26"/>
          <w:lang w:val="vi-VN"/>
        </w:rPr>
        <w:t xml:space="preserve"> Position:</w:t>
      </w:r>
      <w:r w:rsidRPr="00021498">
        <w:rPr>
          <w:i/>
          <w:sz w:val="26"/>
          <w:szCs w:val="26"/>
          <w:lang w:val="vi-VN"/>
        </w:rPr>
        <w:tab/>
      </w:r>
    </w:p>
    <w:p w:rsidR="00033645" w:rsidRPr="00021498" w:rsidRDefault="00033645" w:rsidP="00033645">
      <w:pPr>
        <w:tabs>
          <w:tab w:val="right" w:leader="dot" w:pos="9356"/>
        </w:tabs>
        <w:ind w:right="-1" w:firstLine="567"/>
        <w:jc w:val="both"/>
        <w:rPr>
          <w:sz w:val="26"/>
          <w:szCs w:val="26"/>
        </w:rPr>
      </w:pPr>
      <w:r w:rsidRPr="00021498">
        <w:rPr>
          <w:sz w:val="26"/>
          <w:szCs w:val="26"/>
          <w:lang w:val="vi-VN"/>
        </w:rPr>
        <w:t>Đơn vị:................</w:t>
      </w:r>
      <w:r w:rsidRPr="00021498">
        <w:rPr>
          <w:sz w:val="26"/>
          <w:szCs w:val="26"/>
        </w:rPr>
        <w:t>.......................</w:t>
      </w:r>
      <w:r w:rsidRPr="00021498">
        <w:rPr>
          <w:i/>
          <w:sz w:val="26"/>
          <w:szCs w:val="26"/>
          <w:lang w:val="vi-VN"/>
        </w:rPr>
        <w:t>Organization</w:t>
      </w:r>
      <w:r w:rsidRPr="00021498">
        <w:rPr>
          <w:i/>
          <w:sz w:val="26"/>
          <w:szCs w:val="26"/>
        </w:rPr>
        <w:t>:</w:t>
      </w:r>
      <w:r w:rsidRPr="00021498">
        <w:rPr>
          <w:i/>
          <w:sz w:val="26"/>
          <w:szCs w:val="26"/>
        </w:rPr>
        <w:tab/>
      </w:r>
    </w:p>
    <w:p w:rsidR="00033645" w:rsidRPr="00C46479" w:rsidRDefault="00033645" w:rsidP="00033645">
      <w:pPr>
        <w:ind w:right="-1" w:firstLine="560"/>
        <w:jc w:val="both"/>
        <w:rPr>
          <w:i/>
          <w:sz w:val="26"/>
        </w:rPr>
      </w:pPr>
    </w:p>
    <w:p w:rsidR="00033645" w:rsidRPr="00C46479" w:rsidRDefault="00033645" w:rsidP="00033645">
      <w:pPr>
        <w:ind w:right="-1" w:firstLine="560"/>
        <w:jc w:val="both"/>
        <w:rPr>
          <w:b/>
          <w:bCs/>
          <w:sz w:val="26"/>
          <w:lang w:val="vi-VN"/>
        </w:rPr>
      </w:pPr>
    </w:p>
    <w:p w:rsidR="00033645" w:rsidRPr="00C46479" w:rsidRDefault="00033645" w:rsidP="00033645">
      <w:pPr>
        <w:ind w:right="-1"/>
        <w:jc w:val="center"/>
        <w:rPr>
          <w:b/>
          <w:bCs/>
          <w:sz w:val="26"/>
          <w:lang w:val="vi-VN"/>
        </w:rPr>
      </w:pPr>
      <w:r w:rsidRPr="00C46479">
        <w:rPr>
          <w:b/>
          <w:bCs/>
          <w:sz w:val="26"/>
          <w:lang w:val="vi-VN"/>
        </w:rPr>
        <w:t>QUYẾT ĐỊNH:</w:t>
      </w:r>
    </w:p>
    <w:p w:rsidR="00033645" w:rsidRPr="00C46479" w:rsidRDefault="00033645" w:rsidP="00033645">
      <w:pPr>
        <w:ind w:right="-1"/>
        <w:jc w:val="center"/>
        <w:rPr>
          <w:b/>
          <w:bCs/>
          <w:i/>
          <w:sz w:val="26"/>
        </w:rPr>
      </w:pPr>
      <w:r w:rsidRPr="00C46479">
        <w:rPr>
          <w:b/>
          <w:bCs/>
          <w:i/>
          <w:sz w:val="26"/>
        </w:rPr>
        <w:t>HEREBY DECIDE:</w:t>
      </w:r>
    </w:p>
    <w:p w:rsidR="00033645" w:rsidRPr="00C46479" w:rsidRDefault="00033645" w:rsidP="00033645">
      <w:pPr>
        <w:ind w:right="-1"/>
        <w:jc w:val="center"/>
        <w:rPr>
          <w:sz w:val="26"/>
        </w:rPr>
      </w:pPr>
    </w:p>
    <w:p w:rsidR="00033645" w:rsidRPr="00C46479" w:rsidRDefault="00033645" w:rsidP="00033645">
      <w:pPr>
        <w:ind w:right="-1" w:firstLine="560"/>
        <w:jc w:val="both"/>
        <w:rPr>
          <w:sz w:val="26"/>
          <w:lang w:val="vi-VN"/>
        </w:rPr>
      </w:pPr>
      <w:r w:rsidRPr="00C46479">
        <w:rPr>
          <w:b/>
          <w:bCs/>
          <w:sz w:val="26"/>
          <w:lang w:val="vi-VN"/>
        </w:rPr>
        <w:t>Điều 1.</w:t>
      </w:r>
      <w:r w:rsidR="00A4088C">
        <w:rPr>
          <w:sz w:val="26"/>
          <w:lang w:val="vi-VN"/>
        </w:rPr>
        <w:t xml:space="preserve"> Tạm đình chỉ</w:t>
      </w:r>
      <w:r w:rsidR="00A4088C">
        <w:rPr>
          <w:sz w:val="26"/>
        </w:rPr>
        <w:t xml:space="preserve"> việc thi hành</w:t>
      </w:r>
      <w:r w:rsidRPr="00C46479">
        <w:rPr>
          <w:sz w:val="26"/>
          <w:lang w:val="vi-VN"/>
        </w:rPr>
        <w:t xml:space="preserve"> Quyết định xử phạt vi phạm hành chính số ............./QĐ-XPVPHC ngày ... tháng ... năm .... </w:t>
      </w:r>
      <w:r>
        <w:rPr>
          <w:sz w:val="26"/>
        </w:rPr>
        <w:t>của</w:t>
      </w:r>
      <w:r w:rsidR="00A4088C">
        <w:rPr>
          <w:sz w:val="26"/>
          <w:vertAlign w:val="superscript"/>
        </w:rPr>
        <w:t>4</w:t>
      </w:r>
      <w:r w:rsidRPr="00C46479">
        <w:rPr>
          <w:sz w:val="26"/>
          <w:lang w:val="vi-VN"/>
        </w:rPr>
        <w:t xml:space="preserve"> .....................</w:t>
      </w:r>
      <w:r w:rsidR="008D3E21" w:rsidRPr="008D3E21">
        <w:rPr>
          <w:sz w:val="24"/>
          <w:szCs w:val="24"/>
          <w:lang w:val="vi-VN"/>
        </w:rPr>
        <w:t xml:space="preserve"> </w:t>
      </w:r>
      <w:r w:rsidR="008D3E21" w:rsidRPr="008D3E21">
        <w:rPr>
          <w:sz w:val="26"/>
          <w:lang w:val="vi-VN"/>
        </w:rPr>
        <w:t xml:space="preserve">xử phạt vi phạm hành chính đối với </w:t>
      </w:r>
      <w:r w:rsidR="008D3E21" w:rsidRPr="008D3E21">
        <w:rPr>
          <w:i/>
          <w:iCs/>
          <w:sz w:val="26"/>
          <w:lang w:val="vi-VN"/>
        </w:rPr>
        <w:t>&lt;ông (bà)/tổ chức&gt;</w:t>
      </w:r>
      <w:r w:rsidR="008D3E21" w:rsidRPr="008D3E21">
        <w:rPr>
          <w:sz w:val="26"/>
          <w:lang w:val="vi-VN"/>
        </w:rPr>
        <w:t xml:space="preserve"> có tên sau đây:</w:t>
      </w:r>
    </w:p>
    <w:p w:rsidR="00033645" w:rsidRDefault="00033645" w:rsidP="00033645">
      <w:pPr>
        <w:ind w:right="-1" w:firstLine="560"/>
        <w:jc w:val="both"/>
        <w:rPr>
          <w:i/>
          <w:sz w:val="26"/>
        </w:rPr>
      </w:pPr>
      <w:r w:rsidRPr="002A5E15">
        <w:rPr>
          <w:b/>
          <w:i/>
          <w:sz w:val="26"/>
        </w:rPr>
        <w:lastRenderedPageBreak/>
        <w:t>Article 1.</w:t>
      </w:r>
      <w:r w:rsidRPr="00C46479">
        <w:rPr>
          <w:i/>
          <w:sz w:val="26"/>
        </w:rPr>
        <w:t xml:space="preserve"> To </w:t>
      </w:r>
      <w:r w:rsidR="00BB6525">
        <w:rPr>
          <w:i/>
          <w:sz w:val="26"/>
        </w:rPr>
        <w:t>temporrary s</w:t>
      </w:r>
      <w:r w:rsidR="00A4088C" w:rsidRPr="00A4088C">
        <w:rPr>
          <w:i/>
          <w:sz w:val="26"/>
          <w:lang/>
        </w:rPr>
        <w:t>uspen</w:t>
      </w:r>
      <w:r w:rsidR="00A4088C">
        <w:rPr>
          <w:i/>
          <w:sz w:val="26"/>
          <w:lang/>
        </w:rPr>
        <w:t>d</w:t>
      </w:r>
      <w:r w:rsidR="00265727">
        <w:rPr>
          <w:i/>
          <w:sz w:val="26"/>
          <w:lang/>
        </w:rPr>
        <w:t xml:space="preserve"> of the execution of </w:t>
      </w:r>
      <w:r w:rsidRPr="00C46479">
        <w:rPr>
          <w:i/>
          <w:sz w:val="26"/>
        </w:rPr>
        <w:t xml:space="preserve"> the Decision</w:t>
      </w:r>
      <w:r w:rsidR="00313EF6" w:rsidRPr="00313EF6">
        <w:rPr>
          <w:i/>
          <w:sz w:val="26"/>
        </w:rPr>
        <w:t xml:space="preserve"> </w:t>
      </w:r>
      <w:r w:rsidR="00313EF6" w:rsidRPr="00C46479">
        <w:rPr>
          <w:i/>
          <w:sz w:val="26"/>
        </w:rPr>
        <w:t>on sanctioning of administrative violation in the field of civil aviation</w:t>
      </w:r>
      <w:r w:rsidR="00313EF6">
        <w:rPr>
          <w:i/>
          <w:sz w:val="26"/>
        </w:rPr>
        <w:t xml:space="preserve"> No. </w:t>
      </w:r>
      <w:r w:rsidRPr="00C46479">
        <w:rPr>
          <w:i/>
          <w:sz w:val="26"/>
        </w:rPr>
        <w:t xml:space="preserve">…/QD-XPVPHC dated… by……. </w:t>
      </w:r>
      <w:r w:rsidR="00FB69D8">
        <w:rPr>
          <w:i/>
          <w:sz w:val="26"/>
          <w:lang/>
        </w:rPr>
        <w:t>T</w:t>
      </w:r>
      <w:r w:rsidR="00101AFF" w:rsidRPr="00101AFF">
        <w:rPr>
          <w:i/>
          <w:sz w:val="26"/>
          <w:lang/>
        </w:rPr>
        <w:t xml:space="preserve">o sanction the administrative violation against </w:t>
      </w:r>
      <w:r w:rsidR="00101AFF">
        <w:rPr>
          <w:i/>
          <w:sz w:val="26"/>
          <w:lang/>
        </w:rPr>
        <w:t>&lt;Mr(Mrs)/</w:t>
      </w:r>
      <w:r w:rsidR="00101AFF" w:rsidRPr="00101AFF">
        <w:rPr>
          <w:i/>
          <w:sz w:val="26"/>
          <w:lang/>
        </w:rPr>
        <w:t>organizations</w:t>
      </w:r>
      <w:r w:rsidR="00101AFF">
        <w:rPr>
          <w:i/>
          <w:sz w:val="26"/>
          <w:lang/>
        </w:rPr>
        <w:t>&gt;</w:t>
      </w:r>
      <w:r w:rsidR="00AD4E14" w:rsidRPr="00AD4E14">
        <w:rPr>
          <w:i/>
          <w:sz w:val="26"/>
          <w:szCs w:val="26"/>
          <w:lang w:val="vi-VN"/>
        </w:rPr>
        <w:t xml:space="preserve"> </w:t>
      </w:r>
      <w:r w:rsidR="00AD4E14" w:rsidRPr="00BD5003">
        <w:rPr>
          <w:i/>
          <w:sz w:val="26"/>
          <w:szCs w:val="26"/>
          <w:lang w:val="vi-VN"/>
        </w:rPr>
        <w:t>as the following name</w:t>
      </w:r>
      <w:r w:rsidR="00101AFF" w:rsidRPr="00101AFF">
        <w:rPr>
          <w:i/>
          <w:sz w:val="26"/>
          <w:lang/>
        </w:rPr>
        <w:t>:</w:t>
      </w:r>
    </w:p>
    <w:p w:rsidR="002F5222" w:rsidRPr="00BD5003" w:rsidRDefault="002F5222" w:rsidP="002F5222">
      <w:pPr>
        <w:tabs>
          <w:tab w:val="right" w:leader="dot" w:pos="9356"/>
        </w:tabs>
        <w:ind w:right="-1" w:firstLine="567"/>
        <w:jc w:val="both"/>
        <w:rPr>
          <w:sz w:val="26"/>
          <w:szCs w:val="26"/>
        </w:rPr>
      </w:pPr>
      <w:r>
        <w:rPr>
          <w:sz w:val="26"/>
          <w:szCs w:val="26"/>
          <w:lang w:val="vi-VN"/>
        </w:rPr>
        <w:t>&lt;</w:t>
      </w:r>
      <w:r w:rsidRPr="00BD5003">
        <w:rPr>
          <w:sz w:val="26"/>
          <w:szCs w:val="26"/>
          <w:lang w:val="vi-VN"/>
        </w:rPr>
        <w:t xml:space="preserve">Họ và tên&gt;: </w:t>
      </w:r>
      <w:r w:rsidRPr="00BD5003">
        <w:rPr>
          <w:sz w:val="26"/>
          <w:szCs w:val="26"/>
        </w:rPr>
        <w:t xml:space="preserve">…………………………………… </w:t>
      </w:r>
      <w:r w:rsidRPr="00BD5003">
        <w:rPr>
          <w:sz w:val="26"/>
          <w:szCs w:val="26"/>
          <w:lang w:val="vi-VN"/>
        </w:rPr>
        <w:t>Giới tính:</w:t>
      </w:r>
      <w:r w:rsidRPr="00BD5003">
        <w:rPr>
          <w:sz w:val="26"/>
          <w:szCs w:val="26"/>
        </w:rPr>
        <w:t xml:space="preserve"> </w:t>
      </w:r>
      <w:r w:rsidRPr="00BD5003">
        <w:rPr>
          <w:sz w:val="26"/>
          <w:szCs w:val="26"/>
        </w:rPr>
        <w:tab/>
      </w:r>
    </w:p>
    <w:p w:rsidR="002F5222" w:rsidRPr="00BD5003" w:rsidRDefault="002F5222" w:rsidP="002F5222">
      <w:pPr>
        <w:tabs>
          <w:tab w:val="right" w:leader="dot" w:pos="9356"/>
        </w:tabs>
        <w:ind w:right="-1" w:firstLine="567"/>
        <w:jc w:val="both"/>
        <w:rPr>
          <w:i/>
          <w:sz w:val="26"/>
          <w:szCs w:val="26"/>
        </w:rPr>
      </w:pPr>
      <w:r w:rsidRPr="00BD5003">
        <w:rPr>
          <w:i/>
          <w:sz w:val="26"/>
          <w:szCs w:val="26"/>
        </w:rPr>
        <w:t>Full name:……………………………………………….Sex:</w:t>
      </w:r>
      <w:r w:rsidRPr="00BD5003">
        <w:rPr>
          <w:i/>
          <w:sz w:val="26"/>
          <w:szCs w:val="26"/>
        </w:rPr>
        <w:tab/>
      </w:r>
    </w:p>
    <w:p w:rsidR="002F5222" w:rsidRPr="00BD5003" w:rsidRDefault="002F5222" w:rsidP="002F5222">
      <w:pPr>
        <w:tabs>
          <w:tab w:val="right" w:leader="dot" w:pos="9356"/>
        </w:tabs>
        <w:ind w:right="-1" w:firstLine="567"/>
        <w:jc w:val="both"/>
        <w:rPr>
          <w:sz w:val="26"/>
          <w:szCs w:val="26"/>
        </w:rPr>
      </w:pPr>
      <w:r w:rsidRPr="00BD5003">
        <w:rPr>
          <w:sz w:val="26"/>
          <w:szCs w:val="26"/>
          <w:lang w:val="vi-VN"/>
        </w:rPr>
        <w:t xml:space="preserve">Ngày, tháng, năm sinh: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w:t>
      </w:r>
      <w:r w:rsidRPr="00BD5003">
        <w:rPr>
          <w:sz w:val="26"/>
          <w:szCs w:val="26"/>
        </w:rPr>
        <w:t xml:space="preserve">……. </w:t>
      </w:r>
      <w:r w:rsidRPr="00BD5003">
        <w:rPr>
          <w:sz w:val="26"/>
          <w:szCs w:val="26"/>
          <w:lang w:val="vi-VN"/>
        </w:rPr>
        <w:t>Quốc tịch:</w:t>
      </w:r>
      <w:r w:rsidRPr="00BD5003">
        <w:rPr>
          <w:sz w:val="26"/>
          <w:szCs w:val="26"/>
        </w:rPr>
        <w:t xml:space="preserve"> </w:t>
      </w:r>
      <w:r w:rsidRPr="00BD5003">
        <w:rPr>
          <w:sz w:val="26"/>
          <w:szCs w:val="26"/>
        </w:rPr>
        <w:tab/>
      </w:r>
    </w:p>
    <w:p w:rsidR="002F5222" w:rsidRPr="00BD5003" w:rsidRDefault="002F5222" w:rsidP="002F5222">
      <w:pPr>
        <w:tabs>
          <w:tab w:val="right" w:leader="dot" w:pos="9356"/>
        </w:tabs>
        <w:ind w:right="-1" w:firstLine="567"/>
        <w:jc w:val="both"/>
        <w:rPr>
          <w:sz w:val="26"/>
          <w:szCs w:val="26"/>
        </w:rPr>
      </w:pPr>
      <w:r w:rsidRPr="00BD5003">
        <w:rPr>
          <w:i/>
          <w:sz w:val="26"/>
          <w:szCs w:val="26"/>
        </w:rPr>
        <w:t>Date of birth:</w:t>
      </w:r>
      <w:r w:rsidRPr="00BD5003">
        <w:rPr>
          <w:sz w:val="26"/>
          <w:szCs w:val="26"/>
        </w:rPr>
        <w:t xml:space="preserve"> …….</w:t>
      </w:r>
      <w:r w:rsidRPr="00BD5003">
        <w:rPr>
          <w:sz w:val="26"/>
          <w:szCs w:val="26"/>
          <w:lang w:val="vi-VN"/>
        </w:rPr>
        <w:t xml:space="preserve">/ </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Nationality:</w:t>
      </w:r>
      <w:r w:rsidRPr="00BD5003">
        <w:rPr>
          <w:i/>
          <w:sz w:val="26"/>
          <w:szCs w:val="26"/>
        </w:rPr>
        <w:tab/>
      </w:r>
    </w:p>
    <w:p w:rsidR="002F5222" w:rsidRPr="00BD5003" w:rsidRDefault="002F5222" w:rsidP="002F5222">
      <w:pPr>
        <w:tabs>
          <w:tab w:val="right" w:leader="dot" w:pos="9356"/>
        </w:tabs>
        <w:ind w:right="-1" w:firstLine="567"/>
        <w:jc w:val="both"/>
        <w:rPr>
          <w:sz w:val="26"/>
          <w:szCs w:val="26"/>
        </w:rPr>
      </w:pPr>
      <w:r w:rsidRPr="00BD5003">
        <w:rPr>
          <w:sz w:val="26"/>
          <w:szCs w:val="26"/>
          <w:lang w:val="vi-VN"/>
        </w:rPr>
        <w:t>Nghề nghiệp:</w:t>
      </w:r>
      <w:r w:rsidRPr="00BD5003">
        <w:rPr>
          <w:sz w:val="26"/>
          <w:szCs w:val="26"/>
        </w:rPr>
        <w:t xml:space="preserve"> </w:t>
      </w:r>
      <w:r w:rsidRPr="00BD5003">
        <w:rPr>
          <w:sz w:val="26"/>
          <w:szCs w:val="26"/>
        </w:rPr>
        <w:tab/>
      </w:r>
    </w:p>
    <w:p w:rsidR="002F5222" w:rsidRPr="00BD5003" w:rsidRDefault="002F5222" w:rsidP="002F5222">
      <w:pPr>
        <w:tabs>
          <w:tab w:val="right" w:leader="dot" w:pos="9356"/>
        </w:tabs>
        <w:ind w:right="-1" w:firstLine="567"/>
        <w:jc w:val="both"/>
        <w:rPr>
          <w:sz w:val="26"/>
          <w:szCs w:val="26"/>
        </w:rPr>
      </w:pPr>
      <w:r w:rsidRPr="00BD5003">
        <w:rPr>
          <w:i/>
          <w:sz w:val="26"/>
          <w:szCs w:val="26"/>
        </w:rPr>
        <w:t>Occupation:</w:t>
      </w:r>
      <w:r w:rsidRPr="00BD5003">
        <w:rPr>
          <w:i/>
          <w:sz w:val="26"/>
          <w:szCs w:val="26"/>
        </w:rPr>
        <w:tab/>
      </w:r>
    </w:p>
    <w:p w:rsidR="002F5222" w:rsidRPr="00BD5003" w:rsidRDefault="002F5222" w:rsidP="002F5222">
      <w:pPr>
        <w:tabs>
          <w:tab w:val="right" w:leader="dot" w:pos="9356"/>
        </w:tabs>
        <w:ind w:right="-1" w:firstLine="567"/>
        <w:jc w:val="both"/>
        <w:rPr>
          <w:sz w:val="26"/>
          <w:szCs w:val="26"/>
        </w:rPr>
      </w:pPr>
      <w:r w:rsidRPr="00BD5003">
        <w:rPr>
          <w:sz w:val="26"/>
          <w:szCs w:val="26"/>
          <w:lang w:val="vi-VN"/>
        </w:rPr>
        <w:t>Nơi ở hiện tại:</w:t>
      </w:r>
      <w:r w:rsidRPr="00BD5003">
        <w:rPr>
          <w:sz w:val="26"/>
          <w:szCs w:val="26"/>
        </w:rPr>
        <w:tab/>
      </w:r>
    </w:p>
    <w:p w:rsidR="002F5222" w:rsidRPr="00BD5003" w:rsidRDefault="002F5222" w:rsidP="002F5222">
      <w:pPr>
        <w:tabs>
          <w:tab w:val="right" w:leader="dot" w:pos="9356"/>
        </w:tabs>
        <w:ind w:right="-1" w:firstLine="567"/>
        <w:jc w:val="both"/>
        <w:rPr>
          <w:sz w:val="26"/>
          <w:szCs w:val="26"/>
        </w:rPr>
      </w:pPr>
      <w:r w:rsidRPr="00BD5003">
        <w:rPr>
          <w:i/>
          <w:sz w:val="26"/>
          <w:szCs w:val="26"/>
        </w:rPr>
        <w:t>Address:</w:t>
      </w:r>
      <w:r w:rsidRPr="00BD5003">
        <w:rPr>
          <w:i/>
          <w:sz w:val="26"/>
          <w:szCs w:val="26"/>
        </w:rPr>
        <w:tab/>
      </w:r>
    </w:p>
    <w:p w:rsidR="002F5222" w:rsidRPr="00BD5003" w:rsidRDefault="002F5222" w:rsidP="002F5222">
      <w:pPr>
        <w:tabs>
          <w:tab w:val="right" w:leader="dot" w:pos="9356"/>
        </w:tabs>
        <w:ind w:right="-1" w:firstLine="567"/>
        <w:jc w:val="both"/>
        <w:rPr>
          <w:sz w:val="26"/>
          <w:szCs w:val="26"/>
          <w:lang w:val="vi-VN"/>
        </w:rPr>
      </w:pPr>
      <w:r w:rsidRPr="00BD5003">
        <w:rPr>
          <w:sz w:val="26"/>
          <w:szCs w:val="26"/>
          <w:lang w:val="vi-VN"/>
        </w:rPr>
        <w:t>Số định danh cá nhân/CMND/H</w:t>
      </w:r>
      <w:r w:rsidRPr="00BD5003">
        <w:rPr>
          <w:sz w:val="26"/>
          <w:szCs w:val="26"/>
        </w:rPr>
        <w:t xml:space="preserve">ộ </w:t>
      </w:r>
      <w:r w:rsidRPr="00BD5003">
        <w:rPr>
          <w:sz w:val="26"/>
          <w:szCs w:val="26"/>
          <w:lang w:val="vi-VN"/>
        </w:rPr>
        <w:t>chiếu</w:t>
      </w:r>
      <w:r w:rsidRPr="00BD5003">
        <w:rPr>
          <w:sz w:val="26"/>
          <w:szCs w:val="26"/>
        </w:rPr>
        <w:t>:</w:t>
      </w:r>
      <w:r w:rsidRPr="00BD5003">
        <w:rPr>
          <w:sz w:val="26"/>
          <w:szCs w:val="26"/>
        </w:rPr>
        <w:tab/>
        <w:t>N</w:t>
      </w:r>
      <w:r w:rsidRPr="00BD5003">
        <w:rPr>
          <w:sz w:val="26"/>
          <w:szCs w:val="26"/>
          <w:lang w:val="vi-VN"/>
        </w:rPr>
        <w:t xml:space="preserve">gày cấp: </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p>
    <w:p w:rsidR="002F5222" w:rsidRPr="00BD5003" w:rsidRDefault="002F5222" w:rsidP="002F5222">
      <w:pPr>
        <w:tabs>
          <w:tab w:val="right" w:leader="dot" w:pos="9356"/>
        </w:tabs>
        <w:ind w:right="-1" w:firstLine="567"/>
        <w:jc w:val="both"/>
        <w:rPr>
          <w:sz w:val="26"/>
          <w:szCs w:val="26"/>
        </w:rPr>
      </w:pPr>
      <w:r w:rsidRPr="00BD5003">
        <w:rPr>
          <w:sz w:val="26"/>
          <w:szCs w:val="26"/>
          <w:lang w:val="vi-VN"/>
        </w:rPr>
        <w:t>Nơi cấp:</w:t>
      </w:r>
      <w:r w:rsidRPr="00BD5003">
        <w:rPr>
          <w:sz w:val="26"/>
          <w:szCs w:val="26"/>
        </w:rPr>
        <w:t xml:space="preserve"> </w:t>
      </w:r>
      <w:r w:rsidRPr="00BD5003">
        <w:rPr>
          <w:sz w:val="26"/>
          <w:szCs w:val="26"/>
        </w:rPr>
        <w:tab/>
      </w:r>
    </w:p>
    <w:p w:rsidR="002F5222" w:rsidRPr="00BD5003" w:rsidRDefault="002F5222" w:rsidP="002F5222">
      <w:pPr>
        <w:tabs>
          <w:tab w:val="right" w:leader="dot" w:pos="9356"/>
        </w:tabs>
        <w:ind w:right="-1" w:firstLine="567"/>
        <w:jc w:val="both"/>
        <w:rPr>
          <w:i/>
          <w:sz w:val="26"/>
          <w:szCs w:val="26"/>
        </w:rPr>
      </w:pPr>
      <w:r w:rsidRPr="00BD5003">
        <w:rPr>
          <w:i/>
          <w:sz w:val="26"/>
          <w:szCs w:val="26"/>
        </w:rPr>
        <w:t>Personal Identification Number/ID Card/ Passport No:</w:t>
      </w:r>
      <w:r w:rsidRPr="00BD5003">
        <w:rPr>
          <w:i/>
          <w:sz w:val="26"/>
          <w:szCs w:val="26"/>
        </w:rPr>
        <w:tab/>
      </w:r>
    </w:p>
    <w:p w:rsidR="002F5222" w:rsidRPr="00BD5003" w:rsidRDefault="002F5222" w:rsidP="002F5222">
      <w:pPr>
        <w:tabs>
          <w:tab w:val="right" w:leader="dot" w:pos="9356"/>
        </w:tabs>
        <w:ind w:right="-1" w:firstLine="567"/>
        <w:jc w:val="both"/>
        <w:rPr>
          <w:sz w:val="26"/>
          <w:szCs w:val="26"/>
        </w:rPr>
      </w:pPr>
      <w:r w:rsidRPr="00BD5003">
        <w:rPr>
          <w:i/>
          <w:sz w:val="26"/>
          <w:szCs w:val="26"/>
        </w:rPr>
        <w:t xml:space="preserve"> Date of issue:</w:t>
      </w:r>
      <w:r w:rsidRPr="00BD5003">
        <w:rPr>
          <w:sz w:val="26"/>
          <w:szCs w:val="26"/>
        </w:rPr>
        <w:t xml:space="preserve"> ……</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Place of issue:</w:t>
      </w:r>
      <w:r w:rsidRPr="00BD5003">
        <w:rPr>
          <w:i/>
          <w:sz w:val="26"/>
          <w:szCs w:val="26"/>
        </w:rPr>
        <w:tab/>
      </w:r>
    </w:p>
    <w:p w:rsidR="002F5222" w:rsidRPr="00BD5003" w:rsidRDefault="002F5222" w:rsidP="002F5222">
      <w:pPr>
        <w:tabs>
          <w:tab w:val="right" w:leader="dot" w:pos="9356"/>
        </w:tabs>
        <w:ind w:right="-1" w:firstLine="567"/>
        <w:jc w:val="both"/>
        <w:rPr>
          <w:sz w:val="26"/>
          <w:szCs w:val="26"/>
        </w:rPr>
      </w:pPr>
      <w:r>
        <w:rPr>
          <w:sz w:val="26"/>
          <w:szCs w:val="26"/>
          <w:lang w:val="vi-VN"/>
        </w:rPr>
        <w:t>&lt;</w:t>
      </w:r>
      <w:r w:rsidRPr="00BD5003">
        <w:rPr>
          <w:sz w:val="26"/>
          <w:szCs w:val="26"/>
          <w:lang w:val="vi-VN"/>
        </w:rPr>
        <w:t>Tên tổ chức vi phạm &gt;:</w:t>
      </w:r>
      <w:r w:rsidRPr="00BD5003">
        <w:rPr>
          <w:sz w:val="26"/>
          <w:szCs w:val="26"/>
        </w:rPr>
        <w:t xml:space="preserve"> </w:t>
      </w:r>
      <w:r w:rsidRPr="00BD5003">
        <w:rPr>
          <w:sz w:val="26"/>
          <w:szCs w:val="26"/>
        </w:rPr>
        <w:tab/>
      </w:r>
    </w:p>
    <w:p w:rsidR="002F5222" w:rsidRPr="00BD5003" w:rsidRDefault="002F5222" w:rsidP="002F5222">
      <w:pPr>
        <w:tabs>
          <w:tab w:val="right" w:leader="dot" w:pos="9356"/>
        </w:tabs>
        <w:ind w:right="-1" w:firstLine="567"/>
        <w:jc w:val="both"/>
        <w:rPr>
          <w:sz w:val="26"/>
          <w:szCs w:val="26"/>
        </w:rPr>
      </w:pPr>
      <w:r w:rsidRPr="00BD5003">
        <w:rPr>
          <w:i/>
          <w:sz w:val="26"/>
          <w:szCs w:val="26"/>
        </w:rPr>
        <w:t>Organization:</w:t>
      </w:r>
      <w:r w:rsidRPr="00BD5003">
        <w:rPr>
          <w:sz w:val="26"/>
          <w:szCs w:val="26"/>
        </w:rPr>
        <w:t xml:space="preserve"> </w:t>
      </w:r>
      <w:r w:rsidRPr="00BD5003">
        <w:rPr>
          <w:sz w:val="26"/>
          <w:szCs w:val="26"/>
        </w:rPr>
        <w:tab/>
      </w:r>
    </w:p>
    <w:p w:rsidR="002F5222" w:rsidRPr="00BD5003" w:rsidRDefault="002F5222" w:rsidP="002F5222">
      <w:pPr>
        <w:tabs>
          <w:tab w:val="right" w:leader="dot" w:pos="9356"/>
        </w:tabs>
        <w:ind w:right="-1" w:firstLine="567"/>
        <w:jc w:val="both"/>
        <w:rPr>
          <w:sz w:val="26"/>
          <w:szCs w:val="26"/>
        </w:rPr>
      </w:pPr>
      <w:r w:rsidRPr="00BD5003">
        <w:rPr>
          <w:sz w:val="26"/>
          <w:szCs w:val="26"/>
          <w:lang w:val="vi-VN"/>
        </w:rPr>
        <w:t xml:space="preserve">Địa chỉ trụ sở chính: </w:t>
      </w:r>
      <w:r w:rsidRPr="00BD5003">
        <w:rPr>
          <w:sz w:val="26"/>
          <w:szCs w:val="26"/>
        </w:rPr>
        <w:tab/>
      </w:r>
    </w:p>
    <w:p w:rsidR="002F5222" w:rsidRPr="00BD5003" w:rsidRDefault="002F5222" w:rsidP="002F5222">
      <w:pPr>
        <w:tabs>
          <w:tab w:val="right" w:leader="dot" w:pos="9356"/>
        </w:tabs>
        <w:ind w:right="-1" w:firstLine="567"/>
        <w:jc w:val="both"/>
        <w:rPr>
          <w:sz w:val="26"/>
          <w:szCs w:val="26"/>
        </w:rPr>
      </w:pPr>
      <w:r w:rsidRPr="00BD5003">
        <w:rPr>
          <w:i/>
          <w:sz w:val="26"/>
          <w:szCs w:val="26"/>
        </w:rPr>
        <w:t xml:space="preserve">Head office address: </w:t>
      </w:r>
      <w:r w:rsidRPr="00BD5003">
        <w:rPr>
          <w:i/>
          <w:sz w:val="26"/>
          <w:szCs w:val="26"/>
        </w:rPr>
        <w:tab/>
      </w:r>
    </w:p>
    <w:p w:rsidR="002F5222" w:rsidRPr="00BD5003" w:rsidRDefault="002F5222" w:rsidP="002F5222">
      <w:pPr>
        <w:tabs>
          <w:tab w:val="right" w:leader="dot" w:pos="9356"/>
        </w:tabs>
        <w:ind w:right="-1" w:firstLine="567"/>
        <w:jc w:val="both"/>
        <w:rPr>
          <w:sz w:val="26"/>
          <w:szCs w:val="26"/>
        </w:rPr>
      </w:pPr>
      <w:r w:rsidRPr="00BD5003">
        <w:rPr>
          <w:sz w:val="26"/>
          <w:szCs w:val="26"/>
          <w:lang w:val="vi-VN"/>
        </w:rPr>
        <w:t xml:space="preserve">Mã số doanh nghiệp: </w:t>
      </w:r>
      <w:r w:rsidRPr="00BD5003">
        <w:rPr>
          <w:sz w:val="26"/>
          <w:szCs w:val="26"/>
        </w:rPr>
        <w:tab/>
      </w:r>
    </w:p>
    <w:p w:rsidR="002F5222" w:rsidRPr="00BD5003" w:rsidRDefault="002F5222" w:rsidP="002F5222">
      <w:pPr>
        <w:tabs>
          <w:tab w:val="right" w:leader="dot" w:pos="9356"/>
        </w:tabs>
        <w:ind w:right="-1" w:firstLine="567"/>
        <w:jc w:val="both"/>
        <w:rPr>
          <w:i/>
          <w:sz w:val="26"/>
          <w:szCs w:val="26"/>
        </w:rPr>
      </w:pPr>
      <w:r w:rsidRPr="00BD5003">
        <w:rPr>
          <w:bCs/>
          <w:i/>
          <w:sz w:val="26"/>
          <w:szCs w:val="26"/>
        </w:rPr>
        <w:t>Enterprise identification number:</w:t>
      </w:r>
      <w:r w:rsidRPr="00BD5003">
        <w:rPr>
          <w:bCs/>
          <w:i/>
          <w:sz w:val="26"/>
          <w:szCs w:val="26"/>
        </w:rPr>
        <w:tab/>
      </w:r>
    </w:p>
    <w:p w:rsidR="002F5222" w:rsidRPr="00BD5003" w:rsidRDefault="002F5222" w:rsidP="002F5222">
      <w:pPr>
        <w:tabs>
          <w:tab w:val="right" w:leader="dot" w:pos="9356"/>
        </w:tabs>
        <w:ind w:right="-1" w:firstLine="567"/>
        <w:jc w:val="both"/>
        <w:rPr>
          <w:sz w:val="26"/>
          <w:szCs w:val="26"/>
        </w:rPr>
      </w:pPr>
      <w:r w:rsidRPr="00BD5003">
        <w:rPr>
          <w:sz w:val="26"/>
          <w:szCs w:val="26"/>
          <w:lang w:val="vi-VN"/>
        </w:rPr>
        <w:t>Số GCN đăng ký đầu tư/doanh nghiệp hoặc GP thành lập/đăng ký hoạt động:</w:t>
      </w:r>
      <w:r w:rsidRPr="00BD5003">
        <w:rPr>
          <w:sz w:val="26"/>
          <w:szCs w:val="26"/>
        </w:rPr>
        <w:t xml:space="preserve"> </w:t>
      </w:r>
      <w:r w:rsidRPr="00BD5003">
        <w:rPr>
          <w:sz w:val="26"/>
          <w:szCs w:val="26"/>
        </w:rPr>
        <w:tab/>
      </w:r>
    </w:p>
    <w:p w:rsidR="002F5222" w:rsidRPr="00BD5003" w:rsidRDefault="002F5222" w:rsidP="002F5222">
      <w:pPr>
        <w:tabs>
          <w:tab w:val="right" w:leader="dot" w:pos="9356"/>
        </w:tabs>
        <w:ind w:right="-1" w:firstLine="567"/>
        <w:jc w:val="both"/>
        <w:rPr>
          <w:sz w:val="26"/>
          <w:szCs w:val="26"/>
        </w:rPr>
      </w:pPr>
      <w:r w:rsidRPr="00BD5003">
        <w:rPr>
          <w:i/>
          <w:sz w:val="26"/>
          <w:szCs w:val="26"/>
        </w:rPr>
        <w:t>Investment Registration Certificate (IRC)/Enterprise Registration Certificate (ERC) or</w:t>
      </w:r>
      <w:r>
        <w:rPr>
          <w:i/>
          <w:sz w:val="26"/>
          <w:szCs w:val="26"/>
        </w:rPr>
        <w:t xml:space="preserve"> </w:t>
      </w:r>
      <w:r w:rsidRPr="00BD5003">
        <w:rPr>
          <w:i/>
          <w:sz w:val="26"/>
          <w:szCs w:val="26"/>
        </w:rPr>
        <w:t>Decision on Establishment/Business Registration No:</w:t>
      </w:r>
      <w:r w:rsidRPr="00BD5003">
        <w:rPr>
          <w:i/>
          <w:sz w:val="26"/>
          <w:szCs w:val="26"/>
        </w:rPr>
        <w:tab/>
      </w:r>
    </w:p>
    <w:p w:rsidR="002F5222" w:rsidRPr="00BD5003" w:rsidRDefault="002F5222" w:rsidP="002F5222">
      <w:pPr>
        <w:tabs>
          <w:tab w:val="right" w:leader="dot" w:pos="9356"/>
        </w:tabs>
        <w:ind w:right="-1" w:firstLine="567"/>
        <w:jc w:val="both"/>
        <w:rPr>
          <w:sz w:val="26"/>
          <w:szCs w:val="26"/>
        </w:rPr>
      </w:pPr>
      <w:r w:rsidRPr="00BD5003">
        <w:rPr>
          <w:sz w:val="26"/>
          <w:szCs w:val="26"/>
          <w:lang w:val="vi-VN"/>
        </w:rPr>
        <w:t xml:space="preserve">Ngày cấp: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 nơi cấp:</w:t>
      </w:r>
      <w:r w:rsidRPr="00BD5003">
        <w:rPr>
          <w:sz w:val="26"/>
          <w:szCs w:val="26"/>
        </w:rPr>
        <w:t xml:space="preserve"> </w:t>
      </w:r>
      <w:r w:rsidRPr="00BD5003">
        <w:rPr>
          <w:sz w:val="26"/>
          <w:szCs w:val="26"/>
        </w:rPr>
        <w:tab/>
      </w:r>
    </w:p>
    <w:p w:rsidR="002F5222" w:rsidRPr="00BD5003" w:rsidRDefault="002F5222" w:rsidP="002F5222">
      <w:pPr>
        <w:tabs>
          <w:tab w:val="right" w:leader="dot" w:pos="9356"/>
        </w:tabs>
        <w:ind w:right="-1" w:firstLine="567"/>
        <w:jc w:val="both"/>
        <w:rPr>
          <w:sz w:val="26"/>
          <w:szCs w:val="26"/>
        </w:rPr>
      </w:pPr>
      <w:r w:rsidRPr="00BD5003">
        <w:rPr>
          <w:i/>
          <w:sz w:val="26"/>
          <w:szCs w:val="26"/>
        </w:rPr>
        <w:t>Date of issue:</w:t>
      </w:r>
      <w:r w:rsidRPr="00BD5003">
        <w:rPr>
          <w:sz w:val="26"/>
          <w:szCs w:val="26"/>
        </w:rPr>
        <w:t xml:space="preserve"> ……</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Place of issue:</w:t>
      </w:r>
      <w:r w:rsidRPr="00BD5003">
        <w:rPr>
          <w:i/>
          <w:sz w:val="26"/>
          <w:szCs w:val="26"/>
        </w:rPr>
        <w:tab/>
      </w:r>
    </w:p>
    <w:p w:rsidR="002F5222" w:rsidRPr="00BD5003" w:rsidRDefault="002F5222" w:rsidP="002F5222">
      <w:pPr>
        <w:tabs>
          <w:tab w:val="right" w:leader="dot" w:pos="9356"/>
        </w:tabs>
        <w:ind w:right="-285" w:firstLine="567"/>
        <w:jc w:val="both"/>
        <w:rPr>
          <w:sz w:val="26"/>
          <w:szCs w:val="26"/>
        </w:rPr>
      </w:pPr>
      <w:r w:rsidRPr="00BD5003">
        <w:rPr>
          <w:sz w:val="26"/>
          <w:szCs w:val="26"/>
          <w:lang w:val="vi-VN"/>
        </w:rPr>
        <w:t>Người đại diện theo pháp luật</w:t>
      </w:r>
      <w:r w:rsidRPr="00BD5003">
        <w:rPr>
          <w:rStyle w:val="EndnoteReference"/>
          <w:sz w:val="26"/>
          <w:szCs w:val="26"/>
          <w:lang w:val="vi-VN"/>
        </w:rPr>
        <w:endnoteReference w:id="171"/>
      </w:r>
      <w:r w:rsidRPr="00BD5003">
        <w:rPr>
          <w:sz w:val="26"/>
          <w:szCs w:val="26"/>
        </w:rPr>
        <w:t xml:space="preserve">: .............................................. </w:t>
      </w:r>
      <w:r w:rsidRPr="00BD5003">
        <w:rPr>
          <w:sz w:val="26"/>
          <w:szCs w:val="26"/>
          <w:lang w:val="vi-VN"/>
        </w:rPr>
        <w:t>Giới tính:</w:t>
      </w:r>
      <w:r w:rsidRPr="00BD5003">
        <w:rPr>
          <w:sz w:val="26"/>
          <w:szCs w:val="26"/>
        </w:rPr>
        <w:tab/>
      </w:r>
    </w:p>
    <w:p w:rsidR="002F5222" w:rsidRPr="00BD5003" w:rsidRDefault="002F5222" w:rsidP="002F5222">
      <w:pPr>
        <w:tabs>
          <w:tab w:val="right" w:leader="dot" w:pos="9356"/>
        </w:tabs>
        <w:ind w:right="-285" w:firstLine="567"/>
        <w:jc w:val="both"/>
        <w:rPr>
          <w:i/>
          <w:sz w:val="26"/>
          <w:szCs w:val="26"/>
        </w:rPr>
      </w:pPr>
      <w:r w:rsidRPr="00BD5003">
        <w:rPr>
          <w:i/>
          <w:sz w:val="26"/>
          <w:szCs w:val="26"/>
        </w:rPr>
        <w:t>Full name of the legal representative: ………………………........Sex:</w:t>
      </w:r>
      <w:r w:rsidRPr="00BD5003">
        <w:rPr>
          <w:i/>
          <w:sz w:val="26"/>
          <w:szCs w:val="26"/>
        </w:rPr>
        <w:tab/>
      </w:r>
    </w:p>
    <w:p w:rsidR="002F5222" w:rsidRPr="00BD5003" w:rsidRDefault="002F5222" w:rsidP="002F5222">
      <w:pPr>
        <w:tabs>
          <w:tab w:val="right" w:leader="dot" w:pos="9356"/>
        </w:tabs>
        <w:ind w:right="-285" w:firstLine="567"/>
        <w:jc w:val="both"/>
        <w:rPr>
          <w:sz w:val="26"/>
          <w:szCs w:val="26"/>
        </w:rPr>
      </w:pPr>
      <w:r w:rsidRPr="00BD5003">
        <w:rPr>
          <w:sz w:val="26"/>
          <w:szCs w:val="26"/>
          <w:lang w:val="vi-VN"/>
        </w:rPr>
        <w:t>Chức danh</w:t>
      </w:r>
      <w:r w:rsidRPr="00BD5003">
        <w:rPr>
          <w:rStyle w:val="EndnoteReference"/>
          <w:sz w:val="26"/>
          <w:szCs w:val="26"/>
          <w:lang w:val="vi-VN"/>
        </w:rPr>
        <w:endnoteReference w:id="172"/>
      </w:r>
      <w:r w:rsidRPr="00BD5003">
        <w:rPr>
          <w:sz w:val="26"/>
          <w:szCs w:val="26"/>
          <w:lang w:val="vi-VN"/>
        </w:rPr>
        <w:t xml:space="preserve">: </w:t>
      </w:r>
      <w:r w:rsidRPr="00BD5003">
        <w:rPr>
          <w:sz w:val="26"/>
          <w:szCs w:val="26"/>
        </w:rPr>
        <w:tab/>
      </w:r>
    </w:p>
    <w:p w:rsidR="002F5222" w:rsidRPr="00BD5003" w:rsidRDefault="002F5222" w:rsidP="002F5222">
      <w:pPr>
        <w:tabs>
          <w:tab w:val="right" w:leader="dot" w:pos="9356"/>
        </w:tabs>
        <w:ind w:right="-285" w:firstLine="567"/>
        <w:jc w:val="both"/>
        <w:rPr>
          <w:i/>
          <w:sz w:val="26"/>
          <w:szCs w:val="26"/>
          <w:lang w:val="vi-VN"/>
        </w:rPr>
      </w:pPr>
      <w:r w:rsidRPr="00BD5003">
        <w:rPr>
          <w:i/>
          <w:sz w:val="26"/>
          <w:szCs w:val="26"/>
          <w:lang w:val="vi-VN"/>
        </w:rPr>
        <w:t>Position:</w:t>
      </w:r>
      <w:r w:rsidRPr="00BD5003">
        <w:rPr>
          <w:i/>
          <w:sz w:val="26"/>
          <w:szCs w:val="26"/>
          <w:lang w:val="vi-VN"/>
        </w:rPr>
        <w:tab/>
      </w:r>
    </w:p>
    <w:p w:rsidR="00033645" w:rsidRPr="00C46479" w:rsidRDefault="00033645" w:rsidP="00033645">
      <w:pPr>
        <w:ind w:right="-1" w:firstLine="560"/>
        <w:jc w:val="both"/>
        <w:rPr>
          <w:sz w:val="26"/>
        </w:rPr>
      </w:pPr>
      <w:r w:rsidRPr="00C46479">
        <w:rPr>
          <w:b/>
          <w:bCs/>
          <w:sz w:val="26"/>
          <w:lang w:val="vi-VN"/>
        </w:rPr>
        <w:t>Điều 2.</w:t>
      </w:r>
      <w:r w:rsidRPr="00C46479">
        <w:rPr>
          <w:sz w:val="26"/>
          <w:lang w:val="vi-VN"/>
        </w:rPr>
        <w:t xml:space="preserve"> Quyết định này có hiệu lực thi hành kể từ ngày ký.</w:t>
      </w:r>
    </w:p>
    <w:p w:rsidR="00033645" w:rsidRPr="00C46479" w:rsidRDefault="00033645" w:rsidP="00033645">
      <w:pPr>
        <w:ind w:right="-1" w:firstLine="560"/>
        <w:jc w:val="both"/>
        <w:rPr>
          <w:sz w:val="26"/>
        </w:rPr>
      </w:pPr>
      <w:r w:rsidRPr="002A5E15">
        <w:rPr>
          <w:b/>
          <w:i/>
          <w:sz w:val="26"/>
        </w:rPr>
        <w:t>Article 2.</w:t>
      </w:r>
      <w:r w:rsidRPr="00C46479">
        <w:rPr>
          <w:i/>
          <w:sz w:val="26"/>
        </w:rPr>
        <w:t xml:space="preserve"> This Decision shall take effect from the date of signature</w:t>
      </w:r>
      <w:r w:rsidRPr="00C46479">
        <w:rPr>
          <w:sz w:val="26"/>
        </w:rPr>
        <w:t>.</w:t>
      </w:r>
    </w:p>
    <w:p w:rsidR="00033645" w:rsidRDefault="00033645" w:rsidP="00033645">
      <w:pPr>
        <w:ind w:right="-1" w:firstLine="560"/>
        <w:jc w:val="both"/>
        <w:rPr>
          <w:sz w:val="26"/>
        </w:rPr>
      </w:pPr>
      <w:r w:rsidRPr="00C46479">
        <w:rPr>
          <w:b/>
          <w:bCs/>
          <w:sz w:val="26"/>
          <w:lang w:val="vi-VN"/>
        </w:rPr>
        <w:t xml:space="preserve">Điều 3. </w:t>
      </w:r>
      <w:r w:rsidRPr="00C46479">
        <w:rPr>
          <w:sz w:val="26"/>
          <w:lang w:val="vi-VN"/>
        </w:rPr>
        <w:t>Quyết định này được</w:t>
      </w:r>
      <w:r>
        <w:rPr>
          <w:sz w:val="26"/>
        </w:rPr>
        <w:t>:</w:t>
      </w:r>
    </w:p>
    <w:p w:rsidR="00033645" w:rsidRDefault="00033645" w:rsidP="00033645">
      <w:pPr>
        <w:ind w:right="-1" w:firstLine="560"/>
        <w:jc w:val="both"/>
        <w:rPr>
          <w:sz w:val="26"/>
        </w:rPr>
      </w:pPr>
      <w:r w:rsidRPr="002A5E15">
        <w:rPr>
          <w:b/>
          <w:i/>
          <w:sz w:val="26"/>
        </w:rPr>
        <w:t>Article 3</w:t>
      </w:r>
      <w:r w:rsidR="002A5E15">
        <w:rPr>
          <w:b/>
          <w:i/>
          <w:sz w:val="26"/>
        </w:rPr>
        <w:t>.</w:t>
      </w:r>
      <w:r w:rsidRPr="00C46479">
        <w:rPr>
          <w:i/>
          <w:sz w:val="26"/>
        </w:rPr>
        <w:t xml:space="preserve"> This Decision shall be:</w:t>
      </w:r>
    </w:p>
    <w:p w:rsidR="00BC5D07" w:rsidRPr="00BD5003" w:rsidRDefault="00BC5D07" w:rsidP="00BC5D07">
      <w:pPr>
        <w:ind w:right="-1" w:firstLine="560"/>
        <w:jc w:val="both"/>
        <w:rPr>
          <w:sz w:val="26"/>
          <w:szCs w:val="26"/>
        </w:rPr>
      </w:pPr>
      <w:r w:rsidRPr="00BD5003">
        <w:rPr>
          <w:sz w:val="26"/>
          <w:szCs w:val="26"/>
          <w:lang w:val="vi-VN"/>
        </w:rPr>
        <w:t>1</w:t>
      </w:r>
      <w:r w:rsidRPr="00BD5003">
        <w:rPr>
          <w:sz w:val="26"/>
          <w:szCs w:val="26"/>
        </w:rPr>
        <w:t>.</w:t>
      </w:r>
      <w:r w:rsidRPr="00BD5003">
        <w:rPr>
          <w:sz w:val="26"/>
          <w:szCs w:val="26"/>
          <w:lang w:val="vi-VN"/>
        </w:rPr>
        <w:t xml:space="preserve"> Giao cho ông (bà)</w:t>
      </w:r>
      <w:r w:rsidRPr="00BD5003">
        <w:rPr>
          <w:rStyle w:val="EndnoteReference"/>
          <w:sz w:val="26"/>
          <w:szCs w:val="26"/>
          <w:lang w:val="vi-VN"/>
        </w:rPr>
        <w:endnoteReference w:id="173"/>
      </w:r>
      <w:r w:rsidRPr="00BD5003">
        <w:rPr>
          <w:color w:val="000000"/>
          <w:sz w:val="26"/>
          <w:szCs w:val="26"/>
          <w:lang w:val="vi-VN"/>
        </w:rPr>
        <w:t xml:space="preserve"> ……………………</w:t>
      </w:r>
      <w:r w:rsidRPr="00BD5003">
        <w:rPr>
          <w:sz w:val="26"/>
          <w:szCs w:val="26"/>
          <w:lang w:val="vi-VN"/>
        </w:rPr>
        <w:t xml:space="preserve"> là cá nhân</w:t>
      </w:r>
      <w:r>
        <w:rPr>
          <w:sz w:val="26"/>
          <w:szCs w:val="26"/>
        </w:rPr>
        <w:t xml:space="preserve"> vi phạm </w:t>
      </w:r>
      <w:r w:rsidRPr="00BD5003">
        <w:rPr>
          <w:sz w:val="26"/>
          <w:szCs w:val="26"/>
          <w:lang w:val="vi-VN"/>
        </w:rPr>
        <w:t xml:space="preserve">/đại diện cho tổ chức </w:t>
      </w:r>
      <w:r>
        <w:rPr>
          <w:sz w:val="26"/>
          <w:szCs w:val="26"/>
        </w:rPr>
        <w:t xml:space="preserve">vi phạm </w:t>
      </w:r>
      <w:r w:rsidRPr="00BD5003">
        <w:rPr>
          <w:sz w:val="26"/>
          <w:szCs w:val="26"/>
          <w:lang w:val="vi-VN"/>
        </w:rPr>
        <w:t>có tên tại Điều 1 Quyết định này để chấp hành.</w:t>
      </w:r>
    </w:p>
    <w:p w:rsidR="00BC5D07" w:rsidRPr="00BD5003" w:rsidRDefault="00BC5D07" w:rsidP="00BC5D07">
      <w:pPr>
        <w:ind w:right="-1" w:firstLine="560"/>
        <w:jc w:val="both"/>
        <w:rPr>
          <w:i/>
          <w:sz w:val="26"/>
          <w:szCs w:val="26"/>
        </w:rPr>
      </w:pPr>
      <w:r w:rsidRPr="00BD5003">
        <w:rPr>
          <w:i/>
          <w:sz w:val="26"/>
          <w:szCs w:val="26"/>
        </w:rPr>
        <w:t>Handed over to Mr/Mrs/</w:t>
      </w:r>
      <w:r w:rsidRPr="00BD5003">
        <w:rPr>
          <w:color w:val="000000"/>
          <w:sz w:val="26"/>
          <w:szCs w:val="26"/>
          <w:lang w:val="vi-VN"/>
        </w:rPr>
        <w:t>……………………</w:t>
      </w:r>
      <w:r>
        <w:rPr>
          <w:i/>
          <w:sz w:val="26"/>
          <w:szCs w:val="26"/>
        </w:rPr>
        <w:t xml:space="preserve"> the violating </w:t>
      </w:r>
      <w:r w:rsidRPr="00BD5003">
        <w:rPr>
          <w:i/>
          <w:sz w:val="26"/>
          <w:szCs w:val="26"/>
        </w:rPr>
        <w:t xml:space="preserve">individual/representative of </w:t>
      </w:r>
      <w:r>
        <w:rPr>
          <w:i/>
          <w:sz w:val="26"/>
          <w:szCs w:val="26"/>
        </w:rPr>
        <w:t xml:space="preserve">violating </w:t>
      </w:r>
      <w:r w:rsidRPr="00BD5003">
        <w:rPr>
          <w:i/>
          <w:sz w:val="26"/>
          <w:szCs w:val="26"/>
        </w:rPr>
        <w:t>organization named in Article 1 for execution.</w:t>
      </w:r>
    </w:p>
    <w:p w:rsidR="00BC5D07" w:rsidRPr="00BD5003" w:rsidRDefault="00BC5D07" w:rsidP="00BC5D07">
      <w:pPr>
        <w:ind w:right="-1" w:firstLine="560"/>
        <w:jc w:val="both"/>
        <w:rPr>
          <w:sz w:val="26"/>
          <w:szCs w:val="26"/>
        </w:rPr>
      </w:pPr>
      <w:r w:rsidRPr="00BD5003">
        <w:rPr>
          <w:sz w:val="26"/>
          <w:szCs w:val="26"/>
          <w:lang w:val="vi-VN"/>
        </w:rPr>
        <w:t>Ông(</w:t>
      </w:r>
      <w:r w:rsidRPr="00BD5003">
        <w:rPr>
          <w:sz w:val="26"/>
          <w:szCs w:val="26"/>
        </w:rPr>
        <w:t>b</w:t>
      </w:r>
      <w:r w:rsidRPr="00BD5003">
        <w:rPr>
          <w:sz w:val="26"/>
          <w:szCs w:val="26"/>
          <w:lang w:val="vi-VN"/>
        </w:rPr>
        <w:t>à</w:t>
      </w:r>
      <w:r w:rsidRPr="00BD5003">
        <w:rPr>
          <w:sz w:val="26"/>
          <w:szCs w:val="26"/>
        </w:rPr>
        <w:t>)/Tổ chức</w:t>
      </w:r>
      <w:r w:rsidRPr="00BD5003">
        <w:rPr>
          <w:rStyle w:val="EndnoteReference"/>
          <w:sz w:val="26"/>
          <w:szCs w:val="26"/>
          <w:lang w:val="vi-VN"/>
        </w:rPr>
        <w:endnoteReference w:id="174"/>
      </w:r>
      <w:r w:rsidRPr="00BD5003">
        <w:rPr>
          <w:sz w:val="26"/>
          <w:szCs w:val="26"/>
          <w:lang w:val="vi-VN"/>
        </w:rPr>
        <w:t xml:space="preserve"> </w:t>
      </w:r>
      <w:r w:rsidRPr="00BD5003">
        <w:rPr>
          <w:color w:val="000000"/>
          <w:sz w:val="26"/>
          <w:szCs w:val="26"/>
          <w:lang w:val="vi-VN"/>
        </w:rPr>
        <w:t>……………………</w:t>
      </w:r>
      <w:r w:rsidRPr="00BD5003">
        <w:rPr>
          <w:sz w:val="26"/>
          <w:szCs w:val="26"/>
          <w:lang w:val="vi-VN"/>
        </w:rPr>
        <w:t xml:space="preserve"> có quyền khiếu nại hoặc khởi kiện hành chính đối với Quyết định này theo quy định của pháp luật.</w:t>
      </w:r>
    </w:p>
    <w:p w:rsidR="00BC5D07" w:rsidRPr="00BD5003" w:rsidRDefault="00BC5D07" w:rsidP="00BC5D07">
      <w:pPr>
        <w:ind w:right="-1" w:firstLine="560"/>
        <w:jc w:val="both"/>
        <w:rPr>
          <w:i/>
          <w:sz w:val="26"/>
          <w:szCs w:val="26"/>
        </w:rPr>
      </w:pPr>
      <w:r w:rsidRPr="00BD5003">
        <w:rPr>
          <w:i/>
          <w:sz w:val="26"/>
          <w:szCs w:val="26"/>
        </w:rPr>
        <w:t xml:space="preserve">Mr/Mrs/Organization </w:t>
      </w:r>
      <w:r w:rsidRPr="00BD5003">
        <w:rPr>
          <w:color w:val="000000"/>
          <w:sz w:val="26"/>
          <w:szCs w:val="26"/>
          <w:lang w:val="vi-VN"/>
        </w:rPr>
        <w:t>……………………</w:t>
      </w:r>
      <w:r w:rsidRPr="00BD5003">
        <w:rPr>
          <w:i/>
          <w:sz w:val="26"/>
          <w:szCs w:val="26"/>
        </w:rPr>
        <w:t xml:space="preserve"> reserves the right to appeal, claim against this Decision in accordance with the stipulations of law.</w:t>
      </w:r>
    </w:p>
    <w:p w:rsidR="00BC5D07" w:rsidRPr="00BD5003" w:rsidRDefault="00BC5D07" w:rsidP="00BC5D07">
      <w:pPr>
        <w:ind w:right="-1" w:firstLine="560"/>
        <w:jc w:val="both"/>
        <w:rPr>
          <w:sz w:val="26"/>
          <w:szCs w:val="26"/>
        </w:rPr>
      </w:pPr>
      <w:r w:rsidRPr="00BD5003">
        <w:rPr>
          <w:sz w:val="26"/>
          <w:szCs w:val="26"/>
          <w:lang w:val="vi-VN"/>
        </w:rPr>
        <w:t>2.</w:t>
      </w:r>
      <w:r w:rsidRPr="00BD5003">
        <w:rPr>
          <w:sz w:val="26"/>
          <w:szCs w:val="26"/>
        </w:rPr>
        <w:t xml:space="preserve"> Gửi cho</w:t>
      </w:r>
      <w:r w:rsidRPr="00BD5003">
        <w:rPr>
          <w:rStyle w:val="EndnoteReference"/>
          <w:sz w:val="26"/>
          <w:szCs w:val="26"/>
          <w:lang w:val="vi-VN"/>
        </w:rPr>
        <w:endnoteReference w:id="175"/>
      </w:r>
      <w:r w:rsidRPr="00BD5003">
        <w:rPr>
          <w:sz w:val="26"/>
          <w:szCs w:val="26"/>
          <w:lang w:val="vi-VN"/>
        </w:rPr>
        <w:t xml:space="preserve"> .................................................. để tổ chức thực hiện.</w:t>
      </w:r>
      <w:r w:rsidRPr="00BD5003">
        <w:rPr>
          <w:sz w:val="26"/>
          <w:szCs w:val="26"/>
        </w:rPr>
        <w:t>/.</w:t>
      </w:r>
    </w:p>
    <w:p w:rsidR="00BC5D07" w:rsidRPr="00BD5003" w:rsidRDefault="00BC5D07" w:rsidP="00BC5D07">
      <w:pPr>
        <w:ind w:right="-1" w:firstLine="560"/>
        <w:jc w:val="both"/>
        <w:rPr>
          <w:i/>
          <w:sz w:val="26"/>
          <w:szCs w:val="26"/>
        </w:rPr>
      </w:pPr>
      <w:r w:rsidRPr="00BD5003">
        <w:rPr>
          <w:sz w:val="26"/>
          <w:szCs w:val="26"/>
        </w:rPr>
        <w:t>Sent to</w:t>
      </w:r>
      <w:r w:rsidRPr="00BD5003">
        <w:rPr>
          <w:sz w:val="26"/>
          <w:szCs w:val="26"/>
          <w:lang w:val="vi-VN"/>
        </w:rPr>
        <w:t> ..................................................</w:t>
      </w:r>
      <w:r>
        <w:rPr>
          <w:i/>
          <w:sz w:val="26"/>
          <w:szCs w:val="26"/>
        </w:rPr>
        <w:t>for the implementation./.</w:t>
      </w:r>
    </w:p>
    <w:p w:rsidR="00033645" w:rsidRPr="00C46479" w:rsidRDefault="00033645" w:rsidP="00033645">
      <w:pPr>
        <w:ind w:right="420" w:firstLine="560"/>
        <w:jc w:val="both"/>
        <w:rPr>
          <w:sz w:val="26"/>
          <w:lang w:val="vi-VN"/>
        </w:rPr>
      </w:pPr>
      <w:r w:rsidRPr="00C46479">
        <w:rPr>
          <w:sz w:val="26"/>
          <w:lang w:val="vi-VN"/>
        </w:rPr>
        <w:t> </w:t>
      </w:r>
    </w:p>
    <w:tbl>
      <w:tblPr>
        <w:tblW w:w="0" w:type="auto"/>
        <w:tblCellMar>
          <w:left w:w="0" w:type="dxa"/>
          <w:right w:w="0" w:type="dxa"/>
        </w:tblCellMar>
        <w:tblLook w:val="0000"/>
      </w:tblPr>
      <w:tblGrid>
        <w:gridCol w:w="4403"/>
        <w:gridCol w:w="5168"/>
      </w:tblGrid>
      <w:tr w:rsidR="00033645" w:rsidRPr="00C46479" w:rsidTr="00A55E08">
        <w:tc>
          <w:tcPr>
            <w:tcW w:w="4403" w:type="dxa"/>
            <w:tcMar>
              <w:top w:w="0" w:type="dxa"/>
              <w:left w:w="108" w:type="dxa"/>
              <w:bottom w:w="0" w:type="dxa"/>
              <w:right w:w="108" w:type="dxa"/>
            </w:tcMar>
          </w:tcPr>
          <w:p w:rsidR="00033645" w:rsidRPr="00B82BD3" w:rsidRDefault="00033645" w:rsidP="00E5678B">
            <w:pPr>
              <w:ind w:left="140"/>
              <w:rPr>
                <w:sz w:val="22"/>
                <w:szCs w:val="22"/>
                <w:lang w:val="vi-VN"/>
              </w:rPr>
            </w:pPr>
            <w:r w:rsidRPr="00B82BD3">
              <w:rPr>
                <w:sz w:val="22"/>
                <w:szCs w:val="22"/>
                <w:lang w:val="vi-VN"/>
              </w:rPr>
              <w:t> </w:t>
            </w:r>
          </w:p>
          <w:p w:rsidR="00033645" w:rsidRPr="00B82BD3" w:rsidRDefault="00033645" w:rsidP="00E5678B">
            <w:pPr>
              <w:ind w:left="140"/>
              <w:rPr>
                <w:sz w:val="22"/>
                <w:szCs w:val="22"/>
              </w:rPr>
            </w:pPr>
            <w:r w:rsidRPr="00B82BD3">
              <w:rPr>
                <w:b/>
                <w:bCs/>
                <w:i/>
                <w:iCs/>
                <w:sz w:val="22"/>
                <w:szCs w:val="22"/>
                <w:lang w:val="vi-VN"/>
              </w:rPr>
              <w:t xml:space="preserve">Nơi nhận: </w:t>
            </w:r>
            <w:r w:rsidRPr="00B82BD3">
              <w:rPr>
                <w:b/>
                <w:bCs/>
                <w:i/>
                <w:iCs/>
                <w:sz w:val="22"/>
                <w:szCs w:val="22"/>
              </w:rPr>
              <w:t>(Copied to)</w:t>
            </w:r>
            <w:r w:rsidRPr="00B82BD3">
              <w:rPr>
                <w:b/>
                <w:bCs/>
                <w:i/>
                <w:iCs/>
                <w:sz w:val="22"/>
                <w:szCs w:val="22"/>
                <w:lang w:val="vi-VN"/>
              </w:rPr>
              <w:br/>
            </w:r>
            <w:r w:rsidRPr="00B82BD3">
              <w:rPr>
                <w:sz w:val="22"/>
                <w:szCs w:val="22"/>
                <w:lang w:val="vi-VN"/>
              </w:rPr>
              <w:t>- Như Điều 3</w:t>
            </w:r>
            <w:r w:rsidRPr="00B82BD3">
              <w:rPr>
                <w:sz w:val="22"/>
                <w:szCs w:val="22"/>
              </w:rPr>
              <w:t>(</w:t>
            </w:r>
            <w:r w:rsidRPr="00B82BD3">
              <w:rPr>
                <w:i/>
                <w:sz w:val="22"/>
                <w:szCs w:val="22"/>
              </w:rPr>
              <w:t>As mentioned in Artice 3</w:t>
            </w:r>
            <w:r w:rsidRPr="00B82BD3">
              <w:rPr>
                <w:sz w:val="22"/>
                <w:szCs w:val="22"/>
              </w:rPr>
              <w:t>);</w:t>
            </w:r>
          </w:p>
          <w:p w:rsidR="00033645" w:rsidRPr="005674FC" w:rsidRDefault="00033645" w:rsidP="005674FC">
            <w:pPr>
              <w:ind w:left="140"/>
              <w:rPr>
                <w:i/>
                <w:sz w:val="22"/>
                <w:szCs w:val="22"/>
              </w:rPr>
            </w:pPr>
            <w:r w:rsidRPr="00B82BD3">
              <w:rPr>
                <w:sz w:val="22"/>
                <w:szCs w:val="22"/>
                <w:lang w:val="vi-VN"/>
              </w:rPr>
              <w:lastRenderedPageBreak/>
              <w:t xml:space="preserve">- Lưu: </w:t>
            </w:r>
            <w:r w:rsidR="005674FC">
              <w:rPr>
                <w:sz w:val="22"/>
                <w:szCs w:val="22"/>
              </w:rPr>
              <w:t>VT…</w:t>
            </w:r>
          </w:p>
        </w:tc>
        <w:tc>
          <w:tcPr>
            <w:tcW w:w="5168" w:type="dxa"/>
            <w:tcMar>
              <w:top w:w="0" w:type="dxa"/>
              <w:left w:w="108" w:type="dxa"/>
              <w:bottom w:w="0" w:type="dxa"/>
              <w:right w:w="108" w:type="dxa"/>
            </w:tcMar>
          </w:tcPr>
          <w:p w:rsidR="00033645" w:rsidRPr="00C46479" w:rsidRDefault="00033645" w:rsidP="00E5678B">
            <w:pPr>
              <w:jc w:val="center"/>
              <w:rPr>
                <w:b/>
                <w:bCs/>
                <w:sz w:val="26"/>
              </w:rPr>
            </w:pPr>
            <w:r w:rsidRPr="00C46479">
              <w:rPr>
                <w:b/>
                <w:bCs/>
                <w:sz w:val="26"/>
                <w:lang w:val="vi-VN"/>
              </w:rPr>
              <w:lastRenderedPageBreak/>
              <w:t>NGƯỜI RA QUYẾT ĐỊNH</w:t>
            </w:r>
            <w:r w:rsidRPr="00C46479">
              <w:rPr>
                <w:b/>
                <w:bCs/>
                <w:sz w:val="26"/>
                <w:lang w:val="vi-VN"/>
              </w:rPr>
              <w:br/>
            </w:r>
            <w:r w:rsidRPr="00C46479">
              <w:rPr>
                <w:b/>
                <w:bCs/>
                <w:i/>
                <w:sz w:val="26"/>
              </w:rPr>
              <w:t>(Person issuing the Decision)</w:t>
            </w:r>
          </w:p>
          <w:p w:rsidR="00033645" w:rsidRPr="00C46479" w:rsidRDefault="00033645" w:rsidP="005674FC">
            <w:pPr>
              <w:ind w:left="-142"/>
              <w:jc w:val="center"/>
              <w:rPr>
                <w:sz w:val="26"/>
                <w:lang w:val="vi-VN"/>
              </w:rPr>
            </w:pPr>
            <w:r w:rsidRPr="00C46479">
              <w:rPr>
                <w:i/>
                <w:iCs/>
                <w:sz w:val="26"/>
                <w:lang w:val="vi-VN"/>
              </w:rPr>
              <w:lastRenderedPageBreak/>
              <w:t>(Ký tên, đóng dấu</w:t>
            </w:r>
            <w:r w:rsidR="005674FC">
              <w:rPr>
                <w:i/>
                <w:iCs/>
                <w:sz w:val="26"/>
              </w:rPr>
              <w:t>,</w:t>
            </w:r>
            <w:r w:rsidR="005674FC" w:rsidRPr="00C46479">
              <w:rPr>
                <w:i/>
                <w:iCs/>
                <w:sz w:val="26"/>
                <w:lang w:val="vi-VN"/>
              </w:rPr>
              <w:t xml:space="preserve"> ghi </w:t>
            </w:r>
            <w:r w:rsidR="005674FC">
              <w:rPr>
                <w:i/>
                <w:iCs/>
                <w:sz w:val="26"/>
              </w:rPr>
              <w:t xml:space="preserve">rõ </w:t>
            </w:r>
            <w:r w:rsidR="005674FC" w:rsidRPr="00C46479">
              <w:rPr>
                <w:i/>
                <w:iCs/>
                <w:sz w:val="26"/>
                <w:lang w:val="vi-VN"/>
              </w:rPr>
              <w:t xml:space="preserve">chức vụ, họ </w:t>
            </w:r>
            <w:r w:rsidR="005674FC">
              <w:rPr>
                <w:i/>
                <w:iCs/>
                <w:sz w:val="26"/>
              </w:rPr>
              <w:t xml:space="preserve">và </w:t>
            </w:r>
            <w:r w:rsidR="005674FC">
              <w:rPr>
                <w:i/>
                <w:iCs/>
                <w:sz w:val="26"/>
                <w:lang w:val="vi-VN"/>
              </w:rPr>
              <w:t>tên</w:t>
            </w:r>
            <w:r w:rsidRPr="00C46479">
              <w:rPr>
                <w:i/>
                <w:iCs/>
                <w:sz w:val="26"/>
                <w:lang w:val="vi-VN"/>
              </w:rPr>
              <w:t>)</w:t>
            </w:r>
            <w:r w:rsidRPr="00C46479">
              <w:rPr>
                <w:i/>
                <w:iCs/>
                <w:sz w:val="26"/>
                <w:lang w:val="vi-VN"/>
              </w:rPr>
              <w:br/>
            </w:r>
            <w:r w:rsidRPr="00C46479">
              <w:rPr>
                <w:i/>
                <w:iCs/>
                <w:sz w:val="26"/>
              </w:rPr>
              <w:t>(Signature, full name, title and stamp)</w:t>
            </w:r>
          </w:p>
        </w:tc>
      </w:tr>
    </w:tbl>
    <w:p w:rsidR="00A55E08" w:rsidRDefault="00A55E08" w:rsidP="00E5678B">
      <w:pPr>
        <w:ind w:left="140"/>
        <w:rPr>
          <w:sz w:val="22"/>
          <w:szCs w:val="22"/>
          <w:lang w:val="vi-VN"/>
        </w:rPr>
        <w:sectPr w:rsidR="00A55E08"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A55E08" w:rsidRPr="00426FB1" w:rsidRDefault="00A55E08" w:rsidP="007B2A00">
      <w:pPr>
        <w:pStyle w:val="Heading1"/>
        <w:rPr>
          <w:lang w:val="en-US"/>
        </w:rPr>
      </w:pPr>
      <w:bookmarkStart w:id="20" w:name="_MQĐ19"/>
      <w:bookmarkEnd w:id="20"/>
      <w:r w:rsidRPr="00C46479">
        <w:lastRenderedPageBreak/>
        <w:t>MQĐ</w:t>
      </w:r>
      <w:r w:rsidR="008F786B">
        <w:t>1</w:t>
      </w:r>
      <w:r w:rsidR="00426FB1">
        <w:rPr>
          <w:lang w:val="en-US"/>
        </w:rPr>
        <w:t>7</w:t>
      </w:r>
    </w:p>
    <w:tbl>
      <w:tblPr>
        <w:tblW w:w="10061" w:type="dxa"/>
        <w:tblInd w:w="-172" w:type="dxa"/>
        <w:tblCellMar>
          <w:left w:w="0" w:type="dxa"/>
          <w:right w:w="0" w:type="dxa"/>
        </w:tblCellMar>
        <w:tblLook w:val="0000"/>
      </w:tblPr>
      <w:tblGrid>
        <w:gridCol w:w="4340"/>
        <w:gridCol w:w="5721"/>
      </w:tblGrid>
      <w:tr w:rsidR="00A55E08" w:rsidRPr="00C46479" w:rsidTr="00E5678B">
        <w:tc>
          <w:tcPr>
            <w:tcW w:w="4340" w:type="dxa"/>
            <w:tcMar>
              <w:top w:w="0" w:type="dxa"/>
              <w:left w:w="108" w:type="dxa"/>
              <w:bottom w:w="0" w:type="dxa"/>
              <w:right w:w="108" w:type="dxa"/>
            </w:tcMar>
          </w:tcPr>
          <w:p w:rsidR="00A55E08" w:rsidRPr="00C46479" w:rsidRDefault="00F10C14" w:rsidP="00E5678B">
            <w:pPr>
              <w:jc w:val="center"/>
              <w:rPr>
                <w:sz w:val="26"/>
              </w:rPr>
            </w:pPr>
            <w:r w:rsidRPr="00C46479">
              <w:rPr>
                <w:noProof/>
                <w:sz w:val="26"/>
              </w:rPr>
              <w:pict>
                <v:line id="_x0000_s1316" style="position:absolute;left:0;text-align:left;z-index:251670528" from="83.3pt,16.1pt" to="114.8pt,16.1pt"/>
              </w:pict>
            </w:r>
            <w:r>
              <w:rPr>
                <w:sz w:val="26"/>
              </w:rPr>
              <w:t>CƠ QUAN</w:t>
            </w:r>
            <w:r w:rsidRPr="00C46479">
              <w:rPr>
                <w:rStyle w:val="EndnoteReference"/>
                <w:sz w:val="26"/>
              </w:rPr>
              <w:endnoteReference w:id="176"/>
            </w:r>
            <w:r w:rsidR="00A55E08" w:rsidRPr="00C46479">
              <w:rPr>
                <w:sz w:val="26"/>
                <w:lang w:val="vi-VN"/>
              </w:rPr>
              <w:br/>
            </w:r>
          </w:p>
          <w:p w:rsidR="00A55E08" w:rsidRPr="00C46479" w:rsidRDefault="00A55E08" w:rsidP="00E5678B">
            <w:pPr>
              <w:jc w:val="center"/>
              <w:rPr>
                <w:sz w:val="26"/>
                <w:lang w:val="vi-VN"/>
              </w:rPr>
            </w:pPr>
          </w:p>
        </w:tc>
        <w:tc>
          <w:tcPr>
            <w:tcW w:w="5721" w:type="dxa"/>
            <w:tcMar>
              <w:top w:w="0" w:type="dxa"/>
              <w:left w:w="108" w:type="dxa"/>
              <w:bottom w:w="0" w:type="dxa"/>
              <w:right w:w="108" w:type="dxa"/>
            </w:tcMar>
          </w:tcPr>
          <w:p w:rsidR="00A55E08" w:rsidRPr="00C46479" w:rsidRDefault="00A55E08" w:rsidP="00E5678B">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A55E08" w:rsidRPr="00C46479" w:rsidRDefault="00A55E08" w:rsidP="00E5678B">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A55E08" w:rsidRPr="00C46479" w:rsidRDefault="00A55E08" w:rsidP="00E5678B">
            <w:pPr>
              <w:jc w:val="center"/>
              <w:rPr>
                <w:sz w:val="26"/>
                <w:lang w:val="vi-VN"/>
              </w:rPr>
            </w:pPr>
            <w:r w:rsidRPr="00C46479">
              <w:rPr>
                <w:b/>
                <w:bCs/>
                <w:noProof/>
                <w:sz w:val="26"/>
              </w:rPr>
              <w:pict>
                <v:line id="_x0000_s1317" style="position:absolute;left:0;text-align:left;z-index:251671552" from="34.65pt,2pt" to="237.9pt,2pt"/>
              </w:pict>
            </w:r>
          </w:p>
        </w:tc>
      </w:tr>
      <w:tr w:rsidR="00A55E08" w:rsidRPr="00C46479" w:rsidTr="00E5678B">
        <w:tc>
          <w:tcPr>
            <w:tcW w:w="4340" w:type="dxa"/>
            <w:tcMar>
              <w:top w:w="0" w:type="dxa"/>
              <w:left w:w="108" w:type="dxa"/>
              <w:bottom w:w="0" w:type="dxa"/>
              <w:right w:w="108" w:type="dxa"/>
            </w:tcMar>
          </w:tcPr>
          <w:p w:rsidR="00A55E08" w:rsidRPr="008B311C" w:rsidRDefault="00A55E08" w:rsidP="00E5678B">
            <w:pPr>
              <w:jc w:val="center"/>
              <w:rPr>
                <w:sz w:val="26"/>
              </w:rPr>
            </w:pPr>
            <w:r w:rsidRPr="00C46479">
              <w:rPr>
                <w:sz w:val="26"/>
                <w:lang w:val="vi-VN"/>
              </w:rPr>
              <w:t>Số:.../QĐ-</w:t>
            </w:r>
            <w:r w:rsidR="00702FF7">
              <w:rPr>
                <w:sz w:val="26"/>
              </w:rPr>
              <w:t>CD</w:t>
            </w:r>
            <w:r>
              <w:rPr>
                <w:sz w:val="26"/>
              </w:rPr>
              <w:t>TĐC</w:t>
            </w:r>
          </w:p>
          <w:p w:rsidR="00A55E08" w:rsidRPr="00702FF7" w:rsidRDefault="00A55E08" w:rsidP="00E5678B">
            <w:pPr>
              <w:jc w:val="center"/>
              <w:rPr>
                <w:i/>
                <w:sz w:val="26"/>
              </w:rPr>
            </w:pPr>
            <w:r w:rsidRPr="00702FF7">
              <w:rPr>
                <w:i/>
                <w:sz w:val="26"/>
              </w:rPr>
              <w:t>No.</w:t>
            </w:r>
            <w:r w:rsidRPr="00702FF7">
              <w:rPr>
                <w:i/>
                <w:sz w:val="26"/>
                <w:lang w:val="vi-VN"/>
              </w:rPr>
              <w:t>:.../Q</w:t>
            </w:r>
            <w:r w:rsidRPr="00702FF7">
              <w:rPr>
                <w:i/>
                <w:sz w:val="26"/>
              </w:rPr>
              <w:t>D</w:t>
            </w:r>
            <w:r w:rsidRPr="00702FF7">
              <w:rPr>
                <w:i/>
                <w:sz w:val="26"/>
                <w:lang w:val="vi-VN"/>
              </w:rPr>
              <w:t>-</w:t>
            </w:r>
            <w:r w:rsidR="00702FF7" w:rsidRPr="00702FF7">
              <w:rPr>
                <w:i/>
                <w:sz w:val="26"/>
              </w:rPr>
              <w:t>CD</w:t>
            </w:r>
            <w:r w:rsidRPr="00702FF7">
              <w:rPr>
                <w:i/>
                <w:sz w:val="26"/>
              </w:rPr>
              <w:t>TDC</w:t>
            </w:r>
          </w:p>
        </w:tc>
        <w:tc>
          <w:tcPr>
            <w:tcW w:w="5721" w:type="dxa"/>
            <w:tcMar>
              <w:top w:w="0" w:type="dxa"/>
              <w:left w:w="108" w:type="dxa"/>
              <w:bottom w:w="0" w:type="dxa"/>
              <w:right w:w="108" w:type="dxa"/>
            </w:tcMar>
          </w:tcPr>
          <w:p w:rsidR="00A55E08" w:rsidRPr="00C46479" w:rsidRDefault="00C02597" w:rsidP="00E5678B">
            <w:pPr>
              <w:jc w:val="center"/>
              <w:rPr>
                <w:i/>
                <w:iCs/>
                <w:sz w:val="26"/>
              </w:rPr>
            </w:pPr>
            <w:r w:rsidRPr="00C46479">
              <w:rPr>
                <w:i/>
                <w:iCs/>
                <w:sz w:val="26"/>
                <w:lang w:val="vi-VN"/>
              </w:rPr>
              <w:t>...</w:t>
            </w:r>
            <w:r w:rsidRPr="00C46479">
              <w:rPr>
                <w:rStyle w:val="EndnoteReference"/>
                <w:i/>
                <w:iCs/>
                <w:sz w:val="26"/>
                <w:lang w:val="vi-VN"/>
              </w:rPr>
              <w:endnoteReference w:id="177"/>
            </w:r>
            <w:r w:rsidR="00A55E08" w:rsidRPr="00C46479">
              <w:rPr>
                <w:i/>
                <w:iCs/>
                <w:sz w:val="26"/>
                <w:lang w:val="vi-VN"/>
              </w:rPr>
              <w:t>, ngày ... tháng ... năm ...</w:t>
            </w:r>
          </w:p>
          <w:p w:rsidR="00A55E08" w:rsidRPr="00C46479" w:rsidRDefault="00A55E08" w:rsidP="00E5678B">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A55E08" w:rsidRPr="00C46479" w:rsidRDefault="00A55E08" w:rsidP="00A55E08">
      <w:pPr>
        <w:rPr>
          <w:sz w:val="26"/>
        </w:rPr>
      </w:pPr>
    </w:p>
    <w:p w:rsidR="00A55E08" w:rsidRPr="00C46479" w:rsidRDefault="00A55E08" w:rsidP="009D6086">
      <w:pPr>
        <w:pStyle w:val="Heading20"/>
      </w:pPr>
      <w:r w:rsidRPr="00C46479">
        <w:t>QUYẾT ĐỊNH</w:t>
      </w:r>
    </w:p>
    <w:p w:rsidR="00593384" w:rsidRDefault="00E5678B" w:rsidP="009D6086">
      <w:pPr>
        <w:pStyle w:val="Heading20"/>
      </w:pPr>
      <w:r>
        <w:t>Chấm dứt việc t</w:t>
      </w:r>
      <w:r w:rsidR="00A55E08">
        <w:t>ạm đình chỉ</w:t>
      </w:r>
      <w:r w:rsidR="00A55E08" w:rsidRPr="00C46479">
        <w:t xml:space="preserve"> </w:t>
      </w:r>
      <w:r w:rsidR="00A55E08">
        <w:t xml:space="preserve">thi hành </w:t>
      </w:r>
      <w:r w:rsidR="00A55E08" w:rsidRPr="00C46479">
        <w:t xml:space="preserve">quyết định </w:t>
      </w:r>
      <w:r w:rsidR="00A55E08">
        <w:t>xử phạt</w:t>
      </w:r>
    </w:p>
    <w:p w:rsidR="00A55E08" w:rsidRPr="00593384" w:rsidRDefault="00A55E08" w:rsidP="009D6086">
      <w:pPr>
        <w:pStyle w:val="Heading20"/>
      </w:pPr>
      <w:r>
        <w:t xml:space="preserve"> vi phạm</w:t>
      </w:r>
      <w:r w:rsidR="00593384">
        <w:t xml:space="preserve"> </w:t>
      </w:r>
      <w:r>
        <w:t>hành chính</w:t>
      </w:r>
      <w:r w:rsidRPr="00C46479">
        <w:t>trong lĩnh vực hàng không dân dụng</w:t>
      </w:r>
    </w:p>
    <w:p w:rsidR="00A55E08" w:rsidRPr="00C46479" w:rsidRDefault="00A55E08" w:rsidP="008D133C">
      <w:pPr>
        <w:ind w:right="-1"/>
        <w:jc w:val="center"/>
        <w:rPr>
          <w:b/>
          <w:sz w:val="26"/>
        </w:rPr>
      </w:pPr>
      <w:r w:rsidRPr="00C46479">
        <w:rPr>
          <w:b/>
          <w:sz w:val="26"/>
        </w:rPr>
        <w:t>DECISION</w:t>
      </w:r>
    </w:p>
    <w:p w:rsidR="00A55E08" w:rsidRPr="00593384" w:rsidRDefault="00A55E08" w:rsidP="00BB6525">
      <w:pPr>
        <w:ind w:right="-1"/>
        <w:jc w:val="center"/>
        <w:rPr>
          <w:b/>
          <w:sz w:val="26"/>
          <w:lang/>
        </w:rPr>
      </w:pPr>
      <w:r w:rsidRPr="00C46479">
        <w:rPr>
          <w:b/>
          <w:sz w:val="26"/>
        </w:rPr>
        <w:t xml:space="preserve">On </w:t>
      </w:r>
      <w:r w:rsidR="00AB0A35">
        <w:rPr>
          <w:b/>
          <w:sz w:val="26"/>
          <w:lang/>
        </w:rPr>
        <w:t>t</w:t>
      </w:r>
      <w:r w:rsidR="00AB0A35" w:rsidRPr="00AB0A35">
        <w:rPr>
          <w:b/>
          <w:sz w:val="26"/>
          <w:lang/>
        </w:rPr>
        <w:t xml:space="preserve">ermination </w:t>
      </w:r>
      <w:r w:rsidR="002B6D8F">
        <w:rPr>
          <w:b/>
          <w:sz w:val="26"/>
          <w:lang/>
        </w:rPr>
        <w:t xml:space="preserve">of </w:t>
      </w:r>
      <w:r w:rsidR="00AB0A35">
        <w:rPr>
          <w:b/>
          <w:sz w:val="26"/>
          <w:lang/>
        </w:rPr>
        <w:t xml:space="preserve">the </w:t>
      </w:r>
      <w:r w:rsidR="00BB6525">
        <w:rPr>
          <w:b/>
          <w:sz w:val="26"/>
          <w:lang/>
        </w:rPr>
        <w:t xml:space="preserve">temporrary </w:t>
      </w:r>
      <w:r w:rsidR="00AB0A35">
        <w:rPr>
          <w:b/>
          <w:sz w:val="26"/>
          <w:lang/>
        </w:rPr>
        <w:t>s</w:t>
      </w:r>
      <w:r w:rsidRPr="00780F78">
        <w:rPr>
          <w:b/>
          <w:sz w:val="26"/>
          <w:lang/>
        </w:rPr>
        <w:t xml:space="preserve">uspension of </w:t>
      </w:r>
      <w:r w:rsidRPr="00A4088C">
        <w:rPr>
          <w:b/>
          <w:sz w:val="26"/>
          <w:lang/>
        </w:rPr>
        <w:t>the execution</w:t>
      </w:r>
      <w:r w:rsidRPr="00780F78">
        <w:rPr>
          <w:b/>
          <w:sz w:val="26"/>
          <w:lang/>
        </w:rPr>
        <w:t xml:space="preserve"> </w:t>
      </w:r>
      <w:r>
        <w:rPr>
          <w:b/>
          <w:sz w:val="26"/>
          <w:lang/>
        </w:rPr>
        <w:t xml:space="preserve">of </w:t>
      </w:r>
      <w:r w:rsidRPr="00780F78">
        <w:rPr>
          <w:b/>
          <w:sz w:val="26"/>
          <w:lang/>
        </w:rPr>
        <w:t>decisions on sanctioning of</w:t>
      </w:r>
      <w:r w:rsidR="00BB6525">
        <w:rPr>
          <w:b/>
          <w:sz w:val="26"/>
          <w:lang/>
        </w:rPr>
        <w:t xml:space="preserve"> </w:t>
      </w:r>
      <w:r w:rsidR="00593384">
        <w:rPr>
          <w:b/>
          <w:sz w:val="26"/>
          <w:lang/>
        </w:rPr>
        <w:t>a</w:t>
      </w:r>
      <w:r w:rsidRPr="00780F78">
        <w:rPr>
          <w:b/>
          <w:sz w:val="26"/>
          <w:lang/>
        </w:rPr>
        <w:t>dministrative</w:t>
      </w:r>
      <w:r w:rsidR="00593384">
        <w:rPr>
          <w:b/>
          <w:sz w:val="26"/>
          <w:lang/>
        </w:rPr>
        <w:t xml:space="preserve"> </w:t>
      </w:r>
      <w:r>
        <w:rPr>
          <w:b/>
          <w:sz w:val="26"/>
          <w:lang/>
        </w:rPr>
        <w:t xml:space="preserve">violations </w:t>
      </w:r>
      <w:r w:rsidRPr="00780F78">
        <w:rPr>
          <w:b/>
          <w:sz w:val="26"/>
          <w:lang/>
        </w:rPr>
        <w:t>in the field of civil aviation</w:t>
      </w:r>
      <w:r w:rsidRPr="00780F78">
        <w:rPr>
          <w:b/>
          <w:sz w:val="26"/>
        </w:rPr>
        <w:t xml:space="preserve"> </w:t>
      </w:r>
    </w:p>
    <w:p w:rsidR="00A55E08" w:rsidRPr="00021498" w:rsidRDefault="00A55E08" w:rsidP="008D133C">
      <w:pPr>
        <w:ind w:right="-1" w:firstLine="560"/>
        <w:jc w:val="both"/>
        <w:rPr>
          <w:sz w:val="26"/>
          <w:szCs w:val="26"/>
        </w:rPr>
      </w:pPr>
      <w:r w:rsidRPr="00021498">
        <w:rPr>
          <w:sz w:val="26"/>
          <w:szCs w:val="26"/>
          <w:lang w:val="vi-VN"/>
        </w:rPr>
        <w:t xml:space="preserve">Căn cứ Luật </w:t>
      </w:r>
      <w:r w:rsidRPr="00021498">
        <w:rPr>
          <w:sz w:val="26"/>
          <w:szCs w:val="26"/>
        </w:rPr>
        <w:t>X</w:t>
      </w:r>
      <w:r w:rsidRPr="00021498">
        <w:rPr>
          <w:sz w:val="26"/>
          <w:szCs w:val="26"/>
          <w:lang w:val="vi-VN"/>
        </w:rPr>
        <w:t>ử lý vi phạm hành chính</w:t>
      </w:r>
      <w:r w:rsidRPr="00021498">
        <w:rPr>
          <w:sz w:val="26"/>
          <w:szCs w:val="26"/>
        </w:rPr>
        <w:t xml:space="preserve"> ngày 20 tháng 6 năm 2012</w:t>
      </w:r>
      <w:r w:rsidRPr="00021498">
        <w:rPr>
          <w:sz w:val="26"/>
          <w:szCs w:val="26"/>
          <w:lang w:val="vi-VN"/>
        </w:rPr>
        <w:t>;</w:t>
      </w:r>
    </w:p>
    <w:p w:rsidR="00A55E08" w:rsidRPr="00021498" w:rsidRDefault="00A55E08" w:rsidP="008D133C">
      <w:pPr>
        <w:ind w:right="-1" w:firstLine="560"/>
        <w:jc w:val="both"/>
        <w:rPr>
          <w:i/>
          <w:sz w:val="26"/>
          <w:szCs w:val="26"/>
        </w:rPr>
      </w:pPr>
      <w:r w:rsidRPr="00021498">
        <w:rPr>
          <w:i/>
          <w:sz w:val="26"/>
          <w:szCs w:val="26"/>
        </w:rPr>
        <w:t>Pursuant the Law on Handling of Administrative Violations dated June 20</w:t>
      </w:r>
      <w:r w:rsidRPr="00021498">
        <w:rPr>
          <w:i/>
          <w:sz w:val="26"/>
          <w:szCs w:val="26"/>
          <w:vertAlign w:val="superscript"/>
        </w:rPr>
        <w:t>th</w:t>
      </w:r>
      <w:r w:rsidRPr="00021498">
        <w:rPr>
          <w:i/>
          <w:sz w:val="26"/>
          <w:szCs w:val="26"/>
        </w:rPr>
        <w:t xml:space="preserve"> 2012;</w:t>
      </w:r>
    </w:p>
    <w:p w:rsidR="00A55E08" w:rsidRPr="00021498" w:rsidRDefault="00A55E08" w:rsidP="008D133C">
      <w:pPr>
        <w:ind w:right="-1" w:firstLine="540"/>
        <w:jc w:val="both"/>
        <w:rPr>
          <w:sz w:val="26"/>
          <w:szCs w:val="26"/>
        </w:rPr>
      </w:pPr>
      <w:r w:rsidRPr="00021498">
        <w:rPr>
          <w:sz w:val="26"/>
          <w:szCs w:val="26"/>
          <w:lang w:val="vi-VN"/>
        </w:rPr>
        <w:t xml:space="preserve">Căn cứ Nghị định số 81/2013/NĐ-CP ngày 19/7/2013 của Chính phủ quy định chi tiết một số điều và biện pháp thi hành Luật xử lý vi phạm hành chính; Nghị định số 97/2017/NĐ-CP ngày </w:t>
      </w:r>
      <w:r w:rsidRPr="00021498">
        <w:rPr>
          <w:sz w:val="26"/>
          <w:szCs w:val="26"/>
        </w:rPr>
        <w:t>18</w:t>
      </w:r>
      <w:r w:rsidRPr="00021498">
        <w:rPr>
          <w:sz w:val="26"/>
          <w:szCs w:val="26"/>
          <w:lang w:val="vi-VN"/>
        </w:rPr>
        <w:t>/</w:t>
      </w:r>
      <w:r w:rsidRPr="00021498">
        <w:rPr>
          <w:sz w:val="26"/>
          <w:szCs w:val="26"/>
        </w:rPr>
        <w:t>8/</w:t>
      </w:r>
      <w:r w:rsidRPr="00021498">
        <w:rPr>
          <w:sz w:val="26"/>
          <w:szCs w:val="26"/>
          <w:lang w:val="vi-VN"/>
        </w:rPr>
        <w:t>2017 của Chính phủ sửa đổi, bổ sung một số điều của Nghị định số 81/2013/NĐ-CP;</w:t>
      </w:r>
    </w:p>
    <w:p w:rsidR="00A55E08" w:rsidRPr="00021498" w:rsidRDefault="00A55E08" w:rsidP="008D133C">
      <w:pPr>
        <w:ind w:right="-1" w:firstLine="540"/>
        <w:jc w:val="both"/>
        <w:rPr>
          <w:i/>
          <w:sz w:val="26"/>
          <w:szCs w:val="26"/>
        </w:rPr>
      </w:pPr>
      <w:r w:rsidRPr="00021498">
        <w:rPr>
          <w:i/>
          <w:sz w:val="26"/>
          <w:szCs w:val="26"/>
        </w:rPr>
        <w:t>Pursuant to Decree No. 81/2013/ND-CP dated 19/7/2013 of the Government on detailing certain articles and measures to implement Law on Handling of Administrative Violations; Decree No. 97/2017/ND-CP dated 18/8/2017 of the Government</w:t>
      </w:r>
      <w:r w:rsidRPr="00021498">
        <w:rPr>
          <w:i/>
          <w:sz w:val="26"/>
          <w:szCs w:val="26"/>
          <w:lang/>
        </w:rPr>
        <w:t xml:space="preserve"> on amending and supplementing a number of articles of Decree No. 81/2013/ND-CP.</w:t>
      </w:r>
    </w:p>
    <w:p w:rsidR="00A55E08" w:rsidRPr="00021498" w:rsidRDefault="00A55E08" w:rsidP="008D133C">
      <w:pPr>
        <w:ind w:right="-1" w:firstLine="540"/>
        <w:jc w:val="both"/>
        <w:rPr>
          <w:sz w:val="26"/>
          <w:szCs w:val="26"/>
        </w:rPr>
      </w:pPr>
      <w:r w:rsidRPr="00021498">
        <w:rPr>
          <w:sz w:val="26"/>
          <w:szCs w:val="26"/>
          <w:lang w:val="vi-VN"/>
        </w:rPr>
        <w:t xml:space="preserve">Căn cứ Quyết định </w:t>
      </w:r>
      <w:r w:rsidR="003C1457">
        <w:rPr>
          <w:sz w:val="26"/>
          <w:szCs w:val="26"/>
        </w:rPr>
        <w:t xml:space="preserve">tạm đình chỉ thi hành Quyết định </w:t>
      </w:r>
      <w:r w:rsidRPr="00021498">
        <w:rPr>
          <w:sz w:val="26"/>
          <w:szCs w:val="26"/>
          <w:lang w:val="vi-VN"/>
        </w:rPr>
        <w:t>xử phạt vi ph</w:t>
      </w:r>
      <w:r w:rsidR="003C1457">
        <w:rPr>
          <w:sz w:val="26"/>
          <w:szCs w:val="26"/>
          <w:lang w:val="vi-VN"/>
        </w:rPr>
        <w:t>ạm hành chính số ..../QĐ-TĐC</w:t>
      </w:r>
      <w:r w:rsidRPr="00021498">
        <w:rPr>
          <w:sz w:val="26"/>
          <w:szCs w:val="26"/>
          <w:lang w:val="vi-VN"/>
        </w:rPr>
        <w:t xml:space="preserve"> ngày ... tháng ... năm </w:t>
      </w:r>
      <w:r w:rsidRPr="00021498">
        <w:rPr>
          <w:sz w:val="26"/>
          <w:szCs w:val="26"/>
        </w:rPr>
        <w:t>…</w:t>
      </w:r>
      <w:r w:rsidRPr="00021498">
        <w:rPr>
          <w:sz w:val="26"/>
          <w:szCs w:val="26"/>
          <w:lang w:val="vi-VN"/>
        </w:rPr>
        <w:t xml:space="preserve"> </w:t>
      </w:r>
      <w:r w:rsidRPr="00021498">
        <w:rPr>
          <w:color w:val="000000"/>
          <w:sz w:val="26"/>
          <w:szCs w:val="26"/>
          <w:lang w:val="vi-VN"/>
        </w:rPr>
        <w:t>của</w:t>
      </w:r>
      <w:r w:rsidRPr="00021498">
        <w:rPr>
          <w:rStyle w:val="EndnoteReference"/>
          <w:color w:val="000000"/>
          <w:sz w:val="26"/>
          <w:szCs w:val="26"/>
          <w:lang w:val="vi-VN"/>
        </w:rPr>
        <w:endnoteReference w:id="178"/>
      </w:r>
      <w:r w:rsidRPr="00021498">
        <w:rPr>
          <w:color w:val="000000"/>
          <w:sz w:val="26"/>
          <w:szCs w:val="26"/>
          <w:lang w:val="vi-VN"/>
        </w:rPr>
        <w:t> </w:t>
      </w:r>
      <w:r w:rsidRPr="00021498">
        <w:rPr>
          <w:color w:val="000000"/>
          <w:sz w:val="26"/>
          <w:szCs w:val="26"/>
        </w:rPr>
        <w:t>......</w:t>
      </w:r>
      <w:r w:rsidRPr="00021498">
        <w:rPr>
          <w:sz w:val="26"/>
          <w:szCs w:val="26"/>
        </w:rPr>
        <w:t xml:space="preserve"> ...</w:t>
      </w:r>
      <w:r w:rsidRPr="00021498">
        <w:rPr>
          <w:sz w:val="26"/>
          <w:szCs w:val="26"/>
          <w:lang w:val="vi-VN"/>
        </w:rPr>
        <w:t>;</w:t>
      </w:r>
    </w:p>
    <w:p w:rsidR="00A55E08" w:rsidRPr="003C1457" w:rsidRDefault="00A55E08" w:rsidP="008D133C">
      <w:pPr>
        <w:ind w:right="-1" w:firstLine="560"/>
        <w:jc w:val="both"/>
        <w:rPr>
          <w:i/>
          <w:sz w:val="26"/>
          <w:szCs w:val="26"/>
        </w:rPr>
      </w:pPr>
      <w:r w:rsidRPr="003C1457">
        <w:rPr>
          <w:i/>
          <w:sz w:val="26"/>
          <w:szCs w:val="26"/>
        </w:rPr>
        <w:t xml:space="preserve">Based on </w:t>
      </w:r>
      <w:r w:rsidR="003C1457" w:rsidRPr="003C1457">
        <w:rPr>
          <w:i/>
          <w:sz w:val="26"/>
          <w:szCs w:val="26"/>
        </w:rPr>
        <w:t xml:space="preserve">decision on </w:t>
      </w:r>
      <w:r w:rsidR="00FE0989">
        <w:rPr>
          <w:i/>
          <w:sz w:val="26"/>
          <w:szCs w:val="26"/>
        </w:rPr>
        <w:t>temporrary s</w:t>
      </w:r>
      <w:r w:rsidR="003C1457" w:rsidRPr="003C1457">
        <w:rPr>
          <w:i/>
          <w:sz w:val="26"/>
          <w:szCs w:val="26"/>
          <w:lang/>
        </w:rPr>
        <w:t>uspension of the execution of decisions on sanctioning of administrative</w:t>
      </w:r>
      <w:r w:rsidR="003C1457" w:rsidRPr="003C1457">
        <w:rPr>
          <w:i/>
          <w:sz w:val="26"/>
          <w:szCs w:val="26"/>
        </w:rPr>
        <w:t xml:space="preserve"> </w:t>
      </w:r>
      <w:r w:rsidR="003C1457" w:rsidRPr="003C1457">
        <w:rPr>
          <w:i/>
          <w:sz w:val="26"/>
          <w:szCs w:val="26"/>
          <w:lang/>
        </w:rPr>
        <w:t>violations in the field of civil aviation</w:t>
      </w:r>
      <w:r w:rsidRPr="003C1457">
        <w:rPr>
          <w:i/>
          <w:sz w:val="26"/>
          <w:szCs w:val="26"/>
        </w:rPr>
        <w:t xml:space="preserve"> No.…../QD-XPVPHC dated …by……;</w:t>
      </w:r>
    </w:p>
    <w:p w:rsidR="00A55E08" w:rsidRPr="00021498" w:rsidRDefault="00A55E08" w:rsidP="008D133C">
      <w:pPr>
        <w:tabs>
          <w:tab w:val="right" w:leader="dot" w:pos="9356"/>
        </w:tabs>
        <w:ind w:right="-1" w:firstLine="567"/>
        <w:jc w:val="both"/>
        <w:rPr>
          <w:sz w:val="26"/>
          <w:szCs w:val="26"/>
        </w:rPr>
      </w:pPr>
      <w:r w:rsidRPr="00021498">
        <w:rPr>
          <w:sz w:val="26"/>
          <w:szCs w:val="26"/>
          <w:lang w:val="vi-VN"/>
        </w:rPr>
        <w:t>Căn cứ Quyết định</w:t>
      </w:r>
      <w:r w:rsidRPr="00021498">
        <w:rPr>
          <w:sz w:val="26"/>
          <w:szCs w:val="26"/>
        </w:rPr>
        <w:t xml:space="preserve"> về việc giao quyền xử phạt vi phạm hành chính</w:t>
      </w:r>
      <w:r w:rsidRPr="00021498">
        <w:rPr>
          <w:sz w:val="26"/>
          <w:szCs w:val="26"/>
          <w:lang w:val="vi-VN"/>
        </w:rPr>
        <w:t xml:space="preserve"> </w:t>
      </w:r>
      <w:r w:rsidRPr="00021498">
        <w:rPr>
          <w:color w:val="000000"/>
          <w:sz w:val="26"/>
          <w:szCs w:val="26"/>
          <w:lang w:val="vi-VN"/>
        </w:rPr>
        <w:t>số ..../QĐ-GQXP ngày </w:t>
      </w:r>
      <w:r w:rsidRPr="00021498">
        <w:rPr>
          <w:color w:val="000000"/>
          <w:sz w:val="26"/>
          <w:szCs w:val="26"/>
        </w:rPr>
        <w:t>……./……../………….</w:t>
      </w:r>
      <w:r w:rsidRPr="00021498">
        <w:rPr>
          <w:color w:val="000000"/>
          <w:sz w:val="26"/>
          <w:szCs w:val="26"/>
          <w:lang w:val="vi-VN"/>
        </w:rPr>
        <w:t>(nếu có)</w:t>
      </w:r>
      <w:r w:rsidRPr="00021498">
        <w:rPr>
          <w:sz w:val="26"/>
          <w:szCs w:val="26"/>
          <w:lang w:val="vi-VN"/>
        </w:rPr>
        <w:t>;</w:t>
      </w:r>
    </w:p>
    <w:p w:rsidR="00A55E08" w:rsidRPr="00021498" w:rsidRDefault="00A55E08" w:rsidP="008D133C">
      <w:pPr>
        <w:shd w:val="clear" w:color="auto" w:fill="FFFFFF"/>
        <w:spacing w:before="120"/>
        <w:ind w:right="-1" w:firstLine="567"/>
        <w:jc w:val="both"/>
        <w:rPr>
          <w:color w:val="000000"/>
          <w:sz w:val="26"/>
          <w:szCs w:val="26"/>
        </w:rPr>
      </w:pPr>
      <w:r w:rsidRPr="00021498">
        <w:rPr>
          <w:rStyle w:val="hps"/>
          <w:i/>
          <w:sz w:val="26"/>
          <w:szCs w:val="26"/>
          <w:lang/>
        </w:rPr>
        <w:t>In accordance with the Decision on Delegation of Right to handle administrative violations No.</w:t>
      </w:r>
      <w:r w:rsidRPr="00021498">
        <w:rPr>
          <w:color w:val="000000"/>
          <w:sz w:val="26"/>
          <w:szCs w:val="26"/>
          <w:lang w:val="vi-VN"/>
        </w:rPr>
        <w:t xml:space="preserve"> ..../Q</w:t>
      </w:r>
      <w:r w:rsidRPr="00021498">
        <w:rPr>
          <w:color w:val="000000"/>
          <w:sz w:val="26"/>
          <w:szCs w:val="26"/>
        </w:rPr>
        <w:t>D</w:t>
      </w:r>
      <w:r w:rsidRPr="00021498">
        <w:rPr>
          <w:color w:val="000000"/>
          <w:sz w:val="26"/>
          <w:szCs w:val="26"/>
          <w:lang w:val="vi-VN"/>
        </w:rPr>
        <w:t>-GQXP</w:t>
      </w:r>
      <w:r w:rsidRPr="00021498">
        <w:rPr>
          <w:rStyle w:val="hps"/>
          <w:i/>
          <w:sz w:val="26"/>
          <w:szCs w:val="26"/>
          <w:lang/>
        </w:rPr>
        <w:t xml:space="preserve"> … dated… (if any);</w:t>
      </w:r>
    </w:p>
    <w:p w:rsidR="00A55E08" w:rsidRDefault="00A55E08" w:rsidP="008D133C">
      <w:pPr>
        <w:tabs>
          <w:tab w:val="right" w:leader="dot" w:pos="9356"/>
        </w:tabs>
        <w:ind w:right="-1" w:firstLine="561"/>
        <w:jc w:val="both"/>
        <w:rPr>
          <w:color w:val="000000"/>
          <w:sz w:val="26"/>
          <w:szCs w:val="26"/>
        </w:rPr>
      </w:pPr>
      <w:r w:rsidRPr="00021498">
        <w:rPr>
          <w:sz w:val="26"/>
          <w:szCs w:val="26"/>
          <w:lang w:val="vi-VN"/>
        </w:rPr>
        <w:t xml:space="preserve">Xét đề nghị </w:t>
      </w:r>
      <w:r w:rsidRPr="00021498">
        <w:rPr>
          <w:color w:val="000000"/>
          <w:sz w:val="26"/>
          <w:szCs w:val="26"/>
        </w:rPr>
        <w:t xml:space="preserve">của </w:t>
      </w:r>
      <w:r w:rsidRPr="00021498">
        <w:rPr>
          <w:rStyle w:val="EndnoteReference"/>
          <w:color w:val="000000"/>
          <w:sz w:val="26"/>
          <w:szCs w:val="26"/>
        </w:rPr>
        <w:endnoteReference w:id="179"/>
      </w:r>
      <w:r w:rsidRPr="00021498">
        <w:rPr>
          <w:color w:val="000000"/>
          <w:sz w:val="26"/>
          <w:szCs w:val="26"/>
        </w:rPr>
        <w:tab/>
      </w:r>
    </w:p>
    <w:p w:rsidR="00A55E08" w:rsidRPr="00021498" w:rsidRDefault="00A55E08" w:rsidP="008D133C">
      <w:pPr>
        <w:tabs>
          <w:tab w:val="right" w:leader="dot" w:pos="9356"/>
        </w:tabs>
        <w:ind w:right="-1" w:firstLine="561"/>
        <w:jc w:val="both"/>
        <w:rPr>
          <w:sz w:val="26"/>
          <w:szCs w:val="26"/>
        </w:rPr>
      </w:pPr>
      <w:r w:rsidRPr="008D547F">
        <w:rPr>
          <w:i/>
          <w:sz w:val="26"/>
          <w:szCs w:val="26"/>
        </w:rPr>
        <w:t xml:space="preserve">In consideration </w:t>
      </w:r>
      <w:r w:rsidRPr="00CD5B24">
        <w:rPr>
          <w:i/>
          <w:sz w:val="26"/>
          <w:szCs w:val="26"/>
        </w:rPr>
        <w:t xml:space="preserve">the suggestion </w:t>
      </w:r>
      <w:r w:rsidRPr="008D547F">
        <w:rPr>
          <w:i/>
          <w:sz w:val="26"/>
          <w:szCs w:val="26"/>
        </w:rPr>
        <w:t>of</w:t>
      </w:r>
      <w:r>
        <w:rPr>
          <w:i/>
          <w:sz w:val="26"/>
          <w:szCs w:val="26"/>
        </w:rPr>
        <w:tab/>
      </w:r>
    </w:p>
    <w:p w:rsidR="00A55E08" w:rsidRPr="00021498" w:rsidRDefault="00A55E08" w:rsidP="008D133C">
      <w:pPr>
        <w:tabs>
          <w:tab w:val="right" w:leader="dot" w:pos="9356"/>
        </w:tabs>
        <w:ind w:right="-1" w:firstLine="567"/>
        <w:jc w:val="both"/>
        <w:rPr>
          <w:sz w:val="26"/>
          <w:szCs w:val="26"/>
          <w:lang w:val="vi-VN"/>
        </w:rPr>
      </w:pPr>
      <w:r w:rsidRPr="00021498">
        <w:rPr>
          <w:sz w:val="26"/>
          <w:szCs w:val="26"/>
          <w:lang w:val="vi-VN"/>
        </w:rPr>
        <w:t>Tôi: ....</w:t>
      </w:r>
      <w:r w:rsidRPr="00021498">
        <w:rPr>
          <w:sz w:val="26"/>
          <w:szCs w:val="26"/>
        </w:rPr>
        <w:t>..........................</w:t>
      </w:r>
      <w:r w:rsidRPr="00021498">
        <w:rPr>
          <w:i/>
          <w:sz w:val="26"/>
          <w:szCs w:val="26"/>
        </w:rPr>
        <w:t xml:space="preserve">..………..I am </w:t>
      </w:r>
      <w:r w:rsidRPr="00021498">
        <w:rPr>
          <w:i/>
          <w:sz w:val="26"/>
          <w:szCs w:val="26"/>
        </w:rPr>
        <w:tab/>
      </w:r>
    </w:p>
    <w:p w:rsidR="00A55E08" w:rsidRPr="00021498" w:rsidRDefault="00A55E08" w:rsidP="008D133C">
      <w:pPr>
        <w:tabs>
          <w:tab w:val="right" w:leader="dot" w:pos="9356"/>
        </w:tabs>
        <w:ind w:right="-1" w:firstLine="567"/>
        <w:jc w:val="both"/>
        <w:rPr>
          <w:sz w:val="26"/>
          <w:szCs w:val="26"/>
          <w:lang w:val="vi-VN"/>
        </w:rPr>
      </w:pPr>
      <w:r w:rsidRPr="00021498">
        <w:rPr>
          <w:sz w:val="26"/>
          <w:szCs w:val="26"/>
          <w:lang w:val="vi-VN"/>
        </w:rPr>
        <w:t>Chức vụ</w:t>
      </w:r>
      <w:r w:rsidRPr="00021498">
        <w:rPr>
          <w:rStyle w:val="EndnoteReference"/>
          <w:sz w:val="26"/>
          <w:szCs w:val="26"/>
          <w:lang w:val="vi-VN"/>
        </w:rPr>
        <w:endnoteReference w:id="180"/>
      </w:r>
      <w:r w:rsidRPr="00021498">
        <w:rPr>
          <w:sz w:val="26"/>
          <w:szCs w:val="26"/>
          <w:lang w:val="vi-VN"/>
        </w:rPr>
        <w:t>: …</w:t>
      </w:r>
      <w:r w:rsidRPr="00021498">
        <w:rPr>
          <w:sz w:val="26"/>
          <w:szCs w:val="26"/>
        </w:rPr>
        <w:t>………………….</w:t>
      </w:r>
      <w:r w:rsidRPr="00021498">
        <w:rPr>
          <w:sz w:val="26"/>
          <w:szCs w:val="26"/>
          <w:lang w:val="vi-VN"/>
        </w:rPr>
        <w:t>..</w:t>
      </w:r>
      <w:r w:rsidRPr="00021498">
        <w:rPr>
          <w:i/>
          <w:sz w:val="26"/>
          <w:szCs w:val="26"/>
          <w:lang w:val="vi-VN"/>
        </w:rPr>
        <w:t xml:space="preserve"> Position:</w:t>
      </w:r>
      <w:r w:rsidRPr="00021498">
        <w:rPr>
          <w:i/>
          <w:sz w:val="26"/>
          <w:szCs w:val="26"/>
          <w:lang w:val="vi-VN"/>
        </w:rPr>
        <w:tab/>
      </w:r>
    </w:p>
    <w:p w:rsidR="00A55E08" w:rsidRPr="00021498" w:rsidRDefault="00A55E08" w:rsidP="008D133C">
      <w:pPr>
        <w:tabs>
          <w:tab w:val="right" w:leader="dot" w:pos="9356"/>
        </w:tabs>
        <w:ind w:right="-1" w:firstLine="567"/>
        <w:jc w:val="both"/>
        <w:rPr>
          <w:sz w:val="26"/>
          <w:szCs w:val="26"/>
        </w:rPr>
      </w:pPr>
      <w:r w:rsidRPr="00021498">
        <w:rPr>
          <w:sz w:val="26"/>
          <w:szCs w:val="26"/>
          <w:lang w:val="vi-VN"/>
        </w:rPr>
        <w:t>Đơn vị:................</w:t>
      </w:r>
      <w:r w:rsidRPr="00021498">
        <w:rPr>
          <w:sz w:val="26"/>
          <w:szCs w:val="26"/>
        </w:rPr>
        <w:t>.......................</w:t>
      </w:r>
      <w:r w:rsidRPr="00021498">
        <w:rPr>
          <w:i/>
          <w:sz w:val="26"/>
          <w:szCs w:val="26"/>
          <w:lang w:val="vi-VN"/>
        </w:rPr>
        <w:t>Organization</w:t>
      </w:r>
      <w:r w:rsidRPr="00021498">
        <w:rPr>
          <w:i/>
          <w:sz w:val="26"/>
          <w:szCs w:val="26"/>
        </w:rPr>
        <w:t>:</w:t>
      </w:r>
      <w:r w:rsidRPr="00021498">
        <w:rPr>
          <w:i/>
          <w:sz w:val="26"/>
          <w:szCs w:val="26"/>
        </w:rPr>
        <w:tab/>
      </w:r>
    </w:p>
    <w:p w:rsidR="00A55E08" w:rsidRPr="00C46479" w:rsidRDefault="00A55E08" w:rsidP="008D133C">
      <w:pPr>
        <w:ind w:right="-1" w:firstLine="560"/>
        <w:jc w:val="both"/>
        <w:rPr>
          <w:i/>
          <w:sz w:val="26"/>
        </w:rPr>
      </w:pPr>
    </w:p>
    <w:p w:rsidR="00A55E08" w:rsidRPr="00C46479" w:rsidRDefault="00A55E08" w:rsidP="008D133C">
      <w:pPr>
        <w:ind w:right="-1" w:firstLine="560"/>
        <w:jc w:val="both"/>
        <w:rPr>
          <w:b/>
          <w:bCs/>
          <w:sz w:val="26"/>
          <w:lang w:val="vi-VN"/>
        </w:rPr>
      </w:pPr>
    </w:p>
    <w:p w:rsidR="00A55E08" w:rsidRPr="00C46479" w:rsidRDefault="00A55E08" w:rsidP="008D133C">
      <w:pPr>
        <w:ind w:right="-1"/>
        <w:jc w:val="center"/>
        <w:rPr>
          <w:b/>
          <w:bCs/>
          <w:sz w:val="26"/>
          <w:lang w:val="vi-VN"/>
        </w:rPr>
      </w:pPr>
      <w:r w:rsidRPr="00C46479">
        <w:rPr>
          <w:b/>
          <w:bCs/>
          <w:sz w:val="26"/>
          <w:lang w:val="vi-VN"/>
        </w:rPr>
        <w:t>QUYẾT ĐỊNH:</w:t>
      </w:r>
    </w:p>
    <w:p w:rsidR="00A55E08" w:rsidRPr="00C46479" w:rsidRDefault="00A55E08" w:rsidP="008D133C">
      <w:pPr>
        <w:ind w:right="-1"/>
        <w:jc w:val="center"/>
        <w:rPr>
          <w:b/>
          <w:bCs/>
          <w:i/>
          <w:sz w:val="26"/>
        </w:rPr>
      </w:pPr>
      <w:r w:rsidRPr="00C46479">
        <w:rPr>
          <w:b/>
          <w:bCs/>
          <w:i/>
          <w:sz w:val="26"/>
        </w:rPr>
        <w:t>HEREBY DECIDE:</w:t>
      </w:r>
    </w:p>
    <w:p w:rsidR="00A55E08" w:rsidRPr="00C46479" w:rsidRDefault="00A55E08" w:rsidP="008D133C">
      <w:pPr>
        <w:ind w:right="-1"/>
        <w:jc w:val="center"/>
        <w:rPr>
          <w:sz w:val="26"/>
        </w:rPr>
      </w:pPr>
    </w:p>
    <w:p w:rsidR="00A55E08" w:rsidRPr="00C46479" w:rsidRDefault="00A55E08" w:rsidP="008D133C">
      <w:pPr>
        <w:ind w:right="-1" w:firstLine="560"/>
        <w:jc w:val="both"/>
        <w:rPr>
          <w:sz w:val="26"/>
          <w:lang w:val="vi-VN"/>
        </w:rPr>
      </w:pPr>
      <w:r w:rsidRPr="00C46479">
        <w:rPr>
          <w:b/>
          <w:bCs/>
          <w:sz w:val="26"/>
          <w:lang w:val="vi-VN"/>
        </w:rPr>
        <w:t>Điều 1.</w:t>
      </w:r>
      <w:r>
        <w:rPr>
          <w:sz w:val="26"/>
          <w:lang w:val="vi-VN"/>
        </w:rPr>
        <w:t xml:space="preserve"> </w:t>
      </w:r>
      <w:r w:rsidR="00F96CD6">
        <w:rPr>
          <w:sz w:val="26"/>
        </w:rPr>
        <w:t>Chấm dứt việc t</w:t>
      </w:r>
      <w:r>
        <w:rPr>
          <w:sz w:val="26"/>
          <w:lang w:val="vi-VN"/>
        </w:rPr>
        <w:t>ạm đình chỉ</w:t>
      </w:r>
      <w:r>
        <w:rPr>
          <w:sz w:val="26"/>
        </w:rPr>
        <w:t xml:space="preserve"> thi hành</w:t>
      </w:r>
      <w:r w:rsidR="00F31A09">
        <w:rPr>
          <w:sz w:val="26"/>
          <w:lang w:val="vi-VN"/>
        </w:rPr>
        <w:t xml:space="preserve"> q</w:t>
      </w:r>
      <w:r w:rsidRPr="00C46479">
        <w:rPr>
          <w:sz w:val="26"/>
          <w:lang w:val="vi-VN"/>
        </w:rPr>
        <w:t xml:space="preserve">uyết định xử phạt vi phạm hành chính </w:t>
      </w:r>
      <w:r w:rsidR="00F31A09">
        <w:rPr>
          <w:sz w:val="26"/>
        </w:rPr>
        <w:t xml:space="preserve">theo </w:t>
      </w:r>
      <w:r w:rsidR="00F31A09" w:rsidRPr="00F31A09">
        <w:rPr>
          <w:sz w:val="26"/>
          <w:szCs w:val="26"/>
          <w:lang w:val="vi-VN"/>
        </w:rPr>
        <w:t>Quyết định tạm đình chỉ thi h</w:t>
      </w:r>
      <w:r w:rsidR="00F31A09" w:rsidRPr="00F31A09">
        <w:rPr>
          <w:sz w:val="26"/>
          <w:szCs w:val="26"/>
        </w:rPr>
        <w:t>à</w:t>
      </w:r>
      <w:r w:rsidR="00F31A09" w:rsidRPr="00F31A09">
        <w:rPr>
          <w:sz w:val="26"/>
          <w:szCs w:val="26"/>
          <w:lang w:val="vi-VN"/>
        </w:rPr>
        <w:t>nh quyết định xử ph</w:t>
      </w:r>
      <w:r w:rsidR="00F31A09" w:rsidRPr="00F31A09">
        <w:rPr>
          <w:sz w:val="26"/>
          <w:szCs w:val="26"/>
        </w:rPr>
        <w:t>ạ</w:t>
      </w:r>
      <w:r w:rsidR="00F31A09" w:rsidRPr="00F31A09">
        <w:rPr>
          <w:sz w:val="26"/>
          <w:szCs w:val="26"/>
          <w:lang w:val="vi-VN"/>
        </w:rPr>
        <w:t>t vi phạm hành chính số ..../QĐ-TĐC ngày ..../.</w:t>
      </w:r>
      <w:r w:rsidR="00F31A09" w:rsidRPr="00F31A09">
        <w:rPr>
          <w:sz w:val="26"/>
          <w:szCs w:val="26"/>
        </w:rPr>
        <w:t>.</w:t>
      </w:r>
      <w:r w:rsidR="00F31A09" w:rsidRPr="00F31A09">
        <w:rPr>
          <w:sz w:val="26"/>
          <w:szCs w:val="26"/>
          <w:lang w:val="vi-VN"/>
        </w:rPr>
        <w:t xml:space="preserve">../ </w:t>
      </w:r>
      <w:r w:rsidR="00F31A09" w:rsidRPr="00F31A09">
        <w:rPr>
          <w:sz w:val="26"/>
          <w:szCs w:val="26"/>
        </w:rPr>
        <w:t>……….</w:t>
      </w:r>
      <w:r w:rsidR="00F31A09" w:rsidRPr="00F31A09">
        <w:rPr>
          <w:sz w:val="26"/>
          <w:szCs w:val="26"/>
          <w:lang w:val="vi-VN"/>
        </w:rPr>
        <w:t>của</w:t>
      </w:r>
      <w:r w:rsidR="00F31A09">
        <w:rPr>
          <w:sz w:val="26"/>
          <w:vertAlign w:val="superscript"/>
        </w:rPr>
        <w:t xml:space="preserve"> </w:t>
      </w:r>
      <w:r w:rsidR="00C036D1">
        <w:rPr>
          <w:sz w:val="26"/>
          <w:vertAlign w:val="superscript"/>
        </w:rPr>
        <w:t>3</w:t>
      </w:r>
      <w:r w:rsidRPr="00C46479">
        <w:rPr>
          <w:sz w:val="26"/>
          <w:lang w:val="vi-VN"/>
        </w:rPr>
        <w:t xml:space="preserve"> .....................</w:t>
      </w:r>
      <w:r w:rsidRPr="008D3E21">
        <w:rPr>
          <w:sz w:val="24"/>
          <w:szCs w:val="24"/>
          <w:lang w:val="vi-VN"/>
        </w:rPr>
        <w:t xml:space="preserve"> </w:t>
      </w:r>
      <w:r w:rsidRPr="008D3E21">
        <w:rPr>
          <w:sz w:val="26"/>
          <w:lang w:val="vi-VN"/>
        </w:rPr>
        <w:t xml:space="preserve">đối với </w:t>
      </w:r>
      <w:r w:rsidRPr="008D3E21">
        <w:rPr>
          <w:i/>
          <w:iCs/>
          <w:sz w:val="26"/>
          <w:lang w:val="vi-VN"/>
        </w:rPr>
        <w:t>&lt;ông (bà)/tổ chức&gt;</w:t>
      </w:r>
      <w:r w:rsidRPr="008D3E21">
        <w:rPr>
          <w:sz w:val="26"/>
          <w:lang w:val="vi-VN"/>
        </w:rPr>
        <w:t xml:space="preserve"> có tên sau đây:</w:t>
      </w:r>
    </w:p>
    <w:p w:rsidR="00A55E08" w:rsidRDefault="00A55E08" w:rsidP="008D133C">
      <w:pPr>
        <w:ind w:right="-1" w:firstLine="560"/>
        <w:jc w:val="both"/>
        <w:rPr>
          <w:i/>
          <w:sz w:val="26"/>
        </w:rPr>
      </w:pPr>
      <w:r w:rsidRPr="00C46479">
        <w:rPr>
          <w:i/>
          <w:sz w:val="26"/>
        </w:rPr>
        <w:lastRenderedPageBreak/>
        <w:t xml:space="preserve">Article 1. </w:t>
      </w:r>
      <w:r w:rsidRPr="00F31A09">
        <w:rPr>
          <w:i/>
          <w:sz w:val="26"/>
        </w:rPr>
        <w:t xml:space="preserve">To </w:t>
      </w:r>
      <w:r w:rsidR="00F31A09" w:rsidRPr="00F31A09">
        <w:rPr>
          <w:i/>
          <w:sz w:val="26"/>
          <w:lang/>
        </w:rPr>
        <w:t>terminat</w:t>
      </w:r>
      <w:r w:rsidR="001D0FCD">
        <w:rPr>
          <w:i/>
          <w:sz w:val="26"/>
          <w:lang/>
        </w:rPr>
        <w:t xml:space="preserve">e </w:t>
      </w:r>
      <w:r w:rsidR="002B6D8F">
        <w:rPr>
          <w:i/>
          <w:sz w:val="26"/>
          <w:lang/>
        </w:rPr>
        <w:t xml:space="preserve">the </w:t>
      </w:r>
      <w:r w:rsidR="00FE0989">
        <w:rPr>
          <w:i/>
          <w:sz w:val="26"/>
          <w:lang/>
        </w:rPr>
        <w:t xml:space="preserve">temporrary </w:t>
      </w:r>
      <w:r w:rsidR="00F31A09" w:rsidRPr="00F31A09">
        <w:rPr>
          <w:i/>
          <w:sz w:val="26"/>
          <w:lang/>
        </w:rPr>
        <w:t xml:space="preserve">suspension </w:t>
      </w:r>
      <w:r w:rsidRPr="00F31A09">
        <w:rPr>
          <w:i/>
          <w:sz w:val="26"/>
          <w:lang/>
        </w:rPr>
        <w:t>of the</w:t>
      </w:r>
      <w:r>
        <w:rPr>
          <w:i/>
          <w:sz w:val="26"/>
          <w:lang/>
        </w:rPr>
        <w:t xml:space="preserve"> execution of </w:t>
      </w:r>
      <w:r w:rsidRPr="00C46479">
        <w:rPr>
          <w:i/>
          <w:sz w:val="26"/>
        </w:rPr>
        <w:t>the Decision</w:t>
      </w:r>
      <w:r w:rsidRPr="00313EF6">
        <w:rPr>
          <w:i/>
          <w:sz w:val="26"/>
        </w:rPr>
        <w:t xml:space="preserve"> </w:t>
      </w:r>
      <w:r w:rsidRPr="00C46479">
        <w:rPr>
          <w:i/>
          <w:sz w:val="26"/>
        </w:rPr>
        <w:t xml:space="preserve">on sanctioning of administrative violation </w:t>
      </w:r>
      <w:r w:rsidR="006A7092">
        <w:rPr>
          <w:i/>
          <w:sz w:val="26"/>
        </w:rPr>
        <w:t>according to the D</w:t>
      </w:r>
      <w:r w:rsidR="006A7092" w:rsidRPr="003C1457">
        <w:rPr>
          <w:i/>
          <w:sz w:val="26"/>
          <w:szCs w:val="26"/>
        </w:rPr>
        <w:t xml:space="preserve">ecision on </w:t>
      </w:r>
      <w:r w:rsidR="006A7092">
        <w:rPr>
          <w:i/>
          <w:sz w:val="26"/>
          <w:szCs w:val="26"/>
          <w:lang/>
        </w:rPr>
        <w:t>s</w:t>
      </w:r>
      <w:r w:rsidR="006A7092" w:rsidRPr="003C1457">
        <w:rPr>
          <w:i/>
          <w:sz w:val="26"/>
          <w:szCs w:val="26"/>
          <w:lang/>
        </w:rPr>
        <w:t>uspension of the execution of decisions on sanctioning of administrative</w:t>
      </w:r>
      <w:r w:rsidR="006A7092" w:rsidRPr="003C1457">
        <w:rPr>
          <w:i/>
          <w:sz w:val="26"/>
          <w:szCs w:val="26"/>
        </w:rPr>
        <w:t xml:space="preserve"> </w:t>
      </w:r>
      <w:r w:rsidR="006A7092" w:rsidRPr="003C1457">
        <w:rPr>
          <w:i/>
          <w:sz w:val="26"/>
          <w:szCs w:val="26"/>
          <w:lang/>
        </w:rPr>
        <w:t>violations in the field of civil aviation</w:t>
      </w:r>
      <w:r w:rsidR="006A7092">
        <w:rPr>
          <w:i/>
          <w:sz w:val="26"/>
        </w:rPr>
        <w:t xml:space="preserve"> </w:t>
      </w:r>
      <w:r>
        <w:rPr>
          <w:i/>
          <w:sz w:val="26"/>
        </w:rPr>
        <w:t xml:space="preserve">No. </w:t>
      </w:r>
      <w:r w:rsidRPr="00C46479">
        <w:rPr>
          <w:i/>
          <w:sz w:val="26"/>
        </w:rPr>
        <w:t>…/QD-</w:t>
      </w:r>
      <w:r w:rsidR="00E511A0">
        <w:rPr>
          <w:i/>
          <w:sz w:val="26"/>
        </w:rPr>
        <w:t>TDC</w:t>
      </w:r>
      <w:r w:rsidRPr="00C46479">
        <w:rPr>
          <w:i/>
          <w:sz w:val="26"/>
        </w:rPr>
        <w:t xml:space="preserve"> dated… by……. </w:t>
      </w:r>
      <w:r w:rsidRPr="00101AFF">
        <w:rPr>
          <w:i/>
          <w:sz w:val="26"/>
          <w:lang/>
        </w:rPr>
        <w:t xml:space="preserve">against </w:t>
      </w:r>
      <w:r>
        <w:rPr>
          <w:i/>
          <w:sz w:val="26"/>
          <w:lang/>
        </w:rPr>
        <w:t>&lt;Mr(Mrs)/</w:t>
      </w:r>
      <w:r w:rsidRPr="00101AFF">
        <w:rPr>
          <w:i/>
          <w:sz w:val="26"/>
          <w:lang/>
        </w:rPr>
        <w:t>organizations</w:t>
      </w:r>
      <w:r>
        <w:rPr>
          <w:i/>
          <w:sz w:val="26"/>
          <w:lang/>
        </w:rPr>
        <w:t>&gt;</w:t>
      </w:r>
      <w:r w:rsidRPr="00AD4E14">
        <w:rPr>
          <w:i/>
          <w:sz w:val="26"/>
          <w:szCs w:val="26"/>
          <w:lang w:val="vi-VN"/>
        </w:rPr>
        <w:t xml:space="preserve"> </w:t>
      </w:r>
      <w:r w:rsidRPr="00BD5003">
        <w:rPr>
          <w:i/>
          <w:sz w:val="26"/>
          <w:szCs w:val="26"/>
          <w:lang w:val="vi-VN"/>
        </w:rPr>
        <w:t>as the following name</w:t>
      </w:r>
      <w:r w:rsidRPr="00101AFF">
        <w:rPr>
          <w:i/>
          <w:sz w:val="26"/>
          <w:lang/>
        </w:rPr>
        <w:t>:</w:t>
      </w:r>
    </w:p>
    <w:p w:rsidR="00A55E08" w:rsidRPr="00BD5003" w:rsidRDefault="00A55E08" w:rsidP="008D133C">
      <w:pPr>
        <w:tabs>
          <w:tab w:val="right" w:leader="dot" w:pos="9356"/>
        </w:tabs>
        <w:ind w:right="-1" w:firstLine="567"/>
        <w:jc w:val="both"/>
        <w:rPr>
          <w:sz w:val="26"/>
          <w:szCs w:val="26"/>
        </w:rPr>
      </w:pPr>
      <w:r>
        <w:rPr>
          <w:sz w:val="26"/>
          <w:szCs w:val="26"/>
          <w:lang w:val="vi-VN"/>
        </w:rPr>
        <w:t>&lt;</w:t>
      </w:r>
      <w:r w:rsidRPr="00BD5003">
        <w:rPr>
          <w:sz w:val="26"/>
          <w:szCs w:val="26"/>
          <w:lang w:val="vi-VN"/>
        </w:rPr>
        <w:t xml:space="preserve">Họ và tên&gt;: </w:t>
      </w:r>
      <w:r w:rsidRPr="00BD5003">
        <w:rPr>
          <w:sz w:val="26"/>
          <w:szCs w:val="26"/>
        </w:rPr>
        <w:t xml:space="preserve">…………………………………… </w:t>
      </w:r>
      <w:r w:rsidRPr="00BD5003">
        <w:rPr>
          <w:sz w:val="26"/>
          <w:szCs w:val="26"/>
          <w:lang w:val="vi-VN"/>
        </w:rPr>
        <w:t>Giới tính:</w:t>
      </w:r>
      <w:r w:rsidRPr="00BD5003">
        <w:rPr>
          <w:sz w:val="26"/>
          <w:szCs w:val="26"/>
        </w:rPr>
        <w:t xml:space="preserve"> </w:t>
      </w:r>
      <w:r w:rsidRPr="00BD5003">
        <w:rPr>
          <w:sz w:val="26"/>
          <w:szCs w:val="26"/>
        </w:rPr>
        <w:tab/>
      </w:r>
    </w:p>
    <w:p w:rsidR="00A55E08" w:rsidRPr="00BD5003" w:rsidRDefault="00A55E08" w:rsidP="008D133C">
      <w:pPr>
        <w:tabs>
          <w:tab w:val="right" w:leader="dot" w:pos="9356"/>
        </w:tabs>
        <w:ind w:right="-1" w:firstLine="567"/>
        <w:jc w:val="both"/>
        <w:rPr>
          <w:i/>
          <w:sz w:val="26"/>
          <w:szCs w:val="26"/>
        </w:rPr>
      </w:pPr>
      <w:r w:rsidRPr="00BD5003">
        <w:rPr>
          <w:i/>
          <w:sz w:val="26"/>
          <w:szCs w:val="26"/>
        </w:rPr>
        <w:t>Full name:……………………………………………….Sex:</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 xml:space="preserve">Ngày, tháng, năm sinh: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w:t>
      </w:r>
      <w:r w:rsidRPr="00BD5003">
        <w:rPr>
          <w:sz w:val="26"/>
          <w:szCs w:val="26"/>
        </w:rPr>
        <w:t xml:space="preserve">……. </w:t>
      </w:r>
      <w:r w:rsidRPr="00BD5003">
        <w:rPr>
          <w:sz w:val="26"/>
          <w:szCs w:val="26"/>
          <w:lang w:val="vi-VN"/>
        </w:rPr>
        <w:t>Quốc tịch:</w:t>
      </w:r>
      <w:r w:rsidRPr="00BD5003">
        <w:rPr>
          <w:sz w:val="26"/>
          <w:szCs w:val="26"/>
        </w:rPr>
        <w:t xml:space="preserve"> </w:t>
      </w:r>
      <w:r w:rsidRPr="00BD5003">
        <w:rPr>
          <w:sz w:val="26"/>
          <w:szCs w:val="26"/>
        </w:rPr>
        <w:tab/>
      </w:r>
    </w:p>
    <w:p w:rsidR="00A55E08" w:rsidRPr="00BD5003" w:rsidRDefault="00A55E08" w:rsidP="008D133C">
      <w:pPr>
        <w:tabs>
          <w:tab w:val="right" w:leader="dot" w:pos="9356"/>
        </w:tabs>
        <w:ind w:right="-1" w:firstLine="567"/>
        <w:jc w:val="both"/>
        <w:rPr>
          <w:sz w:val="26"/>
          <w:szCs w:val="26"/>
        </w:rPr>
      </w:pPr>
      <w:r w:rsidRPr="00BD5003">
        <w:rPr>
          <w:i/>
          <w:sz w:val="26"/>
          <w:szCs w:val="26"/>
        </w:rPr>
        <w:t>Date of birth:</w:t>
      </w:r>
      <w:r w:rsidRPr="00BD5003">
        <w:rPr>
          <w:sz w:val="26"/>
          <w:szCs w:val="26"/>
        </w:rPr>
        <w:t xml:space="preserve"> …….</w:t>
      </w:r>
      <w:r w:rsidRPr="00BD5003">
        <w:rPr>
          <w:sz w:val="26"/>
          <w:szCs w:val="26"/>
          <w:lang w:val="vi-VN"/>
        </w:rPr>
        <w:t xml:space="preserve">/ </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Nationality:</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Nghề nghiệp:</w:t>
      </w:r>
      <w:r w:rsidRPr="00BD5003">
        <w:rPr>
          <w:sz w:val="26"/>
          <w:szCs w:val="26"/>
        </w:rPr>
        <w:t xml:space="preserve"> </w:t>
      </w:r>
      <w:r w:rsidRPr="00BD5003">
        <w:rPr>
          <w:sz w:val="26"/>
          <w:szCs w:val="26"/>
        </w:rPr>
        <w:tab/>
      </w:r>
    </w:p>
    <w:p w:rsidR="00A55E08" w:rsidRPr="00BD5003" w:rsidRDefault="00A55E08" w:rsidP="008D133C">
      <w:pPr>
        <w:tabs>
          <w:tab w:val="right" w:leader="dot" w:pos="9356"/>
        </w:tabs>
        <w:ind w:right="-1" w:firstLine="567"/>
        <w:jc w:val="both"/>
        <w:rPr>
          <w:sz w:val="26"/>
          <w:szCs w:val="26"/>
        </w:rPr>
      </w:pPr>
      <w:r w:rsidRPr="00BD5003">
        <w:rPr>
          <w:i/>
          <w:sz w:val="26"/>
          <w:szCs w:val="26"/>
        </w:rPr>
        <w:t>Occupation:</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Nơi ở hiện tại:</w:t>
      </w:r>
      <w:r w:rsidRPr="00BD5003">
        <w:rPr>
          <w:sz w:val="26"/>
          <w:szCs w:val="26"/>
        </w:rPr>
        <w:tab/>
      </w:r>
    </w:p>
    <w:p w:rsidR="00A55E08" w:rsidRPr="00BD5003" w:rsidRDefault="00A55E08" w:rsidP="008D133C">
      <w:pPr>
        <w:tabs>
          <w:tab w:val="right" w:leader="dot" w:pos="9356"/>
        </w:tabs>
        <w:ind w:right="-1" w:firstLine="567"/>
        <w:jc w:val="both"/>
        <w:rPr>
          <w:sz w:val="26"/>
          <w:szCs w:val="26"/>
        </w:rPr>
      </w:pPr>
      <w:r w:rsidRPr="00BD5003">
        <w:rPr>
          <w:i/>
          <w:sz w:val="26"/>
          <w:szCs w:val="26"/>
        </w:rPr>
        <w:t>Address:</w:t>
      </w:r>
      <w:r w:rsidRPr="00BD5003">
        <w:rPr>
          <w:i/>
          <w:sz w:val="26"/>
          <w:szCs w:val="26"/>
        </w:rPr>
        <w:tab/>
      </w:r>
    </w:p>
    <w:p w:rsidR="00A55E08" w:rsidRPr="00BD5003" w:rsidRDefault="00A55E08" w:rsidP="008D133C">
      <w:pPr>
        <w:tabs>
          <w:tab w:val="right" w:leader="dot" w:pos="9356"/>
        </w:tabs>
        <w:ind w:right="-1" w:firstLine="567"/>
        <w:jc w:val="both"/>
        <w:rPr>
          <w:sz w:val="26"/>
          <w:szCs w:val="26"/>
          <w:lang w:val="vi-VN"/>
        </w:rPr>
      </w:pPr>
      <w:r w:rsidRPr="00BD5003">
        <w:rPr>
          <w:sz w:val="26"/>
          <w:szCs w:val="26"/>
          <w:lang w:val="vi-VN"/>
        </w:rPr>
        <w:t>Số định danh cá nhân/CMND/H</w:t>
      </w:r>
      <w:r w:rsidRPr="00BD5003">
        <w:rPr>
          <w:sz w:val="26"/>
          <w:szCs w:val="26"/>
        </w:rPr>
        <w:t xml:space="preserve">ộ </w:t>
      </w:r>
      <w:r w:rsidRPr="00BD5003">
        <w:rPr>
          <w:sz w:val="26"/>
          <w:szCs w:val="26"/>
          <w:lang w:val="vi-VN"/>
        </w:rPr>
        <w:t>chiếu</w:t>
      </w:r>
      <w:r w:rsidRPr="00BD5003">
        <w:rPr>
          <w:sz w:val="26"/>
          <w:szCs w:val="26"/>
        </w:rPr>
        <w:t>:</w:t>
      </w:r>
      <w:r w:rsidRPr="00BD5003">
        <w:rPr>
          <w:sz w:val="26"/>
          <w:szCs w:val="26"/>
        </w:rPr>
        <w:tab/>
        <w:t>N</w:t>
      </w:r>
      <w:r w:rsidRPr="00BD5003">
        <w:rPr>
          <w:sz w:val="26"/>
          <w:szCs w:val="26"/>
          <w:lang w:val="vi-VN"/>
        </w:rPr>
        <w:t xml:space="preserve">gày cấp: </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Nơi cấp:</w:t>
      </w:r>
      <w:r w:rsidRPr="00BD5003">
        <w:rPr>
          <w:sz w:val="26"/>
          <w:szCs w:val="26"/>
        </w:rPr>
        <w:t xml:space="preserve"> </w:t>
      </w:r>
      <w:r w:rsidRPr="00BD5003">
        <w:rPr>
          <w:sz w:val="26"/>
          <w:szCs w:val="26"/>
        </w:rPr>
        <w:tab/>
      </w:r>
    </w:p>
    <w:p w:rsidR="00A55E08" w:rsidRPr="00BD5003" w:rsidRDefault="00A55E08" w:rsidP="008D133C">
      <w:pPr>
        <w:tabs>
          <w:tab w:val="right" w:leader="dot" w:pos="9356"/>
        </w:tabs>
        <w:ind w:right="-1" w:firstLine="567"/>
        <w:jc w:val="both"/>
        <w:rPr>
          <w:i/>
          <w:sz w:val="26"/>
          <w:szCs w:val="26"/>
        </w:rPr>
      </w:pPr>
      <w:r w:rsidRPr="00BD5003">
        <w:rPr>
          <w:i/>
          <w:sz w:val="26"/>
          <w:szCs w:val="26"/>
        </w:rPr>
        <w:t>Personal Identification Number/ID Card/ Passport No:</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sidRPr="00BD5003">
        <w:rPr>
          <w:i/>
          <w:sz w:val="26"/>
          <w:szCs w:val="26"/>
        </w:rPr>
        <w:t xml:space="preserve"> Date of issue:</w:t>
      </w:r>
      <w:r w:rsidRPr="00BD5003">
        <w:rPr>
          <w:sz w:val="26"/>
          <w:szCs w:val="26"/>
        </w:rPr>
        <w:t xml:space="preserve"> ……</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Place of issue:</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Pr>
          <w:sz w:val="26"/>
          <w:szCs w:val="26"/>
          <w:lang w:val="vi-VN"/>
        </w:rPr>
        <w:t>&lt;</w:t>
      </w:r>
      <w:r w:rsidRPr="00BD5003">
        <w:rPr>
          <w:sz w:val="26"/>
          <w:szCs w:val="26"/>
          <w:lang w:val="vi-VN"/>
        </w:rPr>
        <w:t>Tên tổ chức vi phạm &gt;:</w:t>
      </w:r>
      <w:r w:rsidRPr="00BD5003">
        <w:rPr>
          <w:sz w:val="26"/>
          <w:szCs w:val="26"/>
        </w:rPr>
        <w:t xml:space="preserve"> </w:t>
      </w:r>
      <w:r w:rsidRPr="00BD5003">
        <w:rPr>
          <w:sz w:val="26"/>
          <w:szCs w:val="26"/>
        </w:rPr>
        <w:tab/>
      </w:r>
    </w:p>
    <w:p w:rsidR="00A55E08" w:rsidRPr="00BD5003" w:rsidRDefault="00A55E08" w:rsidP="008D133C">
      <w:pPr>
        <w:tabs>
          <w:tab w:val="right" w:leader="dot" w:pos="9356"/>
        </w:tabs>
        <w:ind w:right="-1" w:firstLine="567"/>
        <w:jc w:val="both"/>
        <w:rPr>
          <w:sz w:val="26"/>
          <w:szCs w:val="26"/>
        </w:rPr>
      </w:pPr>
      <w:r w:rsidRPr="00BD5003">
        <w:rPr>
          <w:i/>
          <w:sz w:val="26"/>
          <w:szCs w:val="26"/>
        </w:rPr>
        <w:t>Organization:</w:t>
      </w:r>
      <w:r w:rsidRPr="00BD5003">
        <w:rPr>
          <w:sz w:val="26"/>
          <w:szCs w:val="26"/>
        </w:rPr>
        <w:t xml:space="preserve"> </w:t>
      </w:r>
      <w:r w:rsidRPr="00BD5003">
        <w:rPr>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 xml:space="preserve">Địa chỉ trụ sở chính: </w:t>
      </w:r>
      <w:r w:rsidRPr="00BD5003">
        <w:rPr>
          <w:sz w:val="26"/>
          <w:szCs w:val="26"/>
        </w:rPr>
        <w:tab/>
      </w:r>
    </w:p>
    <w:p w:rsidR="00A55E08" w:rsidRPr="00BD5003" w:rsidRDefault="00A55E08" w:rsidP="008D133C">
      <w:pPr>
        <w:tabs>
          <w:tab w:val="right" w:leader="dot" w:pos="9356"/>
        </w:tabs>
        <w:ind w:right="-1" w:firstLine="567"/>
        <w:jc w:val="both"/>
        <w:rPr>
          <w:sz w:val="26"/>
          <w:szCs w:val="26"/>
        </w:rPr>
      </w:pPr>
      <w:r w:rsidRPr="00BD5003">
        <w:rPr>
          <w:i/>
          <w:sz w:val="26"/>
          <w:szCs w:val="26"/>
        </w:rPr>
        <w:t xml:space="preserve">Head office address: </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 xml:space="preserve">Mã số doanh nghiệp: </w:t>
      </w:r>
      <w:r w:rsidRPr="00BD5003">
        <w:rPr>
          <w:sz w:val="26"/>
          <w:szCs w:val="26"/>
        </w:rPr>
        <w:tab/>
      </w:r>
    </w:p>
    <w:p w:rsidR="00A55E08" w:rsidRPr="00BD5003" w:rsidRDefault="00A55E08" w:rsidP="008D133C">
      <w:pPr>
        <w:tabs>
          <w:tab w:val="right" w:leader="dot" w:pos="9356"/>
        </w:tabs>
        <w:ind w:right="-1" w:firstLine="567"/>
        <w:jc w:val="both"/>
        <w:rPr>
          <w:i/>
          <w:sz w:val="26"/>
          <w:szCs w:val="26"/>
        </w:rPr>
      </w:pPr>
      <w:r w:rsidRPr="00BD5003">
        <w:rPr>
          <w:bCs/>
          <w:i/>
          <w:sz w:val="26"/>
          <w:szCs w:val="26"/>
        </w:rPr>
        <w:t>Enterprise identification number:</w:t>
      </w:r>
      <w:r w:rsidRPr="00BD5003">
        <w:rPr>
          <w:bCs/>
          <w:i/>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Số GCN đăng ký đầu tư/doanh nghiệp hoặc GP thành lập/đăng ký hoạt động:</w:t>
      </w:r>
      <w:r w:rsidRPr="00BD5003">
        <w:rPr>
          <w:sz w:val="26"/>
          <w:szCs w:val="26"/>
        </w:rPr>
        <w:t xml:space="preserve"> </w:t>
      </w:r>
      <w:r w:rsidRPr="00BD5003">
        <w:rPr>
          <w:sz w:val="26"/>
          <w:szCs w:val="26"/>
        </w:rPr>
        <w:tab/>
      </w:r>
    </w:p>
    <w:p w:rsidR="00A55E08" w:rsidRPr="00BD5003" w:rsidRDefault="00A55E08" w:rsidP="008D133C">
      <w:pPr>
        <w:tabs>
          <w:tab w:val="right" w:leader="dot" w:pos="9356"/>
        </w:tabs>
        <w:ind w:right="-1" w:firstLine="567"/>
        <w:jc w:val="both"/>
        <w:rPr>
          <w:sz w:val="26"/>
          <w:szCs w:val="26"/>
        </w:rPr>
      </w:pPr>
      <w:r w:rsidRPr="00BD5003">
        <w:rPr>
          <w:i/>
          <w:sz w:val="26"/>
          <w:szCs w:val="26"/>
        </w:rPr>
        <w:t>Investment Registration Certificate (IRC)/Enterprise Registration Certificate (ERC) or</w:t>
      </w:r>
      <w:r>
        <w:rPr>
          <w:i/>
          <w:sz w:val="26"/>
          <w:szCs w:val="26"/>
        </w:rPr>
        <w:t xml:space="preserve"> </w:t>
      </w:r>
      <w:r w:rsidRPr="00BD5003">
        <w:rPr>
          <w:i/>
          <w:sz w:val="26"/>
          <w:szCs w:val="26"/>
        </w:rPr>
        <w:t>Decision on Establishment/Business Registration No:</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 xml:space="preserve">Ngày cấp: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 xml:space="preserve">/ </w:t>
      </w:r>
      <w:r w:rsidRPr="00BD5003">
        <w:rPr>
          <w:sz w:val="26"/>
          <w:szCs w:val="26"/>
        </w:rPr>
        <w:t>……..</w:t>
      </w:r>
      <w:r w:rsidRPr="00BD5003">
        <w:rPr>
          <w:sz w:val="26"/>
          <w:szCs w:val="26"/>
          <w:lang w:val="vi-VN"/>
        </w:rPr>
        <w:t>; nơi cấp:</w:t>
      </w:r>
      <w:r w:rsidRPr="00BD5003">
        <w:rPr>
          <w:sz w:val="26"/>
          <w:szCs w:val="26"/>
        </w:rPr>
        <w:t xml:space="preserve"> </w:t>
      </w:r>
      <w:r w:rsidRPr="00BD5003">
        <w:rPr>
          <w:sz w:val="26"/>
          <w:szCs w:val="26"/>
        </w:rPr>
        <w:tab/>
      </w:r>
    </w:p>
    <w:p w:rsidR="00A55E08" w:rsidRPr="00BD5003" w:rsidRDefault="00A55E08" w:rsidP="008D133C">
      <w:pPr>
        <w:tabs>
          <w:tab w:val="right" w:leader="dot" w:pos="9356"/>
        </w:tabs>
        <w:ind w:right="-1" w:firstLine="567"/>
        <w:jc w:val="both"/>
        <w:rPr>
          <w:sz w:val="26"/>
          <w:szCs w:val="26"/>
        </w:rPr>
      </w:pPr>
      <w:r w:rsidRPr="00BD5003">
        <w:rPr>
          <w:i/>
          <w:sz w:val="26"/>
          <w:szCs w:val="26"/>
        </w:rPr>
        <w:t>Date of issue:</w:t>
      </w:r>
      <w:r w:rsidRPr="00BD5003">
        <w:rPr>
          <w:sz w:val="26"/>
          <w:szCs w:val="26"/>
        </w:rPr>
        <w:t xml:space="preserve"> ……</w:t>
      </w:r>
      <w:r w:rsidRPr="00BD5003">
        <w:rPr>
          <w:sz w:val="26"/>
          <w:szCs w:val="26"/>
          <w:lang w:val="vi-VN"/>
        </w:rPr>
        <w:t>/</w:t>
      </w:r>
      <w:r w:rsidRPr="00BD5003">
        <w:rPr>
          <w:sz w:val="26"/>
          <w:szCs w:val="26"/>
        </w:rPr>
        <w:t>……</w:t>
      </w:r>
      <w:r w:rsidRPr="00BD5003">
        <w:rPr>
          <w:sz w:val="26"/>
          <w:szCs w:val="26"/>
          <w:lang w:val="vi-VN"/>
        </w:rPr>
        <w:t>/</w:t>
      </w:r>
      <w:r w:rsidRPr="00BD5003">
        <w:rPr>
          <w:sz w:val="26"/>
          <w:szCs w:val="26"/>
        </w:rPr>
        <w:t>…..</w:t>
      </w:r>
      <w:r w:rsidRPr="00BD5003">
        <w:rPr>
          <w:sz w:val="26"/>
          <w:szCs w:val="26"/>
          <w:lang w:val="vi-VN"/>
        </w:rPr>
        <w:t>;</w:t>
      </w:r>
      <w:r w:rsidRPr="00BD5003">
        <w:rPr>
          <w:sz w:val="26"/>
          <w:szCs w:val="26"/>
        </w:rPr>
        <w:t xml:space="preserve"> </w:t>
      </w:r>
      <w:r w:rsidRPr="00BD5003">
        <w:rPr>
          <w:i/>
          <w:sz w:val="26"/>
          <w:szCs w:val="26"/>
        </w:rPr>
        <w:t>Place of issue:</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Người đại diện theo pháp luật</w:t>
      </w:r>
      <w:r w:rsidRPr="00BD5003">
        <w:rPr>
          <w:rStyle w:val="EndnoteReference"/>
          <w:sz w:val="26"/>
          <w:szCs w:val="26"/>
          <w:lang w:val="vi-VN"/>
        </w:rPr>
        <w:endnoteReference w:id="181"/>
      </w:r>
      <w:r w:rsidRPr="00BD5003">
        <w:rPr>
          <w:sz w:val="26"/>
          <w:szCs w:val="26"/>
        </w:rPr>
        <w:t xml:space="preserve">: .............................................. </w:t>
      </w:r>
      <w:r w:rsidRPr="00BD5003">
        <w:rPr>
          <w:sz w:val="26"/>
          <w:szCs w:val="26"/>
          <w:lang w:val="vi-VN"/>
        </w:rPr>
        <w:t>Giới tính:</w:t>
      </w:r>
      <w:r w:rsidRPr="00BD5003">
        <w:rPr>
          <w:sz w:val="26"/>
          <w:szCs w:val="26"/>
        </w:rPr>
        <w:tab/>
      </w:r>
    </w:p>
    <w:p w:rsidR="00A55E08" w:rsidRPr="00BD5003" w:rsidRDefault="00A55E08" w:rsidP="008D133C">
      <w:pPr>
        <w:tabs>
          <w:tab w:val="right" w:leader="dot" w:pos="9356"/>
        </w:tabs>
        <w:ind w:right="-1" w:firstLine="567"/>
        <w:jc w:val="both"/>
        <w:rPr>
          <w:i/>
          <w:sz w:val="26"/>
          <w:szCs w:val="26"/>
        </w:rPr>
      </w:pPr>
      <w:r w:rsidRPr="00BD5003">
        <w:rPr>
          <w:i/>
          <w:sz w:val="26"/>
          <w:szCs w:val="26"/>
        </w:rPr>
        <w:t>Full name of the legal representative: ………………………........Sex:</w:t>
      </w:r>
      <w:r w:rsidRPr="00BD5003">
        <w:rPr>
          <w:i/>
          <w:sz w:val="26"/>
          <w:szCs w:val="26"/>
        </w:rPr>
        <w:tab/>
      </w:r>
    </w:p>
    <w:p w:rsidR="00A55E08" w:rsidRPr="00BD5003" w:rsidRDefault="00A55E08" w:rsidP="008D133C">
      <w:pPr>
        <w:tabs>
          <w:tab w:val="right" w:leader="dot" w:pos="9356"/>
        </w:tabs>
        <w:ind w:right="-1" w:firstLine="567"/>
        <w:jc w:val="both"/>
        <w:rPr>
          <w:sz w:val="26"/>
          <w:szCs w:val="26"/>
        </w:rPr>
      </w:pPr>
      <w:r w:rsidRPr="00BD5003">
        <w:rPr>
          <w:sz w:val="26"/>
          <w:szCs w:val="26"/>
          <w:lang w:val="vi-VN"/>
        </w:rPr>
        <w:t>Chức danh</w:t>
      </w:r>
      <w:r w:rsidRPr="00BD5003">
        <w:rPr>
          <w:rStyle w:val="EndnoteReference"/>
          <w:sz w:val="26"/>
          <w:szCs w:val="26"/>
          <w:lang w:val="vi-VN"/>
        </w:rPr>
        <w:endnoteReference w:id="182"/>
      </w:r>
      <w:r w:rsidRPr="00BD5003">
        <w:rPr>
          <w:sz w:val="26"/>
          <w:szCs w:val="26"/>
          <w:lang w:val="vi-VN"/>
        </w:rPr>
        <w:t xml:space="preserve">: </w:t>
      </w:r>
      <w:r w:rsidRPr="00BD5003">
        <w:rPr>
          <w:sz w:val="26"/>
          <w:szCs w:val="26"/>
        </w:rPr>
        <w:tab/>
      </w:r>
    </w:p>
    <w:p w:rsidR="00A55E08" w:rsidRDefault="00A55E08" w:rsidP="008D133C">
      <w:pPr>
        <w:tabs>
          <w:tab w:val="right" w:leader="dot" w:pos="9356"/>
        </w:tabs>
        <w:ind w:right="-1" w:firstLine="567"/>
        <w:jc w:val="both"/>
        <w:rPr>
          <w:i/>
          <w:sz w:val="26"/>
          <w:szCs w:val="26"/>
          <w:lang w:val="vi-VN"/>
        </w:rPr>
      </w:pPr>
      <w:r w:rsidRPr="00BD5003">
        <w:rPr>
          <w:i/>
          <w:sz w:val="26"/>
          <w:szCs w:val="26"/>
          <w:lang w:val="vi-VN"/>
        </w:rPr>
        <w:t>Position:</w:t>
      </w:r>
      <w:r w:rsidRPr="00BD5003">
        <w:rPr>
          <w:i/>
          <w:sz w:val="26"/>
          <w:szCs w:val="26"/>
          <w:lang w:val="vi-VN"/>
        </w:rPr>
        <w:tab/>
      </w:r>
    </w:p>
    <w:p w:rsidR="008D133C" w:rsidRDefault="008D133C" w:rsidP="008D133C">
      <w:pPr>
        <w:tabs>
          <w:tab w:val="right" w:leader="dot" w:pos="9356"/>
        </w:tabs>
        <w:ind w:right="-1" w:firstLine="567"/>
        <w:jc w:val="both"/>
        <w:rPr>
          <w:sz w:val="26"/>
          <w:szCs w:val="26"/>
        </w:rPr>
      </w:pPr>
      <w:r w:rsidRPr="005E7245">
        <w:rPr>
          <w:sz w:val="26"/>
          <w:szCs w:val="26"/>
          <w:lang w:val="vi-VN"/>
        </w:rPr>
        <w:t>Lý do chấm dứt việc tạm đình chỉ thi hành quyết định xử phạt vi phạm hành chính</w:t>
      </w:r>
      <w:r w:rsidR="00687F16">
        <w:rPr>
          <w:rStyle w:val="EndnoteReference"/>
          <w:sz w:val="26"/>
          <w:szCs w:val="26"/>
          <w:lang w:val="vi-VN"/>
        </w:rPr>
        <w:endnoteReference w:id="183"/>
      </w:r>
      <w:r w:rsidR="005E7245">
        <w:rPr>
          <w:sz w:val="26"/>
          <w:szCs w:val="26"/>
        </w:rPr>
        <w:t>:</w:t>
      </w:r>
    </w:p>
    <w:p w:rsidR="005E7245" w:rsidRDefault="005E7245" w:rsidP="008D133C">
      <w:pPr>
        <w:tabs>
          <w:tab w:val="right" w:leader="dot" w:pos="9356"/>
        </w:tabs>
        <w:ind w:right="-1" w:firstLine="567"/>
        <w:jc w:val="both"/>
        <w:rPr>
          <w:sz w:val="26"/>
          <w:szCs w:val="26"/>
        </w:rPr>
      </w:pPr>
      <w:r>
        <w:rPr>
          <w:sz w:val="26"/>
          <w:szCs w:val="26"/>
        </w:rPr>
        <w:tab/>
      </w:r>
    </w:p>
    <w:p w:rsidR="005E7245" w:rsidRDefault="002D607C" w:rsidP="008D133C">
      <w:pPr>
        <w:tabs>
          <w:tab w:val="right" w:leader="dot" w:pos="9356"/>
        </w:tabs>
        <w:ind w:right="-1" w:firstLine="567"/>
        <w:jc w:val="both"/>
        <w:rPr>
          <w:i/>
          <w:sz w:val="26"/>
          <w:szCs w:val="26"/>
          <w:lang/>
        </w:rPr>
      </w:pPr>
      <w:r w:rsidRPr="002D607C">
        <w:rPr>
          <w:i/>
          <w:sz w:val="26"/>
          <w:szCs w:val="26"/>
          <w:lang/>
        </w:rPr>
        <w:t xml:space="preserve">The reason for termination of the </w:t>
      </w:r>
      <w:r w:rsidR="00AA4B7F">
        <w:rPr>
          <w:i/>
          <w:sz w:val="26"/>
          <w:szCs w:val="26"/>
          <w:lang/>
        </w:rPr>
        <w:t xml:space="preserve">temporrary </w:t>
      </w:r>
      <w:r w:rsidRPr="002D607C">
        <w:rPr>
          <w:i/>
          <w:sz w:val="26"/>
          <w:szCs w:val="26"/>
          <w:lang/>
        </w:rPr>
        <w:t>suspension of the execution of the decision on sanctioning administrative violations:</w:t>
      </w:r>
      <w:r>
        <w:rPr>
          <w:i/>
          <w:sz w:val="26"/>
          <w:szCs w:val="26"/>
          <w:lang/>
        </w:rPr>
        <w:tab/>
      </w:r>
    </w:p>
    <w:p w:rsidR="002D607C" w:rsidRPr="002D607C" w:rsidRDefault="002D607C" w:rsidP="008D133C">
      <w:pPr>
        <w:tabs>
          <w:tab w:val="right" w:leader="dot" w:pos="9356"/>
        </w:tabs>
        <w:ind w:right="-1" w:firstLine="567"/>
        <w:jc w:val="both"/>
        <w:rPr>
          <w:i/>
          <w:sz w:val="26"/>
          <w:szCs w:val="26"/>
        </w:rPr>
      </w:pPr>
      <w:r>
        <w:rPr>
          <w:i/>
          <w:sz w:val="26"/>
          <w:szCs w:val="26"/>
          <w:lang/>
        </w:rPr>
        <w:tab/>
      </w:r>
    </w:p>
    <w:p w:rsidR="00A55E08" w:rsidRPr="00C46479" w:rsidRDefault="00A55E08" w:rsidP="008D133C">
      <w:pPr>
        <w:ind w:right="-1" w:firstLine="560"/>
        <w:jc w:val="both"/>
        <w:rPr>
          <w:sz w:val="26"/>
        </w:rPr>
      </w:pPr>
      <w:r w:rsidRPr="00C46479">
        <w:rPr>
          <w:b/>
          <w:bCs/>
          <w:sz w:val="26"/>
          <w:lang w:val="vi-VN"/>
        </w:rPr>
        <w:t>Điều 2.</w:t>
      </w:r>
      <w:r w:rsidRPr="00C46479">
        <w:rPr>
          <w:sz w:val="26"/>
          <w:lang w:val="vi-VN"/>
        </w:rPr>
        <w:t xml:space="preserve"> Quyết định này có hiệu lực thi hành kể từ ngày ký.</w:t>
      </w:r>
    </w:p>
    <w:p w:rsidR="00A55E08" w:rsidRPr="00C46479" w:rsidRDefault="00A55E08" w:rsidP="008D133C">
      <w:pPr>
        <w:ind w:right="-1" w:firstLine="560"/>
        <w:jc w:val="both"/>
        <w:rPr>
          <w:sz w:val="26"/>
        </w:rPr>
      </w:pPr>
      <w:r w:rsidRPr="00C46479">
        <w:rPr>
          <w:i/>
          <w:sz w:val="26"/>
        </w:rPr>
        <w:t>Article 2. This Decision shall take effect from the date of signature</w:t>
      </w:r>
      <w:r w:rsidRPr="00C46479">
        <w:rPr>
          <w:sz w:val="26"/>
        </w:rPr>
        <w:t>.</w:t>
      </w:r>
    </w:p>
    <w:p w:rsidR="00A55E08" w:rsidRDefault="00A55E08" w:rsidP="008D133C">
      <w:pPr>
        <w:ind w:right="-1" w:firstLine="560"/>
        <w:jc w:val="both"/>
        <w:rPr>
          <w:sz w:val="26"/>
        </w:rPr>
      </w:pPr>
      <w:r w:rsidRPr="00C46479">
        <w:rPr>
          <w:b/>
          <w:bCs/>
          <w:sz w:val="26"/>
          <w:lang w:val="vi-VN"/>
        </w:rPr>
        <w:t xml:space="preserve">Điều 3. </w:t>
      </w:r>
      <w:r w:rsidRPr="00C46479">
        <w:rPr>
          <w:sz w:val="26"/>
          <w:lang w:val="vi-VN"/>
        </w:rPr>
        <w:t>Quyết định này được</w:t>
      </w:r>
      <w:r>
        <w:rPr>
          <w:sz w:val="26"/>
        </w:rPr>
        <w:t>:</w:t>
      </w:r>
    </w:p>
    <w:p w:rsidR="00A55E08" w:rsidRDefault="00A55E08" w:rsidP="008D133C">
      <w:pPr>
        <w:ind w:right="-1" w:firstLine="560"/>
        <w:jc w:val="both"/>
        <w:rPr>
          <w:sz w:val="26"/>
        </w:rPr>
      </w:pPr>
      <w:r w:rsidRPr="00C46479">
        <w:rPr>
          <w:i/>
          <w:sz w:val="26"/>
        </w:rPr>
        <w:t>Article 3: This Decision shall be:</w:t>
      </w:r>
    </w:p>
    <w:p w:rsidR="00A55E08" w:rsidRPr="00BD5003" w:rsidRDefault="00A55E08" w:rsidP="008D133C">
      <w:pPr>
        <w:ind w:right="-1" w:firstLine="560"/>
        <w:jc w:val="both"/>
        <w:rPr>
          <w:sz w:val="26"/>
          <w:szCs w:val="26"/>
        </w:rPr>
      </w:pPr>
      <w:r w:rsidRPr="00BD5003">
        <w:rPr>
          <w:sz w:val="26"/>
          <w:szCs w:val="26"/>
          <w:lang w:val="vi-VN"/>
        </w:rPr>
        <w:t>1</w:t>
      </w:r>
      <w:r w:rsidRPr="00BD5003">
        <w:rPr>
          <w:sz w:val="26"/>
          <w:szCs w:val="26"/>
        </w:rPr>
        <w:t>.</w:t>
      </w:r>
      <w:r w:rsidRPr="00BD5003">
        <w:rPr>
          <w:sz w:val="26"/>
          <w:szCs w:val="26"/>
          <w:lang w:val="vi-VN"/>
        </w:rPr>
        <w:t xml:space="preserve"> Giao cho ông (bà)</w:t>
      </w:r>
      <w:r w:rsidRPr="00BD5003">
        <w:rPr>
          <w:rStyle w:val="EndnoteReference"/>
          <w:sz w:val="26"/>
          <w:szCs w:val="26"/>
          <w:lang w:val="vi-VN"/>
        </w:rPr>
        <w:endnoteReference w:id="184"/>
      </w:r>
      <w:r w:rsidRPr="00BD5003">
        <w:rPr>
          <w:color w:val="000000"/>
          <w:sz w:val="26"/>
          <w:szCs w:val="26"/>
          <w:lang w:val="vi-VN"/>
        </w:rPr>
        <w:t xml:space="preserve"> ……………………</w:t>
      </w:r>
      <w:r w:rsidRPr="00BD5003">
        <w:rPr>
          <w:sz w:val="26"/>
          <w:szCs w:val="26"/>
          <w:lang w:val="vi-VN"/>
        </w:rPr>
        <w:t xml:space="preserve"> là cá nhân</w:t>
      </w:r>
      <w:r w:rsidR="00221C50">
        <w:rPr>
          <w:sz w:val="26"/>
          <w:szCs w:val="26"/>
        </w:rPr>
        <w:t xml:space="preserve"> vi phạm</w:t>
      </w:r>
      <w:r w:rsidRPr="00BD5003">
        <w:rPr>
          <w:sz w:val="26"/>
          <w:szCs w:val="26"/>
          <w:lang w:val="vi-VN"/>
        </w:rPr>
        <w:t xml:space="preserve">/đại diện cho tổ chức </w:t>
      </w:r>
      <w:r>
        <w:rPr>
          <w:sz w:val="26"/>
          <w:szCs w:val="26"/>
        </w:rPr>
        <w:t xml:space="preserve">vi phạm </w:t>
      </w:r>
      <w:r w:rsidRPr="00BD5003">
        <w:rPr>
          <w:sz w:val="26"/>
          <w:szCs w:val="26"/>
          <w:lang w:val="vi-VN"/>
        </w:rPr>
        <w:t>có tên tại Điều 1 Quyết định này để chấp hành.</w:t>
      </w:r>
    </w:p>
    <w:p w:rsidR="00A55E08" w:rsidRPr="00BD5003" w:rsidRDefault="00A55E08" w:rsidP="008D133C">
      <w:pPr>
        <w:ind w:right="-1" w:firstLine="560"/>
        <w:jc w:val="both"/>
        <w:rPr>
          <w:i/>
          <w:sz w:val="26"/>
          <w:szCs w:val="26"/>
        </w:rPr>
      </w:pPr>
      <w:r w:rsidRPr="00BD5003">
        <w:rPr>
          <w:i/>
          <w:sz w:val="26"/>
          <w:szCs w:val="26"/>
        </w:rPr>
        <w:t>Handed over to Mr/Mrs/</w:t>
      </w:r>
      <w:r w:rsidRPr="00BD5003">
        <w:rPr>
          <w:color w:val="000000"/>
          <w:sz w:val="26"/>
          <w:szCs w:val="26"/>
          <w:lang w:val="vi-VN"/>
        </w:rPr>
        <w:t>……………………</w:t>
      </w:r>
      <w:r>
        <w:rPr>
          <w:i/>
          <w:sz w:val="26"/>
          <w:szCs w:val="26"/>
        </w:rPr>
        <w:t xml:space="preserve"> the violating </w:t>
      </w:r>
      <w:r w:rsidRPr="00BD5003">
        <w:rPr>
          <w:i/>
          <w:sz w:val="26"/>
          <w:szCs w:val="26"/>
        </w:rPr>
        <w:t xml:space="preserve">individual/representative of </w:t>
      </w:r>
      <w:r>
        <w:rPr>
          <w:i/>
          <w:sz w:val="26"/>
          <w:szCs w:val="26"/>
        </w:rPr>
        <w:t xml:space="preserve">violating </w:t>
      </w:r>
      <w:r w:rsidRPr="00BD5003">
        <w:rPr>
          <w:i/>
          <w:sz w:val="26"/>
          <w:szCs w:val="26"/>
        </w:rPr>
        <w:t>organization named in Article 1 for execution.</w:t>
      </w:r>
    </w:p>
    <w:p w:rsidR="00A55E08" w:rsidRPr="00BD5003" w:rsidRDefault="00A55E08" w:rsidP="008D133C">
      <w:pPr>
        <w:ind w:right="-1" w:firstLine="560"/>
        <w:jc w:val="both"/>
        <w:rPr>
          <w:sz w:val="26"/>
          <w:szCs w:val="26"/>
        </w:rPr>
      </w:pPr>
      <w:r w:rsidRPr="00BD5003">
        <w:rPr>
          <w:sz w:val="26"/>
          <w:szCs w:val="26"/>
          <w:lang w:val="vi-VN"/>
        </w:rPr>
        <w:t>Ông(</w:t>
      </w:r>
      <w:r w:rsidRPr="00BD5003">
        <w:rPr>
          <w:sz w:val="26"/>
          <w:szCs w:val="26"/>
        </w:rPr>
        <w:t>b</w:t>
      </w:r>
      <w:r w:rsidRPr="00BD5003">
        <w:rPr>
          <w:sz w:val="26"/>
          <w:szCs w:val="26"/>
          <w:lang w:val="vi-VN"/>
        </w:rPr>
        <w:t>à</w:t>
      </w:r>
      <w:r w:rsidRPr="00BD5003">
        <w:rPr>
          <w:sz w:val="26"/>
          <w:szCs w:val="26"/>
        </w:rPr>
        <w:t>)/Tổ chức</w:t>
      </w:r>
      <w:r w:rsidRPr="00BD5003">
        <w:rPr>
          <w:rStyle w:val="EndnoteReference"/>
          <w:sz w:val="26"/>
          <w:szCs w:val="26"/>
          <w:lang w:val="vi-VN"/>
        </w:rPr>
        <w:endnoteReference w:id="185"/>
      </w:r>
      <w:r w:rsidRPr="00BD5003">
        <w:rPr>
          <w:sz w:val="26"/>
          <w:szCs w:val="26"/>
          <w:lang w:val="vi-VN"/>
        </w:rPr>
        <w:t xml:space="preserve"> </w:t>
      </w:r>
      <w:r w:rsidRPr="00BD5003">
        <w:rPr>
          <w:color w:val="000000"/>
          <w:sz w:val="26"/>
          <w:szCs w:val="26"/>
          <w:lang w:val="vi-VN"/>
        </w:rPr>
        <w:t>……………………</w:t>
      </w:r>
      <w:r w:rsidRPr="00BD5003">
        <w:rPr>
          <w:sz w:val="26"/>
          <w:szCs w:val="26"/>
          <w:lang w:val="vi-VN"/>
        </w:rPr>
        <w:t xml:space="preserve"> có quyền khiếu nại hoặc khởi kiện hành chính đối với Quyết định này theo quy định của pháp luật.</w:t>
      </w:r>
    </w:p>
    <w:p w:rsidR="00A55E08" w:rsidRPr="00BD5003" w:rsidRDefault="00A55E08" w:rsidP="008D133C">
      <w:pPr>
        <w:ind w:right="-1" w:firstLine="560"/>
        <w:jc w:val="both"/>
        <w:rPr>
          <w:i/>
          <w:sz w:val="26"/>
          <w:szCs w:val="26"/>
        </w:rPr>
      </w:pPr>
      <w:r w:rsidRPr="00BD5003">
        <w:rPr>
          <w:i/>
          <w:sz w:val="26"/>
          <w:szCs w:val="26"/>
        </w:rPr>
        <w:lastRenderedPageBreak/>
        <w:t xml:space="preserve">Mr/Mrs/Organization </w:t>
      </w:r>
      <w:r w:rsidRPr="00BD5003">
        <w:rPr>
          <w:color w:val="000000"/>
          <w:sz w:val="26"/>
          <w:szCs w:val="26"/>
          <w:lang w:val="vi-VN"/>
        </w:rPr>
        <w:t>……………………</w:t>
      </w:r>
      <w:r w:rsidRPr="00BD5003">
        <w:rPr>
          <w:i/>
          <w:sz w:val="26"/>
          <w:szCs w:val="26"/>
        </w:rPr>
        <w:t xml:space="preserve"> reserves the right to appeal, claim against this Decision in accordance with the stipulations of law.</w:t>
      </w:r>
    </w:p>
    <w:p w:rsidR="00A55E08" w:rsidRPr="00BD5003" w:rsidRDefault="00A55E08" w:rsidP="008D133C">
      <w:pPr>
        <w:ind w:right="-1" w:firstLine="560"/>
        <w:jc w:val="both"/>
        <w:rPr>
          <w:sz w:val="26"/>
          <w:szCs w:val="26"/>
        </w:rPr>
      </w:pPr>
      <w:r w:rsidRPr="00BD5003">
        <w:rPr>
          <w:sz w:val="26"/>
          <w:szCs w:val="26"/>
          <w:lang w:val="vi-VN"/>
        </w:rPr>
        <w:t>2.</w:t>
      </w:r>
      <w:r w:rsidRPr="00BD5003">
        <w:rPr>
          <w:sz w:val="26"/>
          <w:szCs w:val="26"/>
        </w:rPr>
        <w:t xml:space="preserve"> Gửi cho</w:t>
      </w:r>
      <w:r w:rsidRPr="00BD5003">
        <w:rPr>
          <w:rStyle w:val="EndnoteReference"/>
          <w:sz w:val="26"/>
          <w:szCs w:val="26"/>
          <w:lang w:val="vi-VN"/>
        </w:rPr>
        <w:endnoteReference w:id="186"/>
      </w:r>
      <w:r w:rsidRPr="00BD5003">
        <w:rPr>
          <w:sz w:val="26"/>
          <w:szCs w:val="26"/>
          <w:lang w:val="vi-VN"/>
        </w:rPr>
        <w:t xml:space="preserve"> .................................................. để tổ chức thực hiện.</w:t>
      </w:r>
      <w:r w:rsidRPr="00BD5003">
        <w:rPr>
          <w:sz w:val="26"/>
          <w:szCs w:val="26"/>
        </w:rPr>
        <w:t>/.</w:t>
      </w:r>
    </w:p>
    <w:p w:rsidR="00A55E08" w:rsidRPr="00BD5003" w:rsidRDefault="00A55E08" w:rsidP="008D133C">
      <w:pPr>
        <w:ind w:right="-1" w:firstLine="560"/>
        <w:jc w:val="both"/>
        <w:rPr>
          <w:i/>
          <w:sz w:val="26"/>
          <w:szCs w:val="26"/>
        </w:rPr>
      </w:pPr>
      <w:r w:rsidRPr="00BD5003">
        <w:rPr>
          <w:sz w:val="26"/>
          <w:szCs w:val="26"/>
        </w:rPr>
        <w:t>Sent to</w:t>
      </w:r>
      <w:r w:rsidRPr="00BD5003">
        <w:rPr>
          <w:sz w:val="26"/>
          <w:szCs w:val="26"/>
          <w:lang w:val="vi-VN"/>
        </w:rPr>
        <w:t> ..................................................</w:t>
      </w:r>
      <w:r>
        <w:rPr>
          <w:i/>
          <w:sz w:val="26"/>
          <w:szCs w:val="26"/>
        </w:rPr>
        <w:t>for the implementation./.</w:t>
      </w:r>
    </w:p>
    <w:p w:rsidR="00A55E08" w:rsidRPr="00C46479" w:rsidRDefault="00A55E08" w:rsidP="008D133C">
      <w:pPr>
        <w:ind w:right="-1" w:firstLine="560"/>
        <w:jc w:val="both"/>
        <w:rPr>
          <w:sz w:val="26"/>
          <w:lang w:val="vi-VN"/>
        </w:rPr>
      </w:pPr>
      <w:r w:rsidRPr="00C46479">
        <w:rPr>
          <w:sz w:val="26"/>
          <w:lang w:val="vi-VN"/>
        </w:rPr>
        <w:t> </w:t>
      </w:r>
    </w:p>
    <w:tbl>
      <w:tblPr>
        <w:tblW w:w="0" w:type="auto"/>
        <w:tblCellMar>
          <w:left w:w="0" w:type="dxa"/>
          <w:right w:w="0" w:type="dxa"/>
        </w:tblCellMar>
        <w:tblLook w:val="0000"/>
      </w:tblPr>
      <w:tblGrid>
        <w:gridCol w:w="4403"/>
        <w:gridCol w:w="5168"/>
      </w:tblGrid>
      <w:tr w:rsidR="00A55E08" w:rsidRPr="00C46479" w:rsidTr="008F786B">
        <w:tc>
          <w:tcPr>
            <w:tcW w:w="4403" w:type="dxa"/>
            <w:tcMar>
              <w:top w:w="0" w:type="dxa"/>
              <w:left w:w="108" w:type="dxa"/>
              <w:bottom w:w="0" w:type="dxa"/>
              <w:right w:w="108" w:type="dxa"/>
            </w:tcMar>
          </w:tcPr>
          <w:p w:rsidR="00A55E08" w:rsidRPr="00B82BD3" w:rsidRDefault="00A55E08" w:rsidP="008D133C">
            <w:pPr>
              <w:ind w:left="140" w:right="-1"/>
              <w:rPr>
                <w:sz w:val="22"/>
                <w:szCs w:val="22"/>
                <w:lang w:val="vi-VN"/>
              </w:rPr>
            </w:pPr>
            <w:r w:rsidRPr="00B82BD3">
              <w:rPr>
                <w:sz w:val="22"/>
                <w:szCs w:val="22"/>
                <w:lang w:val="vi-VN"/>
              </w:rPr>
              <w:t> </w:t>
            </w:r>
          </w:p>
          <w:p w:rsidR="00A55E08" w:rsidRPr="00B82BD3" w:rsidRDefault="00A55E08" w:rsidP="008D133C">
            <w:pPr>
              <w:ind w:left="140" w:right="-1"/>
              <w:rPr>
                <w:sz w:val="22"/>
                <w:szCs w:val="22"/>
              </w:rPr>
            </w:pPr>
            <w:r w:rsidRPr="00B82BD3">
              <w:rPr>
                <w:b/>
                <w:bCs/>
                <w:i/>
                <w:iCs/>
                <w:sz w:val="22"/>
                <w:szCs w:val="22"/>
                <w:lang w:val="vi-VN"/>
              </w:rPr>
              <w:t xml:space="preserve">Nơi nhận: </w:t>
            </w:r>
            <w:r w:rsidRPr="00B82BD3">
              <w:rPr>
                <w:b/>
                <w:bCs/>
                <w:i/>
                <w:iCs/>
                <w:sz w:val="22"/>
                <w:szCs w:val="22"/>
              </w:rPr>
              <w:t>(Copied to)</w:t>
            </w:r>
            <w:r w:rsidRPr="00B82BD3">
              <w:rPr>
                <w:b/>
                <w:bCs/>
                <w:i/>
                <w:iCs/>
                <w:sz w:val="22"/>
                <w:szCs w:val="22"/>
                <w:lang w:val="vi-VN"/>
              </w:rPr>
              <w:br/>
            </w:r>
            <w:r w:rsidRPr="00B82BD3">
              <w:rPr>
                <w:sz w:val="22"/>
                <w:szCs w:val="22"/>
                <w:lang w:val="vi-VN"/>
              </w:rPr>
              <w:t>- Như Điều 3</w:t>
            </w:r>
            <w:r w:rsidRPr="00B82BD3">
              <w:rPr>
                <w:sz w:val="22"/>
                <w:szCs w:val="22"/>
              </w:rPr>
              <w:t>(</w:t>
            </w:r>
            <w:r w:rsidRPr="00B82BD3">
              <w:rPr>
                <w:i/>
                <w:sz w:val="22"/>
                <w:szCs w:val="22"/>
              </w:rPr>
              <w:t>As mentioned in Artice 3</w:t>
            </w:r>
            <w:r w:rsidRPr="00B82BD3">
              <w:rPr>
                <w:sz w:val="22"/>
                <w:szCs w:val="22"/>
              </w:rPr>
              <w:t>);</w:t>
            </w:r>
          </w:p>
          <w:p w:rsidR="00A55E08" w:rsidRPr="005674FC" w:rsidRDefault="00A55E08" w:rsidP="008D133C">
            <w:pPr>
              <w:ind w:left="140" w:right="-1"/>
              <w:rPr>
                <w:i/>
                <w:sz w:val="22"/>
                <w:szCs w:val="22"/>
              </w:rPr>
            </w:pPr>
            <w:r w:rsidRPr="00B82BD3">
              <w:rPr>
                <w:sz w:val="22"/>
                <w:szCs w:val="22"/>
                <w:lang w:val="vi-VN"/>
              </w:rPr>
              <w:t xml:space="preserve">- Lưu: </w:t>
            </w:r>
            <w:r>
              <w:rPr>
                <w:sz w:val="22"/>
                <w:szCs w:val="22"/>
              </w:rPr>
              <w:t>VT…</w:t>
            </w:r>
          </w:p>
        </w:tc>
        <w:tc>
          <w:tcPr>
            <w:tcW w:w="5168" w:type="dxa"/>
            <w:tcMar>
              <w:top w:w="0" w:type="dxa"/>
              <w:left w:w="108" w:type="dxa"/>
              <w:bottom w:w="0" w:type="dxa"/>
              <w:right w:w="108" w:type="dxa"/>
            </w:tcMar>
          </w:tcPr>
          <w:p w:rsidR="00A55E08" w:rsidRPr="00C46479" w:rsidRDefault="00A55E08" w:rsidP="008D133C">
            <w:pPr>
              <w:ind w:right="-1"/>
              <w:jc w:val="center"/>
              <w:rPr>
                <w:b/>
                <w:bCs/>
                <w:sz w:val="26"/>
              </w:rPr>
            </w:pPr>
            <w:r w:rsidRPr="00C46479">
              <w:rPr>
                <w:b/>
                <w:bCs/>
                <w:sz w:val="26"/>
                <w:lang w:val="vi-VN"/>
              </w:rPr>
              <w:t>NGƯỜI RA QUYẾT ĐỊNH</w:t>
            </w:r>
            <w:r w:rsidRPr="00C46479">
              <w:rPr>
                <w:b/>
                <w:bCs/>
                <w:sz w:val="26"/>
                <w:lang w:val="vi-VN"/>
              </w:rPr>
              <w:br/>
            </w:r>
            <w:r w:rsidRPr="00C46479">
              <w:rPr>
                <w:b/>
                <w:bCs/>
                <w:i/>
                <w:sz w:val="26"/>
              </w:rPr>
              <w:t>(Person issuing the Decision)</w:t>
            </w:r>
          </w:p>
          <w:p w:rsidR="00A55E08" w:rsidRPr="00C46479" w:rsidRDefault="00A55E08" w:rsidP="008D133C">
            <w:pPr>
              <w:ind w:left="-142" w:right="-1"/>
              <w:jc w:val="center"/>
              <w:rPr>
                <w:sz w:val="26"/>
                <w:lang w:val="vi-VN"/>
              </w:rPr>
            </w:pPr>
            <w:r w:rsidRPr="00C46479">
              <w:rPr>
                <w:i/>
                <w:iCs/>
                <w:sz w:val="26"/>
                <w:lang w:val="vi-VN"/>
              </w:rPr>
              <w:t>(Ký tên, đóng dấu</w:t>
            </w:r>
            <w:r>
              <w:rPr>
                <w:i/>
                <w:iCs/>
                <w:sz w:val="26"/>
              </w:rPr>
              <w:t>,</w:t>
            </w:r>
            <w:r w:rsidRPr="00C46479">
              <w:rPr>
                <w:i/>
                <w:iCs/>
                <w:sz w:val="26"/>
                <w:lang w:val="vi-VN"/>
              </w:rPr>
              <w:t xml:space="preserve"> ghi </w:t>
            </w:r>
            <w:r>
              <w:rPr>
                <w:i/>
                <w:iCs/>
                <w:sz w:val="26"/>
              </w:rPr>
              <w:t xml:space="preserve">rõ </w:t>
            </w:r>
            <w:r w:rsidRPr="00C46479">
              <w:rPr>
                <w:i/>
                <w:iCs/>
                <w:sz w:val="26"/>
                <w:lang w:val="vi-VN"/>
              </w:rPr>
              <w:t xml:space="preserve">chức vụ, họ </w:t>
            </w:r>
            <w:r>
              <w:rPr>
                <w:i/>
                <w:iCs/>
                <w:sz w:val="26"/>
              </w:rPr>
              <w:t xml:space="preserve">và </w:t>
            </w:r>
            <w:r>
              <w:rPr>
                <w:i/>
                <w:iCs/>
                <w:sz w:val="26"/>
                <w:lang w:val="vi-VN"/>
              </w:rPr>
              <w:t>tên</w:t>
            </w:r>
            <w:r w:rsidRPr="00C46479">
              <w:rPr>
                <w:i/>
                <w:iCs/>
                <w:sz w:val="26"/>
                <w:lang w:val="vi-VN"/>
              </w:rPr>
              <w:t>)</w:t>
            </w:r>
            <w:r w:rsidRPr="00C46479">
              <w:rPr>
                <w:i/>
                <w:iCs/>
                <w:sz w:val="26"/>
                <w:lang w:val="vi-VN"/>
              </w:rPr>
              <w:br/>
            </w:r>
            <w:r w:rsidRPr="00C46479">
              <w:rPr>
                <w:i/>
                <w:iCs/>
                <w:sz w:val="26"/>
              </w:rPr>
              <w:t>(Signature, full name, title and stamp)</w:t>
            </w:r>
          </w:p>
        </w:tc>
      </w:tr>
    </w:tbl>
    <w:p w:rsidR="008F786B" w:rsidRDefault="008F786B" w:rsidP="008D133C">
      <w:pPr>
        <w:ind w:left="140" w:right="-1"/>
        <w:rPr>
          <w:sz w:val="22"/>
          <w:szCs w:val="22"/>
          <w:lang w:val="vi-VN"/>
        </w:rPr>
        <w:sectPr w:rsidR="008F786B"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8F786B" w:rsidRPr="00426FB1" w:rsidRDefault="008F786B" w:rsidP="007B2A00">
      <w:pPr>
        <w:pStyle w:val="Heading1"/>
        <w:rPr>
          <w:lang w:val="en-US"/>
        </w:rPr>
      </w:pPr>
      <w:bookmarkStart w:id="21" w:name="_MQĐ20"/>
      <w:bookmarkEnd w:id="21"/>
      <w:r>
        <w:lastRenderedPageBreak/>
        <w:t>MQĐ</w:t>
      </w:r>
      <w:r w:rsidR="00426FB1">
        <w:rPr>
          <w:lang w:val="en-US"/>
        </w:rPr>
        <w:t>18</w:t>
      </w:r>
    </w:p>
    <w:tbl>
      <w:tblPr>
        <w:tblW w:w="9747" w:type="dxa"/>
        <w:jc w:val="center"/>
        <w:tblCellMar>
          <w:left w:w="0" w:type="dxa"/>
          <w:right w:w="0" w:type="dxa"/>
        </w:tblCellMar>
        <w:tblLook w:val="0000"/>
      </w:tblPr>
      <w:tblGrid>
        <w:gridCol w:w="3966"/>
        <w:gridCol w:w="5781"/>
      </w:tblGrid>
      <w:tr w:rsidR="008F786B" w:rsidRPr="002F6426" w:rsidTr="00DB0B57">
        <w:trPr>
          <w:jc w:val="center"/>
        </w:trPr>
        <w:tc>
          <w:tcPr>
            <w:tcW w:w="3966" w:type="dxa"/>
            <w:tcMar>
              <w:top w:w="0" w:type="dxa"/>
              <w:left w:w="108" w:type="dxa"/>
              <w:bottom w:w="0" w:type="dxa"/>
              <w:right w:w="108" w:type="dxa"/>
            </w:tcMar>
          </w:tcPr>
          <w:p w:rsidR="008F786B" w:rsidRPr="002F6426" w:rsidRDefault="00D35EDF" w:rsidP="00DB0B57">
            <w:pPr>
              <w:jc w:val="center"/>
              <w:rPr>
                <w:sz w:val="26"/>
              </w:rPr>
            </w:pPr>
            <w:r w:rsidRPr="002F6426">
              <w:rPr>
                <w:noProof/>
                <w:sz w:val="26"/>
              </w:rPr>
              <w:pict>
                <v:line id="_x0000_s1329" style="position:absolute;left:0;text-align:left;z-index:251682816" from="74.3pt,17.6pt" to="105.8pt,17.6pt"/>
              </w:pict>
            </w:r>
            <w:r>
              <w:rPr>
                <w:sz w:val="26"/>
              </w:rPr>
              <w:t>CƠ QUAN</w:t>
            </w:r>
            <w:r w:rsidRPr="00C46479">
              <w:rPr>
                <w:rStyle w:val="EndnoteReference"/>
                <w:sz w:val="26"/>
              </w:rPr>
              <w:endnoteReference w:id="187"/>
            </w:r>
            <w:r w:rsidR="008F786B" w:rsidRPr="002F6426">
              <w:rPr>
                <w:sz w:val="26"/>
                <w:lang w:val="vi-VN"/>
              </w:rPr>
              <w:br/>
            </w:r>
          </w:p>
          <w:p w:rsidR="008F786B" w:rsidRPr="002F6426" w:rsidRDefault="008F786B" w:rsidP="00DB0B57">
            <w:pPr>
              <w:jc w:val="center"/>
              <w:rPr>
                <w:sz w:val="26"/>
                <w:lang w:val="vi-VN"/>
              </w:rPr>
            </w:pPr>
          </w:p>
        </w:tc>
        <w:tc>
          <w:tcPr>
            <w:tcW w:w="5781" w:type="dxa"/>
            <w:tcMar>
              <w:top w:w="0" w:type="dxa"/>
              <w:left w:w="108" w:type="dxa"/>
              <w:bottom w:w="0" w:type="dxa"/>
              <w:right w:w="108" w:type="dxa"/>
            </w:tcMar>
          </w:tcPr>
          <w:p w:rsidR="008F786B" w:rsidRPr="002F6426" w:rsidRDefault="008F786B" w:rsidP="00DB0B57">
            <w:pPr>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8F786B" w:rsidRPr="002F6426" w:rsidRDefault="008F786B" w:rsidP="00DB0B57">
            <w:pPr>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8F786B" w:rsidRPr="002F6426" w:rsidRDefault="008F786B" w:rsidP="00DB0B57">
            <w:pPr>
              <w:jc w:val="center"/>
              <w:rPr>
                <w:sz w:val="26"/>
                <w:lang w:val="vi-VN"/>
              </w:rPr>
            </w:pPr>
            <w:r w:rsidRPr="002F6426">
              <w:rPr>
                <w:b/>
                <w:bCs/>
                <w:noProof/>
                <w:sz w:val="26"/>
              </w:rPr>
              <w:pict>
                <v:line id="_x0000_s1330" style="position:absolute;left:0;text-align:left;z-index:251683840" from="34.65pt,2pt" to="237.9pt,2pt"/>
              </w:pict>
            </w:r>
          </w:p>
        </w:tc>
      </w:tr>
      <w:tr w:rsidR="008F786B" w:rsidRPr="002F6426" w:rsidTr="00DB0B57">
        <w:trPr>
          <w:jc w:val="center"/>
        </w:trPr>
        <w:tc>
          <w:tcPr>
            <w:tcW w:w="3966" w:type="dxa"/>
            <w:tcMar>
              <w:top w:w="0" w:type="dxa"/>
              <w:left w:w="108" w:type="dxa"/>
              <w:bottom w:w="0" w:type="dxa"/>
              <w:right w:w="108" w:type="dxa"/>
            </w:tcMar>
          </w:tcPr>
          <w:p w:rsidR="008F786B" w:rsidRPr="006F2375" w:rsidRDefault="008F786B" w:rsidP="00DB0B57">
            <w:pPr>
              <w:jc w:val="center"/>
              <w:rPr>
                <w:sz w:val="26"/>
              </w:rPr>
            </w:pPr>
            <w:r w:rsidRPr="002F6426">
              <w:rPr>
                <w:sz w:val="26"/>
                <w:lang w:val="vi-VN"/>
              </w:rPr>
              <w:t xml:space="preserve">Số:.../ QĐ- </w:t>
            </w:r>
            <w:r>
              <w:rPr>
                <w:sz w:val="26"/>
              </w:rPr>
              <w:t>GQXP</w:t>
            </w:r>
          </w:p>
          <w:p w:rsidR="008F786B" w:rsidRPr="002F6426" w:rsidRDefault="008F786B" w:rsidP="00DB0B57">
            <w:pPr>
              <w:jc w:val="center"/>
              <w:rPr>
                <w:i/>
                <w:sz w:val="26"/>
              </w:rPr>
            </w:pPr>
            <w:r w:rsidRPr="002F6426">
              <w:rPr>
                <w:i/>
                <w:sz w:val="26"/>
              </w:rPr>
              <w:t>No.</w:t>
            </w:r>
            <w:r w:rsidRPr="002F6426">
              <w:rPr>
                <w:i/>
                <w:sz w:val="26"/>
                <w:lang w:val="vi-VN"/>
              </w:rPr>
              <w:t>:.../Q</w:t>
            </w:r>
            <w:r w:rsidRPr="002F6426">
              <w:rPr>
                <w:i/>
                <w:sz w:val="26"/>
              </w:rPr>
              <w:t>D</w:t>
            </w:r>
            <w:r w:rsidRPr="002F6426">
              <w:rPr>
                <w:i/>
                <w:color w:val="000000"/>
                <w:sz w:val="24"/>
                <w:szCs w:val="24"/>
              </w:rPr>
              <w:t>-</w:t>
            </w:r>
            <w:r w:rsidRPr="002F6426">
              <w:rPr>
                <w:i/>
                <w:sz w:val="26"/>
                <w:lang w:val="vi-VN"/>
              </w:rPr>
              <w:t xml:space="preserve"> </w:t>
            </w:r>
            <w:r>
              <w:rPr>
                <w:i/>
                <w:sz w:val="26"/>
              </w:rPr>
              <w:t>GQXP</w:t>
            </w:r>
          </w:p>
        </w:tc>
        <w:tc>
          <w:tcPr>
            <w:tcW w:w="5781" w:type="dxa"/>
            <w:tcMar>
              <w:top w:w="0" w:type="dxa"/>
              <w:left w:w="108" w:type="dxa"/>
              <w:bottom w:w="0" w:type="dxa"/>
              <w:right w:w="108" w:type="dxa"/>
            </w:tcMar>
          </w:tcPr>
          <w:p w:rsidR="008F786B" w:rsidRPr="002F6426" w:rsidRDefault="00C02597" w:rsidP="00DB0B57">
            <w:pPr>
              <w:jc w:val="center"/>
              <w:rPr>
                <w:i/>
                <w:iCs/>
                <w:sz w:val="26"/>
              </w:rPr>
            </w:pPr>
            <w:r w:rsidRPr="00C46479">
              <w:rPr>
                <w:i/>
                <w:iCs/>
                <w:sz w:val="26"/>
                <w:lang w:val="vi-VN"/>
              </w:rPr>
              <w:t>...</w:t>
            </w:r>
            <w:r w:rsidRPr="00C46479">
              <w:rPr>
                <w:rStyle w:val="EndnoteReference"/>
                <w:i/>
                <w:iCs/>
                <w:sz w:val="26"/>
                <w:lang w:val="vi-VN"/>
              </w:rPr>
              <w:endnoteReference w:id="188"/>
            </w:r>
            <w:r w:rsidR="008F786B" w:rsidRPr="002F6426">
              <w:rPr>
                <w:i/>
                <w:iCs/>
                <w:sz w:val="26"/>
                <w:lang w:val="vi-VN"/>
              </w:rPr>
              <w:t>, ngày ... tháng ... năm ...</w:t>
            </w:r>
          </w:p>
          <w:p w:rsidR="008F786B" w:rsidRPr="002F6426" w:rsidRDefault="008F786B" w:rsidP="00DB0B57">
            <w:pPr>
              <w:jc w:val="center"/>
              <w:rPr>
                <w:i/>
                <w:sz w:val="26"/>
              </w:rPr>
            </w:pPr>
            <w:r w:rsidRPr="002F6426">
              <w:rPr>
                <w:i/>
                <w:sz w:val="26"/>
              </w:rPr>
              <w:t>……, date…month…year…</w:t>
            </w:r>
          </w:p>
        </w:tc>
      </w:tr>
    </w:tbl>
    <w:p w:rsidR="008F786B" w:rsidRDefault="008F786B" w:rsidP="008F786B">
      <w:pPr>
        <w:ind w:right="-1"/>
        <w:jc w:val="center"/>
        <w:rPr>
          <w:b/>
          <w:bCs/>
          <w:sz w:val="26"/>
        </w:rPr>
      </w:pPr>
    </w:p>
    <w:p w:rsidR="008F786B" w:rsidRPr="006F2375" w:rsidRDefault="008F786B" w:rsidP="009D6086">
      <w:pPr>
        <w:pStyle w:val="Heading20"/>
      </w:pPr>
      <w:r w:rsidRPr="006F2375">
        <w:t>QUYẾT ĐỊNH</w:t>
      </w:r>
    </w:p>
    <w:p w:rsidR="008F786B" w:rsidRDefault="008F786B" w:rsidP="009D6086">
      <w:pPr>
        <w:pStyle w:val="Heading20"/>
      </w:pPr>
      <w:r w:rsidRPr="006F2375">
        <w:t xml:space="preserve"> Về việc giao quyền xử phạt vi phạm hành chính </w:t>
      </w:r>
      <w:r>
        <w:t>trong lĩnh vực</w:t>
      </w:r>
    </w:p>
    <w:p w:rsidR="008F786B" w:rsidRPr="006F2375" w:rsidRDefault="008F786B" w:rsidP="008F786B">
      <w:pPr>
        <w:ind w:right="-1"/>
        <w:jc w:val="center"/>
        <w:rPr>
          <w:sz w:val="26"/>
          <w:szCs w:val="26"/>
        </w:rPr>
      </w:pPr>
      <w:r w:rsidRPr="006F2375">
        <w:rPr>
          <w:b/>
          <w:bCs/>
          <w:sz w:val="26"/>
          <w:szCs w:val="26"/>
        </w:rPr>
        <w:t>hàng không dân dụng</w:t>
      </w:r>
    </w:p>
    <w:p w:rsidR="008F786B" w:rsidRPr="006F2375" w:rsidRDefault="008F786B" w:rsidP="008F786B">
      <w:pPr>
        <w:ind w:right="-1" w:firstLine="560"/>
        <w:jc w:val="both"/>
        <w:rPr>
          <w:sz w:val="26"/>
          <w:szCs w:val="26"/>
        </w:rPr>
      </w:pPr>
    </w:p>
    <w:p w:rsidR="008F786B" w:rsidRPr="001C63C7" w:rsidRDefault="008F786B" w:rsidP="008F786B">
      <w:pPr>
        <w:ind w:firstLine="567"/>
        <w:jc w:val="both"/>
        <w:rPr>
          <w:sz w:val="26"/>
          <w:szCs w:val="26"/>
        </w:rPr>
      </w:pPr>
      <w:r w:rsidRPr="001C63C7">
        <w:rPr>
          <w:sz w:val="26"/>
          <w:szCs w:val="26"/>
          <w:lang w:val="vi-VN"/>
        </w:rPr>
        <w:t>Căn cứ Điều 54 Luật xử lý vi phạm hành chính;</w:t>
      </w:r>
    </w:p>
    <w:p w:rsidR="008F786B" w:rsidRPr="001C63C7" w:rsidRDefault="008F786B" w:rsidP="008F786B">
      <w:pPr>
        <w:ind w:firstLine="567"/>
        <w:jc w:val="both"/>
        <w:rPr>
          <w:sz w:val="26"/>
          <w:szCs w:val="26"/>
        </w:rPr>
      </w:pPr>
      <w:r w:rsidRPr="00B24A6F">
        <w:rPr>
          <w:sz w:val="26"/>
          <w:szCs w:val="26"/>
          <w:lang w:val="vi-VN"/>
        </w:rPr>
        <w:t xml:space="preserve">Căn cứ khoản 4 Điều 5 Nghị định số 81/2013/NĐ-CP ngày 19 tháng 7 năm 2013 của Chính phủ quy định chi </w:t>
      </w:r>
      <w:r w:rsidRPr="00B24A6F">
        <w:rPr>
          <w:sz w:val="26"/>
          <w:szCs w:val="26"/>
        </w:rPr>
        <w:t xml:space="preserve">tiết </w:t>
      </w:r>
      <w:r w:rsidRPr="00B24A6F">
        <w:rPr>
          <w:sz w:val="26"/>
          <w:szCs w:val="26"/>
          <w:lang w:val="vi-VN"/>
        </w:rPr>
        <w:t>một số điều và biện pháp thi hành Luật xử lý, vi phạm hành chính (được sửa đổi, bổ sung theo quy định tại khoản 3 Điều 1 Nghị định số 97/2017/NĐ-CP ngày 18 tháng 8 năm 2017 của Chính phủ sửa đổi, bổ sung một số điều của Nghị định số 81/2013/NĐ-CP)</w:t>
      </w:r>
      <w:r w:rsidRPr="001C63C7">
        <w:rPr>
          <w:sz w:val="26"/>
          <w:szCs w:val="26"/>
          <w:lang w:val="vi-VN"/>
        </w:rPr>
        <w:t>;</w:t>
      </w:r>
    </w:p>
    <w:p w:rsidR="008F786B" w:rsidRPr="001C63C7" w:rsidRDefault="008F786B" w:rsidP="008F786B">
      <w:pPr>
        <w:tabs>
          <w:tab w:val="right" w:leader="dot" w:pos="9356"/>
        </w:tabs>
        <w:ind w:firstLine="567"/>
        <w:jc w:val="both"/>
        <w:rPr>
          <w:sz w:val="26"/>
          <w:szCs w:val="26"/>
        </w:rPr>
      </w:pPr>
      <w:r w:rsidRPr="001C63C7">
        <w:rPr>
          <w:sz w:val="26"/>
          <w:szCs w:val="26"/>
          <w:lang w:val="vi-VN"/>
        </w:rPr>
        <w:t xml:space="preserve">Căn cứ </w:t>
      </w:r>
      <w:r>
        <w:rPr>
          <w:rStyle w:val="EndnoteReference"/>
          <w:sz w:val="26"/>
          <w:szCs w:val="26"/>
          <w:lang w:val="vi-VN"/>
        </w:rPr>
        <w:endnoteReference w:id="189"/>
      </w:r>
      <w:r w:rsidRPr="001C63C7">
        <w:rPr>
          <w:sz w:val="26"/>
          <w:szCs w:val="26"/>
        </w:rPr>
        <w:t>……………………………</w:t>
      </w:r>
      <w:r w:rsidRPr="001C63C7">
        <w:rPr>
          <w:sz w:val="26"/>
          <w:szCs w:val="26"/>
          <w:lang w:val="vi-VN"/>
        </w:rPr>
        <w:t xml:space="preserve">quy định chức năng, nhiệm vụ, quyền hạn và cơ cấu tổ chức của </w:t>
      </w:r>
      <w:r w:rsidRPr="001C63C7">
        <w:rPr>
          <w:i/>
          <w:iCs/>
          <w:sz w:val="26"/>
          <w:szCs w:val="26"/>
          <w:lang w:val="vi-VN"/>
        </w:rPr>
        <w:t>&lt;cơ quan, t</w:t>
      </w:r>
      <w:r w:rsidRPr="001C63C7">
        <w:rPr>
          <w:i/>
          <w:iCs/>
          <w:sz w:val="26"/>
          <w:szCs w:val="26"/>
        </w:rPr>
        <w:t xml:space="preserve">ổ </w:t>
      </w:r>
      <w:r w:rsidRPr="001C63C7">
        <w:rPr>
          <w:i/>
          <w:iCs/>
          <w:sz w:val="26"/>
          <w:szCs w:val="26"/>
          <w:lang w:val="vi-VN"/>
        </w:rPr>
        <w:t>chức</w:t>
      </w:r>
      <w:r w:rsidR="00C036D1">
        <w:rPr>
          <w:i/>
          <w:iCs/>
          <w:sz w:val="26"/>
          <w:szCs w:val="26"/>
        </w:rPr>
        <w:t>&gt;</w:t>
      </w:r>
      <w:r>
        <w:rPr>
          <w:sz w:val="26"/>
          <w:szCs w:val="26"/>
        </w:rPr>
        <w:tab/>
      </w:r>
      <w:r w:rsidRPr="001C63C7">
        <w:rPr>
          <w:sz w:val="26"/>
          <w:szCs w:val="26"/>
        </w:rPr>
        <w:t xml:space="preserve"> </w:t>
      </w:r>
      <w:r w:rsidRPr="001C63C7">
        <w:rPr>
          <w:sz w:val="26"/>
          <w:szCs w:val="26"/>
          <w:lang w:val="vi-VN"/>
        </w:rPr>
        <w:t>;</w:t>
      </w:r>
    </w:p>
    <w:p w:rsidR="008F786B" w:rsidRPr="001C63C7" w:rsidRDefault="008F786B" w:rsidP="008F786B">
      <w:pPr>
        <w:tabs>
          <w:tab w:val="right" w:leader="dot" w:pos="9356"/>
        </w:tabs>
        <w:ind w:firstLine="567"/>
        <w:jc w:val="both"/>
        <w:rPr>
          <w:sz w:val="26"/>
          <w:szCs w:val="26"/>
        </w:rPr>
      </w:pPr>
      <w:r w:rsidRPr="001C63C7">
        <w:rPr>
          <w:sz w:val="26"/>
          <w:szCs w:val="26"/>
          <w:lang w:val="vi-VN"/>
        </w:rPr>
        <w:t xml:space="preserve">Tôi: </w:t>
      </w:r>
      <w:r>
        <w:rPr>
          <w:sz w:val="26"/>
          <w:szCs w:val="26"/>
        </w:rPr>
        <w:tab/>
      </w:r>
    </w:p>
    <w:p w:rsidR="008F786B" w:rsidRDefault="008F786B" w:rsidP="008F786B">
      <w:pPr>
        <w:tabs>
          <w:tab w:val="right" w:leader="dot" w:pos="9356"/>
        </w:tabs>
        <w:ind w:firstLine="567"/>
        <w:jc w:val="both"/>
        <w:rPr>
          <w:sz w:val="26"/>
          <w:szCs w:val="26"/>
        </w:rPr>
      </w:pPr>
      <w:r w:rsidRPr="001C63C7">
        <w:rPr>
          <w:sz w:val="26"/>
          <w:szCs w:val="26"/>
          <w:lang w:val="vi-VN"/>
        </w:rPr>
        <w:t xml:space="preserve">Chức vụ </w:t>
      </w:r>
      <w:r>
        <w:rPr>
          <w:rStyle w:val="EndnoteReference"/>
          <w:sz w:val="26"/>
          <w:szCs w:val="26"/>
          <w:lang w:val="vi-VN"/>
        </w:rPr>
        <w:endnoteReference w:id="190"/>
      </w:r>
      <w:r w:rsidRPr="001C63C7">
        <w:rPr>
          <w:sz w:val="26"/>
          <w:szCs w:val="26"/>
        </w:rPr>
        <w:t xml:space="preserve">: </w:t>
      </w:r>
      <w:r>
        <w:rPr>
          <w:sz w:val="26"/>
          <w:szCs w:val="26"/>
        </w:rPr>
        <w:tab/>
      </w:r>
    </w:p>
    <w:p w:rsidR="008F786B" w:rsidRPr="001C63C7" w:rsidRDefault="008F786B" w:rsidP="008F786B">
      <w:pPr>
        <w:ind w:firstLine="567"/>
        <w:jc w:val="both"/>
        <w:rPr>
          <w:sz w:val="26"/>
          <w:szCs w:val="26"/>
        </w:rPr>
      </w:pPr>
      <w:r w:rsidRPr="001C63C7">
        <w:rPr>
          <w:sz w:val="26"/>
          <w:szCs w:val="26"/>
        </w:rPr>
        <w:t xml:space="preserve"> </w:t>
      </w:r>
    </w:p>
    <w:p w:rsidR="008F786B" w:rsidRDefault="008F786B" w:rsidP="008F786B">
      <w:pPr>
        <w:ind w:firstLine="567"/>
        <w:jc w:val="center"/>
        <w:rPr>
          <w:b/>
          <w:bCs/>
          <w:sz w:val="26"/>
          <w:szCs w:val="26"/>
          <w:lang w:val="vi-VN"/>
        </w:rPr>
      </w:pPr>
      <w:r w:rsidRPr="001C63C7">
        <w:rPr>
          <w:b/>
          <w:bCs/>
          <w:sz w:val="26"/>
          <w:szCs w:val="26"/>
          <w:lang w:val="vi-VN"/>
        </w:rPr>
        <w:t>QUYẾT ĐỊNH:</w:t>
      </w:r>
    </w:p>
    <w:p w:rsidR="008F786B" w:rsidRPr="001C63C7" w:rsidRDefault="008F786B" w:rsidP="008F786B">
      <w:pPr>
        <w:ind w:firstLine="567"/>
        <w:jc w:val="center"/>
        <w:rPr>
          <w:sz w:val="26"/>
          <w:szCs w:val="26"/>
        </w:rPr>
      </w:pPr>
    </w:p>
    <w:p w:rsidR="008F786B" w:rsidRPr="001C63C7" w:rsidRDefault="008F786B" w:rsidP="008F786B">
      <w:pPr>
        <w:ind w:firstLine="567"/>
        <w:jc w:val="both"/>
        <w:rPr>
          <w:sz w:val="26"/>
          <w:szCs w:val="26"/>
        </w:rPr>
      </w:pPr>
      <w:r w:rsidRPr="001C63C7">
        <w:rPr>
          <w:b/>
          <w:bCs/>
          <w:sz w:val="26"/>
          <w:szCs w:val="26"/>
          <w:lang w:val="vi-VN"/>
        </w:rPr>
        <w:t>Điều 1.</w:t>
      </w:r>
      <w:r w:rsidRPr="001C63C7">
        <w:rPr>
          <w:sz w:val="26"/>
          <w:szCs w:val="26"/>
          <w:lang w:val="vi-VN"/>
        </w:rPr>
        <w:t xml:space="preserve"> Giao quyền xử phạt vi phạm hành chính cho ông (bà) có tên sau đây:</w:t>
      </w:r>
    </w:p>
    <w:p w:rsidR="008F786B" w:rsidRPr="001C63C7" w:rsidRDefault="008F786B" w:rsidP="008F786B">
      <w:pPr>
        <w:tabs>
          <w:tab w:val="right" w:leader="dot" w:pos="9356"/>
        </w:tabs>
        <w:ind w:firstLine="567"/>
        <w:jc w:val="both"/>
        <w:rPr>
          <w:sz w:val="26"/>
          <w:szCs w:val="26"/>
        </w:rPr>
      </w:pPr>
      <w:r w:rsidRPr="001C63C7">
        <w:rPr>
          <w:sz w:val="26"/>
          <w:szCs w:val="26"/>
          <w:lang w:val="vi-VN"/>
        </w:rPr>
        <w:t xml:space="preserve">Họ và tên: </w:t>
      </w:r>
      <w:r>
        <w:rPr>
          <w:sz w:val="26"/>
          <w:szCs w:val="26"/>
        </w:rPr>
        <w:tab/>
      </w:r>
    </w:p>
    <w:p w:rsidR="008F786B" w:rsidRPr="001C63C7" w:rsidRDefault="008F786B" w:rsidP="008F786B">
      <w:pPr>
        <w:tabs>
          <w:tab w:val="right" w:leader="dot" w:pos="9356"/>
        </w:tabs>
        <w:ind w:firstLine="567"/>
        <w:jc w:val="both"/>
        <w:rPr>
          <w:sz w:val="26"/>
          <w:szCs w:val="26"/>
        </w:rPr>
      </w:pPr>
      <w:r w:rsidRPr="001C63C7">
        <w:rPr>
          <w:sz w:val="26"/>
          <w:szCs w:val="26"/>
          <w:lang w:val="vi-VN"/>
        </w:rPr>
        <w:t xml:space="preserve">Chức vụ: </w:t>
      </w:r>
      <w:r>
        <w:rPr>
          <w:sz w:val="26"/>
          <w:szCs w:val="26"/>
        </w:rPr>
        <w:tab/>
      </w:r>
    </w:p>
    <w:p w:rsidR="008F786B" w:rsidRPr="001C63C7" w:rsidRDefault="008F786B" w:rsidP="008F786B">
      <w:pPr>
        <w:tabs>
          <w:tab w:val="right" w:leader="dot" w:pos="9356"/>
        </w:tabs>
        <w:ind w:firstLine="567"/>
        <w:jc w:val="both"/>
        <w:rPr>
          <w:sz w:val="26"/>
          <w:szCs w:val="26"/>
        </w:rPr>
      </w:pPr>
      <w:r w:rsidRPr="001C63C7">
        <w:rPr>
          <w:sz w:val="26"/>
          <w:szCs w:val="26"/>
          <w:lang w:val="vi-VN"/>
        </w:rPr>
        <w:t>Đơn vị c</w:t>
      </w:r>
      <w:r w:rsidRPr="001C63C7">
        <w:rPr>
          <w:sz w:val="26"/>
          <w:szCs w:val="26"/>
        </w:rPr>
        <w:t>ô</w:t>
      </w:r>
      <w:r w:rsidRPr="001C63C7">
        <w:rPr>
          <w:sz w:val="26"/>
          <w:szCs w:val="26"/>
          <w:lang w:val="vi-VN"/>
        </w:rPr>
        <w:t xml:space="preserve">ng tác: </w:t>
      </w:r>
      <w:r>
        <w:rPr>
          <w:sz w:val="26"/>
          <w:szCs w:val="26"/>
        </w:rPr>
        <w:tab/>
      </w:r>
    </w:p>
    <w:p w:rsidR="008F786B" w:rsidRPr="001C63C7" w:rsidRDefault="008F786B" w:rsidP="008F786B">
      <w:pPr>
        <w:tabs>
          <w:tab w:val="right" w:leader="dot" w:pos="9356"/>
        </w:tabs>
        <w:ind w:firstLine="567"/>
        <w:jc w:val="both"/>
        <w:rPr>
          <w:sz w:val="26"/>
          <w:szCs w:val="26"/>
        </w:rPr>
      </w:pPr>
      <w:r w:rsidRPr="001C63C7">
        <w:rPr>
          <w:sz w:val="26"/>
          <w:szCs w:val="26"/>
          <w:lang w:val="vi-VN"/>
        </w:rPr>
        <w:t>1. Phạm vi được giao quyền</w:t>
      </w:r>
      <w:r>
        <w:rPr>
          <w:rStyle w:val="EndnoteReference"/>
          <w:sz w:val="26"/>
          <w:szCs w:val="26"/>
          <w:lang w:val="vi-VN"/>
        </w:rPr>
        <w:endnoteReference w:id="191"/>
      </w:r>
      <w:r w:rsidRPr="001C63C7">
        <w:rPr>
          <w:sz w:val="26"/>
          <w:szCs w:val="26"/>
        </w:rPr>
        <w:t>:</w:t>
      </w:r>
      <w:r>
        <w:rPr>
          <w:sz w:val="26"/>
          <w:szCs w:val="26"/>
        </w:rPr>
        <w:tab/>
      </w:r>
    </w:p>
    <w:p w:rsidR="008F786B" w:rsidRPr="001C63C7" w:rsidRDefault="008F786B" w:rsidP="008F786B">
      <w:pPr>
        <w:tabs>
          <w:tab w:val="right" w:leader="dot" w:pos="9356"/>
        </w:tabs>
        <w:ind w:firstLine="567"/>
        <w:jc w:val="both"/>
        <w:rPr>
          <w:sz w:val="26"/>
          <w:szCs w:val="26"/>
        </w:rPr>
      </w:pPr>
      <w:r w:rsidRPr="001C63C7">
        <w:rPr>
          <w:sz w:val="26"/>
          <w:szCs w:val="26"/>
          <w:lang w:val="vi-VN"/>
        </w:rPr>
        <w:t xml:space="preserve">2. Nội dung giao quyền </w:t>
      </w:r>
      <w:r>
        <w:rPr>
          <w:rStyle w:val="EndnoteReference"/>
          <w:sz w:val="26"/>
          <w:szCs w:val="26"/>
          <w:lang w:val="vi-VN"/>
        </w:rPr>
        <w:endnoteReference w:id="192"/>
      </w:r>
      <w:r w:rsidRPr="001C63C7">
        <w:rPr>
          <w:sz w:val="26"/>
          <w:szCs w:val="26"/>
        </w:rPr>
        <w:t>:</w:t>
      </w:r>
      <w:r>
        <w:rPr>
          <w:sz w:val="26"/>
          <w:szCs w:val="26"/>
        </w:rPr>
        <w:tab/>
      </w:r>
    </w:p>
    <w:p w:rsidR="008F786B" w:rsidRPr="001C63C7" w:rsidRDefault="008F786B" w:rsidP="008F786B">
      <w:pPr>
        <w:tabs>
          <w:tab w:val="right" w:leader="dot" w:pos="9356"/>
        </w:tabs>
        <w:ind w:firstLine="567"/>
        <w:jc w:val="both"/>
        <w:rPr>
          <w:sz w:val="26"/>
          <w:szCs w:val="26"/>
        </w:rPr>
      </w:pPr>
      <w:r w:rsidRPr="001C63C7">
        <w:rPr>
          <w:sz w:val="26"/>
          <w:szCs w:val="26"/>
          <w:lang w:val="vi-VN"/>
        </w:rPr>
        <w:t>3. Thời hạn được giao quyền</w:t>
      </w:r>
      <w:r>
        <w:rPr>
          <w:rStyle w:val="EndnoteReference"/>
          <w:sz w:val="26"/>
          <w:szCs w:val="26"/>
          <w:lang w:val="vi-VN"/>
        </w:rPr>
        <w:endnoteReference w:id="193"/>
      </w:r>
      <w:r w:rsidRPr="001C63C7">
        <w:rPr>
          <w:sz w:val="26"/>
          <w:szCs w:val="26"/>
          <w:lang w:val="vi-VN"/>
        </w:rPr>
        <w:t xml:space="preserve">: </w:t>
      </w:r>
      <w:r>
        <w:rPr>
          <w:sz w:val="26"/>
          <w:szCs w:val="26"/>
        </w:rPr>
        <w:tab/>
      </w:r>
    </w:p>
    <w:p w:rsidR="008F786B" w:rsidRPr="001C63C7" w:rsidRDefault="008F786B" w:rsidP="008F786B">
      <w:pPr>
        <w:tabs>
          <w:tab w:val="right" w:leader="dot" w:pos="9356"/>
        </w:tabs>
        <w:ind w:left="567"/>
        <w:jc w:val="both"/>
        <w:rPr>
          <w:sz w:val="26"/>
          <w:szCs w:val="26"/>
        </w:rPr>
      </w:pPr>
      <w:r w:rsidRPr="001C63C7">
        <w:rPr>
          <w:sz w:val="26"/>
          <w:szCs w:val="26"/>
          <w:lang w:val="vi-VN"/>
        </w:rPr>
        <w:t>4. Được thực hiện các thẩm quyền củ</w:t>
      </w:r>
      <w:r>
        <w:rPr>
          <w:sz w:val="26"/>
          <w:szCs w:val="26"/>
          <w:lang w:val="vi-VN"/>
        </w:rPr>
        <w:t>a</w:t>
      </w:r>
      <w:r>
        <w:rPr>
          <w:rStyle w:val="EndnoteReference"/>
          <w:sz w:val="26"/>
          <w:szCs w:val="26"/>
          <w:lang w:val="vi-VN"/>
        </w:rPr>
        <w:endnoteReference w:id="194"/>
      </w:r>
      <w:r w:rsidRPr="001C63C7">
        <w:rPr>
          <w:sz w:val="26"/>
          <w:szCs w:val="26"/>
          <w:lang w:val="vi-VN"/>
        </w:rPr>
        <w:t xml:space="preserve">: </w:t>
      </w:r>
      <w:r w:rsidRPr="001C63C7">
        <w:rPr>
          <w:sz w:val="26"/>
          <w:szCs w:val="26"/>
        </w:rPr>
        <w:t xml:space="preserve">.................................................................... </w:t>
      </w:r>
    </w:p>
    <w:p w:rsidR="008F786B" w:rsidRPr="001C63C7" w:rsidRDefault="008F786B" w:rsidP="008F786B">
      <w:pPr>
        <w:tabs>
          <w:tab w:val="right" w:leader="dot" w:pos="9356"/>
        </w:tabs>
        <w:ind w:firstLine="567"/>
        <w:jc w:val="both"/>
        <w:rPr>
          <w:sz w:val="26"/>
          <w:szCs w:val="26"/>
        </w:rPr>
      </w:pPr>
      <w:r w:rsidRPr="001C63C7">
        <w:rPr>
          <w:sz w:val="26"/>
          <w:szCs w:val="26"/>
          <w:lang w:val="vi-VN"/>
        </w:rPr>
        <w:t>quy định tại Luật xử lý vi phạm hành chính và các văn bản quy định chi tiết thi hành Luật, k</w:t>
      </w:r>
      <w:r w:rsidRPr="001C63C7">
        <w:rPr>
          <w:sz w:val="26"/>
          <w:szCs w:val="26"/>
        </w:rPr>
        <w:t xml:space="preserve">ể </w:t>
      </w:r>
      <w:r w:rsidRPr="001C63C7">
        <w:rPr>
          <w:sz w:val="26"/>
          <w:szCs w:val="26"/>
          <w:lang w:val="vi-VN"/>
        </w:rPr>
        <w:t xml:space="preserve">từ ngày ..../..../ </w:t>
      </w:r>
      <w:r w:rsidRPr="001C63C7">
        <w:rPr>
          <w:sz w:val="26"/>
          <w:szCs w:val="26"/>
        </w:rPr>
        <w:t>…………</w:t>
      </w:r>
    </w:p>
    <w:p w:rsidR="008F786B" w:rsidRPr="001C63C7" w:rsidRDefault="008F786B" w:rsidP="008F786B">
      <w:pPr>
        <w:ind w:firstLine="567"/>
        <w:jc w:val="both"/>
        <w:rPr>
          <w:sz w:val="26"/>
          <w:szCs w:val="26"/>
        </w:rPr>
      </w:pPr>
      <w:r w:rsidRPr="001C63C7">
        <w:rPr>
          <w:b/>
          <w:bCs/>
          <w:sz w:val="26"/>
          <w:szCs w:val="26"/>
          <w:lang w:val="vi-VN"/>
        </w:rPr>
        <w:t>Điều 2.</w:t>
      </w:r>
      <w:r w:rsidRPr="001C63C7">
        <w:rPr>
          <w:sz w:val="26"/>
          <w:szCs w:val="26"/>
          <w:lang w:val="vi-VN"/>
        </w:rPr>
        <w:t xml:space="preserve"> Trong khi tiến hành các hoạt động xử phạt vi phạm hành chính, ông (bà) có tên tại Điều 1 Quyết định này phải chịu trách nhiệm về những quyết định của mình trước pháp luật và trước người giao quyền xử phạt.</w:t>
      </w:r>
    </w:p>
    <w:p w:rsidR="008F786B" w:rsidRPr="001C63C7" w:rsidRDefault="008F786B" w:rsidP="008F786B">
      <w:pPr>
        <w:ind w:firstLine="567"/>
        <w:jc w:val="both"/>
        <w:rPr>
          <w:sz w:val="26"/>
          <w:szCs w:val="26"/>
        </w:rPr>
      </w:pPr>
      <w:r w:rsidRPr="001C63C7">
        <w:rPr>
          <w:b/>
          <w:bCs/>
          <w:sz w:val="26"/>
          <w:szCs w:val="26"/>
          <w:lang w:val="vi-VN"/>
        </w:rPr>
        <w:t>Điều 3.</w:t>
      </w:r>
      <w:r w:rsidRPr="001C63C7">
        <w:rPr>
          <w:sz w:val="26"/>
          <w:szCs w:val="26"/>
          <w:lang w:val="vi-VN"/>
        </w:rPr>
        <w:t xml:space="preserve"> Quyết định này có hiệu lực kể từ ngày ký.</w:t>
      </w:r>
    </w:p>
    <w:p w:rsidR="008F786B" w:rsidRPr="001C63C7" w:rsidRDefault="008F786B" w:rsidP="008F786B">
      <w:pPr>
        <w:ind w:firstLine="567"/>
        <w:jc w:val="both"/>
        <w:rPr>
          <w:sz w:val="26"/>
          <w:szCs w:val="26"/>
        </w:rPr>
      </w:pPr>
      <w:r w:rsidRPr="001C63C7">
        <w:rPr>
          <w:b/>
          <w:bCs/>
          <w:sz w:val="26"/>
          <w:szCs w:val="26"/>
          <w:lang w:val="vi-VN"/>
        </w:rPr>
        <w:t>Điều 4.</w:t>
      </w:r>
      <w:r w:rsidRPr="001C63C7">
        <w:rPr>
          <w:sz w:val="26"/>
          <w:szCs w:val="26"/>
          <w:lang w:val="vi-VN"/>
        </w:rPr>
        <w:t xml:space="preserve"> </w:t>
      </w:r>
      <w:r w:rsidRPr="001C63C7">
        <w:rPr>
          <w:i/>
          <w:iCs/>
          <w:sz w:val="26"/>
          <w:szCs w:val="26"/>
        </w:rPr>
        <w:t>&lt;</w:t>
      </w:r>
      <w:r w:rsidRPr="001C63C7">
        <w:rPr>
          <w:i/>
          <w:iCs/>
          <w:sz w:val="26"/>
          <w:szCs w:val="26"/>
          <w:lang w:val="vi-VN"/>
        </w:rPr>
        <w:t>Người đứng đầu bộ phận tổ chức, bộ phận văn phòng của đơn vị&gt;, &lt;ngườ</w:t>
      </w:r>
      <w:r w:rsidRPr="001C63C7">
        <w:rPr>
          <w:i/>
          <w:iCs/>
          <w:sz w:val="26"/>
          <w:szCs w:val="26"/>
        </w:rPr>
        <w:t xml:space="preserve">i </w:t>
      </w:r>
      <w:r w:rsidRPr="001C63C7">
        <w:rPr>
          <w:i/>
          <w:iCs/>
          <w:sz w:val="26"/>
          <w:szCs w:val="26"/>
          <w:lang w:val="vi-VN"/>
        </w:rPr>
        <w:t>được giao quy</w:t>
      </w:r>
      <w:r w:rsidRPr="001C63C7">
        <w:rPr>
          <w:i/>
          <w:iCs/>
          <w:sz w:val="26"/>
          <w:szCs w:val="26"/>
        </w:rPr>
        <w:t>ề</w:t>
      </w:r>
      <w:r w:rsidRPr="001C63C7">
        <w:rPr>
          <w:i/>
          <w:iCs/>
          <w:sz w:val="26"/>
          <w:szCs w:val="26"/>
          <w:lang w:val="vi-VN"/>
        </w:rPr>
        <w:t>n&gt;,</w:t>
      </w:r>
      <w:r w:rsidRPr="001C63C7">
        <w:rPr>
          <w:sz w:val="26"/>
          <w:szCs w:val="26"/>
          <w:lang w:val="vi-VN"/>
        </w:rPr>
        <w:t xml:space="preserve"> chịu trách nhiệm thi hành Quyết định này./.</w:t>
      </w:r>
    </w:p>
    <w:p w:rsidR="008F786B" w:rsidRPr="00C46479" w:rsidRDefault="008F786B" w:rsidP="008F786B">
      <w:pPr>
        <w:ind w:right="420"/>
        <w:jc w:val="both"/>
        <w:rPr>
          <w:sz w:val="26"/>
        </w:rPr>
      </w:pPr>
    </w:p>
    <w:tbl>
      <w:tblPr>
        <w:tblW w:w="0" w:type="auto"/>
        <w:tblInd w:w="248" w:type="dxa"/>
        <w:tblCellMar>
          <w:left w:w="0" w:type="dxa"/>
          <w:right w:w="0" w:type="dxa"/>
        </w:tblCellMar>
        <w:tblLook w:val="0000"/>
      </w:tblPr>
      <w:tblGrid>
        <w:gridCol w:w="4155"/>
        <w:gridCol w:w="5168"/>
      </w:tblGrid>
      <w:tr w:rsidR="008F786B" w:rsidRPr="00C46479" w:rsidTr="00DB0B57">
        <w:tc>
          <w:tcPr>
            <w:tcW w:w="4155" w:type="dxa"/>
            <w:tcMar>
              <w:top w:w="0" w:type="dxa"/>
              <w:left w:w="108" w:type="dxa"/>
              <w:bottom w:w="0" w:type="dxa"/>
              <w:right w:w="108" w:type="dxa"/>
            </w:tcMar>
          </w:tcPr>
          <w:p w:rsidR="008F786B" w:rsidRPr="008749D3" w:rsidRDefault="008F786B" w:rsidP="00DB0B57">
            <w:pPr>
              <w:jc w:val="both"/>
              <w:rPr>
                <w:sz w:val="22"/>
                <w:szCs w:val="22"/>
              </w:rPr>
            </w:pPr>
            <w:r w:rsidRPr="008749D3">
              <w:rPr>
                <w:b/>
                <w:i/>
                <w:sz w:val="22"/>
                <w:szCs w:val="22"/>
              </w:rPr>
              <w:t>Nơi nhận</w:t>
            </w:r>
            <w:r w:rsidRPr="008749D3">
              <w:rPr>
                <w:sz w:val="22"/>
                <w:szCs w:val="22"/>
              </w:rPr>
              <w:t>:</w:t>
            </w:r>
          </w:p>
          <w:p w:rsidR="008F786B" w:rsidRPr="008749D3" w:rsidRDefault="008F786B" w:rsidP="00DB0B57">
            <w:pPr>
              <w:jc w:val="both"/>
              <w:rPr>
                <w:sz w:val="22"/>
                <w:szCs w:val="22"/>
                <w:vertAlign w:val="superscript"/>
              </w:rPr>
            </w:pPr>
            <w:r>
              <w:rPr>
                <w:sz w:val="22"/>
                <w:szCs w:val="22"/>
              </w:rPr>
              <w:t>- Như Điều 3;</w:t>
            </w:r>
          </w:p>
          <w:p w:rsidR="008F786B" w:rsidRPr="008749D3" w:rsidRDefault="008F786B" w:rsidP="00DB0B57">
            <w:pPr>
              <w:jc w:val="both"/>
              <w:rPr>
                <w:sz w:val="22"/>
                <w:szCs w:val="22"/>
              </w:rPr>
            </w:pPr>
            <w:r w:rsidRPr="008749D3">
              <w:rPr>
                <w:sz w:val="22"/>
                <w:szCs w:val="22"/>
              </w:rPr>
              <w:t>- Lưu</w:t>
            </w:r>
            <w:r>
              <w:rPr>
                <w:sz w:val="22"/>
                <w:szCs w:val="22"/>
              </w:rPr>
              <w:t>:</w:t>
            </w:r>
            <w:r w:rsidRPr="008749D3">
              <w:rPr>
                <w:sz w:val="22"/>
                <w:szCs w:val="22"/>
              </w:rPr>
              <w:t xml:space="preserve"> VT, Hồ sơ XPVPHC</w:t>
            </w:r>
          </w:p>
        </w:tc>
        <w:tc>
          <w:tcPr>
            <w:tcW w:w="5168" w:type="dxa"/>
            <w:tcMar>
              <w:top w:w="0" w:type="dxa"/>
              <w:left w:w="108" w:type="dxa"/>
              <w:bottom w:w="0" w:type="dxa"/>
              <w:right w:w="108" w:type="dxa"/>
            </w:tcMar>
          </w:tcPr>
          <w:p w:rsidR="008F786B" w:rsidRPr="00BA2812" w:rsidRDefault="008F786B" w:rsidP="00DB0B57">
            <w:pPr>
              <w:jc w:val="center"/>
              <w:rPr>
                <w:b/>
                <w:bCs/>
                <w:sz w:val="26"/>
              </w:rPr>
            </w:pPr>
            <w:r w:rsidRPr="00BA2812">
              <w:rPr>
                <w:b/>
                <w:bCs/>
                <w:sz w:val="26"/>
              </w:rPr>
              <w:t>NGƯỜI RA QUYẾT ĐỊNH</w:t>
            </w:r>
          </w:p>
          <w:p w:rsidR="008F786B" w:rsidRPr="009F2A9C" w:rsidRDefault="008F786B" w:rsidP="00DB0B57">
            <w:pPr>
              <w:jc w:val="center"/>
              <w:rPr>
                <w:bCs/>
                <w:i/>
                <w:iCs/>
                <w:sz w:val="26"/>
              </w:rPr>
            </w:pPr>
            <w:r w:rsidRPr="00BA2812">
              <w:rPr>
                <w:b/>
                <w:bCs/>
                <w:i/>
                <w:iCs/>
                <w:sz w:val="26"/>
                <w:lang w:val="vi-VN"/>
              </w:rPr>
              <w:t xml:space="preserve"> (</w:t>
            </w:r>
            <w:r w:rsidRPr="009F2A9C">
              <w:rPr>
                <w:bCs/>
                <w:i/>
                <w:iCs/>
                <w:sz w:val="26"/>
              </w:rPr>
              <w:t>Ký tên, đóng dấu, ghi rõ chức vụ, họ và tên</w:t>
            </w:r>
            <w:r w:rsidRPr="009F2A9C">
              <w:rPr>
                <w:bCs/>
                <w:i/>
                <w:iCs/>
                <w:sz w:val="26"/>
                <w:lang w:val="vi-VN"/>
              </w:rPr>
              <w:t>)</w:t>
            </w:r>
          </w:p>
          <w:p w:rsidR="008F786B" w:rsidRPr="00C46479" w:rsidRDefault="008F786B" w:rsidP="00DB0B57">
            <w:pPr>
              <w:jc w:val="center"/>
              <w:rPr>
                <w:sz w:val="26"/>
              </w:rPr>
            </w:pPr>
          </w:p>
        </w:tc>
      </w:tr>
    </w:tbl>
    <w:p w:rsidR="00F93FC4" w:rsidRDefault="00F93FC4" w:rsidP="00A626E5">
      <w:pPr>
        <w:jc w:val="both"/>
        <w:rPr>
          <w:b/>
          <w:i/>
          <w:sz w:val="22"/>
          <w:szCs w:val="22"/>
        </w:rPr>
        <w:sectPr w:rsidR="00F93FC4"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2204AE" w:rsidRPr="00426FB1" w:rsidRDefault="002204AE" w:rsidP="007B2A00">
      <w:pPr>
        <w:pStyle w:val="Heading1"/>
        <w:rPr>
          <w:lang w:val="en-US"/>
        </w:rPr>
      </w:pPr>
      <w:bookmarkStart w:id="22" w:name="_MQĐ21"/>
      <w:bookmarkEnd w:id="22"/>
      <w:r w:rsidRPr="00C46479">
        <w:lastRenderedPageBreak/>
        <w:t>MQĐ</w:t>
      </w:r>
      <w:r w:rsidR="00426FB1">
        <w:rPr>
          <w:lang w:val="en-US"/>
        </w:rPr>
        <w:t>19</w:t>
      </w:r>
    </w:p>
    <w:tbl>
      <w:tblPr>
        <w:tblW w:w="9747" w:type="dxa"/>
        <w:jc w:val="center"/>
        <w:tblCellMar>
          <w:left w:w="0" w:type="dxa"/>
          <w:right w:w="0" w:type="dxa"/>
        </w:tblCellMar>
        <w:tblLook w:val="0000"/>
      </w:tblPr>
      <w:tblGrid>
        <w:gridCol w:w="3966"/>
        <w:gridCol w:w="5781"/>
      </w:tblGrid>
      <w:tr w:rsidR="002204AE" w:rsidRPr="002F6426" w:rsidTr="00E36B91">
        <w:trPr>
          <w:jc w:val="center"/>
        </w:trPr>
        <w:tc>
          <w:tcPr>
            <w:tcW w:w="3966" w:type="dxa"/>
            <w:tcMar>
              <w:top w:w="0" w:type="dxa"/>
              <w:left w:w="108" w:type="dxa"/>
              <w:bottom w:w="0" w:type="dxa"/>
              <w:right w:w="108" w:type="dxa"/>
            </w:tcMar>
          </w:tcPr>
          <w:p w:rsidR="002204AE" w:rsidRPr="002F6426" w:rsidRDefault="00D35EDF" w:rsidP="00D94037">
            <w:pPr>
              <w:jc w:val="center"/>
              <w:rPr>
                <w:sz w:val="26"/>
              </w:rPr>
            </w:pPr>
            <w:r w:rsidRPr="002F6426">
              <w:rPr>
                <w:noProof/>
                <w:sz w:val="26"/>
              </w:rPr>
              <w:pict>
                <v:line id="_x0000_s1318" style="position:absolute;left:0;text-align:left;z-index:251672576" from="74.3pt,16.1pt" to="105.8pt,16.1pt"/>
              </w:pict>
            </w:r>
            <w:r>
              <w:rPr>
                <w:sz w:val="26"/>
              </w:rPr>
              <w:t>CƠ QUAN</w:t>
            </w:r>
            <w:r w:rsidRPr="00C46479">
              <w:rPr>
                <w:rStyle w:val="EndnoteReference"/>
                <w:sz w:val="26"/>
              </w:rPr>
              <w:endnoteReference w:id="195"/>
            </w:r>
            <w:r w:rsidR="002204AE" w:rsidRPr="002F6426">
              <w:rPr>
                <w:sz w:val="26"/>
                <w:lang w:val="vi-VN"/>
              </w:rPr>
              <w:br/>
            </w:r>
          </w:p>
          <w:p w:rsidR="002204AE" w:rsidRPr="002F6426" w:rsidRDefault="002204AE" w:rsidP="00D94037">
            <w:pPr>
              <w:jc w:val="center"/>
              <w:rPr>
                <w:sz w:val="26"/>
                <w:lang w:val="vi-VN"/>
              </w:rPr>
            </w:pPr>
          </w:p>
        </w:tc>
        <w:tc>
          <w:tcPr>
            <w:tcW w:w="5781" w:type="dxa"/>
            <w:tcMar>
              <w:top w:w="0" w:type="dxa"/>
              <w:left w:w="108" w:type="dxa"/>
              <w:bottom w:w="0" w:type="dxa"/>
              <w:right w:w="108" w:type="dxa"/>
            </w:tcMar>
          </w:tcPr>
          <w:p w:rsidR="002204AE" w:rsidRPr="002F6426" w:rsidRDefault="002204AE" w:rsidP="00D94037">
            <w:pPr>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2204AE" w:rsidRPr="002F6426" w:rsidRDefault="002204AE" w:rsidP="00D94037">
            <w:pPr>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2204AE" w:rsidRPr="002F6426" w:rsidRDefault="002204AE" w:rsidP="00D94037">
            <w:pPr>
              <w:jc w:val="center"/>
              <w:rPr>
                <w:sz w:val="26"/>
                <w:lang w:val="vi-VN"/>
              </w:rPr>
            </w:pPr>
            <w:r w:rsidRPr="002F6426">
              <w:rPr>
                <w:b/>
                <w:bCs/>
                <w:noProof/>
                <w:sz w:val="26"/>
              </w:rPr>
              <w:pict>
                <v:line id="_x0000_s1319" style="position:absolute;left:0;text-align:left;z-index:251673600" from="34.65pt,2pt" to="237.9pt,2pt"/>
              </w:pict>
            </w:r>
          </w:p>
        </w:tc>
      </w:tr>
      <w:tr w:rsidR="002204AE" w:rsidRPr="002F6426" w:rsidTr="00E36B91">
        <w:trPr>
          <w:jc w:val="center"/>
        </w:trPr>
        <w:tc>
          <w:tcPr>
            <w:tcW w:w="3966" w:type="dxa"/>
            <w:tcMar>
              <w:top w:w="0" w:type="dxa"/>
              <w:left w:w="108" w:type="dxa"/>
              <w:bottom w:w="0" w:type="dxa"/>
              <w:right w:w="108" w:type="dxa"/>
            </w:tcMar>
          </w:tcPr>
          <w:p w:rsidR="002204AE" w:rsidRPr="006F2375" w:rsidRDefault="002204AE" w:rsidP="00D94037">
            <w:pPr>
              <w:jc w:val="center"/>
              <w:rPr>
                <w:sz w:val="26"/>
              </w:rPr>
            </w:pPr>
            <w:r w:rsidRPr="002F6426">
              <w:rPr>
                <w:sz w:val="26"/>
                <w:lang w:val="vi-VN"/>
              </w:rPr>
              <w:t xml:space="preserve">Số:.../ QĐ- </w:t>
            </w:r>
            <w:r>
              <w:rPr>
                <w:sz w:val="26"/>
              </w:rPr>
              <w:t>GQ</w:t>
            </w:r>
            <w:r w:rsidR="00D94037">
              <w:rPr>
                <w:sz w:val="26"/>
              </w:rPr>
              <w:t>CC</w:t>
            </w:r>
          </w:p>
          <w:p w:rsidR="002204AE" w:rsidRPr="002F6426" w:rsidRDefault="002204AE" w:rsidP="00D94037">
            <w:pPr>
              <w:jc w:val="center"/>
              <w:rPr>
                <w:i/>
                <w:sz w:val="26"/>
              </w:rPr>
            </w:pPr>
            <w:r w:rsidRPr="002F6426">
              <w:rPr>
                <w:i/>
                <w:sz w:val="26"/>
              </w:rPr>
              <w:t>No.</w:t>
            </w:r>
            <w:r w:rsidRPr="002F6426">
              <w:rPr>
                <w:i/>
                <w:sz w:val="26"/>
                <w:lang w:val="vi-VN"/>
              </w:rPr>
              <w:t>:.../Q</w:t>
            </w:r>
            <w:r w:rsidRPr="002F6426">
              <w:rPr>
                <w:i/>
                <w:sz w:val="26"/>
              </w:rPr>
              <w:t>D</w:t>
            </w:r>
            <w:r w:rsidRPr="002F6426">
              <w:rPr>
                <w:i/>
                <w:color w:val="000000"/>
                <w:sz w:val="24"/>
                <w:szCs w:val="24"/>
              </w:rPr>
              <w:t>-</w:t>
            </w:r>
            <w:r w:rsidRPr="002F6426">
              <w:rPr>
                <w:i/>
                <w:sz w:val="26"/>
                <w:lang w:val="vi-VN"/>
              </w:rPr>
              <w:t xml:space="preserve"> </w:t>
            </w:r>
            <w:r>
              <w:rPr>
                <w:i/>
                <w:sz w:val="26"/>
              </w:rPr>
              <w:t>GQ</w:t>
            </w:r>
            <w:r w:rsidR="00D94037">
              <w:rPr>
                <w:i/>
                <w:sz w:val="26"/>
              </w:rPr>
              <w:t>CC</w:t>
            </w:r>
          </w:p>
        </w:tc>
        <w:tc>
          <w:tcPr>
            <w:tcW w:w="5781" w:type="dxa"/>
            <w:tcMar>
              <w:top w:w="0" w:type="dxa"/>
              <w:left w:w="108" w:type="dxa"/>
              <w:bottom w:w="0" w:type="dxa"/>
              <w:right w:w="108" w:type="dxa"/>
            </w:tcMar>
          </w:tcPr>
          <w:p w:rsidR="002204AE" w:rsidRPr="002F6426" w:rsidRDefault="00C02597" w:rsidP="00D94037">
            <w:pPr>
              <w:jc w:val="center"/>
              <w:rPr>
                <w:i/>
                <w:iCs/>
                <w:sz w:val="26"/>
              </w:rPr>
            </w:pPr>
            <w:r w:rsidRPr="00C46479">
              <w:rPr>
                <w:i/>
                <w:iCs/>
                <w:sz w:val="26"/>
                <w:lang w:val="vi-VN"/>
              </w:rPr>
              <w:t>...</w:t>
            </w:r>
            <w:r w:rsidRPr="00C46479">
              <w:rPr>
                <w:rStyle w:val="EndnoteReference"/>
                <w:i/>
                <w:iCs/>
                <w:sz w:val="26"/>
                <w:lang w:val="vi-VN"/>
              </w:rPr>
              <w:endnoteReference w:id="196"/>
            </w:r>
            <w:r w:rsidR="002204AE" w:rsidRPr="002F6426">
              <w:rPr>
                <w:i/>
                <w:iCs/>
                <w:sz w:val="26"/>
                <w:lang w:val="vi-VN"/>
              </w:rPr>
              <w:t>, ngày ... tháng ... năm ...</w:t>
            </w:r>
          </w:p>
          <w:p w:rsidR="002204AE" w:rsidRPr="002F6426" w:rsidRDefault="002204AE" w:rsidP="00D94037">
            <w:pPr>
              <w:jc w:val="center"/>
              <w:rPr>
                <w:i/>
                <w:sz w:val="26"/>
              </w:rPr>
            </w:pPr>
            <w:r w:rsidRPr="002F6426">
              <w:rPr>
                <w:i/>
                <w:sz w:val="26"/>
              </w:rPr>
              <w:t>……, date…month…year…</w:t>
            </w:r>
          </w:p>
        </w:tc>
      </w:tr>
    </w:tbl>
    <w:p w:rsidR="002204AE" w:rsidRDefault="002204AE" w:rsidP="00D94037">
      <w:pPr>
        <w:jc w:val="center"/>
        <w:rPr>
          <w:b/>
          <w:bCs/>
          <w:sz w:val="26"/>
        </w:rPr>
      </w:pPr>
    </w:p>
    <w:p w:rsidR="002204AE" w:rsidRPr="006F2375" w:rsidRDefault="002204AE" w:rsidP="009D6086">
      <w:pPr>
        <w:pStyle w:val="Heading20"/>
      </w:pPr>
      <w:r w:rsidRPr="006F2375">
        <w:t>QUYẾT ĐỊNH</w:t>
      </w:r>
    </w:p>
    <w:p w:rsidR="00D94037" w:rsidRDefault="002204AE" w:rsidP="009D6086">
      <w:pPr>
        <w:pStyle w:val="Heading20"/>
      </w:pPr>
      <w:r w:rsidRPr="006F2375">
        <w:t xml:space="preserve"> Về việc giao quyền </w:t>
      </w:r>
      <w:r w:rsidR="00D94037">
        <w:t>cưỡng chế thi hành quyết định</w:t>
      </w:r>
    </w:p>
    <w:p w:rsidR="002204AE" w:rsidRPr="00D94037" w:rsidRDefault="002204AE" w:rsidP="009D6086">
      <w:pPr>
        <w:pStyle w:val="Heading20"/>
      </w:pPr>
      <w:r w:rsidRPr="006F2375">
        <w:t>xử phạt</w:t>
      </w:r>
      <w:r w:rsidR="00D94037">
        <w:t xml:space="preserve"> </w:t>
      </w:r>
      <w:r w:rsidRPr="006F2375">
        <w:t xml:space="preserve">vi phạm hành chính </w:t>
      </w:r>
      <w:r>
        <w:t>trong lĩnh vực</w:t>
      </w:r>
      <w:r w:rsidR="00D94037">
        <w:t xml:space="preserve"> </w:t>
      </w:r>
      <w:r w:rsidRPr="006F2375">
        <w:t>hàng không dân dụng</w:t>
      </w:r>
    </w:p>
    <w:p w:rsidR="002204AE" w:rsidRPr="006F2375" w:rsidRDefault="002204AE" w:rsidP="00D94037">
      <w:pPr>
        <w:ind w:firstLine="560"/>
        <w:jc w:val="both"/>
        <w:rPr>
          <w:sz w:val="26"/>
          <w:szCs w:val="26"/>
        </w:rPr>
      </w:pPr>
    </w:p>
    <w:p w:rsidR="002204AE" w:rsidRPr="001C63C7" w:rsidRDefault="002204AE" w:rsidP="00D94037">
      <w:pPr>
        <w:ind w:firstLine="567"/>
        <w:jc w:val="both"/>
        <w:rPr>
          <w:sz w:val="26"/>
          <w:szCs w:val="26"/>
        </w:rPr>
      </w:pPr>
      <w:r w:rsidRPr="001C63C7">
        <w:rPr>
          <w:sz w:val="26"/>
          <w:szCs w:val="26"/>
          <w:lang w:val="vi-VN"/>
        </w:rPr>
        <w:t>Căn cứ Điều 54 Luật xử lý vi phạm hành chính;</w:t>
      </w:r>
    </w:p>
    <w:p w:rsidR="002204AE" w:rsidRPr="001C63C7" w:rsidRDefault="004300A9" w:rsidP="00D94037">
      <w:pPr>
        <w:ind w:firstLine="567"/>
        <w:jc w:val="both"/>
        <w:rPr>
          <w:sz w:val="26"/>
          <w:szCs w:val="26"/>
        </w:rPr>
      </w:pPr>
      <w:r w:rsidRPr="004300A9">
        <w:rPr>
          <w:sz w:val="26"/>
          <w:szCs w:val="26"/>
          <w:lang w:val="vi-VN"/>
        </w:rPr>
        <w:t xml:space="preserve">Căn cứ khoản 4 Điều 5 Nghị định số 81/2013/NĐ-CP ngày 19 tháng 7 năm 2013 của Chính phủ quy định chi </w:t>
      </w:r>
      <w:r w:rsidRPr="004300A9">
        <w:rPr>
          <w:sz w:val="26"/>
          <w:szCs w:val="26"/>
        </w:rPr>
        <w:t xml:space="preserve">tiết </w:t>
      </w:r>
      <w:r w:rsidRPr="004300A9">
        <w:rPr>
          <w:sz w:val="26"/>
          <w:szCs w:val="26"/>
          <w:lang w:val="vi-VN"/>
        </w:rPr>
        <w:t>một số điều và biện pháp thi hành Luật xử lý, vi phạm hành chính (được sửa đổi, bổ sung theo quy định tại khoản 3 Điều 1 Nghị định số 97/2017/NĐ-CP ngày 18 tháng 8 năm 2017 của Chính phủ sửa đổi, bổ sung một số điều của Nghị định số 81/2013/NĐ-CP)</w:t>
      </w:r>
      <w:r w:rsidR="002204AE" w:rsidRPr="001C63C7">
        <w:rPr>
          <w:sz w:val="26"/>
          <w:szCs w:val="26"/>
          <w:lang w:val="vi-VN"/>
        </w:rPr>
        <w:t>;</w:t>
      </w:r>
    </w:p>
    <w:p w:rsidR="002204AE" w:rsidRPr="001C63C7" w:rsidRDefault="002204AE" w:rsidP="00D94037">
      <w:pPr>
        <w:tabs>
          <w:tab w:val="right" w:leader="dot" w:pos="9356"/>
        </w:tabs>
        <w:ind w:firstLine="567"/>
        <w:jc w:val="both"/>
        <w:rPr>
          <w:sz w:val="26"/>
          <w:szCs w:val="26"/>
        </w:rPr>
      </w:pPr>
      <w:r w:rsidRPr="001C63C7">
        <w:rPr>
          <w:sz w:val="26"/>
          <w:szCs w:val="26"/>
          <w:lang w:val="vi-VN"/>
        </w:rPr>
        <w:t xml:space="preserve">Căn cứ </w:t>
      </w:r>
      <w:r>
        <w:rPr>
          <w:rStyle w:val="EndnoteReference"/>
          <w:sz w:val="26"/>
          <w:szCs w:val="26"/>
          <w:lang w:val="vi-VN"/>
        </w:rPr>
        <w:endnoteReference w:id="197"/>
      </w:r>
      <w:r w:rsidRPr="001C63C7">
        <w:rPr>
          <w:sz w:val="26"/>
          <w:szCs w:val="26"/>
        </w:rPr>
        <w:t>……………………………</w:t>
      </w:r>
      <w:r w:rsidRPr="001C63C7">
        <w:rPr>
          <w:sz w:val="26"/>
          <w:szCs w:val="26"/>
          <w:lang w:val="vi-VN"/>
        </w:rPr>
        <w:t xml:space="preserve">quy định chức năng, nhiệm vụ, quyền hạn và cơ cấu tổ chức của </w:t>
      </w:r>
      <w:r w:rsidRPr="001C63C7">
        <w:rPr>
          <w:i/>
          <w:iCs/>
          <w:sz w:val="26"/>
          <w:szCs w:val="26"/>
          <w:lang w:val="vi-VN"/>
        </w:rPr>
        <w:t>&lt;cơ quan, t</w:t>
      </w:r>
      <w:r w:rsidRPr="001C63C7">
        <w:rPr>
          <w:i/>
          <w:iCs/>
          <w:sz w:val="26"/>
          <w:szCs w:val="26"/>
        </w:rPr>
        <w:t xml:space="preserve">ổ </w:t>
      </w:r>
      <w:r w:rsidRPr="001C63C7">
        <w:rPr>
          <w:i/>
          <w:iCs/>
          <w:sz w:val="26"/>
          <w:szCs w:val="26"/>
          <w:lang w:val="vi-VN"/>
        </w:rPr>
        <w:t>chức&gt;</w:t>
      </w:r>
      <w:r w:rsidRPr="001C63C7">
        <w:rPr>
          <w:sz w:val="26"/>
          <w:szCs w:val="26"/>
          <w:lang w:val="vi-VN"/>
        </w:rPr>
        <w:t xml:space="preserve"> </w:t>
      </w:r>
      <w:r>
        <w:rPr>
          <w:sz w:val="26"/>
          <w:szCs w:val="26"/>
        </w:rPr>
        <w:tab/>
      </w:r>
      <w:r w:rsidRPr="001C63C7">
        <w:rPr>
          <w:sz w:val="26"/>
          <w:szCs w:val="26"/>
        </w:rPr>
        <w:t xml:space="preserve"> </w:t>
      </w:r>
      <w:r w:rsidRPr="001C63C7">
        <w:rPr>
          <w:sz w:val="26"/>
          <w:szCs w:val="26"/>
          <w:lang w:val="vi-VN"/>
        </w:rPr>
        <w:t>;</w:t>
      </w:r>
    </w:p>
    <w:p w:rsidR="002204AE" w:rsidRPr="001C63C7" w:rsidRDefault="002204AE" w:rsidP="00D94037">
      <w:pPr>
        <w:tabs>
          <w:tab w:val="right" w:leader="dot" w:pos="9356"/>
        </w:tabs>
        <w:ind w:firstLine="567"/>
        <w:jc w:val="both"/>
        <w:rPr>
          <w:sz w:val="26"/>
          <w:szCs w:val="26"/>
        </w:rPr>
      </w:pPr>
      <w:r w:rsidRPr="001C63C7">
        <w:rPr>
          <w:sz w:val="26"/>
          <w:szCs w:val="26"/>
          <w:lang w:val="vi-VN"/>
        </w:rPr>
        <w:t xml:space="preserve">Tôi: </w:t>
      </w:r>
      <w:r>
        <w:rPr>
          <w:sz w:val="26"/>
          <w:szCs w:val="26"/>
        </w:rPr>
        <w:tab/>
      </w:r>
    </w:p>
    <w:p w:rsidR="002204AE" w:rsidRDefault="002204AE" w:rsidP="00D94037">
      <w:pPr>
        <w:tabs>
          <w:tab w:val="right" w:leader="dot" w:pos="9356"/>
        </w:tabs>
        <w:ind w:firstLine="567"/>
        <w:jc w:val="both"/>
        <w:rPr>
          <w:sz w:val="26"/>
          <w:szCs w:val="26"/>
        </w:rPr>
      </w:pPr>
      <w:r w:rsidRPr="001C63C7">
        <w:rPr>
          <w:sz w:val="26"/>
          <w:szCs w:val="26"/>
          <w:lang w:val="vi-VN"/>
        </w:rPr>
        <w:t xml:space="preserve">Chức vụ </w:t>
      </w:r>
      <w:r>
        <w:rPr>
          <w:rStyle w:val="EndnoteReference"/>
          <w:sz w:val="26"/>
          <w:szCs w:val="26"/>
          <w:lang w:val="vi-VN"/>
        </w:rPr>
        <w:endnoteReference w:id="198"/>
      </w:r>
      <w:r w:rsidRPr="001C63C7">
        <w:rPr>
          <w:sz w:val="26"/>
          <w:szCs w:val="26"/>
        </w:rPr>
        <w:t xml:space="preserve">: </w:t>
      </w:r>
      <w:r>
        <w:rPr>
          <w:sz w:val="26"/>
          <w:szCs w:val="26"/>
        </w:rPr>
        <w:tab/>
      </w:r>
    </w:p>
    <w:p w:rsidR="002204AE" w:rsidRPr="001C63C7" w:rsidRDefault="002204AE" w:rsidP="00D94037">
      <w:pPr>
        <w:ind w:firstLine="567"/>
        <w:jc w:val="both"/>
        <w:rPr>
          <w:sz w:val="26"/>
          <w:szCs w:val="26"/>
        </w:rPr>
      </w:pPr>
      <w:r w:rsidRPr="001C63C7">
        <w:rPr>
          <w:sz w:val="26"/>
          <w:szCs w:val="26"/>
        </w:rPr>
        <w:t xml:space="preserve"> </w:t>
      </w:r>
    </w:p>
    <w:p w:rsidR="002204AE" w:rsidRDefault="002204AE" w:rsidP="00D94037">
      <w:pPr>
        <w:ind w:firstLine="567"/>
        <w:jc w:val="center"/>
        <w:rPr>
          <w:b/>
          <w:bCs/>
          <w:sz w:val="26"/>
          <w:szCs w:val="26"/>
          <w:lang w:val="vi-VN"/>
        </w:rPr>
      </w:pPr>
      <w:r w:rsidRPr="001C63C7">
        <w:rPr>
          <w:b/>
          <w:bCs/>
          <w:sz w:val="26"/>
          <w:szCs w:val="26"/>
          <w:lang w:val="vi-VN"/>
        </w:rPr>
        <w:t>QUYẾT ĐỊNH:</w:t>
      </w:r>
    </w:p>
    <w:p w:rsidR="002204AE" w:rsidRPr="001C63C7" w:rsidRDefault="002204AE" w:rsidP="00D94037">
      <w:pPr>
        <w:ind w:firstLine="567"/>
        <w:jc w:val="center"/>
        <w:rPr>
          <w:sz w:val="26"/>
          <w:szCs w:val="26"/>
        </w:rPr>
      </w:pPr>
    </w:p>
    <w:p w:rsidR="002204AE" w:rsidRPr="001C63C7" w:rsidRDefault="002204AE" w:rsidP="00D94037">
      <w:pPr>
        <w:ind w:firstLine="567"/>
        <w:jc w:val="both"/>
        <w:rPr>
          <w:sz w:val="26"/>
          <w:szCs w:val="26"/>
        </w:rPr>
      </w:pPr>
      <w:r w:rsidRPr="001C63C7">
        <w:rPr>
          <w:b/>
          <w:bCs/>
          <w:sz w:val="26"/>
          <w:szCs w:val="26"/>
          <w:lang w:val="vi-VN"/>
        </w:rPr>
        <w:t>Điều 1.</w:t>
      </w:r>
      <w:r w:rsidRPr="001C63C7">
        <w:rPr>
          <w:sz w:val="26"/>
          <w:szCs w:val="26"/>
          <w:lang w:val="vi-VN"/>
        </w:rPr>
        <w:t xml:space="preserve"> Giao quyền </w:t>
      </w:r>
      <w:r w:rsidR="001370D5">
        <w:rPr>
          <w:sz w:val="26"/>
          <w:szCs w:val="26"/>
        </w:rPr>
        <w:t xml:space="preserve">cưỡng chế thi hành quyết định </w:t>
      </w:r>
      <w:r w:rsidRPr="001C63C7">
        <w:rPr>
          <w:sz w:val="26"/>
          <w:szCs w:val="26"/>
          <w:lang w:val="vi-VN"/>
        </w:rPr>
        <w:t>xử phạt vi phạm hành chính cho ông (bà) có tên sau đây:</w:t>
      </w:r>
    </w:p>
    <w:p w:rsidR="002204AE" w:rsidRPr="001C63C7" w:rsidRDefault="002204AE" w:rsidP="00D94037">
      <w:pPr>
        <w:tabs>
          <w:tab w:val="right" w:leader="dot" w:pos="9356"/>
        </w:tabs>
        <w:ind w:firstLine="567"/>
        <w:jc w:val="both"/>
        <w:rPr>
          <w:sz w:val="26"/>
          <w:szCs w:val="26"/>
        </w:rPr>
      </w:pPr>
      <w:r w:rsidRPr="001C63C7">
        <w:rPr>
          <w:sz w:val="26"/>
          <w:szCs w:val="26"/>
          <w:lang w:val="vi-VN"/>
        </w:rPr>
        <w:t xml:space="preserve">Họ và tên: </w:t>
      </w:r>
      <w:r>
        <w:rPr>
          <w:sz w:val="26"/>
          <w:szCs w:val="26"/>
        </w:rPr>
        <w:tab/>
      </w:r>
    </w:p>
    <w:p w:rsidR="002204AE" w:rsidRPr="001C63C7" w:rsidRDefault="002204AE" w:rsidP="00D94037">
      <w:pPr>
        <w:tabs>
          <w:tab w:val="right" w:leader="dot" w:pos="9356"/>
        </w:tabs>
        <w:ind w:firstLine="567"/>
        <w:jc w:val="both"/>
        <w:rPr>
          <w:sz w:val="26"/>
          <w:szCs w:val="26"/>
        </w:rPr>
      </w:pPr>
      <w:r w:rsidRPr="001C63C7">
        <w:rPr>
          <w:sz w:val="26"/>
          <w:szCs w:val="26"/>
          <w:lang w:val="vi-VN"/>
        </w:rPr>
        <w:t xml:space="preserve">Chức vụ: </w:t>
      </w:r>
      <w:r>
        <w:rPr>
          <w:sz w:val="26"/>
          <w:szCs w:val="26"/>
        </w:rPr>
        <w:tab/>
      </w:r>
    </w:p>
    <w:p w:rsidR="002204AE" w:rsidRPr="001C63C7" w:rsidRDefault="002204AE" w:rsidP="00D94037">
      <w:pPr>
        <w:tabs>
          <w:tab w:val="right" w:leader="dot" w:pos="9356"/>
        </w:tabs>
        <w:ind w:firstLine="567"/>
        <w:jc w:val="both"/>
        <w:rPr>
          <w:sz w:val="26"/>
          <w:szCs w:val="26"/>
        </w:rPr>
      </w:pPr>
      <w:r w:rsidRPr="001C63C7">
        <w:rPr>
          <w:sz w:val="26"/>
          <w:szCs w:val="26"/>
          <w:lang w:val="vi-VN"/>
        </w:rPr>
        <w:t>Đơn vị c</w:t>
      </w:r>
      <w:r w:rsidRPr="001C63C7">
        <w:rPr>
          <w:sz w:val="26"/>
          <w:szCs w:val="26"/>
        </w:rPr>
        <w:t>ô</w:t>
      </w:r>
      <w:r w:rsidRPr="001C63C7">
        <w:rPr>
          <w:sz w:val="26"/>
          <w:szCs w:val="26"/>
          <w:lang w:val="vi-VN"/>
        </w:rPr>
        <w:t xml:space="preserve">ng tác: </w:t>
      </w:r>
      <w:r>
        <w:rPr>
          <w:sz w:val="26"/>
          <w:szCs w:val="26"/>
        </w:rPr>
        <w:tab/>
      </w:r>
    </w:p>
    <w:p w:rsidR="002204AE" w:rsidRPr="001C63C7" w:rsidRDefault="002204AE" w:rsidP="001370D5">
      <w:pPr>
        <w:tabs>
          <w:tab w:val="right" w:leader="dot" w:pos="9356"/>
        </w:tabs>
        <w:ind w:firstLine="567"/>
        <w:jc w:val="both"/>
        <w:rPr>
          <w:sz w:val="26"/>
          <w:szCs w:val="26"/>
        </w:rPr>
      </w:pPr>
      <w:r w:rsidRPr="001C63C7">
        <w:rPr>
          <w:sz w:val="26"/>
          <w:szCs w:val="26"/>
          <w:lang w:val="vi-VN"/>
        </w:rPr>
        <w:t xml:space="preserve">1. </w:t>
      </w:r>
      <w:r w:rsidR="001370D5">
        <w:rPr>
          <w:sz w:val="26"/>
          <w:szCs w:val="26"/>
        </w:rPr>
        <w:t>Lý do</w:t>
      </w:r>
      <w:r w:rsidRPr="001C63C7">
        <w:rPr>
          <w:sz w:val="26"/>
          <w:szCs w:val="26"/>
          <w:lang w:val="vi-VN"/>
        </w:rPr>
        <w:t xml:space="preserve"> giao quyền </w:t>
      </w:r>
      <w:r>
        <w:rPr>
          <w:rStyle w:val="EndnoteReference"/>
          <w:sz w:val="26"/>
          <w:szCs w:val="26"/>
          <w:lang w:val="vi-VN"/>
        </w:rPr>
        <w:endnoteReference w:id="199"/>
      </w:r>
      <w:r w:rsidRPr="001C63C7">
        <w:rPr>
          <w:sz w:val="26"/>
          <w:szCs w:val="26"/>
        </w:rPr>
        <w:t>:</w:t>
      </w:r>
      <w:r>
        <w:rPr>
          <w:sz w:val="26"/>
          <w:szCs w:val="26"/>
        </w:rPr>
        <w:tab/>
      </w:r>
    </w:p>
    <w:p w:rsidR="002204AE" w:rsidRPr="001C63C7" w:rsidRDefault="001370D5" w:rsidP="00D94037">
      <w:pPr>
        <w:tabs>
          <w:tab w:val="right" w:leader="dot" w:pos="9356"/>
        </w:tabs>
        <w:ind w:firstLine="567"/>
        <w:jc w:val="both"/>
        <w:rPr>
          <w:sz w:val="26"/>
          <w:szCs w:val="26"/>
        </w:rPr>
      </w:pPr>
      <w:r>
        <w:rPr>
          <w:sz w:val="26"/>
          <w:szCs w:val="26"/>
        </w:rPr>
        <w:t>2</w:t>
      </w:r>
      <w:r w:rsidR="002204AE" w:rsidRPr="001C63C7">
        <w:rPr>
          <w:sz w:val="26"/>
          <w:szCs w:val="26"/>
          <w:lang w:val="vi-VN"/>
        </w:rPr>
        <w:t>. Thời hạn được giao quyền</w:t>
      </w:r>
      <w:r w:rsidR="002204AE">
        <w:rPr>
          <w:rStyle w:val="EndnoteReference"/>
          <w:sz w:val="26"/>
          <w:szCs w:val="26"/>
          <w:lang w:val="vi-VN"/>
        </w:rPr>
        <w:endnoteReference w:id="200"/>
      </w:r>
      <w:r w:rsidR="002204AE" w:rsidRPr="001C63C7">
        <w:rPr>
          <w:sz w:val="26"/>
          <w:szCs w:val="26"/>
          <w:lang w:val="vi-VN"/>
        </w:rPr>
        <w:t xml:space="preserve">: </w:t>
      </w:r>
      <w:r w:rsidR="002204AE">
        <w:rPr>
          <w:sz w:val="26"/>
          <w:szCs w:val="26"/>
        </w:rPr>
        <w:tab/>
      </w:r>
    </w:p>
    <w:p w:rsidR="002204AE" w:rsidRPr="001370D5" w:rsidRDefault="001370D5" w:rsidP="001370D5">
      <w:pPr>
        <w:tabs>
          <w:tab w:val="right" w:leader="dot" w:pos="9356"/>
        </w:tabs>
        <w:ind w:left="567"/>
        <w:jc w:val="both"/>
        <w:rPr>
          <w:sz w:val="26"/>
          <w:szCs w:val="26"/>
        </w:rPr>
      </w:pPr>
      <w:r>
        <w:rPr>
          <w:sz w:val="26"/>
          <w:szCs w:val="26"/>
        </w:rPr>
        <w:t>3</w:t>
      </w:r>
      <w:r w:rsidR="002204AE" w:rsidRPr="001C63C7">
        <w:rPr>
          <w:sz w:val="26"/>
          <w:szCs w:val="26"/>
          <w:lang w:val="vi-VN"/>
        </w:rPr>
        <w:t xml:space="preserve">. </w:t>
      </w:r>
      <w:r w:rsidRPr="001370D5">
        <w:rPr>
          <w:sz w:val="26"/>
          <w:szCs w:val="26"/>
          <w:lang w:val="vi-VN"/>
        </w:rPr>
        <w:t>Nội dung giao quyền: Được quyết định áp dụng các biệ</w:t>
      </w:r>
      <w:r w:rsidRPr="001370D5">
        <w:rPr>
          <w:sz w:val="26"/>
          <w:szCs w:val="26"/>
        </w:rPr>
        <w:t xml:space="preserve">n </w:t>
      </w:r>
      <w:r w:rsidRPr="001370D5">
        <w:rPr>
          <w:sz w:val="26"/>
          <w:szCs w:val="26"/>
          <w:lang w:val="vi-VN"/>
        </w:rPr>
        <w:t>pháp cưỡng ch</w:t>
      </w:r>
      <w:r w:rsidRPr="001370D5">
        <w:rPr>
          <w:sz w:val="26"/>
          <w:szCs w:val="26"/>
        </w:rPr>
        <w:t xml:space="preserve">ế </w:t>
      </w:r>
      <w:r w:rsidRPr="001370D5">
        <w:rPr>
          <w:sz w:val="26"/>
          <w:szCs w:val="26"/>
          <w:lang w:val="vi-VN"/>
        </w:rPr>
        <w:t xml:space="preserve">thi hành quyết định xử phạt vi phạm hành chính theo quy định của Luật xử lý vi phạm hành chính và các văn bản quy định chi tiết thi hành Luật, kể từ ngày ..../..../ </w:t>
      </w:r>
      <w:r w:rsidRPr="001370D5">
        <w:rPr>
          <w:sz w:val="26"/>
          <w:szCs w:val="26"/>
        </w:rPr>
        <w:t>……..</w:t>
      </w:r>
    </w:p>
    <w:p w:rsidR="002204AE" w:rsidRPr="001C63C7" w:rsidRDefault="002204AE" w:rsidP="00D94037">
      <w:pPr>
        <w:ind w:firstLine="567"/>
        <w:jc w:val="both"/>
        <w:rPr>
          <w:sz w:val="26"/>
          <w:szCs w:val="26"/>
        </w:rPr>
      </w:pPr>
      <w:r w:rsidRPr="001C63C7">
        <w:rPr>
          <w:b/>
          <w:bCs/>
          <w:sz w:val="26"/>
          <w:szCs w:val="26"/>
          <w:lang w:val="vi-VN"/>
        </w:rPr>
        <w:t>Điều 2.</w:t>
      </w:r>
      <w:r w:rsidRPr="001C63C7">
        <w:rPr>
          <w:sz w:val="26"/>
          <w:szCs w:val="26"/>
          <w:lang w:val="vi-VN"/>
        </w:rPr>
        <w:t xml:space="preserve"> </w:t>
      </w:r>
      <w:r w:rsidR="001370D5" w:rsidRPr="001370D5">
        <w:rPr>
          <w:sz w:val="26"/>
          <w:szCs w:val="26"/>
          <w:lang w:val="vi-VN"/>
        </w:rPr>
        <w:t>Trong khi tiến hành quyết định áp dụng các biện pháp cưỡng chế thi hành quyết định xử phạt vi phạm hành chính, ông (bà) có tên tại Điều 1 Quyết định này phải chịu trách nhiệm về những quyết định của mình trước pháp luật và trước người giao quyền.</w:t>
      </w:r>
    </w:p>
    <w:p w:rsidR="002204AE" w:rsidRPr="001C63C7" w:rsidRDefault="002204AE" w:rsidP="00D94037">
      <w:pPr>
        <w:ind w:firstLine="567"/>
        <w:jc w:val="both"/>
        <w:rPr>
          <w:sz w:val="26"/>
          <w:szCs w:val="26"/>
        </w:rPr>
      </w:pPr>
      <w:r w:rsidRPr="001C63C7">
        <w:rPr>
          <w:b/>
          <w:bCs/>
          <w:sz w:val="26"/>
          <w:szCs w:val="26"/>
          <w:lang w:val="vi-VN"/>
        </w:rPr>
        <w:t>Điều 3.</w:t>
      </w:r>
      <w:r w:rsidRPr="001C63C7">
        <w:rPr>
          <w:sz w:val="26"/>
          <w:szCs w:val="26"/>
          <w:lang w:val="vi-VN"/>
        </w:rPr>
        <w:t xml:space="preserve"> Quyết định này có hiệu lực kể từ ngày ký.</w:t>
      </w:r>
    </w:p>
    <w:p w:rsidR="002204AE" w:rsidRPr="001C63C7" w:rsidRDefault="002204AE" w:rsidP="00D94037">
      <w:pPr>
        <w:ind w:firstLine="567"/>
        <w:jc w:val="both"/>
        <w:rPr>
          <w:sz w:val="26"/>
          <w:szCs w:val="26"/>
        </w:rPr>
      </w:pPr>
      <w:r w:rsidRPr="001C63C7">
        <w:rPr>
          <w:b/>
          <w:bCs/>
          <w:sz w:val="26"/>
          <w:szCs w:val="26"/>
          <w:lang w:val="vi-VN"/>
        </w:rPr>
        <w:t>Điề</w:t>
      </w:r>
      <w:r w:rsidR="00E02A3E">
        <w:rPr>
          <w:b/>
          <w:bCs/>
          <w:sz w:val="26"/>
          <w:szCs w:val="26"/>
          <w:lang w:val="vi-VN"/>
        </w:rPr>
        <w:t xml:space="preserve">u </w:t>
      </w:r>
      <w:r w:rsidRPr="001C63C7">
        <w:rPr>
          <w:b/>
          <w:bCs/>
          <w:sz w:val="26"/>
          <w:szCs w:val="26"/>
          <w:lang w:val="vi-VN"/>
        </w:rPr>
        <w:t>4.</w:t>
      </w:r>
      <w:r w:rsidRPr="001C63C7">
        <w:rPr>
          <w:sz w:val="26"/>
          <w:szCs w:val="26"/>
          <w:lang w:val="vi-VN"/>
        </w:rPr>
        <w:t xml:space="preserve"> </w:t>
      </w:r>
      <w:r w:rsidRPr="001C63C7">
        <w:rPr>
          <w:i/>
          <w:iCs/>
          <w:sz w:val="26"/>
          <w:szCs w:val="26"/>
        </w:rPr>
        <w:t>&lt;</w:t>
      </w:r>
      <w:r w:rsidRPr="001C63C7">
        <w:rPr>
          <w:i/>
          <w:iCs/>
          <w:sz w:val="26"/>
          <w:szCs w:val="26"/>
          <w:lang w:val="vi-VN"/>
        </w:rPr>
        <w:t>Người đứng đầu bộ phận tổ chức, bộ phận văn phòng của đơn vị&gt;, &lt;ngườ</w:t>
      </w:r>
      <w:r w:rsidRPr="001C63C7">
        <w:rPr>
          <w:i/>
          <w:iCs/>
          <w:sz w:val="26"/>
          <w:szCs w:val="26"/>
        </w:rPr>
        <w:t xml:space="preserve">i </w:t>
      </w:r>
      <w:r w:rsidRPr="001C63C7">
        <w:rPr>
          <w:i/>
          <w:iCs/>
          <w:sz w:val="26"/>
          <w:szCs w:val="26"/>
          <w:lang w:val="vi-VN"/>
        </w:rPr>
        <w:t>được giao quy</w:t>
      </w:r>
      <w:r w:rsidRPr="001C63C7">
        <w:rPr>
          <w:i/>
          <w:iCs/>
          <w:sz w:val="26"/>
          <w:szCs w:val="26"/>
        </w:rPr>
        <w:t>ề</w:t>
      </w:r>
      <w:r w:rsidRPr="001C63C7">
        <w:rPr>
          <w:i/>
          <w:iCs/>
          <w:sz w:val="26"/>
          <w:szCs w:val="26"/>
          <w:lang w:val="vi-VN"/>
        </w:rPr>
        <w:t>n&gt;,</w:t>
      </w:r>
      <w:r w:rsidRPr="001C63C7">
        <w:rPr>
          <w:sz w:val="26"/>
          <w:szCs w:val="26"/>
          <w:lang w:val="vi-VN"/>
        </w:rPr>
        <w:t xml:space="preserve"> chịu trách nhiệm thi hành Quyết định này./.</w:t>
      </w:r>
    </w:p>
    <w:p w:rsidR="002204AE" w:rsidRPr="00C46479" w:rsidRDefault="002204AE" w:rsidP="00D94037">
      <w:pPr>
        <w:ind w:firstLine="560"/>
        <w:jc w:val="both"/>
        <w:rPr>
          <w:sz w:val="26"/>
        </w:rPr>
      </w:pPr>
    </w:p>
    <w:p w:rsidR="002204AE" w:rsidRPr="00C46479" w:rsidRDefault="002204AE" w:rsidP="00D94037">
      <w:pPr>
        <w:ind w:firstLine="560"/>
        <w:jc w:val="both"/>
        <w:rPr>
          <w:sz w:val="26"/>
        </w:rPr>
      </w:pPr>
      <w:r w:rsidRPr="00C46479">
        <w:rPr>
          <w:sz w:val="26"/>
        </w:rPr>
        <w:t> </w:t>
      </w:r>
    </w:p>
    <w:tbl>
      <w:tblPr>
        <w:tblW w:w="0" w:type="auto"/>
        <w:tblInd w:w="248" w:type="dxa"/>
        <w:tblCellMar>
          <w:left w:w="0" w:type="dxa"/>
          <w:right w:w="0" w:type="dxa"/>
        </w:tblCellMar>
        <w:tblLook w:val="0000"/>
      </w:tblPr>
      <w:tblGrid>
        <w:gridCol w:w="4154"/>
        <w:gridCol w:w="5169"/>
      </w:tblGrid>
      <w:tr w:rsidR="002204AE" w:rsidRPr="00C46479" w:rsidTr="00E36B91">
        <w:tc>
          <w:tcPr>
            <w:tcW w:w="4180" w:type="dxa"/>
            <w:tcMar>
              <w:top w:w="0" w:type="dxa"/>
              <w:left w:w="108" w:type="dxa"/>
              <w:bottom w:w="0" w:type="dxa"/>
              <w:right w:w="108" w:type="dxa"/>
            </w:tcMar>
          </w:tcPr>
          <w:p w:rsidR="002204AE" w:rsidRPr="008749D3" w:rsidRDefault="002204AE" w:rsidP="00D94037">
            <w:pPr>
              <w:jc w:val="both"/>
              <w:rPr>
                <w:sz w:val="22"/>
                <w:szCs w:val="22"/>
              </w:rPr>
            </w:pPr>
            <w:r w:rsidRPr="008749D3">
              <w:rPr>
                <w:b/>
                <w:i/>
                <w:sz w:val="22"/>
                <w:szCs w:val="22"/>
              </w:rPr>
              <w:t>Nơi nhận</w:t>
            </w:r>
            <w:r w:rsidRPr="008749D3">
              <w:rPr>
                <w:sz w:val="22"/>
                <w:szCs w:val="22"/>
              </w:rPr>
              <w:t>:</w:t>
            </w:r>
          </w:p>
          <w:p w:rsidR="002204AE" w:rsidRPr="008749D3" w:rsidRDefault="002204AE" w:rsidP="00D94037">
            <w:pPr>
              <w:jc w:val="both"/>
              <w:rPr>
                <w:sz w:val="22"/>
                <w:szCs w:val="22"/>
                <w:vertAlign w:val="superscript"/>
              </w:rPr>
            </w:pPr>
            <w:r>
              <w:rPr>
                <w:sz w:val="22"/>
                <w:szCs w:val="22"/>
              </w:rPr>
              <w:t xml:space="preserve">- Như Điều </w:t>
            </w:r>
            <w:r w:rsidR="00E02A3E">
              <w:rPr>
                <w:sz w:val="22"/>
                <w:szCs w:val="22"/>
              </w:rPr>
              <w:t>4</w:t>
            </w:r>
            <w:r>
              <w:rPr>
                <w:sz w:val="22"/>
                <w:szCs w:val="22"/>
              </w:rPr>
              <w:t>;</w:t>
            </w:r>
          </w:p>
          <w:p w:rsidR="002204AE" w:rsidRPr="008749D3" w:rsidRDefault="002204AE" w:rsidP="001370D5">
            <w:pPr>
              <w:jc w:val="both"/>
              <w:rPr>
                <w:sz w:val="22"/>
                <w:szCs w:val="22"/>
              </w:rPr>
            </w:pPr>
            <w:r w:rsidRPr="008749D3">
              <w:rPr>
                <w:sz w:val="22"/>
                <w:szCs w:val="22"/>
              </w:rPr>
              <w:t>- Lưu</w:t>
            </w:r>
            <w:r>
              <w:rPr>
                <w:sz w:val="22"/>
                <w:szCs w:val="22"/>
              </w:rPr>
              <w:t>:</w:t>
            </w:r>
            <w:r w:rsidRPr="008749D3">
              <w:rPr>
                <w:sz w:val="22"/>
                <w:szCs w:val="22"/>
              </w:rPr>
              <w:t xml:space="preserve"> VT</w:t>
            </w:r>
            <w:r w:rsidR="001370D5">
              <w:rPr>
                <w:sz w:val="22"/>
                <w:szCs w:val="22"/>
              </w:rPr>
              <w:t>…</w:t>
            </w:r>
          </w:p>
        </w:tc>
        <w:tc>
          <w:tcPr>
            <w:tcW w:w="5200" w:type="dxa"/>
            <w:tcMar>
              <w:top w:w="0" w:type="dxa"/>
              <w:left w:w="108" w:type="dxa"/>
              <w:bottom w:w="0" w:type="dxa"/>
              <w:right w:w="108" w:type="dxa"/>
            </w:tcMar>
          </w:tcPr>
          <w:p w:rsidR="002204AE" w:rsidRPr="00BA2812" w:rsidRDefault="002204AE" w:rsidP="00D94037">
            <w:pPr>
              <w:jc w:val="center"/>
              <w:rPr>
                <w:b/>
                <w:bCs/>
                <w:sz w:val="26"/>
              </w:rPr>
            </w:pPr>
            <w:r w:rsidRPr="00BA2812">
              <w:rPr>
                <w:b/>
                <w:bCs/>
                <w:sz w:val="26"/>
              </w:rPr>
              <w:t>NGƯỜI RA QUYẾT ĐỊNH</w:t>
            </w:r>
          </w:p>
          <w:p w:rsidR="002204AE" w:rsidRPr="009F2A9C" w:rsidRDefault="002204AE" w:rsidP="00D94037">
            <w:pPr>
              <w:jc w:val="center"/>
              <w:rPr>
                <w:bCs/>
                <w:i/>
                <w:iCs/>
                <w:sz w:val="26"/>
              </w:rPr>
            </w:pPr>
            <w:r w:rsidRPr="00BA2812">
              <w:rPr>
                <w:b/>
                <w:bCs/>
                <w:i/>
                <w:iCs/>
                <w:sz w:val="26"/>
                <w:lang w:val="vi-VN"/>
              </w:rPr>
              <w:t xml:space="preserve"> (</w:t>
            </w:r>
            <w:r w:rsidRPr="009F2A9C">
              <w:rPr>
                <w:bCs/>
                <w:i/>
                <w:iCs/>
                <w:sz w:val="26"/>
              </w:rPr>
              <w:t>Ký tên, đóng dấu, ghi rõ chức vụ, họ và tên</w:t>
            </w:r>
            <w:r w:rsidRPr="009F2A9C">
              <w:rPr>
                <w:bCs/>
                <w:i/>
                <w:iCs/>
                <w:sz w:val="26"/>
                <w:lang w:val="vi-VN"/>
              </w:rPr>
              <w:t>)</w:t>
            </w:r>
          </w:p>
          <w:p w:rsidR="002204AE" w:rsidRPr="00C46479" w:rsidRDefault="002204AE" w:rsidP="00D94037">
            <w:pPr>
              <w:jc w:val="center"/>
              <w:rPr>
                <w:sz w:val="26"/>
              </w:rPr>
            </w:pPr>
          </w:p>
        </w:tc>
      </w:tr>
    </w:tbl>
    <w:p w:rsidR="001733FA" w:rsidRDefault="002204AE" w:rsidP="00D94037">
      <w:pPr>
        <w:rPr>
          <w:sz w:val="22"/>
          <w:szCs w:val="22"/>
        </w:rPr>
        <w:sectPr w:rsidR="001733FA"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r w:rsidRPr="00821FBC">
        <w:rPr>
          <w:sz w:val="22"/>
          <w:szCs w:val="22"/>
        </w:rPr>
        <w:lastRenderedPageBreak/>
        <w:t xml:space="preserve"> </w:t>
      </w:r>
    </w:p>
    <w:p w:rsidR="001733FA" w:rsidRPr="001733FA" w:rsidRDefault="00426FB1" w:rsidP="007B2A00">
      <w:pPr>
        <w:pStyle w:val="Heading1"/>
        <w:rPr>
          <w:lang w:val="en-US"/>
        </w:rPr>
      </w:pPr>
      <w:bookmarkStart w:id="23" w:name="_MQĐ22"/>
      <w:bookmarkEnd w:id="23"/>
      <w:r>
        <w:lastRenderedPageBreak/>
        <w:t>MQĐ20</w:t>
      </w:r>
    </w:p>
    <w:tbl>
      <w:tblPr>
        <w:tblW w:w="9778" w:type="dxa"/>
        <w:tblInd w:w="-172" w:type="dxa"/>
        <w:tblCellMar>
          <w:left w:w="0" w:type="dxa"/>
          <w:right w:w="0" w:type="dxa"/>
        </w:tblCellMar>
        <w:tblLook w:val="0000"/>
      </w:tblPr>
      <w:tblGrid>
        <w:gridCol w:w="4108"/>
        <w:gridCol w:w="5670"/>
      </w:tblGrid>
      <w:tr w:rsidR="001733FA" w:rsidRPr="00C46479" w:rsidTr="00E36B91">
        <w:tc>
          <w:tcPr>
            <w:tcW w:w="4108" w:type="dxa"/>
            <w:tcMar>
              <w:top w:w="0" w:type="dxa"/>
              <w:left w:w="108" w:type="dxa"/>
              <w:bottom w:w="0" w:type="dxa"/>
              <w:right w:w="108" w:type="dxa"/>
            </w:tcMar>
          </w:tcPr>
          <w:p w:rsidR="001733FA" w:rsidRPr="00C46479" w:rsidRDefault="00105B32" w:rsidP="00E36B91">
            <w:pPr>
              <w:jc w:val="center"/>
              <w:rPr>
                <w:sz w:val="26"/>
              </w:rPr>
            </w:pPr>
            <w:r w:rsidRPr="00C46479">
              <w:rPr>
                <w:noProof/>
                <w:sz w:val="26"/>
              </w:rPr>
              <w:pict>
                <v:line id="_x0000_s1320" style="position:absolute;left:0;text-align:left;z-index:251674624" from="79.55pt,16.85pt" to="111.05pt,16.85pt"/>
              </w:pict>
            </w:r>
            <w:r>
              <w:rPr>
                <w:sz w:val="26"/>
              </w:rPr>
              <w:t>CƠ QUAN</w:t>
            </w:r>
            <w:r w:rsidRPr="00C46479">
              <w:rPr>
                <w:rStyle w:val="EndnoteReference"/>
                <w:sz w:val="26"/>
              </w:rPr>
              <w:endnoteReference w:id="201"/>
            </w:r>
            <w:r w:rsidR="001733FA" w:rsidRPr="00C46479">
              <w:rPr>
                <w:sz w:val="26"/>
                <w:lang w:val="vi-VN"/>
              </w:rPr>
              <w:br/>
            </w:r>
          </w:p>
          <w:p w:rsidR="001733FA" w:rsidRPr="00C46479" w:rsidRDefault="001733FA" w:rsidP="00E36B91">
            <w:pPr>
              <w:jc w:val="center"/>
              <w:rPr>
                <w:sz w:val="26"/>
                <w:lang w:val="vi-VN"/>
              </w:rPr>
            </w:pPr>
          </w:p>
        </w:tc>
        <w:tc>
          <w:tcPr>
            <w:tcW w:w="5670" w:type="dxa"/>
            <w:tcMar>
              <w:top w:w="0" w:type="dxa"/>
              <w:left w:w="108" w:type="dxa"/>
              <w:bottom w:w="0" w:type="dxa"/>
              <w:right w:w="108" w:type="dxa"/>
            </w:tcMar>
          </w:tcPr>
          <w:p w:rsidR="001733FA" w:rsidRPr="00C46479" w:rsidRDefault="001733FA" w:rsidP="00E36B91">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1733FA" w:rsidRPr="00C46479" w:rsidRDefault="001733FA" w:rsidP="00E36B91">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1733FA" w:rsidRPr="00C46479" w:rsidRDefault="001733FA" w:rsidP="00E36B91">
            <w:pPr>
              <w:jc w:val="center"/>
              <w:rPr>
                <w:sz w:val="26"/>
                <w:lang w:val="vi-VN"/>
              </w:rPr>
            </w:pPr>
            <w:r w:rsidRPr="00C46479">
              <w:rPr>
                <w:b/>
                <w:bCs/>
                <w:noProof/>
                <w:sz w:val="26"/>
              </w:rPr>
              <w:pict>
                <v:line id="_x0000_s1321" style="position:absolute;left:0;text-align:left;z-index:251675648" from="34.65pt,2pt" to="237.9pt,2pt"/>
              </w:pict>
            </w:r>
          </w:p>
        </w:tc>
      </w:tr>
      <w:tr w:rsidR="001733FA" w:rsidRPr="00C46479" w:rsidTr="00E36B91">
        <w:tc>
          <w:tcPr>
            <w:tcW w:w="4108" w:type="dxa"/>
            <w:tcMar>
              <w:top w:w="0" w:type="dxa"/>
              <w:left w:w="108" w:type="dxa"/>
              <w:bottom w:w="0" w:type="dxa"/>
              <w:right w:w="108" w:type="dxa"/>
            </w:tcMar>
          </w:tcPr>
          <w:p w:rsidR="001733FA" w:rsidRPr="00C46479" w:rsidRDefault="001733FA" w:rsidP="00E36B91">
            <w:pPr>
              <w:jc w:val="center"/>
              <w:rPr>
                <w:sz w:val="26"/>
                <w:lang w:val="vi-VN"/>
              </w:rPr>
            </w:pPr>
            <w:r w:rsidRPr="00C46479">
              <w:rPr>
                <w:sz w:val="26"/>
                <w:lang w:val="vi-VN"/>
              </w:rPr>
              <w:t>Số:           /QĐ-</w:t>
            </w:r>
            <w:r w:rsidR="00F844B2">
              <w:rPr>
                <w:sz w:val="26"/>
              </w:rPr>
              <w:t>SĐ</w:t>
            </w:r>
            <w:r w:rsidRPr="00C46479">
              <w:rPr>
                <w:sz w:val="26"/>
                <w:lang w:val="vi-VN"/>
              </w:rPr>
              <w:t>XPVPHC</w:t>
            </w:r>
          </w:p>
          <w:p w:rsidR="001733FA" w:rsidRPr="00F844B2" w:rsidRDefault="001733FA" w:rsidP="00E36B91">
            <w:pPr>
              <w:jc w:val="center"/>
              <w:rPr>
                <w:i/>
                <w:sz w:val="26"/>
                <w:lang w:val="vi-VN"/>
              </w:rPr>
            </w:pPr>
            <w:r w:rsidRPr="00F844B2">
              <w:rPr>
                <w:i/>
                <w:sz w:val="26"/>
                <w:lang w:val="vi-VN"/>
              </w:rPr>
              <w:t>No</w:t>
            </w:r>
            <w:r w:rsidRPr="00F844B2">
              <w:rPr>
                <w:i/>
                <w:sz w:val="26"/>
              </w:rPr>
              <w:t>.</w:t>
            </w:r>
            <w:r w:rsidRPr="00F844B2">
              <w:rPr>
                <w:i/>
                <w:sz w:val="26"/>
                <w:lang w:val="vi-VN"/>
              </w:rPr>
              <w:t>:           /QD-</w:t>
            </w:r>
            <w:r w:rsidR="00F844B2" w:rsidRPr="00F844B2">
              <w:rPr>
                <w:i/>
                <w:sz w:val="26"/>
              </w:rPr>
              <w:t>SD</w:t>
            </w:r>
            <w:r w:rsidRPr="00F844B2">
              <w:rPr>
                <w:i/>
                <w:sz w:val="26"/>
                <w:lang w:val="vi-VN"/>
              </w:rPr>
              <w:t>XPVPHC</w:t>
            </w:r>
          </w:p>
        </w:tc>
        <w:tc>
          <w:tcPr>
            <w:tcW w:w="5670" w:type="dxa"/>
            <w:tcMar>
              <w:top w:w="0" w:type="dxa"/>
              <w:left w:w="108" w:type="dxa"/>
              <w:bottom w:w="0" w:type="dxa"/>
              <w:right w:w="108" w:type="dxa"/>
            </w:tcMar>
          </w:tcPr>
          <w:p w:rsidR="001733FA" w:rsidRPr="00C46479" w:rsidRDefault="00C02597" w:rsidP="00E36B91">
            <w:pPr>
              <w:jc w:val="center"/>
              <w:rPr>
                <w:i/>
                <w:iCs/>
                <w:sz w:val="26"/>
              </w:rPr>
            </w:pPr>
            <w:r w:rsidRPr="00C46479">
              <w:rPr>
                <w:i/>
                <w:iCs/>
                <w:sz w:val="26"/>
                <w:lang w:val="vi-VN"/>
              </w:rPr>
              <w:t>...</w:t>
            </w:r>
            <w:r w:rsidRPr="00C46479">
              <w:rPr>
                <w:rStyle w:val="EndnoteReference"/>
                <w:i/>
                <w:iCs/>
                <w:sz w:val="26"/>
                <w:lang w:val="vi-VN"/>
              </w:rPr>
              <w:endnoteReference w:id="202"/>
            </w:r>
            <w:r w:rsidR="001733FA" w:rsidRPr="00C46479">
              <w:rPr>
                <w:i/>
                <w:iCs/>
                <w:sz w:val="26"/>
                <w:lang w:val="vi-VN"/>
              </w:rPr>
              <w:t>, ngày ... tháng ... năm ...</w:t>
            </w:r>
          </w:p>
          <w:p w:rsidR="001733FA" w:rsidRPr="00C46479" w:rsidRDefault="001733FA" w:rsidP="00E36B91">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1733FA" w:rsidRDefault="001733FA" w:rsidP="001733FA">
      <w:pPr>
        <w:ind w:right="-1"/>
        <w:jc w:val="center"/>
        <w:rPr>
          <w:b/>
          <w:bCs/>
          <w:sz w:val="26"/>
          <w:lang w:val="vi-VN"/>
        </w:rPr>
      </w:pPr>
    </w:p>
    <w:p w:rsidR="001733FA" w:rsidRPr="00C46479" w:rsidRDefault="001733FA" w:rsidP="009D6086">
      <w:pPr>
        <w:pStyle w:val="Heading20"/>
      </w:pPr>
      <w:r w:rsidRPr="00C46479">
        <w:t>QUYẾT ĐỊNH</w:t>
      </w:r>
    </w:p>
    <w:p w:rsidR="00251300" w:rsidRDefault="009740DB" w:rsidP="009D6086">
      <w:pPr>
        <w:pStyle w:val="Heading20"/>
      </w:pPr>
      <w:r>
        <w:t>Sửa đổi, bổ sung quyết định x</w:t>
      </w:r>
      <w:r w:rsidR="001733FA" w:rsidRPr="00C46479">
        <w:t>ử phạt vi phạm hành chính</w:t>
      </w:r>
    </w:p>
    <w:p w:rsidR="001733FA" w:rsidRPr="00251300" w:rsidRDefault="001733FA" w:rsidP="009D6086">
      <w:pPr>
        <w:pStyle w:val="Heading20"/>
      </w:pPr>
      <w:r w:rsidRPr="00C46479">
        <w:t>trong lĩnh vực hàng không dân dụng</w:t>
      </w:r>
    </w:p>
    <w:p w:rsidR="001733FA" w:rsidRPr="00C46479" w:rsidRDefault="001733FA" w:rsidP="001733FA">
      <w:pPr>
        <w:ind w:right="-1"/>
        <w:jc w:val="center"/>
        <w:rPr>
          <w:b/>
          <w:bCs/>
          <w:sz w:val="26"/>
        </w:rPr>
      </w:pPr>
      <w:r w:rsidRPr="00C46479">
        <w:rPr>
          <w:b/>
          <w:bCs/>
          <w:sz w:val="26"/>
        </w:rPr>
        <w:t>DECISION</w:t>
      </w:r>
    </w:p>
    <w:p w:rsidR="00F543F4" w:rsidRDefault="00F543F4" w:rsidP="001733FA">
      <w:pPr>
        <w:ind w:right="-1"/>
        <w:jc w:val="center"/>
        <w:rPr>
          <w:b/>
          <w:bCs/>
          <w:sz w:val="26"/>
        </w:rPr>
      </w:pPr>
      <w:r>
        <w:rPr>
          <w:b/>
          <w:bCs/>
          <w:sz w:val="26"/>
        </w:rPr>
        <w:t xml:space="preserve">On </w:t>
      </w:r>
      <w:r w:rsidR="008725CA">
        <w:rPr>
          <w:b/>
          <w:bCs/>
          <w:sz w:val="26"/>
          <w:lang/>
        </w:rPr>
        <w:t xml:space="preserve">amending and supplementing </w:t>
      </w:r>
      <w:r>
        <w:rPr>
          <w:b/>
          <w:bCs/>
          <w:sz w:val="26"/>
          <w:lang/>
        </w:rPr>
        <w:t>the</w:t>
      </w:r>
      <w:r w:rsidRPr="00F543F4">
        <w:rPr>
          <w:b/>
          <w:bCs/>
          <w:sz w:val="26"/>
          <w:lang/>
        </w:rPr>
        <w:t xml:space="preserve"> decision</w:t>
      </w:r>
      <w:r w:rsidRPr="00F543F4">
        <w:rPr>
          <w:b/>
          <w:bCs/>
          <w:sz w:val="26"/>
        </w:rPr>
        <w:t xml:space="preserve"> </w:t>
      </w:r>
      <w:r>
        <w:rPr>
          <w:b/>
          <w:bCs/>
          <w:sz w:val="26"/>
        </w:rPr>
        <w:t>o</w:t>
      </w:r>
      <w:r w:rsidR="001733FA" w:rsidRPr="00C46479">
        <w:rPr>
          <w:b/>
          <w:bCs/>
          <w:sz w:val="26"/>
        </w:rPr>
        <w:t>n Sanctioning</w:t>
      </w:r>
    </w:p>
    <w:p w:rsidR="001733FA" w:rsidRPr="00C46479" w:rsidRDefault="001733FA" w:rsidP="001733FA">
      <w:pPr>
        <w:ind w:right="-1"/>
        <w:jc w:val="center"/>
        <w:rPr>
          <w:b/>
          <w:bCs/>
          <w:sz w:val="26"/>
        </w:rPr>
      </w:pPr>
      <w:r w:rsidRPr="00C46479">
        <w:rPr>
          <w:b/>
          <w:bCs/>
          <w:sz w:val="26"/>
        </w:rPr>
        <w:t>of administrative violations in the field of civil aviation</w:t>
      </w:r>
    </w:p>
    <w:p w:rsidR="001733FA" w:rsidRPr="00C46479" w:rsidRDefault="001733FA" w:rsidP="001733FA">
      <w:pPr>
        <w:ind w:right="-1"/>
        <w:jc w:val="center"/>
        <w:rPr>
          <w:sz w:val="26"/>
        </w:rPr>
      </w:pPr>
    </w:p>
    <w:p w:rsidR="001733FA" w:rsidRPr="00E3121C" w:rsidRDefault="001733FA" w:rsidP="001733FA">
      <w:pPr>
        <w:ind w:right="-1" w:firstLine="560"/>
        <w:jc w:val="both"/>
        <w:rPr>
          <w:spacing w:val="-10"/>
          <w:sz w:val="26"/>
          <w:szCs w:val="26"/>
        </w:rPr>
      </w:pPr>
      <w:r w:rsidRPr="00E3121C">
        <w:rPr>
          <w:spacing w:val="-10"/>
          <w:sz w:val="26"/>
          <w:szCs w:val="26"/>
          <w:lang w:val="vi-VN"/>
        </w:rPr>
        <w:t xml:space="preserve">Căn cứ </w:t>
      </w:r>
      <w:r w:rsidR="00251300">
        <w:rPr>
          <w:spacing w:val="-10"/>
          <w:sz w:val="26"/>
          <w:szCs w:val="26"/>
        </w:rPr>
        <w:t xml:space="preserve"> khoản 3</w:t>
      </w:r>
      <w:r w:rsidRPr="00E3121C">
        <w:rPr>
          <w:spacing w:val="-10"/>
          <w:sz w:val="26"/>
          <w:szCs w:val="26"/>
          <w:lang w:val="vi-VN"/>
        </w:rPr>
        <w:t xml:space="preserve"> Điều </w:t>
      </w:r>
      <w:r w:rsidR="00251300">
        <w:rPr>
          <w:spacing w:val="-10"/>
          <w:sz w:val="26"/>
          <w:szCs w:val="26"/>
        </w:rPr>
        <w:t xml:space="preserve">18 </w:t>
      </w:r>
      <w:r w:rsidRPr="00E3121C">
        <w:rPr>
          <w:spacing w:val="-10"/>
          <w:sz w:val="26"/>
          <w:szCs w:val="26"/>
          <w:lang w:val="vi-VN"/>
        </w:rPr>
        <w:t>Luật xử lý vi phạm hành chính</w:t>
      </w:r>
      <w:r w:rsidRPr="00E3121C">
        <w:rPr>
          <w:spacing w:val="-10"/>
          <w:sz w:val="26"/>
          <w:szCs w:val="26"/>
        </w:rPr>
        <w:t xml:space="preserve"> ngày 20 tháng 6 năm 2012</w:t>
      </w:r>
      <w:r w:rsidRPr="00E3121C">
        <w:rPr>
          <w:spacing w:val="-10"/>
          <w:sz w:val="26"/>
          <w:szCs w:val="26"/>
          <w:lang w:val="vi-VN"/>
        </w:rPr>
        <w:t>;</w:t>
      </w:r>
    </w:p>
    <w:p w:rsidR="001733FA" w:rsidRPr="00E3121C" w:rsidRDefault="001733FA" w:rsidP="001733FA">
      <w:pPr>
        <w:ind w:right="280" w:firstLine="560"/>
        <w:jc w:val="both"/>
        <w:rPr>
          <w:i/>
          <w:sz w:val="26"/>
          <w:szCs w:val="26"/>
        </w:rPr>
      </w:pPr>
      <w:r w:rsidRPr="00E3121C">
        <w:rPr>
          <w:i/>
          <w:sz w:val="26"/>
          <w:szCs w:val="26"/>
        </w:rPr>
        <w:t xml:space="preserve">Pursuant to </w:t>
      </w:r>
      <w:r w:rsidR="00251300">
        <w:rPr>
          <w:i/>
          <w:sz w:val="26"/>
          <w:szCs w:val="26"/>
        </w:rPr>
        <w:t>paragraph 3,</w:t>
      </w:r>
      <w:r w:rsidRPr="00E3121C">
        <w:rPr>
          <w:i/>
          <w:sz w:val="26"/>
          <w:szCs w:val="26"/>
        </w:rPr>
        <w:t xml:space="preserve"> Article </w:t>
      </w:r>
      <w:r w:rsidR="00251300">
        <w:rPr>
          <w:i/>
          <w:sz w:val="26"/>
          <w:szCs w:val="26"/>
        </w:rPr>
        <w:t>1</w:t>
      </w:r>
      <w:r w:rsidRPr="00E3121C">
        <w:rPr>
          <w:i/>
          <w:sz w:val="26"/>
          <w:szCs w:val="26"/>
        </w:rPr>
        <w:t>8 of the Law on Handling of Administrative Violations dated June 20</w:t>
      </w:r>
      <w:r w:rsidRPr="00E3121C">
        <w:rPr>
          <w:i/>
          <w:sz w:val="26"/>
          <w:szCs w:val="26"/>
          <w:vertAlign w:val="superscript"/>
        </w:rPr>
        <w:t>th</w:t>
      </w:r>
      <w:r w:rsidRPr="00E3121C">
        <w:rPr>
          <w:i/>
          <w:sz w:val="26"/>
          <w:szCs w:val="26"/>
        </w:rPr>
        <w:t xml:space="preserve"> 2012;</w:t>
      </w:r>
    </w:p>
    <w:p w:rsidR="001733FA" w:rsidRPr="00E3121C" w:rsidRDefault="00101643" w:rsidP="001733FA">
      <w:pPr>
        <w:tabs>
          <w:tab w:val="right" w:leader="dot" w:pos="9356"/>
        </w:tabs>
        <w:ind w:right="-1" w:firstLine="567"/>
        <w:jc w:val="both"/>
        <w:rPr>
          <w:sz w:val="26"/>
          <w:szCs w:val="26"/>
        </w:rPr>
      </w:pPr>
      <w:r w:rsidRPr="00101643">
        <w:rPr>
          <w:sz w:val="26"/>
          <w:szCs w:val="26"/>
          <w:lang w:val="vi-VN"/>
        </w:rPr>
        <w:t>Căn cứ Điều 6a Nghị định số 81/2013/NĐ-CP ngày 19 tháng 7 năm 2013 của Chính phủ quy định chi tiết một số điều và biện pháp thi hành Luật xử lý vi phạm hành chính (được bổ sung theo quy định tại khoản 8 Điều 1 Nghị định số</w:t>
      </w:r>
      <w:r>
        <w:rPr>
          <w:sz w:val="26"/>
          <w:szCs w:val="26"/>
        </w:rPr>
        <w:t xml:space="preserve"> 97</w:t>
      </w:r>
      <w:r w:rsidRPr="00101643">
        <w:rPr>
          <w:sz w:val="26"/>
          <w:szCs w:val="26"/>
          <w:lang w:val="vi-VN"/>
        </w:rPr>
        <w:t xml:space="preserve">/2017/NĐ-CP ngày </w:t>
      </w:r>
      <w:r>
        <w:rPr>
          <w:sz w:val="26"/>
          <w:szCs w:val="26"/>
        </w:rPr>
        <w:t>18</w:t>
      </w:r>
      <w:r>
        <w:rPr>
          <w:sz w:val="26"/>
          <w:szCs w:val="26"/>
          <w:lang w:val="vi-VN"/>
        </w:rPr>
        <w:t>/8</w:t>
      </w:r>
      <w:r w:rsidRPr="00101643">
        <w:rPr>
          <w:sz w:val="26"/>
          <w:szCs w:val="26"/>
          <w:lang w:val="vi-VN"/>
        </w:rPr>
        <w:t>/2017 của Chính phủ sửa đổi, bổ sung một số điều của Nghị định số 81/2</w:t>
      </w:r>
      <w:r w:rsidRPr="00101643">
        <w:rPr>
          <w:sz w:val="26"/>
          <w:szCs w:val="26"/>
        </w:rPr>
        <w:t>0</w:t>
      </w:r>
      <w:r w:rsidRPr="00101643">
        <w:rPr>
          <w:sz w:val="26"/>
          <w:szCs w:val="26"/>
          <w:lang w:val="vi-VN"/>
        </w:rPr>
        <w:t>13/NĐ-CP);</w:t>
      </w:r>
    </w:p>
    <w:p w:rsidR="001733FA" w:rsidRPr="00E3121C" w:rsidRDefault="00101643" w:rsidP="00101643">
      <w:pPr>
        <w:ind w:firstLine="540"/>
        <w:jc w:val="both"/>
        <w:rPr>
          <w:sz w:val="26"/>
          <w:szCs w:val="26"/>
        </w:rPr>
      </w:pPr>
      <w:r w:rsidRPr="00021498">
        <w:rPr>
          <w:i/>
          <w:sz w:val="26"/>
          <w:szCs w:val="26"/>
        </w:rPr>
        <w:t xml:space="preserve">Pursuant to </w:t>
      </w:r>
      <w:r>
        <w:rPr>
          <w:i/>
          <w:sz w:val="26"/>
          <w:szCs w:val="26"/>
        </w:rPr>
        <w:t xml:space="preserve">Article 6a of </w:t>
      </w:r>
      <w:r w:rsidRPr="00021498">
        <w:rPr>
          <w:i/>
          <w:sz w:val="26"/>
          <w:szCs w:val="26"/>
        </w:rPr>
        <w:t>Decree No. 81/2013/ND-CP dated 19/7/2013 of the Government on detailing certain articles and measures to implement Law on Handlin</w:t>
      </w:r>
      <w:r>
        <w:rPr>
          <w:i/>
          <w:sz w:val="26"/>
          <w:szCs w:val="26"/>
        </w:rPr>
        <w:t>g of Administrative Violations (</w:t>
      </w:r>
      <w:r w:rsidRPr="00101643">
        <w:rPr>
          <w:i/>
          <w:sz w:val="26"/>
          <w:szCs w:val="26"/>
          <w:lang/>
        </w:rPr>
        <w:t xml:space="preserve">supplemented according to </w:t>
      </w:r>
      <w:r>
        <w:rPr>
          <w:i/>
          <w:sz w:val="26"/>
          <w:szCs w:val="26"/>
          <w:lang/>
        </w:rPr>
        <w:t>paragraph</w:t>
      </w:r>
      <w:r w:rsidRPr="00101643">
        <w:rPr>
          <w:i/>
          <w:sz w:val="26"/>
          <w:szCs w:val="26"/>
          <w:lang/>
        </w:rPr>
        <w:t xml:space="preserve"> 8, Article 1</w:t>
      </w:r>
      <w:r>
        <w:rPr>
          <w:i/>
          <w:sz w:val="26"/>
          <w:szCs w:val="26"/>
          <w:lang/>
        </w:rPr>
        <w:t xml:space="preserve"> of </w:t>
      </w:r>
      <w:r w:rsidRPr="00021498">
        <w:rPr>
          <w:i/>
          <w:sz w:val="26"/>
          <w:szCs w:val="26"/>
        </w:rPr>
        <w:t>Decree No. 97/2017/ND-CP dated 18/8/2017 of the Government</w:t>
      </w:r>
      <w:r w:rsidRPr="00021498">
        <w:rPr>
          <w:i/>
          <w:sz w:val="26"/>
          <w:szCs w:val="26"/>
          <w:lang/>
        </w:rPr>
        <w:t xml:space="preserve"> on amending and supplementing a number of articles of Decree No. 81/2013/ND-CP</w:t>
      </w:r>
      <w:r w:rsidR="006C73FD">
        <w:rPr>
          <w:i/>
          <w:sz w:val="26"/>
          <w:szCs w:val="26"/>
          <w:lang/>
        </w:rPr>
        <w:t>)</w:t>
      </w:r>
      <w:r>
        <w:rPr>
          <w:i/>
          <w:sz w:val="26"/>
          <w:szCs w:val="26"/>
          <w:lang/>
        </w:rPr>
        <w:t>;</w:t>
      </w:r>
    </w:p>
    <w:p w:rsidR="001733FA" w:rsidRPr="00E3121C" w:rsidRDefault="001733FA" w:rsidP="001733FA">
      <w:pPr>
        <w:tabs>
          <w:tab w:val="right" w:leader="dot" w:pos="9356"/>
        </w:tabs>
        <w:ind w:right="-1" w:firstLine="567"/>
        <w:jc w:val="both"/>
        <w:rPr>
          <w:sz w:val="26"/>
          <w:szCs w:val="26"/>
        </w:rPr>
      </w:pPr>
      <w:r w:rsidRPr="00E3121C">
        <w:rPr>
          <w:sz w:val="26"/>
          <w:szCs w:val="26"/>
          <w:lang w:val="vi-VN"/>
        </w:rPr>
        <w:t>Căn cứ Quyết định</w:t>
      </w:r>
      <w:r w:rsidRPr="00E3121C">
        <w:rPr>
          <w:sz w:val="26"/>
          <w:szCs w:val="26"/>
        </w:rPr>
        <w:t xml:space="preserve"> về việc giao quyền xử phạt vi phạm hành chính</w:t>
      </w:r>
      <w:r w:rsidRPr="00E3121C">
        <w:rPr>
          <w:sz w:val="26"/>
          <w:szCs w:val="26"/>
          <w:lang w:val="vi-VN"/>
        </w:rPr>
        <w:t xml:space="preserve"> </w:t>
      </w:r>
      <w:r w:rsidRPr="00E3121C">
        <w:rPr>
          <w:color w:val="000000"/>
          <w:sz w:val="26"/>
          <w:szCs w:val="26"/>
          <w:lang w:val="vi-VN"/>
        </w:rPr>
        <w:t>số ..../QĐ-GQXP ngày </w:t>
      </w:r>
      <w:r w:rsidRPr="00E3121C">
        <w:rPr>
          <w:color w:val="000000"/>
          <w:sz w:val="26"/>
          <w:szCs w:val="26"/>
        </w:rPr>
        <w:t>……./……../………….</w:t>
      </w:r>
      <w:r w:rsidRPr="00E3121C">
        <w:rPr>
          <w:color w:val="000000"/>
          <w:sz w:val="26"/>
          <w:szCs w:val="26"/>
          <w:lang w:val="vi-VN"/>
        </w:rPr>
        <w:t>(nếu có)</w:t>
      </w:r>
      <w:r w:rsidRPr="00E3121C">
        <w:rPr>
          <w:sz w:val="26"/>
          <w:szCs w:val="26"/>
          <w:lang w:val="vi-VN"/>
        </w:rPr>
        <w:t>;</w:t>
      </w:r>
    </w:p>
    <w:p w:rsidR="001733FA" w:rsidRPr="00E3121C" w:rsidRDefault="001733FA" w:rsidP="001733FA">
      <w:pPr>
        <w:tabs>
          <w:tab w:val="right" w:leader="dot" w:pos="9356"/>
        </w:tabs>
        <w:ind w:right="-1" w:firstLine="567"/>
        <w:jc w:val="both"/>
        <w:rPr>
          <w:rStyle w:val="hps"/>
          <w:i/>
          <w:sz w:val="26"/>
          <w:szCs w:val="26"/>
          <w:lang/>
        </w:rPr>
      </w:pPr>
      <w:r w:rsidRPr="00E3121C">
        <w:rPr>
          <w:rStyle w:val="hps"/>
          <w:i/>
          <w:sz w:val="26"/>
          <w:szCs w:val="26"/>
          <w:lang/>
        </w:rPr>
        <w:t>In accordance with the Decision on</w:t>
      </w:r>
      <w:r w:rsidR="0067597D">
        <w:rPr>
          <w:rStyle w:val="hps"/>
          <w:i/>
          <w:sz w:val="26"/>
          <w:szCs w:val="26"/>
          <w:lang/>
        </w:rPr>
        <w:t xml:space="preserve"> Delegation of Right to handle </w:t>
      </w:r>
      <w:r w:rsidRPr="00E3121C">
        <w:rPr>
          <w:rStyle w:val="hps"/>
          <w:i/>
          <w:sz w:val="26"/>
          <w:szCs w:val="26"/>
          <w:lang/>
        </w:rPr>
        <w:t>administrative violations No.</w:t>
      </w:r>
      <w:r w:rsidRPr="00E3121C">
        <w:rPr>
          <w:color w:val="000000"/>
          <w:sz w:val="26"/>
          <w:szCs w:val="26"/>
          <w:lang w:val="vi-VN"/>
        </w:rPr>
        <w:t xml:space="preserve"> ..../Q</w:t>
      </w:r>
      <w:r w:rsidRPr="00E3121C">
        <w:rPr>
          <w:color w:val="000000"/>
          <w:sz w:val="26"/>
          <w:szCs w:val="26"/>
        </w:rPr>
        <w:t>D</w:t>
      </w:r>
      <w:r w:rsidRPr="00E3121C">
        <w:rPr>
          <w:color w:val="000000"/>
          <w:sz w:val="26"/>
          <w:szCs w:val="26"/>
          <w:lang w:val="vi-VN"/>
        </w:rPr>
        <w:t>-GQXP</w:t>
      </w:r>
      <w:r w:rsidRPr="00E3121C">
        <w:rPr>
          <w:rStyle w:val="hps"/>
          <w:i/>
          <w:sz w:val="26"/>
          <w:szCs w:val="26"/>
          <w:lang/>
        </w:rPr>
        <w:t xml:space="preserve"> … dated… (if any);</w:t>
      </w:r>
    </w:p>
    <w:p w:rsidR="00B82AF4" w:rsidRDefault="00B82AF4" w:rsidP="00B82AF4">
      <w:pPr>
        <w:tabs>
          <w:tab w:val="right" w:leader="dot" w:pos="9356"/>
        </w:tabs>
        <w:ind w:right="-1" w:firstLine="561"/>
        <w:jc w:val="both"/>
        <w:rPr>
          <w:color w:val="000000"/>
          <w:sz w:val="26"/>
          <w:szCs w:val="26"/>
        </w:rPr>
      </w:pPr>
      <w:r w:rsidRPr="00021498">
        <w:rPr>
          <w:sz w:val="26"/>
          <w:szCs w:val="26"/>
          <w:lang w:val="vi-VN"/>
        </w:rPr>
        <w:t xml:space="preserve">Xét đề nghị </w:t>
      </w:r>
      <w:r w:rsidRPr="00021498">
        <w:rPr>
          <w:color w:val="000000"/>
          <w:sz w:val="26"/>
          <w:szCs w:val="26"/>
        </w:rPr>
        <w:t xml:space="preserve">của </w:t>
      </w:r>
      <w:r w:rsidRPr="00021498">
        <w:rPr>
          <w:rStyle w:val="EndnoteReference"/>
          <w:color w:val="000000"/>
          <w:sz w:val="26"/>
          <w:szCs w:val="26"/>
        </w:rPr>
        <w:endnoteReference w:id="203"/>
      </w:r>
      <w:r w:rsidRPr="00021498">
        <w:rPr>
          <w:color w:val="000000"/>
          <w:sz w:val="26"/>
          <w:szCs w:val="26"/>
        </w:rPr>
        <w:tab/>
      </w:r>
    </w:p>
    <w:p w:rsidR="00B82AF4" w:rsidRDefault="00B82AF4" w:rsidP="00B82AF4">
      <w:pPr>
        <w:tabs>
          <w:tab w:val="right" w:leader="dot" w:pos="9356"/>
        </w:tabs>
        <w:ind w:right="-1" w:firstLine="567"/>
        <w:jc w:val="both"/>
        <w:rPr>
          <w:i/>
          <w:sz w:val="26"/>
          <w:szCs w:val="26"/>
        </w:rPr>
      </w:pPr>
      <w:r w:rsidRPr="008D547F">
        <w:rPr>
          <w:i/>
          <w:sz w:val="26"/>
          <w:szCs w:val="26"/>
        </w:rPr>
        <w:t xml:space="preserve">In consideration </w:t>
      </w:r>
      <w:r w:rsidRPr="00CD5B24">
        <w:rPr>
          <w:i/>
          <w:sz w:val="26"/>
          <w:szCs w:val="26"/>
        </w:rPr>
        <w:t xml:space="preserve">the suggestion </w:t>
      </w:r>
      <w:r w:rsidRPr="008D547F">
        <w:rPr>
          <w:i/>
          <w:sz w:val="26"/>
          <w:szCs w:val="26"/>
        </w:rPr>
        <w:t>of</w:t>
      </w:r>
      <w:r>
        <w:rPr>
          <w:i/>
          <w:sz w:val="26"/>
          <w:szCs w:val="26"/>
        </w:rPr>
        <w:tab/>
      </w:r>
    </w:p>
    <w:p w:rsidR="001733FA" w:rsidRPr="00E3121C" w:rsidRDefault="001733FA" w:rsidP="00B82AF4">
      <w:pPr>
        <w:tabs>
          <w:tab w:val="right" w:leader="dot" w:pos="9356"/>
        </w:tabs>
        <w:ind w:right="-1" w:firstLine="567"/>
        <w:jc w:val="both"/>
        <w:rPr>
          <w:sz w:val="26"/>
          <w:szCs w:val="26"/>
          <w:lang w:val="vi-VN"/>
        </w:rPr>
      </w:pPr>
      <w:r w:rsidRPr="00E3121C">
        <w:rPr>
          <w:sz w:val="26"/>
          <w:szCs w:val="26"/>
          <w:lang w:val="vi-VN"/>
        </w:rPr>
        <w:t>Tôi: ....</w:t>
      </w:r>
      <w:r w:rsidRPr="00E3121C">
        <w:rPr>
          <w:sz w:val="26"/>
          <w:szCs w:val="26"/>
        </w:rPr>
        <w:t>..........................</w:t>
      </w:r>
      <w:r w:rsidRPr="00E3121C">
        <w:rPr>
          <w:i/>
          <w:sz w:val="26"/>
          <w:szCs w:val="26"/>
        </w:rPr>
        <w:t xml:space="preserve">..………..I am </w:t>
      </w:r>
      <w:r w:rsidRPr="00E3121C">
        <w:rPr>
          <w:i/>
          <w:sz w:val="26"/>
          <w:szCs w:val="26"/>
        </w:rPr>
        <w:tab/>
      </w:r>
    </w:p>
    <w:p w:rsidR="001733FA" w:rsidRPr="00E3121C" w:rsidRDefault="001733FA" w:rsidP="001733FA">
      <w:pPr>
        <w:tabs>
          <w:tab w:val="right" w:leader="dot" w:pos="9356"/>
        </w:tabs>
        <w:ind w:right="-1" w:firstLine="567"/>
        <w:jc w:val="both"/>
        <w:rPr>
          <w:sz w:val="26"/>
          <w:szCs w:val="26"/>
          <w:lang w:val="vi-VN"/>
        </w:rPr>
      </w:pPr>
      <w:r w:rsidRPr="00E3121C">
        <w:rPr>
          <w:sz w:val="26"/>
          <w:szCs w:val="26"/>
          <w:lang w:val="vi-VN"/>
        </w:rPr>
        <w:t>Chức vụ</w:t>
      </w:r>
      <w:r w:rsidRPr="00E3121C">
        <w:rPr>
          <w:rStyle w:val="EndnoteReference"/>
          <w:sz w:val="26"/>
          <w:szCs w:val="26"/>
          <w:lang w:val="vi-VN"/>
        </w:rPr>
        <w:endnoteReference w:id="204"/>
      </w:r>
      <w:r w:rsidRPr="00E3121C">
        <w:rPr>
          <w:sz w:val="26"/>
          <w:szCs w:val="26"/>
          <w:lang w:val="vi-VN"/>
        </w:rPr>
        <w:t>: …</w:t>
      </w:r>
      <w:r w:rsidRPr="00E3121C">
        <w:rPr>
          <w:sz w:val="26"/>
          <w:szCs w:val="26"/>
        </w:rPr>
        <w:t>………………….</w:t>
      </w:r>
      <w:r w:rsidRPr="00E3121C">
        <w:rPr>
          <w:sz w:val="26"/>
          <w:szCs w:val="26"/>
          <w:lang w:val="vi-VN"/>
        </w:rPr>
        <w:t>..</w:t>
      </w:r>
      <w:r w:rsidRPr="00E3121C">
        <w:rPr>
          <w:i/>
          <w:sz w:val="26"/>
          <w:szCs w:val="26"/>
          <w:lang w:val="vi-VN"/>
        </w:rPr>
        <w:t xml:space="preserve"> Position:</w:t>
      </w:r>
      <w:r w:rsidRPr="00E3121C">
        <w:rPr>
          <w:i/>
          <w:sz w:val="26"/>
          <w:szCs w:val="26"/>
          <w:lang w:val="vi-VN"/>
        </w:rPr>
        <w:tab/>
      </w:r>
    </w:p>
    <w:p w:rsidR="001733FA" w:rsidRPr="00E3121C" w:rsidRDefault="001733FA" w:rsidP="001733FA">
      <w:pPr>
        <w:tabs>
          <w:tab w:val="right" w:leader="dot" w:pos="9356"/>
        </w:tabs>
        <w:ind w:right="-1" w:firstLine="567"/>
        <w:jc w:val="both"/>
        <w:rPr>
          <w:sz w:val="26"/>
          <w:szCs w:val="26"/>
        </w:rPr>
      </w:pPr>
      <w:r w:rsidRPr="00E3121C">
        <w:rPr>
          <w:sz w:val="26"/>
          <w:szCs w:val="26"/>
          <w:lang w:val="vi-VN"/>
        </w:rPr>
        <w:t>Đơn vị:................</w:t>
      </w:r>
      <w:r w:rsidRPr="00E3121C">
        <w:rPr>
          <w:sz w:val="26"/>
          <w:szCs w:val="26"/>
        </w:rPr>
        <w:t>.......................</w:t>
      </w:r>
      <w:r w:rsidRPr="00E3121C">
        <w:rPr>
          <w:i/>
          <w:sz w:val="26"/>
          <w:szCs w:val="26"/>
          <w:lang w:val="vi-VN"/>
        </w:rPr>
        <w:t>Organization</w:t>
      </w:r>
      <w:r w:rsidRPr="00E3121C">
        <w:rPr>
          <w:i/>
          <w:sz w:val="26"/>
          <w:szCs w:val="26"/>
        </w:rPr>
        <w:t>:</w:t>
      </w:r>
      <w:r w:rsidRPr="00E3121C">
        <w:rPr>
          <w:i/>
          <w:sz w:val="26"/>
          <w:szCs w:val="26"/>
        </w:rPr>
        <w:tab/>
      </w:r>
    </w:p>
    <w:p w:rsidR="001733FA" w:rsidRDefault="001733FA" w:rsidP="001733FA">
      <w:pPr>
        <w:ind w:right="-1"/>
        <w:jc w:val="center"/>
        <w:rPr>
          <w:b/>
          <w:bCs/>
          <w:sz w:val="26"/>
        </w:rPr>
      </w:pPr>
    </w:p>
    <w:p w:rsidR="001733FA" w:rsidRPr="00C46479" w:rsidRDefault="001733FA" w:rsidP="001733FA">
      <w:pPr>
        <w:ind w:right="-1"/>
        <w:jc w:val="center"/>
        <w:rPr>
          <w:b/>
          <w:bCs/>
          <w:sz w:val="26"/>
        </w:rPr>
      </w:pPr>
      <w:r w:rsidRPr="00C46479">
        <w:rPr>
          <w:b/>
          <w:bCs/>
          <w:sz w:val="26"/>
          <w:lang w:val="vi-VN"/>
        </w:rPr>
        <w:t>QUYẾT ĐỊNH:</w:t>
      </w:r>
    </w:p>
    <w:p w:rsidR="001733FA" w:rsidRPr="00C46479" w:rsidRDefault="001733FA" w:rsidP="001733FA">
      <w:pPr>
        <w:ind w:right="-1"/>
        <w:jc w:val="center"/>
        <w:rPr>
          <w:b/>
          <w:bCs/>
          <w:i/>
          <w:sz w:val="26"/>
        </w:rPr>
      </w:pPr>
      <w:r w:rsidRPr="00C46479">
        <w:rPr>
          <w:b/>
          <w:bCs/>
          <w:i/>
          <w:sz w:val="26"/>
        </w:rPr>
        <w:t>HEREBY DECIDE</w:t>
      </w:r>
    </w:p>
    <w:p w:rsidR="001733FA" w:rsidRPr="00C46479" w:rsidRDefault="001733FA" w:rsidP="001733FA">
      <w:pPr>
        <w:ind w:right="-1"/>
        <w:jc w:val="center"/>
        <w:rPr>
          <w:sz w:val="26"/>
        </w:rPr>
      </w:pPr>
    </w:p>
    <w:p w:rsidR="00F543F4" w:rsidRPr="00F543F4" w:rsidRDefault="001733FA" w:rsidP="00F543F4">
      <w:pPr>
        <w:tabs>
          <w:tab w:val="right" w:leader="dot" w:pos="9356"/>
        </w:tabs>
        <w:ind w:firstLine="567"/>
        <w:jc w:val="both"/>
        <w:rPr>
          <w:sz w:val="26"/>
          <w:szCs w:val="26"/>
        </w:rPr>
      </w:pPr>
      <w:r w:rsidRPr="00CE3D9C">
        <w:rPr>
          <w:b/>
          <w:bCs/>
          <w:sz w:val="26"/>
          <w:szCs w:val="26"/>
          <w:lang w:val="vi-VN"/>
        </w:rPr>
        <w:t>Điều 1.</w:t>
      </w:r>
      <w:r w:rsidRPr="00CE3D9C">
        <w:rPr>
          <w:sz w:val="26"/>
          <w:szCs w:val="26"/>
          <w:lang w:val="vi-VN"/>
        </w:rPr>
        <w:t xml:space="preserve"> </w:t>
      </w:r>
      <w:r w:rsidR="00F543F4" w:rsidRPr="00F543F4">
        <w:rPr>
          <w:sz w:val="26"/>
          <w:szCs w:val="26"/>
          <w:lang w:val="vi-VN"/>
        </w:rPr>
        <w:t>Sửa đổi, bổ sung Quyết định số ..../QĐ-XPVPHC ng</w:t>
      </w:r>
      <w:r w:rsidR="00F543F4" w:rsidRPr="00F543F4">
        <w:rPr>
          <w:sz w:val="26"/>
          <w:szCs w:val="26"/>
        </w:rPr>
        <w:t>à</w:t>
      </w:r>
      <w:r w:rsidR="00F543F4" w:rsidRPr="00F543F4">
        <w:rPr>
          <w:sz w:val="26"/>
          <w:szCs w:val="26"/>
          <w:lang w:val="vi-VN"/>
        </w:rPr>
        <w:t xml:space="preserve">y </w:t>
      </w:r>
      <w:r w:rsidR="00F543F4" w:rsidRPr="00F543F4">
        <w:rPr>
          <w:sz w:val="26"/>
          <w:szCs w:val="26"/>
        </w:rPr>
        <w:t>…</w:t>
      </w:r>
      <w:r w:rsidR="00F543F4" w:rsidRPr="00F543F4">
        <w:rPr>
          <w:sz w:val="26"/>
          <w:szCs w:val="26"/>
          <w:lang w:val="vi-VN"/>
        </w:rPr>
        <w:t xml:space="preserve">.../..../ </w:t>
      </w:r>
      <w:r w:rsidR="00F543F4" w:rsidRPr="00F543F4">
        <w:rPr>
          <w:sz w:val="26"/>
          <w:szCs w:val="26"/>
        </w:rPr>
        <w:t xml:space="preserve">…….. </w:t>
      </w:r>
      <w:r w:rsidR="00F543F4" w:rsidRPr="00F543F4">
        <w:rPr>
          <w:sz w:val="26"/>
          <w:szCs w:val="26"/>
          <w:lang w:val="vi-VN"/>
        </w:rPr>
        <w:t>của</w:t>
      </w:r>
      <w:r w:rsidR="00096A85">
        <w:rPr>
          <w:sz w:val="26"/>
          <w:szCs w:val="26"/>
        </w:rPr>
        <w:t xml:space="preserve"> </w:t>
      </w:r>
      <w:r w:rsidR="00F543F4">
        <w:rPr>
          <w:rStyle w:val="EndnoteReference"/>
          <w:sz w:val="26"/>
          <w:szCs w:val="26"/>
          <w:lang w:val="vi-VN"/>
        </w:rPr>
        <w:endnoteReference w:id="205"/>
      </w:r>
      <w:r w:rsidR="00F543F4" w:rsidRPr="00F543F4">
        <w:rPr>
          <w:sz w:val="26"/>
          <w:szCs w:val="26"/>
          <w:lang w:val="vi-VN"/>
        </w:rPr>
        <w:t xml:space="preserve"> </w:t>
      </w:r>
    </w:p>
    <w:p w:rsidR="00F543F4" w:rsidRPr="00F543F4" w:rsidRDefault="00F543F4" w:rsidP="00F543F4">
      <w:pPr>
        <w:tabs>
          <w:tab w:val="right" w:leader="dot" w:pos="9356"/>
        </w:tabs>
        <w:ind w:firstLine="567"/>
        <w:jc w:val="both"/>
        <w:rPr>
          <w:sz w:val="26"/>
          <w:szCs w:val="26"/>
        </w:rPr>
      </w:pPr>
      <w:r>
        <w:rPr>
          <w:sz w:val="26"/>
          <w:szCs w:val="26"/>
        </w:rPr>
        <w:tab/>
      </w:r>
    </w:p>
    <w:p w:rsidR="001733FA" w:rsidRPr="00CE3D9C" w:rsidRDefault="00F543F4" w:rsidP="001733FA">
      <w:pPr>
        <w:tabs>
          <w:tab w:val="right" w:leader="dot" w:pos="9356"/>
        </w:tabs>
        <w:ind w:firstLine="567"/>
        <w:jc w:val="both"/>
        <w:rPr>
          <w:sz w:val="26"/>
          <w:szCs w:val="26"/>
          <w:lang w:val="vi-VN"/>
        </w:rPr>
      </w:pPr>
      <w:r>
        <w:rPr>
          <w:sz w:val="26"/>
          <w:szCs w:val="26"/>
          <w:lang w:val="vi-VN"/>
        </w:rPr>
        <w:t>x</w:t>
      </w:r>
      <w:r w:rsidR="001733FA" w:rsidRPr="00CE3D9C">
        <w:rPr>
          <w:sz w:val="26"/>
          <w:szCs w:val="26"/>
          <w:lang w:val="vi-VN"/>
        </w:rPr>
        <w:t>ử phạt vi phạm hành chính đối với &lt;</w:t>
      </w:r>
      <w:r w:rsidR="001733FA" w:rsidRPr="00F543F4">
        <w:rPr>
          <w:i/>
          <w:sz w:val="26"/>
          <w:szCs w:val="26"/>
          <w:lang w:val="vi-VN"/>
        </w:rPr>
        <w:t>ông (bà)/tổ chức</w:t>
      </w:r>
      <w:r w:rsidR="001733FA" w:rsidRPr="00CE3D9C">
        <w:rPr>
          <w:sz w:val="26"/>
          <w:szCs w:val="26"/>
          <w:lang w:val="vi-VN"/>
        </w:rPr>
        <w:t xml:space="preserve">&gt; </w:t>
      </w:r>
      <w:r w:rsidR="001733FA" w:rsidRPr="00CE3D9C">
        <w:rPr>
          <w:sz w:val="26"/>
          <w:szCs w:val="26"/>
          <w:shd w:val="solid" w:color="FFFFFF" w:fill="auto"/>
          <w:lang w:val="vi-VN"/>
        </w:rPr>
        <w:t>có</w:t>
      </w:r>
      <w:r w:rsidR="001733FA" w:rsidRPr="00CE3D9C">
        <w:rPr>
          <w:sz w:val="26"/>
          <w:szCs w:val="26"/>
          <w:lang w:val="vi-VN"/>
        </w:rPr>
        <w:t xml:space="preserve"> tên sau đây:</w:t>
      </w:r>
    </w:p>
    <w:p w:rsidR="00035A23" w:rsidRDefault="001733FA" w:rsidP="00035A23">
      <w:pPr>
        <w:tabs>
          <w:tab w:val="right" w:leader="dot" w:pos="9356"/>
        </w:tabs>
        <w:ind w:firstLine="567"/>
        <w:jc w:val="both"/>
        <w:rPr>
          <w:i/>
          <w:sz w:val="26"/>
          <w:szCs w:val="26"/>
          <w:lang/>
        </w:rPr>
      </w:pPr>
      <w:r w:rsidRPr="00F630A5">
        <w:rPr>
          <w:b/>
          <w:i/>
          <w:sz w:val="26"/>
          <w:szCs w:val="26"/>
          <w:lang w:val="vi-VN"/>
        </w:rPr>
        <w:t>Article 1.</w:t>
      </w:r>
      <w:r w:rsidRPr="00CE3D9C">
        <w:rPr>
          <w:i/>
          <w:sz w:val="26"/>
          <w:szCs w:val="26"/>
          <w:lang w:val="vi-VN"/>
        </w:rPr>
        <w:t xml:space="preserve"> To </w:t>
      </w:r>
      <w:r w:rsidR="00035A23">
        <w:rPr>
          <w:bCs/>
          <w:i/>
          <w:sz w:val="26"/>
          <w:szCs w:val="26"/>
          <w:lang/>
        </w:rPr>
        <w:t>amend and supplement</w:t>
      </w:r>
      <w:r w:rsidR="00035A23" w:rsidRPr="00035A23">
        <w:rPr>
          <w:bCs/>
          <w:i/>
          <w:sz w:val="26"/>
          <w:szCs w:val="26"/>
          <w:lang/>
        </w:rPr>
        <w:t xml:space="preserve"> the </w:t>
      </w:r>
      <w:r w:rsidR="00035A23">
        <w:rPr>
          <w:bCs/>
          <w:i/>
          <w:sz w:val="26"/>
          <w:szCs w:val="26"/>
          <w:lang/>
        </w:rPr>
        <w:t>D</w:t>
      </w:r>
      <w:r w:rsidR="00035A23" w:rsidRPr="00035A23">
        <w:rPr>
          <w:bCs/>
          <w:i/>
          <w:sz w:val="26"/>
          <w:szCs w:val="26"/>
          <w:lang/>
        </w:rPr>
        <w:t>ecision</w:t>
      </w:r>
      <w:r w:rsidR="00035A23" w:rsidRPr="00035A23">
        <w:rPr>
          <w:bCs/>
          <w:i/>
          <w:sz w:val="26"/>
          <w:szCs w:val="26"/>
        </w:rPr>
        <w:t xml:space="preserve"> </w:t>
      </w:r>
      <w:r w:rsidR="00035A23">
        <w:rPr>
          <w:bCs/>
          <w:i/>
          <w:sz w:val="26"/>
          <w:szCs w:val="26"/>
        </w:rPr>
        <w:t>No</w:t>
      </w:r>
      <w:r w:rsidR="00035A23">
        <w:rPr>
          <w:i/>
          <w:sz w:val="26"/>
          <w:szCs w:val="26"/>
          <w:lang w:val="vi-VN"/>
        </w:rPr>
        <w:t xml:space="preserve">. ..../QD-XPVPHC </w:t>
      </w:r>
      <w:r w:rsidR="00035A23" w:rsidRPr="00035A23">
        <w:rPr>
          <w:i/>
          <w:sz w:val="26"/>
          <w:szCs w:val="26"/>
          <w:lang/>
        </w:rPr>
        <w:t>dated ...</w:t>
      </w:r>
      <w:r w:rsidR="00215B2E">
        <w:rPr>
          <w:i/>
          <w:sz w:val="26"/>
          <w:szCs w:val="26"/>
          <w:lang/>
        </w:rPr>
        <w:t>by</w:t>
      </w:r>
      <w:r w:rsidR="00215B2E">
        <w:rPr>
          <w:i/>
          <w:sz w:val="26"/>
          <w:szCs w:val="26"/>
          <w:lang/>
        </w:rPr>
        <w:tab/>
      </w:r>
    </w:p>
    <w:p w:rsidR="00215B2E" w:rsidRDefault="00215B2E" w:rsidP="00035A23">
      <w:pPr>
        <w:tabs>
          <w:tab w:val="right" w:leader="dot" w:pos="9356"/>
        </w:tabs>
        <w:ind w:firstLine="567"/>
        <w:jc w:val="both"/>
        <w:rPr>
          <w:i/>
          <w:sz w:val="26"/>
          <w:szCs w:val="26"/>
          <w:lang w:val="vi-VN"/>
        </w:rPr>
      </w:pPr>
      <w:r>
        <w:rPr>
          <w:i/>
          <w:sz w:val="26"/>
          <w:szCs w:val="26"/>
          <w:lang/>
        </w:rPr>
        <w:tab/>
      </w:r>
    </w:p>
    <w:p w:rsidR="001733FA" w:rsidRPr="00035A23" w:rsidRDefault="00035A23" w:rsidP="00035A23">
      <w:pPr>
        <w:tabs>
          <w:tab w:val="right" w:leader="dot" w:pos="9356"/>
        </w:tabs>
        <w:ind w:firstLine="567"/>
        <w:jc w:val="both"/>
        <w:rPr>
          <w:bCs/>
          <w:i/>
          <w:sz w:val="26"/>
          <w:szCs w:val="26"/>
        </w:rPr>
      </w:pPr>
      <w:r>
        <w:rPr>
          <w:i/>
          <w:sz w:val="26"/>
          <w:szCs w:val="26"/>
        </w:rPr>
        <w:lastRenderedPageBreak/>
        <w:t xml:space="preserve">To </w:t>
      </w:r>
      <w:r w:rsidR="001733FA" w:rsidRPr="00CE3D9C">
        <w:rPr>
          <w:i/>
          <w:sz w:val="26"/>
          <w:szCs w:val="26"/>
          <w:lang w:val="vi-VN"/>
        </w:rPr>
        <w:t xml:space="preserve">sanction </w:t>
      </w:r>
      <w:r w:rsidR="001733FA" w:rsidRPr="00CE3D9C">
        <w:rPr>
          <w:i/>
          <w:sz w:val="26"/>
          <w:szCs w:val="26"/>
        </w:rPr>
        <w:t>the adminis</w:t>
      </w:r>
      <w:r w:rsidR="001733FA">
        <w:rPr>
          <w:i/>
          <w:sz w:val="26"/>
          <w:szCs w:val="26"/>
        </w:rPr>
        <w:t>trative violation committed by Mr(Mrs)/</w:t>
      </w:r>
      <w:r w:rsidR="001733FA" w:rsidRPr="00CE3D9C">
        <w:rPr>
          <w:i/>
          <w:sz w:val="26"/>
          <w:szCs w:val="26"/>
        </w:rPr>
        <w:t>Organization</w:t>
      </w:r>
      <w:r w:rsidR="001733FA">
        <w:rPr>
          <w:i/>
          <w:sz w:val="26"/>
          <w:szCs w:val="26"/>
        </w:rPr>
        <w:t xml:space="preserve"> </w:t>
      </w:r>
      <w:r w:rsidR="001733FA" w:rsidRPr="009013F0">
        <w:rPr>
          <w:i/>
          <w:sz w:val="26"/>
          <w:szCs w:val="26"/>
          <w:lang w:val="vi-VN"/>
        </w:rPr>
        <w:t>as the following name</w:t>
      </w:r>
      <w:r w:rsidR="001733FA" w:rsidRPr="00CE3D9C">
        <w:rPr>
          <w:i/>
          <w:sz w:val="26"/>
          <w:szCs w:val="26"/>
        </w:rPr>
        <w:t>:</w:t>
      </w:r>
    </w:p>
    <w:p w:rsidR="001733FA" w:rsidRPr="00CE3D9C" w:rsidRDefault="001733FA" w:rsidP="001733FA">
      <w:pPr>
        <w:tabs>
          <w:tab w:val="right" w:leader="dot" w:pos="9356"/>
        </w:tabs>
        <w:ind w:firstLine="567"/>
        <w:jc w:val="both"/>
        <w:rPr>
          <w:sz w:val="26"/>
          <w:szCs w:val="26"/>
        </w:rPr>
      </w:pPr>
      <w:r w:rsidRPr="00CE3D9C">
        <w:rPr>
          <w:sz w:val="26"/>
          <w:szCs w:val="26"/>
          <w:lang w:val="vi-VN"/>
        </w:rPr>
        <w:t xml:space="preserve">&lt;1. Họ và tên&gt;: </w:t>
      </w:r>
      <w:r w:rsidRPr="00CE3D9C">
        <w:rPr>
          <w:sz w:val="26"/>
          <w:szCs w:val="26"/>
        </w:rPr>
        <w:t>………………………</w:t>
      </w:r>
      <w:r w:rsidRPr="008D4244">
        <w:rPr>
          <w:sz w:val="26"/>
          <w:szCs w:val="26"/>
        </w:rPr>
        <w:t>……………</w:t>
      </w:r>
      <w:r w:rsidRPr="00CE3D9C">
        <w:rPr>
          <w:sz w:val="26"/>
          <w:szCs w:val="26"/>
        </w:rPr>
        <w:t xml:space="preserve"> </w:t>
      </w:r>
      <w:r w:rsidRPr="00CE3D9C">
        <w:rPr>
          <w:sz w:val="26"/>
          <w:szCs w:val="26"/>
          <w:lang w:val="vi-VN"/>
        </w:rPr>
        <w:t>Giới tính:</w:t>
      </w:r>
      <w:r w:rsidRPr="00CE3D9C">
        <w:rPr>
          <w:sz w:val="26"/>
          <w:szCs w:val="26"/>
        </w:rPr>
        <w:t xml:space="preserve"> </w:t>
      </w:r>
      <w:r>
        <w:rPr>
          <w:sz w:val="26"/>
          <w:szCs w:val="26"/>
        </w:rPr>
        <w:tab/>
      </w:r>
    </w:p>
    <w:p w:rsidR="001733FA" w:rsidRPr="00CE3D9C" w:rsidRDefault="001733FA" w:rsidP="001733FA">
      <w:pPr>
        <w:tabs>
          <w:tab w:val="right" w:leader="dot" w:pos="9356"/>
        </w:tabs>
        <w:ind w:firstLine="567"/>
        <w:jc w:val="both"/>
        <w:rPr>
          <w:i/>
          <w:sz w:val="26"/>
          <w:szCs w:val="26"/>
        </w:rPr>
      </w:pPr>
      <w:r w:rsidRPr="00CE3D9C">
        <w:rPr>
          <w:i/>
          <w:sz w:val="26"/>
          <w:szCs w:val="26"/>
        </w:rPr>
        <w:t>Full name:</w:t>
      </w:r>
      <w:r w:rsidR="00096A85">
        <w:rPr>
          <w:i/>
          <w:sz w:val="26"/>
          <w:szCs w:val="26"/>
        </w:rPr>
        <w:t xml:space="preserve">…………………………………………… </w:t>
      </w:r>
      <w:r w:rsidRPr="00CE3D9C">
        <w:rPr>
          <w:i/>
          <w:sz w:val="26"/>
          <w:szCs w:val="26"/>
        </w:rPr>
        <w:t>Sex:</w:t>
      </w:r>
      <w:r>
        <w:rPr>
          <w:i/>
          <w:sz w:val="26"/>
          <w:szCs w:val="26"/>
        </w:rPr>
        <w:tab/>
      </w:r>
    </w:p>
    <w:p w:rsidR="001733FA" w:rsidRPr="00CE3D9C" w:rsidRDefault="001733FA" w:rsidP="001733FA">
      <w:pPr>
        <w:tabs>
          <w:tab w:val="right" w:leader="dot" w:pos="9356"/>
        </w:tabs>
        <w:ind w:firstLine="567"/>
        <w:jc w:val="both"/>
        <w:rPr>
          <w:sz w:val="26"/>
          <w:szCs w:val="26"/>
        </w:rPr>
      </w:pPr>
      <w:r w:rsidRPr="00CE3D9C">
        <w:rPr>
          <w:sz w:val="26"/>
          <w:szCs w:val="26"/>
          <w:lang w:val="vi-VN"/>
        </w:rPr>
        <w:t xml:space="preserve">Ngày, tháng, năm sinh: </w:t>
      </w:r>
      <w:r w:rsidRPr="00CE3D9C">
        <w:rPr>
          <w:sz w:val="26"/>
          <w:szCs w:val="26"/>
        </w:rPr>
        <w:t>…….</w:t>
      </w:r>
      <w:r w:rsidRPr="00CE3D9C">
        <w:rPr>
          <w:sz w:val="26"/>
          <w:szCs w:val="26"/>
          <w:lang w:val="vi-VN"/>
        </w:rPr>
        <w:t xml:space="preserve">/ </w:t>
      </w:r>
      <w:r w:rsidRPr="00CE3D9C">
        <w:rPr>
          <w:sz w:val="26"/>
          <w:szCs w:val="26"/>
        </w:rPr>
        <w:t>……</w:t>
      </w:r>
      <w:r w:rsidRPr="00CE3D9C">
        <w:rPr>
          <w:sz w:val="26"/>
          <w:szCs w:val="26"/>
          <w:lang w:val="vi-VN"/>
        </w:rPr>
        <w:t>/</w:t>
      </w:r>
      <w:r w:rsidRPr="00CE3D9C">
        <w:rPr>
          <w:sz w:val="26"/>
          <w:szCs w:val="26"/>
        </w:rPr>
        <w:t xml:space="preserve">……. </w:t>
      </w:r>
      <w:r w:rsidRPr="00CE3D9C">
        <w:rPr>
          <w:sz w:val="26"/>
          <w:szCs w:val="26"/>
          <w:lang w:val="vi-VN"/>
        </w:rPr>
        <w:t>Quốc tịch:</w:t>
      </w:r>
      <w:r w:rsidRPr="008D4244">
        <w:rPr>
          <w:sz w:val="26"/>
          <w:szCs w:val="26"/>
        </w:rPr>
        <w:t xml:space="preserve"> </w:t>
      </w:r>
      <w:r>
        <w:rPr>
          <w:sz w:val="26"/>
          <w:szCs w:val="26"/>
        </w:rPr>
        <w:tab/>
      </w:r>
    </w:p>
    <w:p w:rsidR="001733FA" w:rsidRPr="00CE3D9C" w:rsidRDefault="001733FA" w:rsidP="001733FA">
      <w:pPr>
        <w:tabs>
          <w:tab w:val="right" w:leader="dot" w:pos="9356"/>
        </w:tabs>
        <w:ind w:firstLine="567"/>
        <w:jc w:val="both"/>
        <w:rPr>
          <w:sz w:val="26"/>
          <w:szCs w:val="26"/>
        </w:rPr>
      </w:pPr>
      <w:r w:rsidRPr="00CE3D9C">
        <w:rPr>
          <w:i/>
          <w:sz w:val="26"/>
          <w:szCs w:val="26"/>
        </w:rPr>
        <w:t>Date of birth:</w:t>
      </w:r>
      <w:r w:rsidRPr="008D4244">
        <w:rPr>
          <w:sz w:val="26"/>
          <w:szCs w:val="26"/>
        </w:rPr>
        <w:t xml:space="preserve"> </w:t>
      </w:r>
      <w:r w:rsidRPr="00CE3D9C">
        <w:rPr>
          <w:sz w:val="26"/>
          <w:szCs w:val="26"/>
        </w:rPr>
        <w:t>…….</w:t>
      </w:r>
      <w:r w:rsidRPr="00CE3D9C">
        <w:rPr>
          <w:sz w:val="26"/>
          <w:szCs w:val="26"/>
          <w:lang w:val="vi-VN"/>
        </w:rPr>
        <w:t xml:space="preserve">/ </w:t>
      </w:r>
      <w:r w:rsidRPr="00CE3D9C">
        <w:rPr>
          <w:sz w:val="26"/>
          <w:szCs w:val="26"/>
        </w:rPr>
        <w:t>……</w:t>
      </w:r>
      <w:r w:rsidRPr="00CE3D9C">
        <w:rPr>
          <w:sz w:val="26"/>
          <w:szCs w:val="26"/>
          <w:lang w:val="vi-VN"/>
        </w:rPr>
        <w:t>/</w:t>
      </w:r>
      <w:r w:rsidRPr="00CE3D9C">
        <w:rPr>
          <w:sz w:val="26"/>
          <w:szCs w:val="26"/>
        </w:rPr>
        <w:t xml:space="preserve">……. </w:t>
      </w:r>
      <w:r w:rsidRPr="00CE3D9C">
        <w:rPr>
          <w:i/>
          <w:sz w:val="26"/>
          <w:szCs w:val="26"/>
        </w:rPr>
        <w:t>Nationality:</w:t>
      </w:r>
      <w:r>
        <w:rPr>
          <w:i/>
          <w:sz w:val="26"/>
          <w:szCs w:val="26"/>
        </w:rPr>
        <w:tab/>
      </w:r>
    </w:p>
    <w:p w:rsidR="001733FA" w:rsidRPr="00CE3D9C" w:rsidRDefault="001733FA" w:rsidP="001733FA">
      <w:pPr>
        <w:tabs>
          <w:tab w:val="right" w:leader="dot" w:pos="9356"/>
        </w:tabs>
        <w:ind w:firstLine="567"/>
        <w:jc w:val="both"/>
        <w:rPr>
          <w:sz w:val="26"/>
          <w:szCs w:val="26"/>
        </w:rPr>
      </w:pPr>
      <w:r w:rsidRPr="00CE3D9C">
        <w:rPr>
          <w:sz w:val="26"/>
          <w:szCs w:val="26"/>
          <w:lang w:val="vi-VN"/>
        </w:rPr>
        <w:t>Nghề nghiệp:</w:t>
      </w:r>
      <w:r>
        <w:rPr>
          <w:sz w:val="26"/>
          <w:szCs w:val="26"/>
        </w:rPr>
        <w:t xml:space="preserve"> </w:t>
      </w:r>
      <w:r>
        <w:rPr>
          <w:sz w:val="26"/>
          <w:szCs w:val="26"/>
        </w:rPr>
        <w:tab/>
      </w:r>
    </w:p>
    <w:p w:rsidR="001733FA" w:rsidRPr="00CE3D9C" w:rsidRDefault="001733FA" w:rsidP="001733FA">
      <w:pPr>
        <w:tabs>
          <w:tab w:val="right" w:leader="dot" w:pos="9356"/>
        </w:tabs>
        <w:ind w:firstLine="567"/>
        <w:jc w:val="both"/>
        <w:rPr>
          <w:sz w:val="26"/>
          <w:szCs w:val="26"/>
        </w:rPr>
      </w:pPr>
      <w:r w:rsidRPr="00CE3D9C">
        <w:rPr>
          <w:i/>
          <w:sz w:val="26"/>
          <w:szCs w:val="26"/>
        </w:rPr>
        <w:t>Occupation:</w:t>
      </w:r>
      <w:r>
        <w:rPr>
          <w:i/>
          <w:sz w:val="26"/>
          <w:szCs w:val="26"/>
        </w:rPr>
        <w:tab/>
      </w:r>
    </w:p>
    <w:p w:rsidR="001733FA" w:rsidRPr="00CE3D9C" w:rsidRDefault="001733FA" w:rsidP="001733FA">
      <w:pPr>
        <w:tabs>
          <w:tab w:val="right" w:leader="dot" w:pos="9356"/>
        </w:tabs>
        <w:ind w:firstLine="567"/>
        <w:jc w:val="both"/>
        <w:rPr>
          <w:sz w:val="26"/>
          <w:szCs w:val="26"/>
        </w:rPr>
      </w:pPr>
      <w:r w:rsidRPr="00CE3D9C">
        <w:rPr>
          <w:sz w:val="26"/>
          <w:szCs w:val="26"/>
          <w:lang w:val="vi-VN"/>
        </w:rPr>
        <w:t>Nơi ở hiện tại:</w:t>
      </w:r>
      <w:r>
        <w:rPr>
          <w:sz w:val="26"/>
          <w:szCs w:val="26"/>
        </w:rPr>
        <w:tab/>
      </w:r>
    </w:p>
    <w:p w:rsidR="001733FA" w:rsidRPr="00CE3D9C" w:rsidRDefault="001733FA" w:rsidP="001733FA">
      <w:pPr>
        <w:tabs>
          <w:tab w:val="right" w:leader="dot" w:pos="9356"/>
        </w:tabs>
        <w:ind w:firstLine="567"/>
        <w:jc w:val="both"/>
        <w:rPr>
          <w:sz w:val="26"/>
          <w:szCs w:val="26"/>
        </w:rPr>
      </w:pPr>
      <w:r w:rsidRPr="00CE3D9C">
        <w:rPr>
          <w:i/>
          <w:sz w:val="26"/>
          <w:szCs w:val="26"/>
        </w:rPr>
        <w:t>Address:</w:t>
      </w:r>
      <w:r>
        <w:rPr>
          <w:i/>
          <w:sz w:val="26"/>
          <w:szCs w:val="26"/>
        </w:rPr>
        <w:tab/>
      </w:r>
    </w:p>
    <w:p w:rsidR="001733FA" w:rsidRPr="008D4244" w:rsidRDefault="001733FA" w:rsidP="001733FA">
      <w:pPr>
        <w:tabs>
          <w:tab w:val="right" w:leader="dot" w:pos="9356"/>
        </w:tabs>
        <w:ind w:firstLine="567"/>
        <w:jc w:val="both"/>
        <w:rPr>
          <w:sz w:val="26"/>
          <w:szCs w:val="26"/>
        </w:rPr>
      </w:pPr>
      <w:r w:rsidRPr="00CE3D9C">
        <w:rPr>
          <w:sz w:val="26"/>
          <w:szCs w:val="26"/>
          <w:lang w:val="vi-VN"/>
        </w:rPr>
        <w:t>Số định danh cá nhân/CMND/H</w:t>
      </w:r>
      <w:r w:rsidRPr="00CE3D9C">
        <w:rPr>
          <w:sz w:val="26"/>
          <w:szCs w:val="26"/>
        </w:rPr>
        <w:t xml:space="preserve">ộ </w:t>
      </w:r>
      <w:r w:rsidRPr="00CE3D9C">
        <w:rPr>
          <w:sz w:val="26"/>
          <w:szCs w:val="26"/>
          <w:lang w:val="vi-VN"/>
        </w:rPr>
        <w:t>chiếu</w:t>
      </w:r>
      <w:r w:rsidRPr="00CE3D9C">
        <w:rPr>
          <w:sz w:val="26"/>
          <w:szCs w:val="26"/>
        </w:rPr>
        <w:t>:</w:t>
      </w:r>
      <w:r>
        <w:rPr>
          <w:sz w:val="26"/>
          <w:szCs w:val="26"/>
        </w:rPr>
        <w:tab/>
      </w:r>
    </w:p>
    <w:p w:rsidR="001733FA" w:rsidRPr="00CE3D9C" w:rsidRDefault="001733FA" w:rsidP="001733FA">
      <w:pPr>
        <w:tabs>
          <w:tab w:val="right" w:leader="dot" w:pos="9356"/>
        </w:tabs>
        <w:ind w:firstLine="567"/>
        <w:jc w:val="both"/>
        <w:rPr>
          <w:sz w:val="26"/>
          <w:szCs w:val="26"/>
          <w:lang w:val="vi-VN"/>
        </w:rPr>
      </w:pPr>
      <w:r w:rsidRPr="00CE3D9C">
        <w:rPr>
          <w:sz w:val="26"/>
          <w:szCs w:val="26"/>
          <w:lang w:val="vi-VN"/>
        </w:rPr>
        <w:t xml:space="preserve">ngày cấp: </w:t>
      </w:r>
      <w:r w:rsidRPr="00CE3D9C">
        <w:rPr>
          <w:sz w:val="26"/>
          <w:szCs w:val="26"/>
        </w:rPr>
        <w:t>……</w:t>
      </w:r>
      <w:r w:rsidRPr="00CE3D9C">
        <w:rPr>
          <w:sz w:val="26"/>
          <w:szCs w:val="26"/>
          <w:lang w:val="vi-VN"/>
        </w:rPr>
        <w:t>/</w:t>
      </w:r>
      <w:r w:rsidRPr="00CE3D9C">
        <w:rPr>
          <w:sz w:val="26"/>
          <w:szCs w:val="26"/>
        </w:rPr>
        <w:t>……</w:t>
      </w:r>
      <w:r w:rsidRPr="00CE3D9C">
        <w:rPr>
          <w:sz w:val="26"/>
          <w:szCs w:val="26"/>
          <w:lang w:val="vi-VN"/>
        </w:rPr>
        <w:t>/</w:t>
      </w:r>
      <w:r w:rsidRPr="00CE3D9C">
        <w:rPr>
          <w:sz w:val="26"/>
          <w:szCs w:val="26"/>
        </w:rPr>
        <w:t>…..</w:t>
      </w:r>
      <w:r w:rsidRPr="00CE3D9C">
        <w:rPr>
          <w:sz w:val="26"/>
          <w:szCs w:val="26"/>
          <w:lang w:val="vi-VN"/>
        </w:rPr>
        <w:t>;</w:t>
      </w:r>
      <w:r w:rsidRPr="008D4244">
        <w:rPr>
          <w:sz w:val="26"/>
          <w:szCs w:val="26"/>
        </w:rPr>
        <w:t xml:space="preserve"> </w:t>
      </w:r>
      <w:r w:rsidRPr="00CE3D9C">
        <w:rPr>
          <w:sz w:val="26"/>
          <w:szCs w:val="26"/>
          <w:lang w:val="vi-VN"/>
        </w:rPr>
        <w:t>Nơi cấp:</w:t>
      </w:r>
      <w:r w:rsidRPr="008D4244">
        <w:rPr>
          <w:sz w:val="26"/>
          <w:szCs w:val="26"/>
        </w:rPr>
        <w:t xml:space="preserve"> </w:t>
      </w:r>
      <w:r>
        <w:rPr>
          <w:sz w:val="26"/>
          <w:szCs w:val="26"/>
        </w:rPr>
        <w:tab/>
      </w:r>
    </w:p>
    <w:p w:rsidR="001733FA" w:rsidRPr="008D4244" w:rsidRDefault="001733FA" w:rsidP="001733FA">
      <w:pPr>
        <w:tabs>
          <w:tab w:val="right" w:leader="dot" w:pos="9356"/>
        </w:tabs>
        <w:ind w:firstLine="567"/>
        <w:jc w:val="both"/>
        <w:rPr>
          <w:i/>
          <w:sz w:val="26"/>
          <w:szCs w:val="26"/>
        </w:rPr>
      </w:pPr>
      <w:r w:rsidRPr="00CE3D9C">
        <w:rPr>
          <w:i/>
          <w:sz w:val="26"/>
          <w:szCs w:val="26"/>
        </w:rPr>
        <w:t>Personal Identification Number/ID Card/ Passport No:</w:t>
      </w:r>
      <w:r>
        <w:rPr>
          <w:i/>
          <w:sz w:val="26"/>
          <w:szCs w:val="26"/>
        </w:rPr>
        <w:tab/>
      </w:r>
    </w:p>
    <w:p w:rsidR="001733FA" w:rsidRPr="00CE3D9C" w:rsidRDefault="001733FA" w:rsidP="001733FA">
      <w:pPr>
        <w:tabs>
          <w:tab w:val="right" w:leader="dot" w:pos="9356"/>
        </w:tabs>
        <w:ind w:firstLine="567"/>
        <w:jc w:val="both"/>
        <w:rPr>
          <w:sz w:val="26"/>
          <w:szCs w:val="26"/>
        </w:rPr>
      </w:pPr>
      <w:r w:rsidRPr="00CE3D9C">
        <w:rPr>
          <w:i/>
          <w:sz w:val="26"/>
          <w:szCs w:val="26"/>
        </w:rPr>
        <w:t xml:space="preserve"> Date of issue:</w:t>
      </w:r>
      <w:r w:rsidRPr="00CE3D9C">
        <w:rPr>
          <w:sz w:val="26"/>
          <w:szCs w:val="26"/>
        </w:rPr>
        <w:t xml:space="preserve"> ……</w:t>
      </w:r>
      <w:r w:rsidRPr="00CE3D9C">
        <w:rPr>
          <w:sz w:val="26"/>
          <w:szCs w:val="26"/>
          <w:lang w:val="vi-VN"/>
        </w:rPr>
        <w:t>/</w:t>
      </w:r>
      <w:r w:rsidRPr="00CE3D9C">
        <w:rPr>
          <w:sz w:val="26"/>
          <w:szCs w:val="26"/>
        </w:rPr>
        <w:t>……</w:t>
      </w:r>
      <w:r w:rsidRPr="00CE3D9C">
        <w:rPr>
          <w:sz w:val="26"/>
          <w:szCs w:val="26"/>
          <w:lang w:val="vi-VN"/>
        </w:rPr>
        <w:t>/</w:t>
      </w:r>
      <w:r w:rsidRPr="00CE3D9C">
        <w:rPr>
          <w:sz w:val="26"/>
          <w:szCs w:val="26"/>
        </w:rPr>
        <w:t>…..</w:t>
      </w:r>
      <w:r w:rsidRPr="00CE3D9C">
        <w:rPr>
          <w:sz w:val="26"/>
          <w:szCs w:val="26"/>
          <w:lang w:val="vi-VN"/>
        </w:rPr>
        <w:t>;</w:t>
      </w:r>
      <w:r w:rsidRPr="008D4244">
        <w:rPr>
          <w:sz w:val="26"/>
          <w:szCs w:val="26"/>
        </w:rPr>
        <w:t xml:space="preserve"> </w:t>
      </w:r>
      <w:r w:rsidRPr="00CE3D9C">
        <w:rPr>
          <w:i/>
          <w:sz w:val="26"/>
          <w:szCs w:val="26"/>
        </w:rPr>
        <w:t>Place of issue:</w:t>
      </w:r>
      <w:r>
        <w:rPr>
          <w:i/>
          <w:sz w:val="26"/>
          <w:szCs w:val="26"/>
        </w:rPr>
        <w:tab/>
      </w:r>
    </w:p>
    <w:p w:rsidR="001733FA" w:rsidRPr="00CE3D9C" w:rsidRDefault="001733FA" w:rsidP="001733FA">
      <w:pPr>
        <w:tabs>
          <w:tab w:val="right" w:leader="dot" w:pos="9356"/>
        </w:tabs>
        <w:ind w:firstLine="567"/>
        <w:jc w:val="both"/>
        <w:rPr>
          <w:sz w:val="26"/>
          <w:szCs w:val="26"/>
        </w:rPr>
      </w:pPr>
      <w:r w:rsidRPr="00CE3D9C">
        <w:rPr>
          <w:sz w:val="26"/>
          <w:szCs w:val="26"/>
          <w:lang w:val="vi-VN"/>
        </w:rPr>
        <w:t>&lt;1. Tên tổ chức vi phạm &gt;:</w:t>
      </w:r>
      <w:r w:rsidRPr="00CE3D9C">
        <w:rPr>
          <w:sz w:val="26"/>
          <w:szCs w:val="26"/>
        </w:rPr>
        <w:t xml:space="preserve"> </w:t>
      </w:r>
      <w:r>
        <w:rPr>
          <w:sz w:val="26"/>
          <w:szCs w:val="26"/>
        </w:rPr>
        <w:tab/>
      </w:r>
    </w:p>
    <w:p w:rsidR="001733FA" w:rsidRPr="00CE3D9C" w:rsidRDefault="001733FA" w:rsidP="001733FA">
      <w:pPr>
        <w:tabs>
          <w:tab w:val="right" w:leader="dot" w:pos="9356"/>
        </w:tabs>
        <w:ind w:firstLine="567"/>
        <w:jc w:val="both"/>
        <w:rPr>
          <w:sz w:val="26"/>
          <w:szCs w:val="26"/>
        </w:rPr>
      </w:pPr>
      <w:r w:rsidRPr="00CE3D9C">
        <w:rPr>
          <w:i/>
          <w:sz w:val="26"/>
          <w:szCs w:val="26"/>
        </w:rPr>
        <w:t>Organization:</w:t>
      </w:r>
      <w:r w:rsidRPr="00CE3D9C">
        <w:rPr>
          <w:sz w:val="26"/>
          <w:szCs w:val="26"/>
        </w:rPr>
        <w:t xml:space="preserve"> </w:t>
      </w:r>
      <w:r>
        <w:rPr>
          <w:sz w:val="26"/>
          <w:szCs w:val="26"/>
        </w:rPr>
        <w:tab/>
      </w:r>
    </w:p>
    <w:p w:rsidR="001733FA" w:rsidRPr="00CE3D9C" w:rsidRDefault="001733FA" w:rsidP="001733FA">
      <w:pPr>
        <w:tabs>
          <w:tab w:val="right" w:leader="dot" w:pos="9356"/>
        </w:tabs>
        <w:ind w:firstLine="567"/>
        <w:jc w:val="both"/>
        <w:rPr>
          <w:sz w:val="26"/>
          <w:szCs w:val="26"/>
        </w:rPr>
      </w:pPr>
      <w:r w:rsidRPr="00CE3D9C">
        <w:rPr>
          <w:sz w:val="26"/>
          <w:szCs w:val="26"/>
          <w:lang w:val="vi-VN"/>
        </w:rPr>
        <w:t xml:space="preserve">Địa chỉ trụ sở chính: </w:t>
      </w:r>
      <w:r>
        <w:rPr>
          <w:sz w:val="26"/>
          <w:szCs w:val="26"/>
        </w:rPr>
        <w:tab/>
      </w:r>
    </w:p>
    <w:p w:rsidR="001733FA" w:rsidRPr="00CE3D9C" w:rsidRDefault="001733FA" w:rsidP="001733FA">
      <w:pPr>
        <w:tabs>
          <w:tab w:val="right" w:leader="dot" w:pos="9356"/>
        </w:tabs>
        <w:ind w:firstLine="567"/>
        <w:jc w:val="both"/>
        <w:rPr>
          <w:sz w:val="26"/>
          <w:szCs w:val="26"/>
        </w:rPr>
      </w:pPr>
      <w:r w:rsidRPr="008D4244">
        <w:rPr>
          <w:i/>
          <w:sz w:val="26"/>
          <w:szCs w:val="26"/>
        </w:rPr>
        <w:t>Head office address</w:t>
      </w:r>
      <w:r w:rsidRPr="00CE3D9C">
        <w:rPr>
          <w:i/>
          <w:sz w:val="26"/>
          <w:szCs w:val="26"/>
        </w:rPr>
        <w:t xml:space="preserve">: </w:t>
      </w:r>
      <w:r>
        <w:rPr>
          <w:i/>
          <w:sz w:val="26"/>
          <w:szCs w:val="26"/>
        </w:rPr>
        <w:tab/>
      </w:r>
    </w:p>
    <w:p w:rsidR="001733FA" w:rsidRPr="00CE3D9C" w:rsidRDefault="001733FA" w:rsidP="001733FA">
      <w:pPr>
        <w:tabs>
          <w:tab w:val="right" w:leader="dot" w:pos="9356"/>
        </w:tabs>
        <w:ind w:firstLine="567"/>
        <w:jc w:val="both"/>
        <w:rPr>
          <w:sz w:val="26"/>
          <w:szCs w:val="26"/>
        </w:rPr>
      </w:pPr>
      <w:r w:rsidRPr="00CE3D9C">
        <w:rPr>
          <w:sz w:val="26"/>
          <w:szCs w:val="26"/>
          <w:lang w:val="vi-VN"/>
        </w:rPr>
        <w:t xml:space="preserve">Mã số doanh nghiệp: </w:t>
      </w:r>
      <w:r>
        <w:rPr>
          <w:sz w:val="26"/>
          <w:szCs w:val="26"/>
        </w:rPr>
        <w:tab/>
      </w:r>
    </w:p>
    <w:p w:rsidR="001733FA" w:rsidRPr="00CE3D9C" w:rsidRDefault="001733FA" w:rsidP="001733FA">
      <w:pPr>
        <w:tabs>
          <w:tab w:val="right" w:leader="dot" w:pos="9356"/>
        </w:tabs>
        <w:ind w:firstLine="567"/>
        <w:jc w:val="both"/>
        <w:rPr>
          <w:i/>
          <w:sz w:val="26"/>
          <w:szCs w:val="26"/>
        </w:rPr>
      </w:pPr>
      <w:r w:rsidRPr="008D4244">
        <w:rPr>
          <w:bCs/>
          <w:i/>
          <w:sz w:val="26"/>
          <w:szCs w:val="26"/>
        </w:rPr>
        <w:t>Enterprise identification number:</w:t>
      </w:r>
      <w:r>
        <w:rPr>
          <w:bCs/>
          <w:i/>
          <w:sz w:val="26"/>
          <w:szCs w:val="26"/>
        </w:rPr>
        <w:tab/>
      </w:r>
    </w:p>
    <w:p w:rsidR="001733FA" w:rsidRPr="00CE3D9C" w:rsidRDefault="001733FA" w:rsidP="001733FA">
      <w:pPr>
        <w:tabs>
          <w:tab w:val="right" w:leader="dot" w:pos="9356"/>
        </w:tabs>
        <w:ind w:firstLine="567"/>
        <w:jc w:val="both"/>
        <w:rPr>
          <w:sz w:val="26"/>
          <w:szCs w:val="26"/>
        </w:rPr>
      </w:pPr>
      <w:r w:rsidRPr="00CE3D9C">
        <w:rPr>
          <w:sz w:val="26"/>
          <w:szCs w:val="26"/>
          <w:lang w:val="vi-VN"/>
        </w:rPr>
        <w:t>Số GCN đăng ký đầu tư/doanh nghiệp hoặc GP thành lập/đăng ký hoạt động:</w:t>
      </w:r>
      <w:r w:rsidRPr="00CE3D9C">
        <w:rPr>
          <w:sz w:val="26"/>
          <w:szCs w:val="26"/>
        </w:rPr>
        <w:t xml:space="preserve"> </w:t>
      </w:r>
      <w:r>
        <w:rPr>
          <w:sz w:val="26"/>
          <w:szCs w:val="26"/>
        </w:rPr>
        <w:tab/>
      </w:r>
    </w:p>
    <w:p w:rsidR="001733FA" w:rsidRPr="00CE3D9C" w:rsidRDefault="001733FA" w:rsidP="001733FA">
      <w:pPr>
        <w:tabs>
          <w:tab w:val="right" w:leader="dot" w:pos="9356"/>
        </w:tabs>
        <w:ind w:firstLine="567"/>
        <w:jc w:val="both"/>
        <w:rPr>
          <w:sz w:val="26"/>
          <w:szCs w:val="26"/>
        </w:rPr>
      </w:pPr>
      <w:r w:rsidRPr="00CE3D9C">
        <w:rPr>
          <w:i/>
          <w:sz w:val="26"/>
          <w:szCs w:val="26"/>
        </w:rPr>
        <w:t>Investment Registration Certificate (IRC)/ Enterprise Registration Certificate (ERC) orDecision on Establishment/Business Registration No:</w:t>
      </w:r>
      <w:r>
        <w:rPr>
          <w:i/>
          <w:sz w:val="26"/>
          <w:szCs w:val="26"/>
        </w:rPr>
        <w:tab/>
      </w:r>
    </w:p>
    <w:p w:rsidR="001733FA" w:rsidRPr="00CE3D9C" w:rsidRDefault="001733FA" w:rsidP="001733FA">
      <w:pPr>
        <w:tabs>
          <w:tab w:val="right" w:leader="dot" w:pos="9356"/>
        </w:tabs>
        <w:ind w:firstLine="567"/>
        <w:jc w:val="both"/>
        <w:rPr>
          <w:sz w:val="26"/>
          <w:szCs w:val="26"/>
        </w:rPr>
      </w:pPr>
      <w:r w:rsidRPr="00CE3D9C">
        <w:rPr>
          <w:sz w:val="26"/>
          <w:szCs w:val="26"/>
          <w:lang w:val="vi-VN"/>
        </w:rPr>
        <w:t xml:space="preserve">Ngày cấp: </w:t>
      </w:r>
      <w:r w:rsidRPr="00CE3D9C">
        <w:rPr>
          <w:sz w:val="26"/>
          <w:szCs w:val="26"/>
        </w:rPr>
        <w:t>……</w:t>
      </w:r>
      <w:r w:rsidRPr="00CE3D9C">
        <w:rPr>
          <w:sz w:val="26"/>
          <w:szCs w:val="26"/>
          <w:lang w:val="vi-VN"/>
        </w:rPr>
        <w:t xml:space="preserve">/ </w:t>
      </w:r>
      <w:r w:rsidRPr="00CE3D9C">
        <w:rPr>
          <w:sz w:val="26"/>
          <w:szCs w:val="26"/>
        </w:rPr>
        <w:t>…….</w:t>
      </w:r>
      <w:r w:rsidRPr="00CE3D9C">
        <w:rPr>
          <w:sz w:val="26"/>
          <w:szCs w:val="26"/>
          <w:lang w:val="vi-VN"/>
        </w:rPr>
        <w:t xml:space="preserve">/ </w:t>
      </w:r>
      <w:r w:rsidRPr="00CE3D9C">
        <w:rPr>
          <w:sz w:val="26"/>
          <w:szCs w:val="26"/>
        </w:rPr>
        <w:t>……..</w:t>
      </w:r>
      <w:r w:rsidRPr="00CE3D9C">
        <w:rPr>
          <w:sz w:val="26"/>
          <w:szCs w:val="26"/>
          <w:lang w:val="vi-VN"/>
        </w:rPr>
        <w:t>; nơi cấp:</w:t>
      </w:r>
      <w:r w:rsidRPr="00CE3D9C">
        <w:rPr>
          <w:sz w:val="26"/>
          <w:szCs w:val="26"/>
        </w:rPr>
        <w:t xml:space="preserve"> </w:t>
      </w:r>
      <w:r>
        <w:rPr>
          <w:sz w:val="26"/>
          <w:szCs w:val="26"/>
        </w:rPr>
        <w:tab/>
      </w:r>
    </w:p>
    <w:p w:rsidR="001733FA" w:rsidRPr="00CE3D9C" w:rsidRDefault="001733FA" w:rsidP="001733FA">
      <w:pPr>
        <w:tabs>
          <w:tab w:val="right" w:leader="dot" w:pos="9356"/>
        </w:tabs>
        <w:ind w:firstLine="567"/>
        <w:jc w:val="both"/>
        <w:rPr>
          <w:sz w:val="26"/>
          <w:szCs w:val="26"/>
        </w:rPr>
      </w:pPr>
      <w:r w:rsidRPr="00CE3D9C">
        <w:rPr>
          <w:i/>
          <w:sz w:val="26"/>
          <w:szCs w:val="26"/>
        </w:rPr>
        <w:t>Date of issue:</w:t>
      </w:r>
      <w:r w:rsidRPr="00CE3D9C">
        <w:rPr>
          <w:sz w:val="26"/>
          <w:szCs w:val="26"/>
        </w:rPr>
        <w:t xml:space="preserve"> ……</w:t>
      </w:r>
      <w:r w:rsidRPr="00CE3D9C">
        <w:rPr>
          <w:sz w:val="26"/>
          <w:szCs w:val="26"/>
          <w:lang w:val="vi-VN"/>
        </w:rPr>
        <w:t>/</w:t>
      </w:r>
      <w:r w:rsidRPr="00CE3D9C">
        <w:rPr>
          <w:sz w:val="26"/>
          <w:szCs w:val="26"/>
        </w:rPr>
        <w:t>……</w:t>
      </w:r>
      <w:r w:rsidRPr="00CE3D9C">
        <w:rPr>
          <w:sz w:val="26"/>
          <w:szCs w:val="26"/>
          <w:lang w:val="vi-VN"/>
        </w:rPr>
        <w:t>/</w:t>
      </w:r>
      <w:r w:rsidRPr="00CE3D9C">
        <w:rPr>
          <w:sz w:val="26"/>
          <w:szCs w:val="26"/>
        </w:rPr>
        <w:t>…..</w:t>
      </w:r>
      <w:r w:rsidRPr="00CE3D9C">
        <w:rPr>
          <w:sz w:val="26"/>
          <w:szCs w:val="26"/>
          <w:lang w:val="vi-VN"/>
        </w:rPr>
        <w:t>;</w:t>
      </w:r>
      <w:r w:rsidRPr="00CE3D9C">
        <w:rPr>
          <w:sz w:val="26"/>
          <w:szCs w:val="26"/>
        </w:rPr>
        <w:t xml:space="preserve"> </w:t>
      </w:r>
      <w:r w:rsidRPr="00CE3D9C">
        <w:rPr>
          <w:i/>
          <w:sz w:val="26"/>
          <w:szCs w:val="26"/>
        </w:rPr>
        <w:t>Place of issue:</w:t>
      </w:r>
      <w:r>
        <w:rPr>
          <w:i/>
          <w:sz w:val="26"/>
          <w:szCs w:val="26"/>
        </w:rPr>
        <w:tab/>
      </w:r>
    </w:p>
    <w:p w:rsidR="001733FA" w:rsidRPr="006676FA" w:rsidRDefault="001733FA" w:rsidP="001733FA">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206"/>
      </w:r>
      <w:r w:rsidRPr="006676FA">
        <w:rPr>
          <w:sz w:val="26"/>
          <w:szCs w:val="26"/>
        </w:rPr>
        <w:t xml:space="preserve">: .............................................. </w:t>
      </w:r>
      <w:r w:rsidRPr="006676FA">
        <w:rPr>
          <w:sz w:val="26"/>
          <w:szCs w:val="26"/>
          <w:lang w:val="vi-VN"/>
        </w:rPr>
        <w:t>Giới tính:</w:t>
      </w:r>
      <w:r w:rsidRPr="006676FA">
        <w:rPr>
          <w:sz w:val="26"/>
          <w:szCs w:val="26"/>
        </w:rPr>
        <w:tab/>
      </w:r>
    </w:p>
    <w:p w:rsidR="001733FA" w:rsidRPr="006676FA" w:rsidRDefault="001733FA" w:rsidP="001733FA">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1733FA" w:rsidRPr="006676FA" w:rsidRDefault="001733FA" w:rsidP="001733FA">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207"/>
      </w:r>
      <w:r w:rsidRPr="006676FA">
        <w:rPr>
          <w:sz w:val="26"/>
          <w:szCs w:val="26"/>
          <w:lang w:val="vi-VN"/>
        </w:rPr>
        <w:t xml:space="preserve">: </w:t>
      </w:r>
      <w:r w:rsidRPr="006676FA">
        <w:rPr>
          <w:sz w:val="26"/>
          <w:szCs w:val="26"/>
        </w:rPr>
        <w:tab/>
      </w:r>
    </w:p>
    <w:p w:rsidR="001733FA" w:rsidRPr="006676FA" w:rsidRDefault="001733FA" w:rsidP="001733FA">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096A85" w:rsidRPr="00096A85" w:rsidRDefault="00096A85" w:rsidP="00096A85">
      <w:pPr>
        <w:tabs>
          <w:tab w:val="right" w:leader="dot" w:pos="9356"/>
        </w:tabs>
        <w:ind w:right="-1" w:firstLine="567"/>
        <w:jc w:val="both"/>
        <w:rPr>
          <w:sz w:val="26"/>
          <w:szCs w:val="26"/>
        </w:rPr>
      </w:pPr>
      <w:r w:rsidRPr="00096A85">
        <w:rPr>
          <w:sz w:val="26"/>
          <w:szCs w:val="26"/>
          <w:lang w:val="vi-VN"/>
        </w:rPr>
        <w:t>2. Lý do sửa đổi, bổ sung Quyết định xử phạt vi phạm hành chính số ...</w:t>
      </w:r>
      <w:r w:rsidRPr="00096A85">
        <w:rPr>
          <w:sz w:val="26"/>
          <w:szCs w:val="26"/>
        </w:rPr>
        <w:t>.</w:t>
      </w:r>
      <w:r w:rsidRPr="00096A85">
        <w:rPr>
          <w:sz w:val="26"/>
          <w:szCs w:val="26"/>
          <w:lang w:val="vi-VN"/>
        </w:rPr>
        <w:t>/QĐ-XPVPHC ngày</w:t>
      </w:r>
      <w:r w:rsidRPr="00096A85">
        <w:rPr>
          <w:sz w:val="26"/>
          <w:szCs w:val="26"/>
        </w:rPr>
        <w:t xml:space="preserve">…../……/……… </w:t>
      </w:r>
      <w:r w:rsidRPr="00096A85">
        <w:rPr>
          <w:sz w:val="26"/>
          <w:szCs w:val="26"/>
          <w:lang w:val="vi-VN"/>
        </w:rPr>
        <w:t xml:space="preserve">/ </w:t>
      </w:r>
      <w:r w:rsidRPr="00096A85">
        <w:rPr>
          <w:sz w:val="26"/>
          <w:szCs w:val="26"/>
        </w:rPr>
        <w:t>của</w:t>
      </w:r>
      <w:r>
        <w:rPr>
          <w:sz w:val="26"/>
          <w:szCs w:val="26"/>
          <w:vertAlign w:val="superscript"/>
        </w:rPr>
        <w:t xml:space="preserve"> 6</w:t>
      </w:r>
      <w:r w:rsidR="009D5E3D">
        <w:rPr>
          <w:sz w:val="26"/>
          <w:szCs w:val="26"/>
        </w:rPr>
        <w:tab/>
      </w:r>
      <w:r w:rsidR="009D5E3D">
        <w:rPr>
          <w:rStyle w:val="EndnoteReference"/>
          <w:sz w:val="26"/>
          <w:szCs w:val="26"/>
        </w:rPr>
        <w:endnoteReference w:id="208"/>
      </w:r>
      <w:r w:rsidRPr="00096A85">
        <w:rPr>
          <w:sz w:val="26"/>
          <w:szCs w:val="26"/>
        </w:rPr>
        <w:t>:</w:t>
      </w:r>
    </w:p>
    <w:p w:rsidR="00096A85" w:rsidRDefault="00096A85" w:rsidP="00096A85">
      <w:pPr>
        <w:tabs>
          <w:tab w:val="right" w:leader="dot" w:pos="9356"/>
        </w:tabs>
        <w:ind w:right="-1" w:firstLine="567"/>
        <w:jc w:val="both"/>
        <w:rPr>
          <w:sz w:val="26"/>
          <w:szCs w:val="26"/>
          <w:lang w:val="vi-VN"/>
        </w:rPr>
      </w:pPr>
      <w:r>
        <w:rPr>
          <w:sz w:val="26"/>
          <w:szCs w:val="26"/>
          <w:lang w:val="vi-VN"/>
        </w:rPr>
        <w:tab/>
      </w:r>
    </w:p>
    <w:p w:rsidR="00096A85" w:rsidRDefault="00435A95" w:rsidP="00096A85">
      <w:pPr>
        <w:tabs>
          <w:tab w:val="right" w:leader="dot" w:pos="9356"/>
        </w:tabs>
        <w:ind w:right="-1" w:firstLine="567"/>
        <w:jc w:val="both"/>
        <w:rPr>
          <w:i/>
          <w:sz w:val="26"/>
          <w:szCs w:val="26"/>
          <w:lang/>
        </w:rPr>
      </w:pPr>
      <w:r w:rsidRPr="00435A95">
        <w:rPr>
          <w:i/>
          <w:sz w:val="26"/>
          <w:szCs w:val="26"/>
          <w:lang/>
        </w:rPr>
        <w:t xml:space="preserve">Reason for amending and supplementing </w:t>
      </w:r>
      <w:r w:rsidR="00EA60EF">
        <w:rPr>
          <w:i/>
          <w:sz w:val="26"/>
          <w:szCs w:val="26"/>
          <w:lang/>
        </w:rPr>
        <w:t xml:space="preserve">the </w:t>
      </w:r>
      <w:r w:rsidRPr="00435A95">
        <w:rPr>
          <w:i/>
          <w:sz w:val="26"/>
          <w:szCs w:val="26"/>
          <w:lang/>
        </w:rPr>
        <w:t>Decision on sanctioning of administrative violations No. …/QD-XPVPHC dated ...by</w:t>
      </w:r>
      <w:r w:rsidRPr="00435A95">
        <w:rPr>
          <w:i/>
          <w:sz w:val="26"/>
          <w:szCs w:val="26"/>
          <w:lang/>
        </w:rPr>
        <w:tab/>
      </w:r>
      <w:r w:rsidR="009D5E3D">
        <w:rPr>
          <w:i/>
          <w:sz w:val="26"/>
          <w:szCs w:val="26"/>
          <w:lang/>
        </w:rPr>
        <w:t>:</w:t>
      </w:r>
    </w:p>
    <w:p w:rsidR="00435A95" w:rsidRPr="00435A95" w:rsidRDefault="00435A95" w:rsidP="00096A85">
      <w:pPr>
        <w:tabs>
          <w:tab w:val="right" w:leader="dot" w:pos="9356"/>
        </w:tabs>
        <w:ind w:right="-1" w:firstLine="567"/>
        <w:jc w:val="both"/>
        <w:rPr>
          <w:i/>
          <w:sz w:val="26"/>
          <w:szCs w:val="26"/>
          <w:lang w:val="vi-VN"/>
        </w:rPr>
      </w:pPr>
      <w:r>
        <w:rPr>
          <w:i/>
          <w:sz w:val="26"/>
          <w:szCs w:val="26"/>
          <w:lang/>
        </w:rPr>
        <w:tab/>
      </w:r>
    </w:p>
    <w:p w:rsidR="00096A85" w:rsidRDefault="00096A85" w:rsidP="00096A85">
      <w:pPr>
        <w:tabs>
          <w:tab w:val="right" w:leader="dot" w:pos="9356"/>
        </w:tabs>
        <w:ind w:right="-1" w:firstLine="567"/>
        <w:jc w:val="both"/>
        <w:rPr>
          <w:sz w:val="26"/>
          <w:szCs w:val="26"/>
          <w:lang w:val="vi-VN"/>
        </w:rPr>
      </w:pPr>
      <w:r w:rsidRPr="00096A85">
        <w:rPr>
          <w:sz w:val="26"/>
          <w:szCs w:val="26"/>
          <w:lang w:val="vi-VN"/>
        </w:rPr>
        <w:t>3. Nội dung sửa đổi, bổ sung Quyết định xử phạt vi phạm hành chính số ...</w:t>
      </w:r>
      <w:r w:rsidRPr="00096A85">
        <w:rPr>
          <w:sz w:val="26"/>
          <w:szCs w:val="26"/>
        </w:rPr>
        <w:t>.</w:t>
      </w:r>
      <w:r w:rsidRPr="00096A85">
        <w:rPr>
          <w:sz w:val="26"/>
          <w:szCs w:val="26"/>
          <w:lang w:val="vi-VN"/>
        </w:rPr>
        <w:t xml:space="preserve">/QĐ-XPVPHC ngày </w:t>
      </w:r>
      <w:r w:rsidRPr="00096A85">
        <w:rPr>
          <w:sz w:val="26"/>
          <w:szCs w:val="26"/>
        </w:rPr>
        <w:t>…../……/………</w:t>
      </w:r>
      <w:r w:rsidRPr="00096A85">
        <w:rPr>
          <w:sz w:val="26"/>
          <w:szCs w:val="26"/>
          <w:lang w:val="vi-VN"/>
        </w:rPr>
        <w:t>của</w:t>
      </w:r>
      <w:r>
        <w:rPr>
          <w:sz w:val="26"/>
          <w:szCs w:val="26"/>
          <w:vertAlign w:val="superscript"/>
          <w:lang w:val="vi-VN"/>
        </w:rPr>
        <w:t xml:space="preserve"> </w:t>
      </w:r>
      <w:r>
        <w:rPr>
          <w:sz w:val="26"/>
          <w:szCs w:val="26"/>
          <w:vertAlign w:val="superscript"/>
        </w:rPr>
        <w:t>6</w:t>
      </w:r>
      <w:r w:rsidR="009D5E3D">
        <w:rPr>
          <w:sz w:val="26"/>
          <w:szCs w:val="26"/>
        </w:rPr>
        <w:tab/>
      </w:r>
      <w:r w:rsidR="009D5E3D">
        <w:rPr>
          <w:rStyle w:val="EndnoteReference"/>
          <w:sz w:val="26"/>
          <w:szCs w:val="26"/>
        </w:rPr>
        <w:endnoteReference w:id="209"/>
      </w:r>
      <w:r w:rsidRPr="00096A85">
        <w:rPr>
          <w:sz w:val="26"/>
          <w:szCs w:val="26"/>
          <w:lang w:val="vi-VN"/>
        </w:rPr>
        <w:t>:</w:t>
      </w:r>
    </w:p>
    <w:p w:rsidR="00E45AB7" w:rsidRDefault="00E45AB7" w:rsidP="00E45AB7">
      <w:pPr>
        <w:tabs>
          <w:tab w:val="right" w:leader="dot" w:pos="9356"/>
        </w:tabs>
        <w:ind w:right="-1" w:firstLine="567"/>
        <w:jc w:val="both"/>
        <w:rPr>
          <w:i/>
          <w:sz w:val="26"/>
          <w:szCs w:val="26"/>
          <w:lang/>
        </w:rPr>
      </w:pPr>
      <w:r w:rsidRPr="00E45AB7">
        <w:rPr>
          <w:i/>
          <w:sz w:val="26"/>
          <w:szCs w:val="26"/>
          <w:lang/>
        </w:rPr>
        <w:t xml:space="preserve">Contents of </w:t>
      </w:r>
      <w:r w:rsidR="00EA60EF" w:rsidRPr="00435A95">
        <w:rPr>
          <w:i/>
          <w:sz w:val="26"/>
          <w:szCs w:val="26"/>
          <w:lang/>
        </w:rPr>
        <w:t>amending and supplementing</w:t>
      </w:r>
      <w:r w:rsidR="00EA60EF">
        <w:rPr>
          <w:i/>
          <w:sz w:val="26"/>
          <w:szCs w:val="26"/>
          <w:lang/>
        </w:rPr>
        <w:t xml:space="preserve"> </w:t>
      </w:r>
      <w:r w:rsidRPr="00E45AB7">
        <w:rPr>
          <w:i/>
          <w:sz w:val="26"/>
          <w:szCs w:val="26"/>
          <w:lang/>
        </w:rPr>
        <w:t xml:space="preserve">the </w:t>
      </w:r>
      <w:r w:rsidR="00EA60EF">
        <w:rPr>
          <w:i/>
          <w:sz w:val="26"/>
          <w:szCs w:val="26"/>
          <w:lang/>
        </w:rPr>
        <w:t>D</w:t>
      </w:r>
      <w:r w:rsidRPr="00E45AB7">
        <w:rPr>
          <w:i/>
          <w:sz w:val="26"/>
          <w:szCs w:val="26"/>
          <w:lang/>
        </w:rPr>
        <w:t>ecision on sanctioning of administrative violations No.</w:t>
      </w:r>
      <w:r w:rsidRPr="00435A95">
        <w:rPr>
          <w:i/>
          <w:sz w:val="26"/>
          <w:szCs w:val="26"/>
          <w:lang/>
        </w:rPr>
        <w:t xml:space="preserve"> …/QD-XPVPHC dated ...by</w:t>
      </w:r>
      <w:r w:rsidRPr="00435A95">
        <w:rPr>
          <w:i/>
          <w:sz w:val="26"/>
          <w:szCs w:val="26"/>
          <w:lang/>
        </w:rPr>
        <w:tab/>
      </w:r>
      <w:r>
        <w:rPr>
          <w:i/>
          <w:sz w:val="26"/>
          <w:szCs w:val="26"/>
          <w:lang/>
        </w:rPr>
        <w:t>:</w:t>
      </w:r>
    </w:p>
    <w:p w:rsidR="009D5E3D" w:rsidRPr="00096A85" w:rsidRDefault="00E45AB7" w:rsidP="00E45AB7">
      <w:pPr>
        <w:tabs>
          <w:tab w:val="right" w:leader="dot" w:pos="9356"/>
        </w:tabs>
        <w:ind w:right="-1" w:firstLine="567"/>
        <w:jc w:val="both"/>
        <w:rPr>
          <w:sz w:val="26"/>
          <w:szCs w:val="26"/>
        </w:rPr>
      </w:pPr>
      <w:r>
        <w:rPr>
          <w:i/>
          <w:sz w:val="26"/>
          <w:szCs w:val="26"/>
          <w:lang/>
        </w:rPr>
        <w:tab/>
      </w:r>
    </w:p>
    <w:p w:rsidR="00096A85" w:rsidRDefault="00096A85" w:rsidP="004B32AC">
      <w:pPr>
        <w:tabs>
          <w:tab w:val="right" w:leader="dot" w:pos="9356"/>
        </w:tabs>
        <w:ind w:right="-1" w:firstLine="567"/>
        <w:jc w:val="both"/>
        <w:rPr>
          <w:sz w:val="26"/>
          <w:szCs w:val="26"/>
        </w:rPr>
      </w:pPr>
      <w:r w:rsidRPr="00096A85">
        <w:rPr>
          <w:sz w:val="26"/>
          <w:szCs w:val="26"/>
          <w:lang w:val="vi-VN"/>
        </w:rPr>
        <w:t xml:space="preserve">a) Sửa đổi khoản .... Điều .... như sau: </w:t>
      </w:r>
      <w:r w:rsidR="004B32AC">
        <w:rPr>
          <w:sz w:val="26"/>
          <w:szCs w:val="26"/>
        </w:rPr>
        <w:tab/>
      </w:r>
    </w:p>
    <w:p w:rsidR="004B32AC" w:rsidRDefault="004B32AC" w:rsidP="004B32AC">
      <w:pPr>
        <w:tabs>
          <w:tab w:val="right" w:leader="dot" w:pos="9356"/>
        </w:tabs>
        <w:ind w:right="-1" w:firstLine="567"/>
        <w:jc w:val="both"/>
        <w:rPr>
          <w:sz w:val="26"/>
          <w:szCs w:val="26"/>
        </w:rPr>
      </w:pPr>
      <w:r>
        <w:rPr>
          <w:sz w:val="26"/>
          <w:szCs w:val="26"/>
        </w:rPr>
        <w:tab/>
      </w:r>
    </w:p>
    <w:p w:rsidR="00900962" w:rsidRPr="00B73287" w:rsidRDefault="00E45AB7" w:rsidP="004B32AC">
      <w:pPr>
        <w:tabs>
          <w:tab w:val="right" w:leader="dot" w:pos="9356"/>
        </w:tabs>
        <w:ind w:right="-1" w:firstLine="567"/>
        <w:jc w:val="both"/>
        <w:rPr>
          <w:i/>
          <w:sz w:val="26"/>
          <w:szCs w:val="26"/>
          <w:lang/>
        </w:rPr>
      </w:pPr>
      <w:r w:rsidRPr="00B73287">
        <w:rPr>
          <w:i/>
          <w:sz w:val="26"/>
          <w:szCs w:val="26"/>
          <w:lang/>
        </w:rPr>
        <w:t>Amendments paragraph .... Article .... as follows:</w:t>
      </w:r>
      <w:r w:rsidRPr="00B73287">
        <w:rPr>
          <w:i/>
          <w:sz w:val="26"/>
          <w:szCs w:val="26"/>
          <w:lang/>
        </w:rPr>
        <w:tab/>
      </w:r>
    </w:p>
    <w:p w:rsidR="00E45AB7" w:rsidRPr="00B73287" w:rsidRDefault="00E45AB7" w:rsidP="004B32AC">
      <w:pPr>
        <w:tabs>
          <w:tab w:val="right" w:leader="dot" w:pos="9356"/>
        </w:tabs>
        <w:ind w:right="-1" w:firstLine="567"/>
        <w:jc w:val="both"/>
        <w:rPr>
          <w:i/>
          <w:sz w:val="26"/>
          <w:szCs w:val="26"/>
        </w:rPr>
      </w:pPr>
      <w:r w:rsidRPr="00B73287">
        <w:rPr>
          <w:i/>
          <w:sz w:val="26"/>
          <w:szCs w:val="26"/>
          <w:lang/>
        </w:rPr>
        <w:tab/>
      </w:r>
    </w:p>
    <w:p w:rsidR="004B32AC" w:rsidRDefault="00096A85" w:rsidP="004B32AC">
      <w:pPr>
        <w:tabs>
          <w:tab w:val="right" w:leader="dot" w:pos="9356"/>
        </w:tabs>
        <w:ind w:right="-1" w:firstLine="567"/>
        <w:jc w:val="both"/>
        <w:rPr>
          <w:sz w:val="26"/>
          <w:szCs w:val="26"/>
        </w:rPr>
      </w:pPr>
      <w:r w:rsidRPr="00096A85">
        <w:rPr>
          <w:sz w:val="26"/>
          <w:szCs w:val="26"/>
          <w:lang w:val="vi-VN"/>
        </w:rPr>
        <w:t>b) Sửa đổi Điều .... như sau:</w:t>
      </w:r>
      <w:r w:rsidR="004B32AC">
        <w:rPr>
          <w:sz w:val="26"/>
          <w:szCs w:val="26"/>
        </w:rPr>
        <w:tab/>
      </w:r>
    </w:p>
    <w:p w:rsidR="00096A85" w:rsidRDefault="004B32AC" w:rsidP="004B32AC">
      <w:pPr>
        <w:tabs>
          <w:tab w:val="right" w:leader="dot" w:pos="9356"/>
        </w:tabs>
        <w:ind w:right="-1" w:firstLine="567"/>
        <w:jc w:val="both"/>
        <w:rPr>
          <w:sz w:val="26"/>
          <w:szCs w:val="26"/>
        </w:rPr>
      </w:pPr>
      <w:r>
        <w:rPr>
          <w:sz w:val="26"/>
          <w:szCs w:val="26"/>
        </w:rPr>
        <w:tab/>
      </w:r>
      <w:r w:rsidR="00096A85" w:rsidRPr="00096A85">
        <w:rPr>
          <w:sz w:val="26"/>
          <w:szCs w:val="26"/>
        </w:rPr>
        <w:t xml:space="preserve"> </w:t>
      </w:r>
    </w:p>
    <w:p w:rsidR="00E45AB7" w:rsidRPr="00B73287" w:rsidRDefault="00E45AB7" w:rsidP="00E45AB7">
      <w:pPr>
        <w:tabs>
          <w:tab w:val="right" w:leader="dot" w:pos="9356"/>
        </w:tabs>
        <w:ind w:right="-1" w:firstLine="567"/>
        <w:jc w:val="both"/>
        <w:rPr>
          <w:i/>
          <w:sz w:val="26"/>
          <w:szCs w:val="26"/>
          <w:lang/>
        </w:rPr>
      </w:pPr>
      <w:r w:rsidRPr="00B73287">
        <w:rPr>
          <w:i/>
          <w:sz w:val="26"/>
          <w:szCs w:val="26"/>
          <w:lang/>
        </w:rPr>
        <w:t>Amendments Article .... as follows:</w:t>
      </w:r>
      <w:r w:rsidRPr="00B73287">
        <w:rPr>
          <w:i/>
          <w:sz w:val="26"/>
          <w:szCs w:val="26"/>
          <w:lang/>
        </w:rPr>
        <w:tab/>
      </w:r>
    </w:p>
    <w:p w:rsidR="00900962" w:rsidRPr="00B73287" w:rsidRDefault="00E45AB7" w:rsidP="00B73287">
      <w:pPr>
        <w:tabs>
          <w:tab w:val="right" w:leader="dot" w:pos="9356"/>
        </w:tabs>
        <w:ind w:right="-1" w:firstLine="567"/>
        <w:jc w:val="both"/>
        <w:rPr>
          <w:i/>
          <w:sz w:val="26"/>
          <w:szCs w:val="26"/>
        </w:rPr>
      </w:pPr>
      <w:r w:rsidRPr="00B73287">
        <w:rPr>
          <w:i/>
          <w:sz w:val="26"/>
          <w:szCs w:val="26"/>
          <w:lang/>
        </w:rPr>
        <w:tab/>
      </w:r>
    </w:p>
    <w:p w:rsidR="004B32AC" w:rsidRDefault="00096A85" w:rsidP="004B32AC">
      <w:pPr>
        <w:tabs>
          <w:tab w:val="right" w:leader="dot" w:pos="9356"/>
        </w:tabs>
        <w:ind w:right="-1" w:firstLine="567"/>
        <w:jc w:val="both"/>
        <w:rPr>
          <w:sz w:val="26"/>
          <w:szCs w:val="26"/>
        </w:rPr>
      </w:pPr>
      <w:r w:rsidRPr="00096A85">
        <w:rPr>
          <w:sz w:val="26"/>
          <w:szCs w:val="26"/>
          <w:lang w:val="vi-VN"/>
        </w:rPr>
        <w:lastRenderedPageBreak/>
        <w:t>c) Sửa đổ</w:t>
      </w:r>
      <w:r w:rsidRPr="00096A85">
        <w:rPr>
          <w:sz w:val="26"/>
          <w:szCs w:val="26"/>
        </w:rPr>
        <w:t>i</w:t>
      </w:r>
      <w:r w:rsidRPr="00096A85">
        <w:rPr>
          <w:sz w:val="26"/>
          <w:szCs w:val="26"/>
          <w:lang w:val="vi-VN"/>
        </w:rPr>
        <w:t>.... như sau:</w:t>
      </w:r>
      <w:r w:rsidR="004B32AC">
        <w:rPr>
          <w:sz w:val="26"/>
          <w:szCs w:val="26"/>
        </w:rPr>
        <w:tab/>
      </w:r>
    </w:p>
    <w:p w:rsidR="00B73287" w:rsidRDefault="004B32AC" w:rsidP="00752740">
      <w:pPr>
        <w:tabs>
          <w:tab w:val="right" w:leader="dot" w:pos="9356"/>
        </w:tabs>
        <w:ind w:right="-1" w:firstLine="567"/>
        <w:jc w:val="both"/>
        <w:rPr>
          <w:sz w:val="26"/>
          <w:szCs w:val="26"/>
        </w:rPr>
      </w:pPr>
      <w:r>
        <w:rPr>
          <w:sz w:val="26"/>
          <w:szCs w:val="26"/>
        </w:rPr>
        <w:tab/>
      </w:r>
    </w:p>
    <w:p w:rsidR="00B73287" w:rsidRPr="00B73287" w:rsidRDefault="00096A85" w:rsidP="00B73287">
      <w:pPr>
        <w:tabs>
          <w:tab w:val="right" w:leader="dot" w:pos="9356"/>
        </w:tabs>
        <w:ind w:right="-1" w:firstLine="567"/>
        <w:jc w:val="both"/>
        <w:rPr>
          <w:i/>
          <w:sz w:val="26"/>
          <w:szCs w:val="26"/>
          <w:lang/>
        </w:rPr>
      </w:pPr>
      <w:r w:rsidRPr="00096A85">
        <w:rPr>
          <w:sz w:val="26"/>
          <w:szCs w:val="26"/>
        </w:rPr>
        <w:t xml:space="preserve"> </w:t>
      </w:r>
      <w:r w:rsidR="00B73287" w:rsidRPr="00B73287">
        <w:rPr>
          <w:i/>
          <w:sz w:val="26"/>
          <w:szCs w:val="26"/>
          <w:lang/>
        </w:rPr>
        <w:t>Amendments .... as follows:</w:t>
      </w:r>
      <w:r w:rsidR="00B73287" w:rsidRPr="00B73287">
        <w:rPr>
          <w:i/>
          <w:sz w:val="26"/>
          <w:szCs w:val="26"/>
          <w:lang/>
        </w:rPr>
        <w:tab/>
      </w:r>
    </w:p>
    <w:p w:rsidR="00096A85" w:rsidRPr="00B73287" w:rsidRDefault="00B73287" w:rsidP="00B73287">
      <w:pPr>
        <w:tabs>
          <w:tab w:val="right" w:leader="dot" w:pos="9356"/>
        </w:tabs>
        <w:ind w:right="-1" w:firstLine="567"/>
        <w:jc w:val="both"/>
        <w:rPr>
          <w:i/>
          <w:sz w:val="26"/>
          <w:szCs w:val="26"/>
        </w:rPr>
      </w:pPr>
      <w:r w:rsidRPr="00B73287">
        <w:rPr>
          <w:i/>
          <w:sz w:val="26"/>
          <w:szCs w:val="26"/>
          <w:lang/>
        </w:rPr>
        <w:tab/>
      </w:r>
    </w:p>
    <w:p w:rsidR="001733FA" w:rsidRPr="008D4244" w:rsidRDefault="001733FA" w:rsidP="001733FA">
      <w:pPr>
        <w:tabs>
          <w:tab w:val="right" w:leader="dot" w:pos="9355"/>
        </w:tabs>
        <w:ind w:right="-1" w:firstLine="567"/>
        <w:jc w:val="both"/>
        <w:rPr>
          <w:sz w:val="26"/>
          <w:szCs w:val="26"/>
          <w:lang w:val="vi-VN"/>
        </w:rPr>
      </w:pPr>
      <w:r w:rsidRPr="008D4244">
        <w:rPr>
          <w:b/>
          <w:bCs/>
          <w:sz w:val="26"/>
          <w:szCs w:val="26"/>
          <w:lang w:val="vi-VN"/>
        </w:rPr>
        <w:t xml:space="preserve">Điều </w:t>
      </w:r>
      <w:r>
        <w:rPr>
          <w:b/>
          <w:bCs/>
          <w:sz w:val="26"/>
          <w:szCs w:val="26"/>
        </w:rPr>
        <w:t>2</w:t>
      </w:r>
      <w:r w:rsidRPr="008D4244">
        <w:rPr>
          <w:b/>
          <w:bCs/>
          <w:sz w:val="26"/>
          <w:szCs w:val="26"/>
          <w:lang w:val="vi-VN"/>
        </w:rPr>
        <w:t>.</w:t>
      </w:r>
      <w:r w:rsidRPr="008D4244">
        <w:rPr>
          <w:sz w:val="26"/>
          <w:szCs w:val="26"/>
          <w:lang w:val="vi-VN"/>
        </w:rPr>
        <w:t xml:space="preserve"> </w:t>
      </w:r>
      <w:r w:rsidRPr="00DB1E3A">
        <w:rPr>
          <w:color w:val="000000"/>
          <w:sz w:val="24"/>
          <w:szCs w:val="24"/>
          <w:lang w:val="vi-VN"/>
        </w:rPr>
        <w:t>Quyết định này có hiệu lực thi hành kể từ ngày </w:t>
      </w:r>
      <w:r w:rsidR="004D459C">
        <w:rPr>
          <w:color w:val="000000"/>
          <w:sz w:val="24"/>
          <w:szCs w:val="24"/>
        </w:rPr>
        <w:t>ký</w:t>
      </w:r>
      <w:r w:rsidR="00C87D64">
        <w:rPr>
          <w:color w:val="000000"/>
          <w:sz w:val="24"/>
          <w:szCs w:val="24"/>
        </w:rPr>
        <w:t>.</w:t>
      </w:r>
    </w:p>
    <w:p w:rsidR="001733FA" w:rsidRPr="008D4244" w:rsidRDefault="001733FA" w:rsidP="001733FA">
      <w:pPr>
        <w:tabs>
          <w:tab w:val="right" w:leader="dot" w:pos="9356"/>
        </w:tabs>
        <w:ind w:right="-1" w:firstLine="567"/>
        <w:jc w:val="both"/>
        <w:rPr>
          <w:i/>
          <w:sz w:val="26"/>
          <w:szCs w:val="26"/>
        </w:rPr>
      </w:pPr>
      <w:r w:rsidRPr="00F630A5">
        <w:rPr>
          <w:b/>
          <w:i/>
          <w:sz w:val="26"/>
          <w:szCs w:val="26"/>
        </w:rPr>
        <w:t xml:space="preserve">Article </w:t>
      </w:r>
      <w:r w:rsidR="00F630A5" w:rsidRPr="00F630A5">
        <w:rPr>
          <w:b/>
          <w:i/>
          <w:sz w:val="26"/>
          <w:szCs w:val="26"/>
        </w:rPr>
        <w:t>2.</w:t>
      </w:r>
      <w:r w:rsidRPr="008D4244">
        <w:rPr>
          <w:i/>
          <w:sz w:val="26"/>
          <w:szCs w:val="26"/>
        </w:rPr>
        <w:t xml:space="preserve"> </w:t>
      </w:r>
      <w:r w:rsidR="00461C60" w:rsidRPr="00C46479">
        <w:rPr>
          <w:i/>
          <w:sz w:val="26"/>
        </w:rPr>
        <w:t>This Decision shall take effect from the date of signature</w:t>
      </w:r>
      <w:r w:rsidR="00461C60">
        <w:rPr>
          <w:i/>
          <w:sz w:val="26"/>
        </w:rPr>
        <w:t>.</w:t>
      </w:r>
    </w:p>
    <w:p w:rsidR="001733FA" w:rsidRPr="008D4244" w:rsidRDefault="001733FA" w:rsidP="00EE26CE">
      <w:pPr>
        <w:tabs>
          <w:tab w:val="right" w:leader="dot" w:pos="9356"/>
        </w:tabs>
        <w:ind w:right="-1" w:firstLine="567"/>
        <w:jc w:val="both"/>
        <w:rPr>
          <w:sz w:val="26"/>
          <w:szCs w:val="26"/>
        </w:rPr>
      </w:pPr>
      <w:r w:rsidRPr="008D4244">
        <w:rPr>
          <w:b/>
          <w:bCs/>
          <w:sz w:val="26"/>
          <w:szCs w:val="26"/>
          <w:lang w:val="vi-VN"/>
        </w:rPr>
        <w:t xml:space="preserve">Điều </w:t>
      </w:r>
      <w:r>
        <w:rPr>
          <w:b/>
          <w:bCs/>
          <w:sz w:val="26"/>
          <w:szCs w:val="26"/>
        </w:rPr>
        <w:t>3</w:t>
      </w:r>
      <w:r w:rsidRPr="008D4244">
        <w:rPr>
          <w:b/>
          <w:bCs/>
          <w:sz w:val="26"/>
          <w:szCs w:val="26"/>
          <w:lang w:val="vi-VN"/>
        </w:rPr>
        <w:t>.</w:t>
      </w:r>
      <w:r w:rsidRPr="008D4244">
        <w:rPr>
          <w:sz w:val="26"/>
          <w:szCs w:val="26"/>
          <w:lang w:val="vi-VN"/>
        </w:rPr>
        <w:t xml:space="preserve"> Quyết định này được:</w:t>
      </w:r>
    </w:p>
    <w:p w:rsidR="001733FA" w:rsidRPr="008D4244" w:rsidRDefault="001733FA" w:rsidP="00EE26CE">
      <w:pPr>
        <w:tabs>
          <w:tab w:val="right" w:leader="dot" w:pos="9356"/>
        </w:tabs>
        <w:ind w:right="-1" w:firstLine="567"/>
        <w:jc w:val="both"/>
        <w:rPr>
          <w:i/>
          <w:sz w:val="26"/>
          <w:szCs w:val="26"/>
        </w:rPr>
      </w:pPr>
      <w:r w:rsidRPr="00F630A5">
        <w:rPr>
          <w:b/>
          <w:i/>
          <w:sz w:val="26"/>
          <w:szCs w:val="26"/>
        </w:rPr>
        <w:t xml:space="preserve">Article </w:t>
      </w:r>
      <w:r w:rsidR="00F630A5" w:rsidRPr="00F630A5">
        <w:rPr>
          <w:b/>
          <w:i/>
          <w:sz w:val="26"/>
          <w:szCs w:val="26"/>
        </w:rPr>
        <w:t>3</w:t>
      </w:r>
      <w:r w:rsidR="00F630A5">
        <w:rPr>
          <w:b/>
          <w:i/>
          <w:sz w:val="26"/>
          <w:szCs w:val="26"/>
        </w:rPr>
        <w:t>.</w:t>
      </w:r>
      <w:r w:rsidRPr="008D4244">
        <w:rPr>
          <w:i/>
          <w:sz w:val="26"/>
          <w:szCs w:val="26"/>
        </w:rPr>
        <w:t xml:space="preserve"> This Decision shall be:</w:t>
      </w:r>
    </w:p>
    <w:p w:rsidR="001733FA" w:rsidRPr="008D4244" w:rsidRDefault="001733FA" w:rsidP="00EE26CE">
      <w:pPr>
        <w:tabs>
          <w:tab w:val="right" w:leader="dot" w:pos="9356"/>
        </w:tabs>
        <w:ind w:right="-1" w:firstLine="567"/>
        <w:jc w:val="both"/>
        <w:rPr>
          <w:color w:val="000000"/>
          <w:sz w:val="26"/>
          <w:szCs w:val="26"/>
          <w:lang w:val="vi-VN"/>
        </w:rPr>
      </w:pPr>
      <w:r w:rsidRPr="008D4244">
        <w:rPr>
          <w:sz w:val="26"/>
          <w:szCs w:val="26"/>
          <w:lang w:val="vi-VN"/>
        </w:rPr>
        <w:t>1. Giao cho ông (bà)</w:t>
      </w:r>
      <w:r w:rsidRPr="008D4244">
        <w:rPr>
          <w:color w:val="000000"/>
          <w:sz w:val="26"/>
          <w:szCs w:val="26"/>
          <w:lang w:val="vi-VN"/>
        </w:rPr>
        <w:t xml:space="preserve"> …………………………………………….là cá nhân </w:t>
      </w:r>
      <w:r w:rsidR="008720FE">
        <w:rPr>
          <w:color w:val="000000"/>
          <w:sz w:val="26"/>
          <w:szCs w:val="26"/>
        </w:rPr>
        <w:t>bị xử phạt</w:t>
      </w:r>
      <w:r w:rsidRPr="008D4244">
        <w:rPr>
          <w:color w:val="000000"/>
          <w:sz w:val="26"/>
          <w:szCs w:val="26"/>
          <w:lang w:val="vi-VN"/>
        </w:rPr>
        <w:t xml:space="preserve">/đại diện cho tổ chức </w:t>
      </w:r>
      <w:r w:rsidR="008720FE">
        <w:rPr>
          <w:color w:val="000000"/>
          <w:sz w:val="26"/>
          <w:szCs w:val="26"/>
        </w:rPr>
        <w:t>bị xử phạt</w:t>
      </w:r>
      <w:r w:rsidRPr="008D4244">
        <w:rPr>
          <w:color w:val="000000"/>
          <w:sz w:val="26"/>
          <w:szCs w:val="26"/>
          <w:lang w:val="vi-VN"/>
        </w:rPr>
        <w:t xml:space="preserve"> có tên tại Điều 1 Quyết định này để chấp hành</w:t>
      </w:r>
      <w:r w:rsidRPr="008D4244">
        <w:rPr>
          <w:sz w:val="26"/>
          <w:szCs w:val="26"/>
          <w:lang w:val="vi-VN"/>
        </w:rPr>
        <w:t>.</w:t>
      </w:r>
    </w:p>
    <w:p w:rsidR="001733FA" w:rsidRPr="00864ABA" w:rsidRDefault="00976B95" w:rsidP="00EE26CE">
      <w:pPr>
        <w:ind w:right="-1" w:firstLine="567"/>
        <w:jc w:val="both"/>
        <w:rPr>
          <w:sz w:val="26"/>
          <w:szCs w:val="26"/>
        </w:rPr>
      </w:pPr>
      <w:r>
        <w:rPr>
          <w:i/>
          <w:sz w:val="26"/>
          <w:szCs w:val="26"/>
        </w:rPr>
        <w:t>Handed over to Mr(</w:t>
      </w:r>
      <w:r w:rsidR="001733FA" w:rsidRPr="008D4244">
        <w:rPr>
          <w:i/>
          <w:sz w:val="26"/>
          <w:szCs w:val="26"/>
        </w:rPr>
        <w:t>Mrs</w:t>
      </w:r>
      <w:r>
        <w:rPr>
          <w:i/>
          <w:sz w:val="26"/>
          <w:szCs w:val="26"/>
        </w:rPr>
        <w:t>)</w:t>
      </w:r>
      <w:r>
        <w:rPr>
          <w:rStyle w:val="EndnoteReference"/>
          <w:i/>
          <w:sz w:val="26"/>
          <w:szCs w:val="26"/>
        </w:rPr>
        <w:endnoteReference w:id="210"/>
      </w:r>
      <w:r w:rsidR="001733FA" w:rsidRPr="008D4244">
        <w:rPr>
          <w:color w:val="000000"/>
          <w:sz w:val="26"/>
          <w:szCs w:val="26"/>
          <w:lang w:val="vi-VN"/>
        </w:rPr>
        <w:t>……………………</w:t>
      </w:r>
      <w:r w:rsidR="001733FA" w:rsidRPr="008D4244">
        <w:rPr>
          <w:color w:val="000000"/>
          <w:sz w:val="26"/>
          <w:szCs w:val="26"/>
        </w:rPr>
        <w:t xml:space="preserve">, </w:t>
      </w:r>
      <w:r w:rsidRPr="00363810">
        <w:rPr>
          <w:i/>
          <w:sz w:val="26"/>
          <w:szCs w:val="26"/>
          <w:lang/>
        </w:rPr>
        <w:t>the sanctioned individual</w:t>
      </w:r>
      <w:r w:rsidRPr="0001417E">
        <w:rPr>
          <w:i/>
          <w:sz w:val="26"/>
          <w:szCs w:val="26"/>
        </w:rPr>
        <w:t xml:space="preserve">/representative of </w:t>
      </w:r>
      <w:r w:rsidRPr="00363810">
        <w:rPr>
          <w:i/>
          <w:sz w:val="26"/>
          <w:szCs w:val="26"/>
          <w:lang/>
        </w:rPr>
        <w:t>the sanctioned organization</w:t>
      </w:r>
      <w:r w:rsidR="001733FA" w:rsidRPr="00864ABA">
        <w:rPr>
          <w:i/>
          <w:sz w:val="26"/>
          <w:szCs w:val="26"/>
        </w:rPr>
        <w:t xml:space="preserve"> named in Article 1 of this decision for execution</w:t>
      </w:r>
      <w:r w:rsidR="001733FA">
        <w:rPr>
          <w:i/>
          <w:sz w:val="26"/>
          <w:szCs w:val="26"/>
        </w:rPr>
        <w:t>.</w:t>
      </w:r>
    </w:p>
    <w:p w:rsidR="00976B95" w:rsidRPr="00976B95" w:rsidRDefault="00976B95" w:rsidP="00EE26CE">
      <w:pPr>
        <w:ind w:right="-1" w:firstLine="567"/>
        <w:jc w:val="both"/>
        <w:rPr>
          <w:color w:val="000000"/>
          <w:sz w:val="26"/>
          <w:szCs w:val="26"/>
          <w:lang w:val="vi-VN"/>
        </w:rPr>
      </w:pPr>
      <w:r w:rsidRPr="00976B95">
        <w:rPr>
          <w:color w:val="000000"/>
          <w:sz w:val="26"/>
          <w:szCs w:val="26"/>
          <w:lang w:val="vi-VN"/>
        </w:rPr>
        <w:t xml:space="preserve">Ông (bà)/Tổ chức có tên tại Điều 1 phải nghiêm chỉnh chấp hành Quyết định này. </w:t>
      </w:r>
      <w:r>
        <w:rPr>
          <w:color w:val="000000"/>
          <w:sz w:val="26"/>
          <w:szCs w:val="26"/>
        </w:rPr>
        <w:t xml:space="preserve">Nếu </w:t>
      </w:r>
      <w:r w:rsidRPr="00976B95">
        <w:rPr>
          <w:color w:val="000000"/>
          <w:sz w:val="26"/>
          <w:szCs w:val="26"/>
          <w:lang w:val="vi-VN"/>
        </w:rPr>
        <w:t xml:space="preserve">không tự nguyện chấp hành thì sẽ bị cưỡng chế </w:t>
      </w:r>
      <w:r>
        <w:rPr>
          <w:color w:val="000000"/>
          <w:sz w:val="26"/>
          <w:szCs w:val="26"/>
        </w:rPr>
        <w:t xml:space="preserve">thi hành </w:t>
      </w:r>
      <w:r w:rsidRPr="00976B95">
        <w:rPr>
          <w:color w:val="000000"/>
          <w:sz w:val="26"/>
          <w:szCs w:val="26"/>
          <w:lang w:val="vi-VN"/>
        </w:rPr>
        <w:t>theo quy định của pháp luật.</w:t>
      </w:r>
    </w:p>
    <w:p w:rsidR="00976B95" w:rsidRPr="00976B95" w:rsidRDefault="00976B95" w:rsidP="00EE26CE">
      <w:pPr>
        <w:shd w:val="clear" w:color="auto" w:fill="FFFFFF"/>
        <w:tabs>
          <w:tab w:val="right" w:leader="dot" w:pos="9356"/>
        </w:tabs>
        <w:spacing w:before="120"/>
        <w:ind w:firstLine="567"/>
        <w:jc w:val="both"/>
        <w:rPr>
          <w:color w:val="000000"/>
          <w:sz w:val="26"/>
          <w:szCs w:val="26"/>
          <w:lang w:val="vi-VN"/>
        </w:rPr>
      </w:pPr>
      <w:r w:rsidRPr="00976B95">
        <w:rPr>
          <w:i/>
          <w:sz w:val="26"/>
          <w:szCs w:val="26"/>
        </w:rPr>
        <w:t xml:space="preserve">Mr.(Mrs)/Organization named in Article 1 shall have responsibility to strictly implement this Decision. </w:t>
      </w:r>
      <w:r w:rsidR="00B211D3">
        <w:rPr>
          <w:i/>
          <w:sz w:val="26"/>
          <w:szCs w:val="26"/>
        </w:rPr>
        <w:t>If</w:t>
      </w:r>
      <w:r w:rsidRPr="00976B95">
        <w:rPr>
          <w:i/>
          <w:sz w:val="26"/>
          <w:szCs w:val="26"/>
        </w:rPr>
        <w:t xml:space="preserve"> </w:t>
      </w:r>
      <w:r w:rsidR="00B211D3">
        <w:rPr>
          <w:i/>
          <w:sz w:val="26"/>
          <w:szCs w:val="26"/>
        </w:rPr>
        <w:t xml:space="preserve">Mr </w:t>
      </w:r>
      <w:r w:rsidRPr="00976B95">
        <w:rPr>
          <w:i/>
          <w:sz w:val="26"/>
          <w:szCs w:val="26"/>
        </w:rPr>
        <w:t xml:space="preserve">(Mrs)/Organization </w:t>
      </w:r>
      <w:r w:rsidRPr="00976B95">
        <w:rPr>
          <w:i/>
          <w:sz w:val="26"/>
        </w:rPr>
        <w:t xml:space="preserve">has not </w:t>
      </w:r>
      <w:r w:rsidRPr="00976B95">
        <w:rPr>
          <w:i/>
          <w:sz w:val="26"/>
          <w:lang/>
        </w:rPr>
        <w:t>voluntary</w:t>
      </w:r>
      <w:r w:rsidRPr="00976B95">
        <w:rPr>
          <w:i/>
          <w:sz w:val="26"/>
        </w:rPr>
        <w:t xml:space="preserve"> executed</w:t>
      </w:r>
      <w:r w:rsidRPr="00976B95">
        <w:rPr>
          <w:i/>
          <w:sz w:val="26"/>
          <w:szCs w:val="26"/>
        </w:rPr>
        <w:t>, they will be subject to the execution enforcement in accordance with the stipulations of law.</w:t>
      </w:r>
    </w:p>
    <w:p w:rsidR="00976B95" w:rsidRPr="00976B95" w:rsidRDefault="00976B95" w:rsidP="00EE26CE">
      <w:pPr>
        <w:pStyle w:val="abc"/>
        <w:tabs>
          <w:tab w:val="center" w:pos="2160"/>
          <w:tab w:val="center" w:pos="7200"/>
          <w:tab w:val="right" w:leader="dot" w:pos="9356"/>
        </w:tabs>
        <w:ind w:firstLine="567"/>
        <w:jc w:val="both"/>
        <w:rPr>
          <w:rFonts w:ascii="Times New Roman" w:hAnsi="Times New Roman"/>
          <w:sz w:val="26"/>
          <w:szCs w:val="26"/>
        </w:rPr>
      </w:pPr>
      <w:r w:rsidRPr="00976B95">
        <w:rPr>
          <w:rFonts w:ascii="Times New Roman" w:hAnsi="Times New Roman"/>
          <w:sz w:val="26"/>
          <w:szCs w:val="26"/>
          <w:lang w:val="vi-VN"/>
        </w:rPr>
        <w:t>Ông(</w:t>
      </w:r>
      <w:r w:rsidRPr="00976B95">
        <w:rPr>
          <w:rFonts w:ascii="Times New Roman" w:hAnsi="Times New Roman"/>
          <w:sz w:val="26"/>
          <w:szCs w:val="26"/>
        </w:rPr>
        <w:t>b</w:t>
      </w:r>
      <w:r w:rsidRPr="00976B95">
        <w:rPr>
          <w:rFonts w:ascii="Times New Roman" w:hAnsi="Times New Roman"/>
          <w:sz w:val="26"/>
          <w:szCs w:val="26"/>
          <w:lang w:val="vi-VN"/>
        </w:rPr>
        <w:t>à</w:t>
      </w:r>
      <w:r w:rsidRPr="00976B95">
        <w:rPr>
          <w:rFonts w:ascii="Times New Roman" w:hAnsi="Times New Roman"/>
          <w:sz w:val="26"/>
          <w:szCs w:val="26"/>
        </w:rPr>
        <w:t>)/Tổ chức</w:t>
      </w:r>
      <w:r w:rsidRPr="00976B95">
        <w:rPr>
          <w:rFonts w:ascii="Times New Roman" w:hAnsi="Times New Roman"/>
          <w:sz w:val="26"/>
          <w:szCs w:val="26"/>
          <w:vertAlign w:val="superscript"/>
          <w:lang w:val="vi-VN"/>
        </w:rPr>
        <w:endnoteReference w:id="211"/>
      </w:r>
      <w:r w:rsidRPr="00976B95">
        <w:rPr>
          <w:rFonts w:ascii="Times New Roman" w:hAnsi="Times New Roman"/>
          <w:sz w:val="26"/>
          <w:szCs w:val="26"/>
          <w:lang w:val="vi-VN"/>
        </w:rPr>
        <w:t xml:space="preserve"> …………………… có quyền khiếu nại hoặc khởi kiện hành chính đối với Quyết định này theo quy định của pháp luật.</w:t>
      </w:r>
    </w:p>
    <w:p w:rsidR="001733FA" w:rsidRPr="00976B95" w:rsidRDefault="00976B95" w:rsidP="00EE26CE">
      <w:pPr>
        <w:pStyle w:val="abc"/>
        <w:tabs>
          <w:tab w:val="center" w:pos="2160"/>
          <w:tab w:val="center" w:pos="7200"/>
          <w:tab w:val="right" w:leader="dot" w:pos="9356"/>
        </w:tabs>
        <w:ind w:right="-1" w:firstLine="567"/>
        <w:jc w:val="both"/>
        <w:rPr>
          <w:rFonts w:ascii="Times New Roman" w:hAnsi="Times New Roman"/>
          <w:i/>
          <w:color w:val="auto"/>
          <w:sz w:val="26"/>
          <w:szCs w:val="26"/>
        </w:rPr>
      </w:pPr>
      <w:r w:rsidRPr="00976B95">
        <w:rPr>
          <w:rFonts w:ascii="Times New Roman" w:hAnsi="Times New Roman"/>
          <w:i/>
          <w:kern w:val="0"/>
          <w:sz w:val="26"/>
          <w:szCs w:val="26"/>
        </w:rPr>
        <w:t xml:space="preserve">Mr/Mrs/Organization </w:t>
      </w:r>
      <w:r w:rsidRPr="00976B95">
        <w:rPr>
          <w:rFonts w:ascii="Times New Roman" w:hAnsi="Times New Roman"/>
          <w:kern w:val="0"/>
          <w:sz w:val="26"/>
          <w:szCs w:val="26"/>
          <w:lang w:val="vi-VN"/>
        </w:rPr>
        <w:t>……………………</w:t>
      </w:r>
      <w:r w:rsidRPr="00976B95">
        <w:rPr>
          <w:rFonts w:ascii="Times New Roman" w:hAnsi="Times New Roman"/>
          <w:i/>
          <w:kern w:val="0"/>
          <w:sz w:val="26"/>
          <w:szCs w:val="26"/>
        </w:rPr>
        <w:t xml:space="preserve"> reserves the right to appeal, claim against this Decision in accordance with the stipulations of law.</w:t>
      </w:r>
      <w:r w:rsidR="001733FA" w:rsidRPr="00976B95">
        <w:rPr>
          <w:rFonts w:ascii="Times New Roman" w:hAnsi="Times New Roman"/>
          <w:i/>
          <w:color w:val="auto"/>
          <w:sz w:val="26"/>
          <w:szCs w:val="26"/>
        </w:rPr>
        <w:t xml:space="preserve">  </w:t>
      </w:r>
    </w:p>
    <w:p w:rsidR="001733FA" w:rsidRPr="008D4244" w:rsidRDefault="001733FA" w:rsidP="001733FA">
      <w:pPr>
        <w:tabs>
          <w:tab w:val="right" w:leader="dot" w:pos="9356"/>
        </w:tabs>
        <w:ind w:right="-1" w:firstLine="567"/>
        <w:jc w:val="both"/>
        <w:rPr>
          <w:sz w:val="26"/>
          <w:szCs w:val="26"/>
        </w:rPr>
      </w:pPr>
      <w:r w:rsidRPr="008D4244">
        <w:rPr>
          <w:sz w:val="26"/>
          <w:szCs w:val="26"/>
          <w:lang w:val="vi-VN"/>
        </w:rPr>
        <w:t>2. Gửi cho</w:t>
      </w:r>
      <w:r w:rsidRPr="008D4244">
        <w:rPr>
          <w:rStyle w:val="EndnoteReference"/>
          <w:sz w:val="26"/>
          <w:szCs w:val="26"/>
          <w:lang w:val="vi-VN"/>
        </w:rPr>
        <w:endnoteReference w:id="212"/>
      </w:r>
      <w:r w:rsidRPr="008D4244">
        <w:rPr>
          <w:color w:val="000000"/>
          <w:sz w:val="26"/>
          <w:szCs w:val="26"/>
          <w:lang w:val="vi-VN"/>
        </w:rPr>
        <w:t>……………………………………………………….</w:t>
      </w:r>
      <w:r w:rsidRPr="008D4244">
        <w:rPr>
          <w:sz w:val="26"/>
          <w:szCs w:val="26"/>
          <w:lang w:val="vi-VN"/>
        </w:rPr>
        <w:t xml:space="preserve"> để thu tiền phạt.</w:t>
      </w:r>
    </w:p>
    <w:p w:rsidR="001733FA" w:rsidRPr="008D4244" w:rsidRDefault="001733FA" w:rsidP="001733FA">
      <w:pPr>
        <w:tabs>
          <w:tab w:val="right" w:leader="dot" w:pos="9356"/>
        </w:tabs>
        <w:ind w:right="-1" w:firstLine="567"/>
        <w:jc w:val="both"/>
        <w:rPr>
          <w:sz w:val="26"/>
          <w:szCs w:val="26"/>
        </w:rPr>
      </w:pPr>
      <w:r w:rsidRPr="008D4244">
        <w:rPr>
          <w:i/>
          <w:sz w:val="26"/>
          <w:szCs w:val="26"/>
        </w:rPr>
        <w:t>Sent</w:t>
      </w:r>
      <w:r w:rsidRPr="008D4244">
        <w:rPr>
          <w:sz w:val="26"/>
          <w:szCs w:val="26"/>
        </w:rPr>
        <w:t xml:space="preserve"> </w:t>
      </w:r>
      <w:r w:rsidRPr="008D4244">
        <w:rPr>
          <w:i/>
          <w:sz w:val="26"/>
          <w:szCs w:val="26"/>
        </w:rPr>
        <w:t xml:space="preserve">to </w:t>
      </w:r>
      <w:r w:rsidRPr="008D4244">
        <w:rPr>
          <w:color w:val="000000"/>
          <w:sz w:val="26"/>
          <w:szCs w:val="26"/>
          <w:lang w:val="vi-VN"/>
        </w:rPr>
        <w:t>…………………………………………………</w:t>
      </w:r>
      <w:r w:rsidRPr="008D4244">
        <w:rPr>
          <w:color w:val="000000"/>
          <w:sz w:val="26"/>
          <w:szCs w:val="26"/>
        </w:rPr>
        <w:t>…..</w:t>
      </w:r>
      <w:r w:rsidRPr="008D4244">
        <w:rPr>
          <w:i/>
          <w:sz w:val="26"/>
          <w:szCs w:val="26"/>
        </w:rPr>
        <w:t xml:space="preserve"> for</w:t>
      </w:r>
      <w:r w:rsidR="00EE26CE">
        <w:rPr>
          <w:i/>
          <w:sz w:val="26"/>
          <w:szCs w:val="26"/>
        </w:rPr>
        <w:t xml:space="preserve"> </w:t>
      </w:r>
      <w:r w:rsidRPr="008D4244">
        <w:rPr>
          <w:i/>
          <w:sz w:val="26"/>
          <w:szCs w:val="26"/>
        </w:rPr>
        <w:t>the fine collection</w:t>
      </w:r>
      <w:r w:rsidRPr="008D4244">
        <w:rPr>
          <w:sz w:val="26"/>
          <w:szCs w:val="26"/>
        </w:rPr>
        <w:t>.</w:t>
      </w:r>
    </w:p>
    <w:p w:rsidR="001733FA" w:rsidRPr="008D4244" w:rsidRDefault="001733FA" w:rsidP="001733FA">
      <w:pPr>
        <w:tabs>
          <w:tab w:val="right" w:leader="dot" w:pos="9356"/>
        </w:tabs>
        <w:ind w:right="-1" w:firstLine="567"/>
        <w:jc w:val="both"/>
        <w:rPr>
          <w:sz w:val="26"/>
          <w:szCs w:val="26"/>
        </w:rPr>
      </w:pPr>
      <w:r w:rsidRPr="008D4244">
        <w:rPr>
          <w:sz w:val="26"/>
          <w:szCs w:val="26"/>
          <w:lang w:val="vi-VN"/>
        </w:rPr>
        <w:t>3.</w:t>
      </w:r>
      <w:r w:rsidRPr="008D4244">
        <w:rPr>
          <w:sz w:val="26"/>
          <w:szCs w:val="26"/>
        </w:rPr>
        <w:t xml:space="preserve"> Gửi cho</w:t>
      </w:r>
      <w:r w:rsidRPr="008D4244">
        <w:rPr>
          <w:rStyle w:val="EndnoteReference"/>
          <w:sz w:val="26"/>
          <w:szCs w:val="26"/>
          <w:lang w:val="vi-VN"/>
        </w:rPr>
        <w:endnoteReference w:id="213"/>
      </w:r>
      <w:r w:rsidRPr="008D4244">
        <w:rPr>
          <w:color w:val="000000"/>
          <w:sz w:val="26"/>
          <w:szCs w:val="26"/>
          <w:lang w:val="vi-VN"/>
        </w:rPr>
        <w:t>………………………………………………….</w:t>
      </w:r>
      <w:r w:rsidRPr="008D4244">
        <w:rPr>
          <w:sz w:val="26"/>
          <w:szCs w:val="26"/>
          <w:lang w:val="vi-VN"/>
        </w:rPr>
        <w:t>để tổ chức thực hiện.</w:t>
      </w:r>
    </w:p>
    <w:p w:rsidR="001733FA" w:rsidRDefault="001733FA" w:rsidP="00603C03">
      <w:pPr>
        <w:tabs>
          <w:tab w:val="right" w:leader="dot" w:pos="9356"/>
        </w:tabs>
        <w:ind w:right="-1" w:firstLine="567"/>
        <w:jc w:val="both"/>
        <w:rPr>
          <w:i/>
          <w:sz w:val="26"/>
          <w:szCs w:val="26"/>
        </w:rPr>
      </w:pPr>
      <w:r w:rsidRPr="008D4244">
        <w:rPr>
          <w:i/>
          <w:sz w:val="26"/>
          <w:szCs w:val="26"/>
        </w:rPr>
        <w:t>Sent to</w:t>
      </w:r>
      <w:r w:rsidRPr="008D4244">
        <w:rPr>
          <w:color w:val="000000"/>
          <w:sz w:val="26"/>
          <w:szCs w:val="26"/>
          <w:lang w:val="vi-VN"/>
        </w:rPr>
        <w:t>……………………………………………………</w:t>
      </w:r>
      <w:r w:rsidRPr="008D4244">
        <w:rPr>
          <w:color w:val="000000"/>
          <w:sz w:val="26"/>
          <w:szCs w:val="26"/>
        </w:rPr>
        <w:t>.</w:t>
      </w:r>
      <w:r w:rsidRPr="008D4244">
        <w:rPr>
          <w:i/>
          <w:sz w:val="26"/>
          <w:szCs w:val="26"/>
        </w:rPr>
        <w:t xml:space="preserve"> for the implementation.</w:t>
      </w:r>
    </w:p>
    <w:p w:rsidR="00603C03" w:rsidRPr="00603C03" w:rsidRDefault="00603C03" w:rsidP="00603C03">
      <w:pPr>
        <w:tabs>
          <w:tab w:val="right" w:leader="dot" w:pos="9356"/>
        </w:tabs>
        <w:ind w:right="-1"/>
        <w:jc w:val="both"/>
        <w:rPr>
          <w:i/>
          <w:sz w:val="26"/>
          <w:szCs w:val="26"/>
        </w:rPr>
      </w:pPr>
    </w:p>
    <w:tbl>
      <w:tblPr>
        <w:tblW w:w="0" w:type="auto"/>
        <w:tblCellMar>
          <w:left w:w="0" w:type="dxa"/>
          <w:right w:w="0" w:type="dxa"/>
        </w:tblCellMar>
        <w:tblLook w:val="0000"/>
      </w:tblPr>
      <w:tblGrid>
        <w:gridCol w:w="4402"/>
        <w:gridCol w:w="5169"/>
      </w:tblGrid>
      <w:tr w:rsidR="001733FA" w:rsidRPr="00C46479" w:rsidTr="00603C03">
        <w:tc>
          <w:tcPr>
            <w:tcW w:w="4402" w:type="dxa"/>
            <w:tcMar>
              <w:top w:w="0" w:type="dxa"/>
              <w:left w:w="108" w:type="dxa"/>
              <w:bottom w:w="0" w:type="dxa"/>
              <w:right w:w="108" w:type="dxa"/>
            </w:tcMar>
          </w:tcPr>
          <w:p w:rsidR="001733FA" w:rsidRDefault="001733FA" w:rsidP="00E36B91">
            <w:pPr>
              <w:rPr>
                <w:b/>
                <w:bCs/>
                <w:i/>
                <w:iCs/>
                <w:sz w:val="22"/>
                <w:szCs w:val="22"/>
              </w:rPr>
            </w:pPr>
          </w:p>
          <w:p w:rsidR="001733FA" w:rsidRPr="00B82BD3" w:rsidRDefault="001733FA" w:rsidP="00E36B91">
            <w:pPr>
              <w:rPr>
                <w:sz w:val="22"/>
                <w:szCs w:val="22"/>
              </w:rPr>
            </w:pPr>
            <w:r w:rsidRPr="00B82BD3">
              <w:rPr>
                <w:b/>
                <w:bCs/>
                <w:i/>
                <w:iCs/>
                <w:sz w:val="22"/>
                <w:szCs w:val="22"/>
                <w:lang w:val="vi-VN"/>
              </w:rPr>
              <w:t xml:space="preserve">Nơi nhận: </w:t>
            </w:r>
            <w:r w:rsidRPr="00B82BD3">
              <w:rPr>
                <w:b/>
                <w:bCs/>
                <w:i/>
                <w:iCs/>
                <w:sz w:val="22"/>
                <w:szCs w:val="22"/>
              </w:rPr>
              <w:t>(Copied to)</w:t>
            </w:r>
            <w:r w:rsidRPr="00B82BD3">
              <w:rPr>
                <w:b/>
                <w:bCs/>
                <w:i/>
                <w:iCs/>
                <w:sz w:val="22"/>
                <w:szCs w:val="22"/>
                <w:lang w:val="vi-VN"/>
              </w:rPr>
              <w:br/>
            </w:r>
            <w:r w:rsidRPr="00B82BD3">
              <w:rPr>
                <w:sz w:val="22"/>
                <w:szCs w:val="22"/>
                <w:lang w:val="vi-VN"/>
              </w:rPr>
              <w:t>- Như Điều 3</w:t>
            </w:r>
            <w:r>
              <w:rPr>
                <w:sz w:val="22"/>
                <w:szCs w:val="22"/>
              </w:rPr>
              <w:t>(</w:t>
            </w:r>
            <w:r w:rsidRPr="00B82BD3">
              <w:rPr>
                <w:i/>
                <w:sz w:val="22"/>
                <w:szCs w:val="22"/>
              </w:rPr>
              <w:t>As mentioned in Artice 3</w:t>
            </w:r>
            <w:r w:rsidRPr="00B82BD3">
              <w:rPr>
                <w:sz w:val="22"/>
                <w:szCs w:val="22"/>
              </w:rPr>
              <w:t>);</w:t>
            </w:r>
          </w:p>
          <w:p w:rsidR="001733FA" w:rsidRPr="00B82BD3" w:rsidRDefault="001733FA" w:rsidP="00E36B91">
            <w:pPr>
              <w:rPr>
                <w:sz w:val="22"/>
                <w:szCs w:val="22"/>
              </w:rPr>
            </w:pPr>
            <w:r w:rsidRPr="00B82BD3">
              <w:rPr>
                <w:sz w:val="22"/>
                <w:szCs w:val="22"/>
                <w:lang w:val="vi-VN"/>
              </w:rPr>
              <w:t>- Lưu Hồ sơ</w:t>
            </w:r>
            <w:r w:rsidRPr="00B82BD3">
              <w:rPr>
                <w:sz w:val="22"/>
                <w:szCs w:val="22"/>
              </w:rPr>
              <w:t xml:space="preserve"> (</w:t>
            </w:r>
            <w:r w:rsidRPr="00B82BD3">
              <w:rPr>
                <w:i/>
                <w:sz w:val="22"/>
                <w:szCs w:val="22"/>
              </w:rPr>
              <w:t>Filing).</w:t>
            </w:r>
          </w:p>
        </w:tc>
        <w:tc>
          <w:tcPr>
            <w:tcW w:w="5169" w:type="dxa"/>
            <w:tcMar>
              <w:top w:w="0" w:type="dxa"/>
              <w:left w:w="108" w:type="dxa"/>
              <w:bottom w:w="0" w:type="dxa"/>
              <w:right w:w="108" w:type="dxa"/>
            </w:tcMar>
          </w:tcPr>
          <w:p w:rsidR="001733FA" w:rsidRPr="00976B95" w:rsidRDefault="001733FA" w:rsidP="00976B95">
            <w:pPr>
              <w:jc w:val="center"/>
              <w:rPr>
                <w:b/>
                <w:bCs/>
                <w:sz w:val="26"/>
                <w:szCs w:val="26"/>
              </w:rPr>
            </w:pPr>
            <w:r w:rsidRPr="00976B95">
              <w:rPr>
                <w:b/>
                <w:bCs/>
                <w:sz w:val="26"/>
                <w:szCs w:val="26"/>
              </w:rPr>
              <w:t>NGƯỜI RA QUYẾT ĐỊNH</w:t>
            </w:r>
          </w:p>
          <w:p w:rsidR="001733FA" w:rsidRPr="00976B95" w:rsidRDefault="001733FA" w:rsidP="00976B95">
            <w:pPr>
              <w:jc w:val="center"/>
              <w:rPr>
                <w:b/>
                <w:bCs/>
                <w:i/>
                <w:sz w:val="26"/>
                <w:szCs w:val="26"/>
              </w:rPr>
            </w:pPr>
            <w:r w:rsidRPr="00976B95">
              <w:rPr>
                <w:b/>
                <w:bCs/>
                <w:i/>
                <w:sz w:val="26"/>
                <w:szCs w:val="26"/>
              </w:rPr>
              <w:t>(Person issuing the Decision)</w:t>
            </w:r>
          </w:p>
          <w:p w:rsidR="00603C03" w:rsidRDefault="001733FA" w:rsidP="00603C03">
            <w:pPr>
              <w:ind w:hanging="7"/>
              <w:jc w:val="center"/>
              <w:rPr>
                <w:i/>
                <w:iCs/>
                <w:sz w:val="26"/>
                <w:szCs w:val="26"/>
                <w:lang w:val="vi-VN"/>
              </w:rPr>
            </w:pPr>
            <w:r w:rsidRPr="00976B95">
              <w:rPr>
                <w:i/>
                <w:iCs/>
                <w:sz w:val="26"/>
                <w:szCs w:val="26"/>
                <w:lang w:val="vi-VN"/>
              </w:rPr>
              <w:t>(</w:t>
            </w:r>
            <w:r w:rsidR="00976B95" w:rsidRPr="00976B95">
              <w:rPr>
                <w:i/>
                <w:iCs/>
                <w:sz w:val="26"/>
                <w:szCs w:val="26"/>
              </w:rPr>
              <w:t>Ký tên, đóng dấu, ghi rõ chức vụ, họ và tên</w:t>
            </w:r>
            <w:r w:rsidRPr="00976B95">
              <w:rPr>
                <w:i/>
                <w:iCs/>
                <w:sz w:val="26"/>
                <w:szCs w:val="26"/>
                <w:lang w:val="vi-VN"/>
              </w:rPr>
              <w:t>)</w:t>
            </w:r>
          </w:p>
          <w:p w:rsidR="00603C03" w:rsidRPr="00603C03" w:rsidRDefault="001733FA" w:rsidP="00603C03">
            <w:pPr>
              <w:ind w:hanging="7"/>
              <w:jc w:val="center"/>
              <w:rPr>
                <w:i/>
                <w:iCs/>
                <w:sz w:val="26"/>
                <w:szCs w:val="26"/>
              </w:rPr>
            </w:pPr>
            <w:r w:rsidRPr="00976B95">
              <w:rPr>
                <w:i/>
                <w:iCs/>
                <w:sz w:val="26"/>
                <w:szCs w:val="26"/>
              </w:rPr>
              <w:t>(Signature, full name, title and stamp)</w:t>
            </w:r>
          </w:p>
        </w:tc>
      </w:tr>
    </w:tbl>
    <w:p w:rsidR="00603C03" w:rsidRDefault="00603C03" w:rsidP="00E36B91">
      <w:pPr>
        <w:rPr>
          <w:b/>
          <w:bCs/>
          <w:i/>
          <w:iCs/>
          <w:sz w:val="22"/>
          <w:szCs w:val="22"/>
        </w:rPr>
        <w:sectPr w:rsidR="00603C03"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221671" w:rsidRPr="001733FA" w:rsidRDefault="00221671" w:rsidP="007B2A00">
      <w:pPr>
        <w:pStyle w:val="Heading1"/>
        <w:rPr>
          <w:lang w:val="en-US"/>
        </w:rPr>
      </w:pPr>
      <w:bookmarkStart w:id="24" w:name="_MQĐ23"/>
      <w:bookmarkEnd w:id="24"/>
      <w:r w:rsidRPr="00C46479">
        <w:lastRenderedPageBreak/>
        <w:t>MQĐ</w:t>
      </w:r>
      <w:r w:rsidR="00426FB1">
        <w:t>21</w:t>
      </w:r>
    </w:p>
    <w:tbl>
      <w:tblPr>
        <w:tblW w:w="9778" w:type="dxa"/>
        <w:tblInd w:w="-172" w:type="dxa"/>
        <w:tblCellMar>
          <w:left w:w="0" w:type="dxa"/>
          <w:right w:w="0" w:type="dxa"/>
        </w:tblCellMar>
        <w:tblLook w:val="0000"/>
      </w:tblPr>
      <w:tblGrid>
        <w:gridCol w:w="4108"/>
        <w:gridCol w:w="5670"/>
      </w:tblGrid>
      <w:tr w:rsidR="00221671" w:rsidRPr="00C46479" w:rsidTr="00E36B91">
        <w:tc>
          <w:tcPr>
            <w:tcW w:w="4108" w:type="dxa"/>
            <w:tcMar>
              <w:top w:w="0" w:type="dxa"/>
              <w:left w:w="108" w:type="dxa"/>
              <w:bottom w:w="0" w:type="dxa"/>
              <w:right w:w="108" w:type="dxa"/>
            </w:tcMar>
          </w:tcPr>
          <w:p w:rsidR="00221671" w:rsidRPr="00C46479" w:rsidRDefault="00663C49" w:rsidP="00E36B91">
            <w:pPr>
              <w:jc w:val="center"/>
              <w:rPr>
                <w:sz w:val="26"/>
              </w:rPr>
            </w:pPr>
            <w:r w:rsidRPr="00C46479">
              <w:rPr>
                <w:noProof/>
                <w:sz w:val="26"/>
              </w:rPr>
              <w:pict>
                <v:line id="_x0000_s1322" style="position:absolute;left:0;text-align:left;z-index:251676672" from="78.05pt,16.85pt" to="109.55pt,16.85pt"/>
              </w:pict>
            </w:r>
            <w:r>
              <w:rPr>
                <w:sz w:val="26"/>
              </w:rPr>
              <w:t>CƠ QUAN</w:t>
            </w:r>
            <w:r w:rsidRPr="00C46479">
              <w:rPr>
                <w:rStyle w:val="EndnoteReference"/>
                <w:sz w:val="26"/>
              </w:rPr>
              <w:endnoteReference w:id="214"/>
            </w:r>
            <w:r w:rsidR="00221671" w:rsidRPr="00C46479">
              <w:rPr>
                <w:sz w:val="26"/>
                <w:lang w:val="vi-VN"/>
              </w:rPr>
              <w:br/>
            </w:r>
          </w:p>
          <w:p w:rsidR="00221671" w:rsidRPr="00C46479" w:rsidRDefault="00221671" w:rsidP="00E36B91">
            <w:pPr>
              <w:jc w:val="center"/>
              <w:rPr>
                <w:sz w:val="26"/>
                <w:lang w:val="vi-VN"/>
              </w:rPr>
            </w:pPr>
          </w:p>
        </w:tc>
        <w:tc>
          <w:tcPr>
            <w:tcW w:w="5670" w:type="dxa"/>
            <w:tcMar>
              <w:top w:w="0" w:type="dxa"/>
              <w:left w:w="108" w:type="dxa"/>
              <w:bottom w:w="0" w:type="dxa"/>
              <w:right w:w="108" w:type="dxa"/>
            </w:tcMar>
          </w:tcPr>
          <w:p w:rsidR="00221671" w:rsidRPr="00C46479" w:rsidRDefault="00221671" w:rsidP="00E36B91">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221671" w:rsidRPr="00C46479" w:rsidRDefault="00221671" w:rsidP="00E36B91">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221671" w:rsidRPr="00C46479" w:rsidRDefault="00221671" w:rsidP="00E36B91">
            <w:pPr>
              <w:jc w:val="center"/>
              <w:rPr>
                <w:sz w:val="26"/>
                <w:lang w:val="vi-VN"/>
              </w:rPr>
            </w:pPr>
            <w:r w:rsidRPr="00C46479">
              <w:rPr>
                <w:b/>
                <w:bCs/>
                <w:noProof/>
                <w:sz w:val="26"/>
              </w:rPr>
              <w:pict>
                <v:line id="_x0000_s1323" style="position:absolute;left:0;text-align:left;z-index:251677696" from="34.65pt,2pt" to="237.9pt,2pt"/>
              </w:pict>
            </w:r>
          </w:p>
        </w:tc>
      </w:tr>
      <w:tr w:rsidR="00221671" w:rsidRPr="00C46479" w:rsidTr="00E36B91">
        <w:tc>
          <w:tcPr>
            <w:tcW w:w="4108" w:type="dxa"/>
            <w:tcMar>
              <w:top w:w="0" w:type="dxa"/>
              <w:left w:w="108" w:type="dxa"/>
              <w:bottom w:w="0" w:type="dxa"/>
              <w:right w:w="108" w:type="dxa"/>
            </w:tcMar>
          </w:tcPr>
          <w:p w:rsidR="00221671" w:rsidRPr="00C46479" w:rsidRDefault="00221671" w:rsidP="00E36B91">
            <w:pPr>
              <w:jc w:val="center"/>
              <w:rPr>
                <w:sz w:val="26"/>
                <w:lang w:val="vi-VN"/>
              </w:rPr>
            </w:pPr>
            <w:r w:rsidRPr="00C46479">
              <w:rPr>
                <w:sz w:val="26"/>
                <w:lang w:val="vi-VN"/>
              </w:rPr>
              <w:t>Số:           /QĐ-</w:t>
            </w:r>
            <w:r w:rsidR="00A5171C">
              <w:rPr>
                <w:sz w:val="26"/>
              </w:rPr>
              <w:t>ĐC</w:t>
            </w:r>
            <w:r w:rsidRPr="00C46479">
              <w:rPr>
                <w:sz w:val="26"/>
                <w:lang w:val="vi-VN"/>
              </w:rPr>
              <w:t>XPVPHC</w:t>
            </w:r>
          </w:p>
          <w:p w:rsidR="00221671" w:rsidRPr="00A5171C" w:rsidRDefault="00221671" w:rsidP="00E36B91">
            <w:pPr>
              <w:jc w:val="center"/>
              <w:rPr>
                <w:i/>
                <w:sz w:val="26"/>
                <w:lang w:val="vi-VN"/>
              </w:rPr>
            </w:pPr>
            <w:r w:rsidRPr="00A5171C">
              <w:rPr>
                <w:i/>
                <w:sz w:val="26"/>
                <w:lang w:val="vi-VN"/>
              </w:rPr>
              <w:t>No</w:t>
            </w:r>
            <w:r w:rsidRPr="00A5171C">
              <w:rPr>
                <w:i/>
                <w:sz w:val="26"/>
              </w:rPr>
              <w:t>.</w:t>
            </w:r>
            <w:r w:rsidRPr="00A5171C">
              <w:rPr>
                <w:i/>
                <w:sz w:val="26"/>
                <w:lang w:val="vi-VN"/>
              </w:rPr>
              <w:t>:           /QD-</w:t>
            </w:r>
            <w:r w:rsidR="00A5171C" w:rsidRPr="00A5171C">
              <w:rPr>
                <w:i/>
                <w:sz w:val="26"/>
              </w:rPr>
              <w:t>DC</w:t>
            </w:r>
            <w:r w:rsidRPr="00A5171C">
              <w:rPr>
                <w:i/>
                <w:sz w:val="26"/>
                <w:lang w:val="vi-VN"/>
              </w:rPr>
              <w:t>XPVPHC</w:t>
            </w:r>
          </w:p>
        </w:tc>
        <w:tc>
          <w:tcPr>
            <w:tcW w:w="5670" w:type="dxa"/>
            <w:tcMar>
              <w:top w:w="0" w:type="dxa"/>
              <w:left w:w="108" w:type="dxa"/>
              <w:bottom w:w="0" w:type="dxa"/>
              <w:right w:w="108" w:type="dxa"/>
            </w:tcMar>
          </w:tcPr>
          <w:p w:rsidR="00221671" w:rsidRPr="00C46479" w:rsidRDefault="00C02597" w:rsidP="00E36B91">
            <w:pPr>
              <w:jc w:val="center"/>
              <w:rPr>
                <w:i/>
                <w:iCs/>
                <w:sz w:val="26"/>
              </w:rPr>
            </w:pPr>
            <w:r w:rsidRPr="00C46479">
              <w:rPr>
                <w:i/>
                <w:iCs/>
                <w:sz w:val="26"/>
                <w:lang w:val="vi-VN"/>
              </w:rPr>
              <w:t>...</w:t>
            </w:r>
            <w:r w:rsidRPr="00C46479">
              <w:rPr>
                <w:rStyle w:val="EndnoteReference"/>
                <w:i/>
                <w:iCs/>
                <w:sz w:val="26"/>
                <w:lang w:val="vi-VN"/>
              </w:rPr>
              <w:endnoteReference w:id="215"/>
            </w:r>
            <w:r w:rsidR="00221671" w:rsidRPr="00C46479">
              <w:rPr>
                <w:i/>
                <w:iCs/>
                <w:sz w:val="26"/>
                <w:lang w:val="vi-VN"/>
              </w:rPr>
              <w:t>, ngày ... tháng ... năm ...</w:t>
            </w:r>
          </w:p>
          <w:p w:rsidR="00221671" w:rsidRPr="00C46479" w:rsidRDefault="00221671" w:rsidP="00E36B91">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221671" w:rsidRDefault="00221671" w:rsidP="00221671">
      <w:pPr>
        <w:ind w:right="-1"/>
        <w:jc w:val="center"/>
        <w:rPr>
          <w:b/>
          <w:bCs/>
          <w:sz w:val="26"/>
          <w:lang w:val="vi-VN"/>
        </w:rPr>
      </w:pPr>
    </w:p>
    <w:p w:rsidR="00221671" w:rsidRPr="00C46479" w:rsidRDefault="00221671" w:rsidP="009D6086">
      <w:pPr>
        <w:pStyle w:val="Heading20"/>
      </w:pPr>
      <w:r w:rsidRPr="00C46479">
        <w:t>QUYẾT ĐỊNH</w:t>
      </w:r>
    </w:p>
    <w:p w:rsidR="00221671" w:rsidRDefault="00401879" w:rsidP="009D6086">
      <w:pPr>
        <w:pStyle w:val="Heading20"/>
      </w:pPr>
      <w:r>
        <w:t>Đính chính</w:t>
      </w:r>
      <w:r w:rsidR="00221671">
        <w:t xml:space="preserve"> quyết định x</w:t>
      </w:r>
      <w:r w:rsidR="00221671" w:rsidRPr="00C46479">
        <w:t>ử phạt vi phạm hành chính</w:t>
      </w:r>
    </w:p>
    <w:p w:rsidR="00221671" w:rsidRPr="00251300" w:rsidRDefault="00221671" w:rsidP="009D6086">
      <w:pPr>
        <w:pStyle w:val="Heading20"/>
      </w:pPr>
      <w:r w:rsidRPr="00C46479">
        <w:t>trong lĩnh vực hàng không dân dụng</w:t>
      </w:r>
    </w:p>
    <w:p w:rsidR="00221671" w:rsidRPr="00C46479" w:rsidRDefault="00221671" w:rsidP="00221671">
      <w:pPr>
        <w:ind w:right="-1"/>
        <w:jc w:val="center"/>
        <w:rPr>
          <w:b/>
          <w:bCs/>
          <w:sz w:val="26"/>
        </w:rPr>
      </w:pPr>
      <w:r w:rsidRPr="00C46479">
        <w:rPr>
          <w:b/>
          <w:bCs/>
          <w:sz w:val="26"/>
        </w:rPr>
        <w:t>DECISION</w:t>
      </w:r>
    </w:p>
    <w:p w:rsidR="00221671" w:rsidRDefault="00221671" w:rsidP="00221671">
      <w:pPr>
        <w:ind w:right="-1"/>
        <w:jc w:val="center"/>
        <w:rPr>
          <w:b/>
          <w:bCs/>
          <w:sz w:val="26"/>
        </w:rPr>
      </w:pPr>
      <w:r>
        <w:rPr>
          <w:b/>
          <w:bCs/>
          <w:sz w:val="26"/>
        </w:rPr>
        <w:t xml:space="preserve">On </w:t>
      </w:r>
      <w:r w:rsidR="00187306" w:rsidRPr="00187306">
        <w:rPr>
          <w:b/>
          <w:bCs/>
          <w:sz w:val="26"/>
          <w:lang/>
        </w:rPr>
        <w:t xml:space="preserve">correction </w:t>
      </w:r>
      <w:r>
        <w:rPr>
          <w:b/>
          <w:bCs/>
          <w:sz w:val="26"/>
          <w:lang/>
        </w:rPr>
        <w:t>the</w:t>
      </w:r>
      <w:r w:rsidRPr="00F543F4">
        <w:rPr>
          <w:b/>
          <w:bCs/>
          <w:sz w:val="26"/>
          <w:lang/>
        </w:rPr>
        <w:t xml:space="preserve"> decision</w:t>
      </w:r>
      <w:r w:rsidRPr="00F543F4">
        <w:rPr>
          <w:b/>
          <w:bCs/>
          <w:sz w:val="26"/>
        </w:rPr>
        <w:t xml:space="preserve"> </w:t>
      </w:r>
      <w:r>
        <w:rPr>
          <w:b/>
          <w:bCs/>
          <w:sz w:val="26"/>
        </w:rPr>
        <w:t>o</w:t>
      </w:r>
      <w:r w:rsidRPr="00C46479">
        <w:rPr>
          <w:b/>
          <w:bCs/>
          <w:sz w:val="26"/>
        </w:rPr>
        <w:t>n Sanctioning</w:t>
      </w:r>
    </w:p>
    <w:p w:rsidR="00221671" w:rsidRPr="00C46479" w:rsidRDefault="00221671" w:rsidP="00221671">
      <w:pPr>
        <w:ind w:right="-1"/>
        <w:jc w:val="center"/>
        <w:rPr>
          <w:b/>
          <w:bCs/>
          <w:sz w:val="26"/>
        </w:rPr>
      </w:pPr>
      <w:r w:rsidRPr="00C46479">
        <w:rPr>
          <w:b/>
          <w:bCs/>
          <w:sz w:val="26"/>
        </w:rPr>
        <w:t>of administrative violations in the field of civil aviation</w:t>
      </w:r>
    </w:p>
    <w:p w:rsidR="00221671" w:rsidRPr="00C46479" w:rsidRDefault="00221671" w:rsidP="00221671">
      <w:pPr>
        <w:ind w:right="-1"/>
        <w:jc w:val="center"/>
        <w:rPr>
          <w:sz w:val="26"/>
        </w:rPr>
      </w:pPr>
    </w:p>
    <w:p w:rsidR="00221671" w:rsidRPr="00E3121C" w:rsidRDefault="00221671" w:rsidP="00221671">
      <w:pPr>
        <w:ind w:right="-1" w:firstLine="560"/>
        <w:jc w:val="both"/>
        <w:rPr>
          <w:spacing w:val="-10"/>
          <w:sz w:val="26"/>
          <w:szCs w:val="26"/>
        </w:rPr>
      </w:pPr>
      <w:r w:rsidRPr="00E3121C">
        <w:rPr>
          <w:spacing w:val="-10"/>
          <w:sz w:val="26"/>
          <w:szCs w:val="26"/>
          <w:lang w:val="vi-VN"/>
        </w:rPr>
        <w:t xml:space="preserve">Căn cứ </w:t>
      </w:r>
      <w:r>
        <w:rPr>
          <w:spacing w:val="-10"/>
          <w:sz w:val="26"/>
          <w:szCs w:val="26"/>
        </w:rPr>
        <w:t xml:space="preserve"> khoản 3</w:t>
      </w:r>
      <w:r w:rsidRPr="00E3121C">
        <w:rPr>
          <w:spacing w:val="-10"/>
          <w:sz w:val="26"/>
          <w:szCs w:val="26"/>
          <w:lang w:val="vi-VN"/>
        </w:rPr>
        <w:t xml:space="preserve"> Điều </w:t>
      </w:r>
      <w:r>
        <w:rPr>
          <w:spacing w:val="-10"/>
          <w:sz w:val="26"/>
          <w:szCs w:val="26"/>
        </w:rPr>
        <w:t xml:space="preserve">18 </w:t>
      </w:r>
      <w:r w:rsidRPr="00E3121C">
        <w:rPr>
          <w:spacing w:val="-10"/>
          <w:sz w:val="26"/>
          <w:szCs w:val="26"/>
          <w:lang w:val="vi-VN"/>
        </w:rPr>
        <w:t>Luật xử lý vi phạm hành chính</w:t>
      </w:r>
      <w:r w:rsidRPr="00E3121C">
        <w:rPr>
          <w:spacing w:val="-10"/>
          <w:sz w:val="26"/>
          <w:szCs w:val="26"/>
        </w:rPr>
        <w:t xml:space="preserve"> ngày 20 tháng 6 năm 2012</w:t>
      </w:r>
      <w:r w:rsidRPr="00E3121C">
        <w:rPr>
          <w:spacing w:val="-10"/>
          <w:sz w:val="26"/>
          <w:szCs w:val="26"/>
          <w:lang w:val="vi-VN"/>
        </w:rPr>
        <w:t>;</w:t>
      </w:r>
    </w:p>
    <w:p w:rsidR="00221671" w:rsidRPr="00E3121C" w:rsidRDefault="00221671" w:rsidP="00221671">
      <w:pPr>
        <w:ind w:right="280" w:firstLine="560"/>
        <w:jc w:val="both"/>
        <w:rPr>
          <w:i/>
          <w:sz w:val="26"/>
          <w:szCs w:val="26"/>
        </w:rPr>
      </w:pPr>
      <w:r w:rsidRPr="00E3121C">
        <w:rPr>
          <w:i/>
          <w:sz w:val="26"/>
          <w:szCs w:val="26"/>
        </w:rPr>
        <w:t xml:space="preserve">Pursuant to </w:t>
      </w:r>
      <w:r>
        <w:rPr>
          <w:i/>
          <w:sz w:val="26"/>
          <w:szCs w:val="26"/>
        </w:rPr>
        <w:t>paragraph 3,</w:t>
      </w:r>
      <w:r w:rsidRPr="00E3121C">
        <w:rPr>
          <w:i/>
          <w:sz w:val="26"/>
          <w:szCs w:val="26"/>
        </w:rPr>
        <w:t xml:space="preserve"> Article </w:t>
      </w:r>
      <w:r>
        <w:rPr>
          <w:i/>
          <w:sz w:val="26"/>
          <w:szCs w:val="26"/>
        </w:rPr>
        <w:t>1</w:t>
      </w:r>
      <w:r w:rsidRPr="00E3121C">
        <w:rPr>
          <w:i/>
          <w:sz w:val="26"/>
          <w:szCs w:val="26"/>
        </w:rPr>
        <w:t>8 of the Law on Handling of Administrative Violations dated June 20</w:t>
      </w:r>
      <w:r w:rsidRPr="00E3121C">
        <w:rPr>
          <w:i/>
          <w:sz w:val="26"/>
          <w:szCs w:val="26"/>
          <w:vertAlign w:val="superscript"/>
        </w:rPr>
        <w:t>th</w:t>
      </w:r>
      <w:r w:rsidRPr="00E3121C">
        <w:rPr>
          <w:i/>
          <w:sz w:val="26"/>
          <w:szCs w:val="26"/>
        </w:rPr>
        <w:t xml:space="preserve"> 2012;</w:t>
      </w:r>
    </w:p>
    <w:p w:rsidR="00221671" w:rsidRPr="00E3121C" w:rsidRDefault="00221671" w:rsidP="00221671">
      <w:pPr>
        <w:tabs>
          <w:tab w:val="right" w:leader="dot" w:pos="9356"/>
        </w:tabs>
        <w:ind w:right="-1" w:firstLine="567"/>
        <w:jc w:val="both"/>
        <w:rPr>
          <w:sz w:val="26"/>
          <w:szCs w:val="26"/>
        </w:rPr>
      </w:pPr>
      <w:r w:rsidRPr="00101643">
        <w:rPr>
          <w:sz w:val="26"/>
          <w:szCs w:val="26"/>
          <w:lang w:val="vi-VN"/>
        </w:rPr>
        <w:t>Căn cứ Điều 6a Nghị định số 81/2013/NĐ-CP ngày 19 tháng 7 năm 2013 của Chính phủ quy định chi tiết một số điều và biện pháp thi hành Luật xử lý vi phạm hành chính (được bổ sung theo quy định tại khoản 8 Điều 1 Nghị định số</w:t>
      </w:r>
      <w:r>
        <w:rPr>
          <w:sz w:val="26"/>
          <w:szCs w:val="26"/>
        </w:rPr>
        <w:t xml:space="preserve"> 97</w:t>
      </w:r>
      <w:r w:rsidRPr="00101643">
        <w:rPr>
          <w:sz w:val="26"/>
          <w:szCs w:val="26"/>
          <w:lang w:val="vi-VN"/>
        </w:rPr>
        <w:t xml:space="preserve">/2017/NĐ-CP ngày </w:t>
      </w:r>
      <w:r>
        <w:rPr>
          <w:sz w:val="26"/>
          <w:szCs w:val="26"/>
        </w:rPr>
        <w:t>18</w:t>
      </w:r>
      <w:r>
        <w:rPr>
          <w:sz w:val="26"/>
          <w:szCs w:val="26"/>
          <w:lang w:val="vi-VN"/>
        </w:rPr>
        <w:t>/8</w:t>
      </w:r>
      <w:r w:rsidRPr="00101643">
        <w:rPr>
          <w:sz w:val="26"/>
          <w:szCs w:val="26"/>
          <w:lang w:val="vi-VN"/>
        </w:rPr>
        <w:t>/2017 của Chính phủ sửa đổi, bổ sung một số điều của Nghị định số 81/2</w:t>
      </w:r>
      <w:r w:rsidRPr="00101643">
        <w:rPr>
          <w:sz w:val="26"/>
          <w:szCs w:val="26"/>
        </w:rPr>
        <w:t>0</w:t>
      </w:r>
      <w:r w:rsidRPr="00101643">
        <w:rPr>
          <w:sz w:val="26"/>
          <w:szCs w:val="26"/>
          <w:lang w:val="vi-VN"/>
        </w:rPr>
        <w:t>13/NĐ-CP);</w:t>
      </w:r>
    </w:p>
    <w:p w:rsidR="00221671" w:rsidRPr="00E3121C" w:rsidRDefault="00221671" w:rsidP="00221671">
      <w:pPr>
        <w:ind w:firstLine="540"/>
        <w:jc w:val="both"/>
        <w:rPr>
          <w:sz w:val="26"/>
          <w:szCs w:val="26"/>
        </w:rPr>
      </w:pPr>
      <w:r w:rsidRPr="00021498">
        <w:rPr>
          <w:i/>
          <w:sz w:val="26"/>
          <w:szCs w:val="26"/>
        </w:rPr>
        <w:t xml:space="preserve">Pursuant to </w:t>
      </w:r>
      <w:r>
        <w:rPr>
          <w:i/>
          <w:sz w:val="26"/>
          <w:szCs w:val="26"/>
        </w:rPr>
        <w:t xml:space="preserve">Article 6a of </w:t>
      </w:r>
      <w:r w:rsidRPr="00021498">
        <w:rPr>
          <w:i/>
          <w:sz w:val="26"/>
          <w:szCs w:val="26"/>
        </w:rPr>
        <w:t>Decree No. 81/2013/ND-CP dated 19/7/2013 of the Government on detailing certain articles and measures to implement Law on Handlin</w:t>
      </w:r>
      <w:r>
        <w:rPr>
          <w:i/>
          <w:sz w:val="26"/>
          <w:szCs w:val="26"/>
        </w:rPr>
        <w:t>g of Administrative Violations (</w:t>
      </w:r>
      <w:r w:rsidRPr="00101643">
        <w:rPr>
          <w:i/>
          <w:sz w:val="26"/>
          <w:szCs w:val="26"/>
          <w:lang/>
        </w:rPr>
        <w:t xml:space="preserve">supplemented according to </w:t>
      </w:r>
      <w:r>
        <w:rPr>
          <w:i/>
          <w:sz w:val="26"/>
          <w:szCs w:val="26"/>
          <w:lang/>
        </w:rPr>
        <w:t>paragraph</w:t>
      </w:r>
      <w:r w:rsidRPr="00101643">
        <w:rPr>
          <w:i/>
          <w:sz w:val="26"/>
          <w:szCs w:val="26"/>
          <w:lang/>
        </w:rPr>
        <w:t xml:space="preserve"> 8, Article 1</w:t>
      </w:r>
      <w:r>
        <w:rPr>
          <w:i/>
          <w:sz w:val="26"/>
          <w:szCs w:val="26"/>
          <w:lang/>
        </w:rPr>
        <w:t xml:space="preserve"> of </w:t>
      </w:r>
      <w:r w:rsidRPr="00021498">
        <w:rPr>
          <w:i/>
          <w:sz w:val="26"/>
          <w:szCs w:val="26"/>
        </w:rPr>
        <w:t>Decree No. 97/2017/ND-CP dated 18/8/2017 of the Government</w:t>
      </w:r>
      <w:r w:rsidRPr="00021498">
        <w:rPr>
          <w:i/>
          <w:sz w:val="26"/>
          <w:szCs w:val="26"/>
          <w:lang/>
        </w:rPr>
        <w:t xml:space="preserve"> on amending and supplementing a number of articles of Decree No. 81/2013/ND-CP</w:t>
      </w:r>
      <w:r>
        <w:rPr>
          <w:i/>
          <w:sz w:val="26"/>
          <w:szCs w:val="26"/>
          <w:lang/>
        </w:rPr>
        <w:t>);</w:t>
      </w:r>
    </w:p>
    <w:p w:rsidR="00221671" w:rsidRPr="00E3121C" w:rsidRDefault="00221671" w:rsidP="00221671">
      <w:pPr>
        <w:tabs>
          <w:tab w:val="right" w:leader="dot" w:pos="9356"/>
        </w:tabs>
        <w:ind w:right="-1" w:firstLine="567"/>
        <w:jc w:val="both"/>
        <w:rPr>
          <w:sz w:val="26"/>
          <w:szCs w:val="26"/>
        </w:rPr>
      </w:pPr>
      <w:r w:rsidRPr="00E3121C">
        <w:rPr>
          <w:sz w:val="26"/>
          <w:szCs w:val="26"/>
          <w:lang w:val="vi-VN"/>
        </w:rPr>
        <w:t>Căn cứ Quyết định</w:t>
      </w:r>
      <w:r w:rsidRPr="00E3121C">
        <w:rPr>
          <w:sz w:val="26"/>
          <w:szCs w:val="26"/>
        </w:rPr>
        <w:t xml:space="preserve"> về việc giao quyền xử phạt vi phạm hành chính</w:t>
      </w:r>
      <w:r w:rsidRPr="00E3121C">
        <w:rPr>
          <w:sz w:val="26"/>
          <w:szCs w:val="26"/>
          <w:lang w:val="vi-VN"/>
        </w:rPr>
        <w:t xml:space="preserve"> </w:t>
      </w:r>
      <w:r w:rsidRPr="00E3121C">
        <w:rPr>
          <w:color w:val="000000"/>
          <w:sz w:val="26"/>
          <w:szCs w:val="26"/>
          <w:lang w:val="vi-VN"/>
        </w:rPr>
        <w:t>số ..../QĐ-GQXP ngày </w:t>
      </w:r>
      <w:r w:rsidRPr="00E3121C">
        <w:rPr>
          <w:color w:val="000000"/>
          <w:sz w:val="26"/>
          <w:szCs w:val="26"/>
        </w:rPr>
        <w:t>……./……../………….</w:t>
      </w:r>
      <w:r w:rsidRPr="00E3121C">
        <w:rPr>
          <w:color w:val="000000"/>
          <w:sz w:val="26"/>
          <w:szCs w:val="26"/>
          <w:lang w:val="vi-VN"/>
        </w:rPr>
        <w:t>(nếu có)</w:t>
      </w:r>
      <w:r w:rsidRPr="00E3121C">
        <w:rPr>
          <w:sz w:val="26"/>
          <w:szCs w:val="26"/>
          <w:lang w:val="vi-VN"/>
        </w:rPr>
        <w:t>;</w:t>
      </w:r>
    </w:p>
    <w:p w:rsidR="00221671" w:rsidRPr="00E3121C" w:rsidRDefault="00221671" w:rsidP="00221671">
      <w:pPr>
        <w:tabs>
          <w:tab w:val="right" w:leader="dot" w:pos="9356"/>
        </w:tabs>
        <w:ind w:right="-1" w:firstLine="567"/>
        <w:jc w:val="both"/>
        <w:rPr>
          <w:rStyle w:val="hps"/>
          <w:i/>
          <w:sz w:val="26"/>
          <w:szCs w:val="26"/>
          <w:lang/>
        </w:rPr>
      </w:pPr>
      <w:r w:rsidRPr="00E3121C">
        <w:rPr>
          <w:rStyle w:val="hps"/>
          <w:i/>
          <w:sz w:val="26"/>
          <w:szCs w:val="26"/>
          <w:lang/>
        </w:rPr>
        <w:t>In accordance with the Decision on</w:t>
      </w:r>
      <w:r>
        <w:rPr>
          <w:rStyle w:val="hps"/>
          <w:i/>
          <w:sz w:val="26"/>
          <w:szCs w:val="26"/>
          <w:lang/>
        </w:rPr>
        <w:t xml:space="preserve"> Delegation of Right to handle </w:t>
      </w:r>
      <w:r w:rsidRPr="00E3121C">
        <w:rPr>
          <w:rStyle w:val="hps"/>
          <w:i/>
          <w:sz w:val="26"/>
          <w:szCs w:val="26"/>
          <w:lang/>
        </w:rPr>
        <w:t>administrative violations No.</w:t>
      </w:r>
      <w:r w:rsidRPr="00E3121C">
        <w:rPr>
          <w:color w:val="000000"/>
          <w:sz w:val="26"/>
          <w:szCs w:val="26"/>
          <w:lang w:val="vi-VN"/>
        </w:rPr>
        <w:t xml:space="preserve"> ..../Q</w:t>
      </w:r>
      <w:r w:rsidRPr="00E3121C">
        <w:rPr>
          <w:color w:val="000000"/>
          <w:sz w:val="26"/>
          <w:szCs w:val="26"/>
        </w:rPr>
        <w:t>D</w:t>
      </w:r>
      <w:r w:rsidRPr="00E3121C">
        <w:rPr>
          <w:color w:val="000000"/>
          <w:sz w:val="26"/>
          <w:szCs w:val="26"/>
          <w:lang w:val="vi-VN"/>
        </w:rPr>
        <w:t>-GQXP</w:t>
      </w:r>
      <w:r w:rsidRPr="00E3121C">
        <w:rPr>
          <w:rStyle w:val="hps"/>
          <w:i/>
          <w:sz w:val="26"/>
          <w:szCs w:val="26"/>
          <w:lang/>
        </w:rPr>
        <w:t xml:space="preserve"> … dated… (if any);</w:t>
      </w:r>
    </w:p>
    <w:p w:rsidR="00221671" w:rsidRDefault="00221671" w:rsidP="00221671">
      <w:pPr>
        <w:tabs>
          <w:tab w:val="right" w:leader="dot" w:pos="9356"/>
        </w:tabs>
        <w:ind w:right="-1" w:firstLine="561"/>
        <w:jc w:val="both"/>
        <w:rPr>
          <w:color w:val="000000"/>
          <w:sz w:val="26"/>
          <w:szCs w:val="26"/>
        </w:rPr>
      </w:pPr>
      <w:r w:rsidRPr="00021498">
        <w:rPr>
          <w:sz w:val="26"/>
          <w:szCs w:val="26"/>
          <w:lang w:val="vi-VN"/>
        </w:rPr>
        <w:t xml:space="preserve">Xét đề nghị </w:t>
      </w:r>
      <w:r w:rsidRPr="00021498">
        <w:rPr>
          <w:color w:val="000000"/>
          <w:sz w:val="26"/>
          <w:szCs w:val="26"/>
        </w:rPr>
        <w:t xml:space="preserve">của </w:t>
      </w:r>
      <w:r w:rsidRPr="00021498">
        <w:rPr>
          <w:rStyle w:val="EndnoteReference"/>
          <w:color w:val="000000"/>
          <w:sz w:val="26"/>
          <w:szCs w:val="26"/>
        </w:rPr>
        <w:endnoteReference w:id="216"/>
      </w:r>
      <w:r w:rsidRPr="00021498">
        <w:rPr>
          <w:color w:val="000000"/>
          <w:sz w:val="26"/>
          <w:szCs w:val="26"/>
        </w:rPr>
        <w:tab/>
      </w:r>
    </w:p>
    <w:p w:rsidR="00221671" w:rsidRDefault="00221671" w:rsidP="00221671">
      <w:pPr>
        <w:tabs>
          <w:tab w:val="right" w:leader="dot" w:pos="9356"/>
        </w:tabs>
        <w:ind w:right="-1" w:firstLine="567"/>
        <w:jc w:val="both"/>
        <w:rPr>
          <w:i/>
          <w:sz w:val="26"/>
          <w:szCs w:val="26"/>
        </w:rPr>
      </w:pPr>
      <w:r w:rsidRPr="008D547F">
        <w:rPr>
          <w:i/>
          <w:sz w:val="26"/>
          <w:szCs w:val="26"/>
        </w:rPr>
        <w:t xml:space="preserve">In consideration </w:t>
      </w:r>
      <w:r w:rsidRPr="00CD5B24">
        <w:rPr>
          <w:i/>
          <w:sz w:val="26"/>
          <w:szCs w:val="26"/>
        </w:rPr>
        <w:t xml:space="preserve">the suggestion </w:t>
      </w:r>
      <w:r w:rsidRPr="008D547F">
        <w:rPr>
          <w:i/>
          <w:sz w:val="26"/>
          <w:szCs w:val="26"/>
        </w:rPr>
        <w:t>of</w:t>
      </w:r>
      <w:r>
        <w:rPr>
          <w:i/>
          <w:sz w:val="26"/>
          <w:szCs w:val="26"/>
        </w:rPr>
        <w:tab/>
      </w:r>
    </w:p>
    <w:p w:rsidR="00221671" w:rsidRPr="00E3121C" w:rsidRDefault="00221671" w:rsidP="00221671">
      <w:pPr>
        <w:tabs>
          <w:tab w:val="right" w:leader="dot" w:pos="9356"/>
        </w:tabs>
        <w:ind w:right="-1" w:firstLine="567"/>
        <w:jc w:val="both"/>
        <w:rPr>
          <w:sz w:val="26"/>
          <w:szCs w:val="26"/>
          <w:lang w:val="vi-VN"/>
        </w:rPr>
      </w:pPr>
      <w:r w:rsidRPr="00E3121C">
        <w:rPr>
          <w:sz w:val="26"/>
          <w:szCs w:val="26"/>
          <w:lang w:val="vi-VN"/>
        </w:rPr>
        <w:t>Tôi: ....</w:t>
      </w:r>
      <w:r w:rsidRPr="00E3121C">
        <w:rPr>
          <w:sz w:val="26"/>
          <w:szCs w:val="26"/>
        </w:rPr>
        <w:t>..........................</w:t>
      </w:r>
      <w:r w:rsidRPr="00E3121C">
        <w:rPr>
          <w:i/>
          <w:sz w:val="26"/>
          <w:szCs w:val="26"/>
        </w:rPr>
        <w:t xml:space="preserve">..………..I am </w:t>
      </w:r>
      <w:r w:rsidRPr="00E3121C">
        <w:rPr>
          <w:i/>
          <w:sz w:val="26"/>
          <w:szCs w:val="26"/>
        </w:rPr>
        <w:tab/>
      </w:r>
    </w:p>
    <w:p w:rsidR="00221671" w:rsidRPr="00E3121C" w:rsidRDefault="00221671" w:rsidP="00221671">
      <w:pPr>
        <w:tabs>
          <w:tab w:val="right" w:leader="dot" w:pos="9356"/>
        </w:tabs>
        <w:ind w:right="-1" w:firstLine="567"/>
        <w:jc w:val="both"/>
        <w:rPr>
          <w:sz w:val="26"/>
          <w:szCs w:val="26"/>
          <w:lang w:val="vi-VN"/>
        </w:rPr>
      </w:pPr>
      <w:r w:rsidRPr="00E3121C">
        <w:rPr>
          <w:sz w:val="26"/>
          <w:szCs w:val="26"/>
          <w:lang w:val="vi-VN"/>
        </w:rPr>
        <w:t>Chức vụ</w:t>
      </w:r>
      <w:r w:rsidRPr="00E3121C">
        <w:rPr>
          <w:rStyle w:val="EndnoteReference"/>
          <w:sz w:val="26"/>
          <w:szCs w:val="26"/>
          <w:lang w:val="vi-VN"/>
        </w:rPr>
        <w:endnoteReference w:id="217"/>
      </w:r>
      <w:r w:rsidRPr="00E3121C">
        <w:rPr>
          <w:sz w:val="26"/>
          <w:szCs w:val="26"/>
          <w:lang w:val="vi-VN"/>
        </w:rPr>
        <w:t>: …</w:t>
      </w:r>
      <w:r w:rsidRPr="00E3121C">
        <w:rPr>
          <w:sz w:val="26"/>
          <w:szCs w:val="26"/>
        </w:rPr>
        <w:t>………………….</w:t>
      </w:r>
      <w:r w:rsidRPr="00E3121C">
        <w:rPr>
          <w:sz w:val="26"/>
          <w:szCs w:val="26"/>
          <w:lang w:val="vi-VN"/>
        </w:rPr>
        <w:t>..</w:t>
      </w:r>
      <w:r w:rsidRPr="00E3121C">
        <w:rPr>
          <w:i/>
          <w:sz w:val="26"/>
          <w:szCs w:val="26"/>
          <w:lang w:val="vi-VN"/>
        </w:rPr>
        <w:t xml:space="preserve"> Position:</w:t>
      </w:r>
      <w:r w:rsidRPr="00E3121C">
        <w:rPr>
          <w:i/>
          <w:sz w:val="26"/>
          <w:szCs w:val="26"/>
          <w:lang w:val="vi-VN"/>
        </w:rPr>
        <w:tab/>
      </w:r>
    </w:p>
    <w:p w:rsidR="00221671" w:rsidRPr="00E3121C" w:rsidRDefault="00221671" w:rsidP="00221671">
      <w:pPr>
        <w:tabs>
          <w:tab w:val="right" w:leader="dot" w:pos="9356"/>
        </w:tabs>
        <w:ind w:right="-1" w:firstLine="567"/>
        <w:jc w:val="both"/>
        <w:rPr>
          <w:sz w:val="26"/>
          <w:szCs w:val="26"/>
        </w:rPr>
      </w:pPr>
      <w:r w:rsidRPr="00E3121C">
        <w:rPr>
          <w:sz w:val="26"/>
          <w:szCs w:val="26"/>
          <w:lang w:val="vi-VN"/>
        </w:rPr>
        <w:t>Đơn vị:................</w:t>
      </w:r>
      <w:r w:rsidRPr="00E3121C">
        <w:rPr>
          <w:sz w:val="26"/>
          <w:szCs w:val="26"/>
        </w:rPr>
        <w:t>.......................</w:t>
      </w:r>
      <w:r w:rsidRPr="00E3121C">
        <w:rPr>
          <w:i/>
          <w:sz w:val="26"/>
          <w:szCs w:val="26"/>
          <w:lang w:val="vi-VN"/>
        </w:rPr>
        <w:t>Organization</w:t>
      </w:r>
      <w:r w:rsidRPr="00E3121C">
        <w:rPr>
          <w:i/>
          <w:sz w:val="26"/>
          <w:szCs w:val="26"/>
        </w:rPr>
        <w:t>:</w:t>
      </w:r>
      <w:r w:rsidRPr="00E3121C">
        <w:rPr>
          <w:i/>
          <w:sz w:val="26"/>
          <w:szCs w:val="26"/>
        </w:rPr>
        <w:tab/>
      </w:r>
    </w:p>
    <w:p w:rsidR="00221671" w:rsidRDefault="00221671" w:rsidP="00221671">
      <w:pPr>
        <w:ind w:right="-1"/>
        <w:jc w:val="center"/>
        <w:rPr>
          <w:b/>
          <w:bCs/>
          <w:sz w:val="26"/>
        </w:rPr>
      </w:pPr>
    </w:p>
    <w:p w:rsidR="00221671" w:rsidRPr="00C46479" w:rsidRDefault="00221671" w:rsidP="00221671">
      <w:pPr>
        <w:ind w:right="-1"/>
        <w:jc w:val="center"/>
        <w:rPr>
          <w:b/>
          <w:bCs/>
          <w:sz w:val="26"/>
        </w:rPr>
      </w:pPr>
      <w:r w:rsidRPr="00C46479">
        <w:rPr>
          <w:b/>
          <w:bCs/>
          <w:sz w:val="26"/>
          <w:lang w:val="vi-VN"/>
        </w:rPr>
        <w:t>QUYẾT ĐỊNH:</w:t>
      </w:r>
    </w:p>
    <w:p w:rsidR="00221671" w:rsidRPr="00C46479" w:rsidRDefault="00221671" w:rsidP="00221671">
      <w:pPr>
        <w:ind w:right="-1"/>
        <w:jc w:val="center"/>
        <w:rPr>
          <w:b/>
          <w:bCs/>
          <w:i/>
          <w:sz w:val="26"/>
        </w:rPr>
      </w:pPr>
      <w:r w:rsidRPr="00C46479">
        <w:rPr>
          <w:b/>
          <w:bCs/>
          <w:i/>
          <w:sz w:val="26"/>
        </w:rPr>
        <w:t>HEREBY DECIDE</w:t>
      </w:r>
    </w:p>
    <w:p w:rsidR="00221671" w:rsidRPr="00C46479" w:rsidRDefault="00221671" w:rsidP="00221671">
      <w:pPr>
        <w:ind w:right="-1"/>
        <w:jc w:val="center"/>
        <w:rPr>
          <w:sz w:val="26"/>
        </w:rPr>
      </w:pPr>
    </w:p>
    <w:p w:rsidR="00221671" w:rsidRPr="00F543F4" w:rsidRDefault="00221671" w:rsidP="00221671">
      <w:pPr>
        <w:tabs>
          <w:tab w:val="right" w:leader="dot" w:pos="9356"/>
        </w:tabs>
        <w:ind w:firstLine="567"/>
        <w:jc w:val="both"/>
        <w:rPr>
          <w:sz w:val="26"/>
          <w:szCs w:val="26"/>
        </w:rPr>
      </w:pPr>
      <w:r w:rsidRPr="00CE3D9C">
        <w:rPr>
          <w:b/>
          <w:bCs/>
          <w:sz w:val="26"/>
          <w:szCs w:val="26"/>
          <w:lang w:val="vi-VN"/>
        </w:rPr>
        <w:t>Điều 1.</w:t>
      </w:r>
      <w:r w:rsidRPr="00CE3D9C">
        <w:rPr>
          <w:sz w:val="26"/>
          <w:szCs w:val="26"/>
          <w:lang w:val="vi-VN"/>
        </w:rPr>
        <w:t xml:space="preserve"> </w:t>
      </w:r>
      <w:r w:rsidR="00187306">
        <w:rPr>
          <w:sz w:val="26"/>
          <w:szCs w:val="26"/>
        </w:rPr>
        <w:t>Đính chính</w:t>
      </w:r>
      <w:r w:rsidRPr="00F543F4">
        <w:rPr>
          <w:sz w:val="26"/>
          <w:szCs w:val="26"/>
          <w:lang w:val="vi-VN"/>
        </w:rPr>
        <w:t xml:space="preserve"> Quyết định số ..../QĐ-XPVPHC ng</w:t>
      </w:r>
      <w:r w:rsidRPr="00F543F4">
        <w:rPr>
          <w:sz w:val="26"/>
          <w:szCs w:val="26"/>
        </w:rPr>
        <w:t>à</w:t>
      </w:r>
      <w:r w:rsidRPr="00F543F4">
        <w:rPr>
          <w:sz w:val="26"/>
          <w:szCs w:val="26"/>
          <w:lang w:val="vi-VN"/>
        </w:rPr>
        <w:t xml:space="preserve">y </w:t>
      </w:r>
      <w:r w:rsidRPr="00F543F4">
        <w:rPr>
          <w:sz w:val="26"/>
          <w:szCs w:val="26"/>
        </w:rPr>
        <w:t>…</w:t>
      </w:r>
      <w:r w:rsidRPr="00F543F4">
        <w:rPr>
          <w:sz w:val="26"/>
          <w:szCs w:val="26"/>
          <w:lang w:val="vi-VN"/>
        </w:rPr>
        <w:t xml:space="preserve">.../..../ </w:t>
      </w:r>
      <w:r w:rsidRPr="00F543F4">
        <w:rPr>
          <w:sz w:val="26"/>
          <w:szCs w:val="26"/>
        </w:rPr>
        <w:t xml:space="preserve">…….. </w:t>
      </w:r>
      <w:r w:rsidRPr="00F543F4">
        <w:rPr>
          <w:sz w:val="26"/>
          <w:szCs w:val="26"/>
          <w:lang w:val="vi-VN"/>
        </w:rPr>
        <w:t>của</w:t>
      </w:r>
      <w:r>
        <w:rPr>
          <w:sz w:val="26"/>
          <w:szCs w:val="26"/>
        </w:rPr>
        <w:t xml:space="preserve"> </w:t>
      </w:r>
      <w:r>
        <w:rPr>
          <w:rStyle w:val="EndnoteReference"/>
          <w:sz w:val="26"/>
          <w:szCs w:val="26"/>
          <w:lang w:val="vi-VN"/>
        </w:rPr>
        <w:endnoteReference w:id="218"/>
      </w:r>
      <w:r w:rsidRPr="00F543F4">
        <w:rPr>
          <w:sz w:val="26"/>
          <w:szCs w:val="26"/>
          <w:lang w:val="vi-VN"/>
        </w:rPr>
        <w:t xml:space="preserve"> </w:t>
      </w:r>
    </w:p>
    <w:p w:rsidR="00221671" w:rsidRPr="00F543F4" w:rsidRDefault="00221671" w:rsidP="00221671">
      <w:pPr>
        <w:tabs>
          <w:tab w:val="right" w:leader="dot" w:pos="9356"/>
        </w:tabs>
        <w:ind w:firstLine="567"/>
        <w:jc w:val="both"/>
        <w:rPr>
          <w:sz w:val="26"/>
          <w:szCs w:val="26"/>
        </w:rPr>
      </w:pPr>
      <w:r>
        <w:rPr>
          <w:sz w:val="26"/>
          <w:szCs w:val="26"/>
        </w:rPr>
        <w:tab/>
      </w:r>
    </w:p>
    <w:p w:rsidR="00221671" w:rsidRPr="00CE3D9C" w:rsidRDefault="00221671" w:rsidP="00221671">
      <w:pPr>
        <w:tabs>
          <w:tab w:val="right" w:leader="dot" w:pos="9356"/>
        </w:tabs>
        <w:ind w:firstLine="567"/>
        <w:jc w:val="both"/>
        <w:rPr>
          <w:sz w:val="26"/>
          <w:szCs w:val="26"/>
          <w:lang w:val="vi-VN"/>
        </w:rPr>
      </w:pPr>
      <w:r>
        <w:rPr>
          <w:sz w:val="26"/>
          <w:szCs w:val="26"/>
          <w:lang w:val="vi-VN"/>
        </w:rPr>
        <w:t>x</w:t>
      </w:r>
      <w:r w:rsidRPr="00CE3D9C">
        <w:rPr>
          <w:sz w:val="26"/>
          <w:szCs w:val="26"/>
          <w:lang w:val="vi-VN"/>
        </w:rPr>
        <w:t>ử phạt vi phạm hành chính đối với &lt;</w:t>
      </w:r>
      <w:r w:rsidRPr="00F543F4">
        <w:rPr>
          <w:i/>
          <w:sz w:val="26"/>
          <w:szCs w:val="26"/>
          <w:lang w:val="vi-VN"/>
        </w:rPr>
        <w:t>ông (bà)/tổ chức</w:t>
      </w:r>
      <w:r w:rsidRPr="00CE3D9C">
        <w:rPr>
          <w:sz w:val="26"/>
          <w:szCs w:val="26"/>
          <w:lang w:val="vi-VN"/>
        </w:rPr>
        <w:t xml:space="preserve">&gt; </w:t>
      </w:r>
      <w:r w:rsidRPr="00CE3D9C">
        <w:rPr>
          <w:sz w:val="26"/>
          <w:szCs w:val="26"/>
          <w:shd w:val="solid" w:color="FFFFFF" w:fill="auto"/>
          <w:lang w:val="vi-VN"/>
        </w:rPr>
        <w:t>có</w:t>
      </w:r>
      <w:r w:rsidRPr="00CE3D9C">
        <w:rPr>
          <w:sz w:val="26"/>
          <w:szCs w:val="26"/>
          <w:lang w:val="vi-VN"/>
        </w:rPr>
        <w:t xml:space="preserve"> tên sau đây:</w:t>
      </w:r>
    </w:p>
    <w:p w:rsidR="00221671" w:rsidRDefault="00221671" w:rsidP="00221671">
      <w:pPr>
        <w:tabs>
          <w:tab w:val="right" w:leader="dot" w:pos="9356"/>
        </w:tabs>
        <w:ind w:firstLine="567"/>
        <w:jc w:val="both"/>
        <w:rPr>
          <w:i/>
          <w:sz w:val="26"/>
          <w:szCs w:val="26"/>
          <w:lang/>
        </w:rPr>
      </w:pPr>
      <w:r w:rsidRPr="00F630A5">
        <w:rPr>
          <w:b/>
          <w:i/>
          <w:sz w:val="26"/>
          <w:szCs w:val="26"/>
          <w:lang w:val="vi-VN"/>
        </w:rPr>
        <w:t>Article 1.</w:t>
      </w:r>
      <w:r w:rsidRPr="00CE3D9C">
        <w:rPr>
          <w:i/>
          <w:sz w:val="26"/>
          <w:szCs w:val="26"/>
          <w:lang w:val="vi-VN"/>
        </w:rPr>
        <w:t xml:space="preserve"> To </w:t>
      </w:r>
      <w:r w:rsidR="00187306">
        <w:rPr>
          <w:bCs/>
          <w:i/>
          <w:sz w:val="26"/>
          <w:szCs w:val="26"/>
          <w:lang/>
        </w:rPr>
        <w:t>correct</w:t>
      </w:r>
      <w:r w:rsidRPr="00035A23">
        <w:rPr>
          <w:bCs/>
          <w:i/>
          <w:sz w:val="26"/>
          <w:szCs w:val="26"/>
          <w:lang/>
        </w:rPr>
        <w:t xml:space="preserve"> the </w:t>
      </w:r>
      <w:r>
        <w:rPr>
          <w:bCs/>
          <w:i/>
          <w:sz w:val="26"/>
          <w:szCs w:val="26"/>
          <w:lang/>
        </w:rPr>
        <w:t>D</w:t>
      </w:r>
      <w:r w:rsidRPr="00035A23">
        <w:rPr>
          <w:bCs/>
          <w:i/>
          <w:sz w:val="26"/>
          <w:szCs w:val="26"/>
          <w:lang/>
        </w:rPr>
        <w:t>ecision</w:t>
      </w:r>
      <w:r w:rsidRPr="00035A23">
        <w:rPr>
          <w:bCs/>
          <w:i/>
          <w:sz w:val="26"/>
          <w:szCs w:val="26"/>
        </w:rPr>
        <w:t xml:space="preserve"> </w:t>
      </w:r>
      <w:r>
        <w:rPr>
          <w:bCs/>
          <w:i/>
          <w:sz w:val="26"/>
          <w:szCs w:val="26"/>
        </w:rPr>
        <w:t>No</w:t>
      </w:r>
      <w:r>
        <w:rPr>
          <w:i/>
          <w:sz w:val="26"/>
          <w:szCs w:val="26"/>
          <w:lang w:val="vi-VN"/>
        </w:rPr>
        <w:t xml:space="preserve">. ..../QD-XPVPHC </w:t>
      </w:r>
      <w:r w:rsidRPr="00035A23">
        <w:rPr>
          <w:i/>
          <w:sz w:val="26"/>
          <w:szCs w:val="26"/>
          <w:lang/>
        </w:rPr>
        <w:t>dated ...</w:t>
      </w:r>
      <w:r>
        <w:rPr>
          <w:i/>
          <w:sz w:val="26"/>
          <w:szCs w:val="26"/>
          <w:lang/>
        </w:rPr>
        <w:t>by</w:t>
      </w:r>
      <w:r>
        <w:rPr>
          <w:i/>
          <w:sz w:val="26"/>
          <w:szCs w:val="26"/>
          <w:lang/>
        </w:rPr>
        <w:tab/>
      </w:r>
    </w:p>
    <w:p w:rsidR="00221671" w:rsidRDefault="00221671" w:rsidP="00221671">
      <w:pPr>
        <w:tabs>
          <w:tab w:val="right" w:leader="dot" w:pos="9356"/>
        </w:tabs>
        <w:ind w:firstLine="567"/>
        <w:jc w:val="both"/>
        <w:rPr>
          <w:i/>
          <w:sz w:val="26"/>
          <w:szCs w:val="26"/>
          <w:lang w:val="vi-VN"/>
        </w:rPr>
      </w:pPr>
      <w:r>
        <w:rPr>
          <w:i/>
          <w:sz w:val="26"/>
          <w:szCs w:val="26"/>
          <w:lang/>
        </w:rPr>
        <w:tab/>
      </w:r>
    </w:p>
    <w:p w:rsidR="00221671" w:rsidRPr="00035A23" w:rsidRDefault="00221671" w:rsidP="00221671">
      <w:pPr>
        <w:tabs>
          <w:tab w:val="right" w:leader="dot" w:pos="9356"/>
        </w:tabs>
        <w:ind w:firstLine="567"/>
        <w:jc w:val="both"/>
        <w:rPr>
          <w:bCs/>
          <w:i/>
          <w:sz w:val="26"/>
          <w:szCs w:val="26"/>
        </w:rPr>
      </w:pPr>
      <w:r>
        <w:rPr>
          <w:i/>
          <w:sz w:val="26"/>
          <w:szCs w:val="26"/>
        </w:rPr>
        <w:lastRenderedPageBreak/>
        <w:t xml:space="preserve">To </w:t>
      </w:r>
      <w:r w:rsidRPr="00CE3D9C">
        <w:rPr>
          <w:i/>
          <w:sz w:val="26"/>
          <w:szCs w:val="26"/>
          <w:lang w:val="vi-VN"/>
        </w:rPr>
        <w:t xml:space="preserve">sanction </w:t>
      </w:r>
      <w:r w:rsidRPr="00CE3D9C">
        <w:rPr>
          <w:i/>
          <w:sz w:val="26"/>
          <w:szCs w:val="26"/>
        </w:rPr>
        <w:t>the adminis</w:t>
      </w:r>
      <w:r>
        <w:rPr>
          <w:i/>
          <w:sz w:val="26"/>
          <w:szCs w:val="26"/>
        </w:rPr>
        <w:t>trative violation committed by Mr(Mrs)/</w:t>
      </w:r>
      <w:r w:rsidRPr="00CE3D9C">
        <w:rPr>
          <w:i/>
          <w:sz w:val="26"/>
          <w:szCs w:val="26"/>
        </w:rPr>
        <w:t>Organization</w:t>
      </w:r>
      <w:r>
        <w:rPr>
          <w:i/>
          <w:sz w:val="26"/>
          <w:szCs w:val="26"/>
        </w:rPr>
        <w:t xml:space="preserve"> </w:t>
      </w:r>
      <w:r w:rsidRPr="009013F0">
        <w:rPr>
          <w:i/>
          <w:sz w:val="26"/>
          <w:szCs w:val="26"/>
          <w:lang w:val="vi-VN"/>
        </w:rPr>
        <w:t>as the following name</w:t>
      </w:r>
      <w:r w:rsidRPr="00CE3D9C">
        <w:rPr>
          <w:i/>
          <w:sz w:val="26"/>
          <w:szCs w:val="26"/>
        </w:rPr>
        <w:t>:</w:t>
      </w:r>
    </w:p>
    <w:p w:rsidR="00221671" w:rsidRPr="00CE3D9C" w:rsidRDefault="00221671" w:rsidP="00221671">
      <w:pPr>
        <w:tabs>
          <w:tab w:val="right" w:leader="dot" w:pos="9356"/>
        </w:tabs>
        <w:ind w:firstLine="567"/>
        <w:jc w:val="both"/>
        <w:rPr>
          <w:sz w:val="26"/>
          <w:szCs w:val="26"/>
        </w:rPr>
      </w:pPr>
      <w:r w:rsidRPr="00CE3D9C">
        <w:rPr>
          <w:sz w:val="26"/>
          <w:szCs w:val="26"/>
          <w:lang w:val="vi-VN"/>
        </w:rPr>
        <w:t xml:space="preserve">&lt;1. Họ và tên&gt;: </w:t>
      </w:r>
      <w:r w:rsidRPr="00CE3D9C">
        <w:rPr>
          <w:sz w:val="26"/>
          <w:szCs w:val="26"/>
        </w:rPr>
        <w:t>………………………</w:t>
      </w:r>
      <w:r w:rsidRPr="008D4244">
        <w:rPr>
          <w:sz w:val="26"/>
          <w:szCs w:val="26"/>
        </w:rPr>
        <w:t>……………</w:t>
      </w:r>
      <w:r w:rsidRPr="00CE3D9C">
        <w:rPr>
          <w:sz w:val="26"/>
          <w:szCs w:val="26"/>
        </w:rPr>
        <w:t xml:space="preserve"> </w:t>
      </w:r>
      <w:r w:rsidRPr="00CE3D9C">
        <w:rPr>
          <w:sz w:val="26"/>
          <w:szCs w:val="26"/>
          <w:lang w:val="vi-VN"/>
        </w:rPr>
        <w:t>Giới tính:</w:t>
      </w:r>
      <w:r w:rsidRPr="00CE3D9C">
        <w:rPr>
          <w:sz w:val="26"/>
          <w:szCs w:val="26"/>
        </w:rPr>
        <w:t xml:space="preserve"> </w:t>
      </w:r>
      <w:r>
        <w:rPr>
          <w:sz w:val="26"/>
          <w:szCs w:val="26"/>
        </w:rPr>
        <w:tab/>
      </w:r>
    </w:p>
    <w:p w:rsidR="00221671" w:rsidRPr="00CE3D9C" w:rsidRDefault="00221671" w:rsidP="00221671">
      <w:pPr>
        <w:tabs>
          <w:tab w:val="right" w:leader="dot" w:pos="9356"/>
        </w:tabs>
        <w:ind w:firstLine="567"/>
        <w:jc w:val="both"/>
        <w:rPr>
          <w:i/>
          <w:sz w:val="26"/>
          <w:szCs w:val="26"/>
        </w:rPr>
      </w:pPr>
      <w:r w:rsidRPr="00CE3D9C">
        <w:rPr>
          <w:i/>
          <w:sz w:val="26"/>
          <w:szCs w:val="26"/>
        </w:rPr>
        <w:t>Full name:</w:t>
      </w:r>
      <w:r>
        <w:rPr>
          <w:i/>
          <w:sz w:val="26"/>
          <w:szCs w:val="26"/>
        </w:rPr>
        <w:t xml:space="preserve">…………………………………………… </w:t>
      </w:r>
      <w:r w:rsidRPr="00CE3D9C">
        <w:rPr>
          <w:i/>
          <w:sz w:val="26"/>
          <w:szCs w:val="26"/>
        </w:rPr>
        <w:t>Sex:</w:t>
      </w:r>
      <w:r>
        <w:rPr>
          <w:i/>
          <w:sz w:val="26"/>
          <w:szCs w:val="26"/>
        </w:rPr>
        <w:tab/>
      </w:r>
    </w:p>
    <w:p w:rsidR="00221671" w:rsidRPr="00CE3D9C" w:rsidRDefault="00221671" w:rsidP="00221671">
      <w:pPr>
        <w:tabs>
          <w:tab w:val="right" w:leader="dot" w:pos="9356"/>
        </w:tabs>
        <w:ind w:firstLine="567"/>
        <w:jc w:val="both"/>
        <w:rPr>
          <w:sz w:val="26"/>
          <w:szCs w:val="26"/>
        </w:rPr>
      </w:pPr>
      <w:r w:rsidRPr="00CE3D9C">
        <w:rPr>
          <w:sz w:val="26"/>
          <w:szCs w:val="26"/>
          <w:lang w:val="vi-VN"/>
        </w:rPr>
        <w:t xml:space="preserve">Ngày, tháng, năm sinh: </w:t>
      </w:r>
      <w:r w:rsidRPr="00CE3D9C">
        <w:rPr>
          <w:sz w:val="26"/>
          <w:szCs w:val="26"/>
        </w:rPr>
        <w:t>…….</w:t>
      </w:r>
      <w:r w:rsidRPr="00CE3D9C">
        <w:rPr>
          <w:sz w:val="26"/>
          <w:szCs w:val="26"/>
          <w:lang w:val="vi-VN"/>
        </w:rPr>
        <w:t xml:space="preserve">/ </w:t>
      </w:r>
      <w:r w:rsidRPr="00CE3D9C">
        <w:rPr>
          <w:sz w:val="26"/>
          <w:szCs w:val="26"/>
        </w:rPr>
        <w:t>……</w:t>
      </w:r>
      <w:r w:rsidRPr="00CE3D9C">
        <w:rPr>
          <w:sz w:val="26"/>
          <w:szCs w:val="26"/>
          <w:lang w:val="vi-VN"/>
        </w:rPr>
        <w:t>/</w:t>
      </w:r>
      <w:r w:rsidRPr="00CE3D9C">
        <w:rPr>
          <w:sz w:val="26"/>
          <w:szCs w:val="26"/>
        </w:rPr>
        <w:t xml:space="preserve">……. </w:t>
      </w:r>
      <w:r w:rsidRPr="00CE3D9C">
        <w:rPr>
          <w:sz w:val="26"/>
          <w:szCs w:val="26"/>
          <w:lang w:val="vi-VN"/>
        </w:rPr>
        <w:t>Quốc tịch:</w:t>
      </w:r>
      <w:r w:rsidRPr="008D4244">
        <w:rPr>
          <w:sz w:val="26"/>
          <w:szCs w:val="26"/>
        </w:rPr>
        <w:t xml:space="preserve"> </w:t>
      </w:r>
      <w:r>
        <w:rPr>
          <w:sz w:val="26"/>
          <w:szCs w:val="26"/>
        </w:rPr>
        <w:tab/>
      </w:r>
    </w:p>
    <w:p w:rsidR="00221671" w:rsidRPr="00CE3D9C" w:rsidRDefault="00221671" w:rsidP="00221671">
      <w:pPr>
        <w:tabs>
          <w:tab w:val="right" w:leader="dot" w:pos="9356"/>
        </w:tabs>
        <w:ind w:firstLine="567"/>
        <w:jc w:val="both"/>
        <w:rPr>
          <w:sz w:val="26"/>
          <w:szCs w:val="26"/>
        </w:rPr>
      </w:pPr>
      <w:r w:rsidRPr="00CE3D9C">
        <w:rPr>
          <w:i/>
          <w:sz w:val="26"/>
          <w:szCs w:val="26"/>
        </w:rPr>
        <w:t>Date of birth:</w:t>
      </w:r>
      <w:r w:rsidRPr="008D4244">
        <w:rPr>
          <w:sz w:val="26"/>
          <w:szCs w:val="26"/>
        </w:rPr>
        <w:t xml:space="preserve"> </w:t>
      </w:r>
      <w:r w:rsidRPr="00CE3D9C">
        <w:rPr>
          <w:sz w:val="26"/>
          <w:szCs w:val="26"/>
        </w:rPr>
        <w:t>…….</w:t>
      </w:r>
      <w:r w:rsidRPr="00CE3D9C">
        <w:rPr>
          <w:sz w:val="26"/>
          <w:szCs w:val="26"/>
          <w:lang w:val="vi-VN"/>
        </w:rPr>
        <w:t xml:space="preserve">/ </w:t>
      </w:r>
      <w:r w:rsidRPr="00CE3D9C">
        <w:rPr>
          <w:sz w:val="26"/>
          <w:szCs w:val="26"/>
        </w:rPr>
        <w:t>……</w:t>
      </w:r>
      <w:r w:rsidRPr="00CE3D9C">
        <w:rPr>
          <w:sz w:val="26"/>
          <w:szCs w:val="26"/>
          <w:lang w:val="vi-VN"/>
        </w:rPr>
        <w:t>/</w:t>
      </w:r>
      <w:r w:rsidRPr="00CE3D9C">
        <w:rPr>
          <w:sz w:val="26"/>
          <w:szCs w:val="26"/>
        </w:rPr>
        <w:t xml:space="preserve">……. </w:t>
      </w:r>
      <w:r w:rsidRPr="00CE3D9C">
        <w:rPr>
          <w:i/>
          <w:sz w:val="26"/>
          <w:szCs w:val="26"/>
        </w:rPr>
        <w:t>Nationality:</w:t>
      </w:r>
      <w:r>
        <w:rPr>
          <w:i/>
          <w:sz w:val="26"/>
          <w:szCs w:val="26"/>
        </w:rPr>
        <w:tab/>
      </w:r>
    </w:p>
    <w:p w:rsidR="00221671" w:rsidRPr="00CE3D9C" w:rsidRDefault="00221671" w:rsidP="00221671">
      <w:pPr>
        <w:tabs>
          <w:tab w:val="right" w:leader="dot" w:pos="9356"/>
        </w:tabs>
        <w:ind w:firstLine="567"/>
        <w:jc w:val="both"/>
        <w:rPr>
          <w:sz w:val="26"/>
          <w:szCs w:val="26"/>
        </w:rPr>
      </w:pPr>
      <w:r w:rsidRPr="00CE3D9C">
        <w:rPr>
          <w:sz w:val="26"/>
          <w:szCs w:val="26"/>
          <w:lang w:val="vi-VN"/>
        </w:rPr>
        <w:t>Nghề nghiệp:</w:t>
      </w:r>
      <w:r>
        <w:rPr>
          <w:sz w:val="26"/>
          <w:szCs w:val="26"/>
        </w:rPr>
        <w:t xml:space="preserve"> </w:t>
      </w:r>
      <w:r>
        <w:rPr>
          <w:sz w:val="26"/>
          <w:szCs w:val="26"/>
        </w:rPr>
        <w:tab/>
      </w:r>
    </w:p>
    <w:p w:rsidR="00221671" w:rsidRPr="00CE3D9C" w:rsidRDefault="00221671" w:rsidP="00221671">
      <w:pPr>
        <w:tabs>
          <w:tab w:val="right" w:leader="dot" w:pos="9356"/>
        </w:tabs>
        <w:ind w:firstLine="567"/>
        <w:jc w:val="both"/>
        <w:rPr>
          <w:sz w:val="26"/>
          <w:szCs w:val="26"/>
        </w:rPr>
      </w:pPr>
      <w:r w:rsidRPr="00CE3D9C">
        <w:rPr>
          <w:i/>
          <w:sz w:val="26"/>
          <w:szCs w:val="26"/>
        </w:rPr>
        <w:t>Occupation:</w:t>
      </w:r>
      <w:r>
        <w:rPr>
          <w:i/>
          <w:sz w:val="26"/>
          <w:szCs w:val="26"/>
        </w:rPr>
        <w:tab/>
      </w:r>
    </w:p>
    <w:p w:rsidR="00221671" w:rsidRPr="00CE3D9C" w:rsidRDefault="00221671" w:rsidP="00221671">
      <w:pPr>
        <w:tabs>
          <w:tab w:val="right" w:leader="dot" w:pos="9356"/>
        </w:tabs>
        <w:ind w:firstLine="567"/>
        <w:jc w:val="both"/>
        <w:rPr>
          <w:sz w:val="26"/>
          <w:szCs w:val="26"/>
        </w:rPr>
      </w:pPr>
      <w:r w:rsidRPr="00CE3D9C">
        <w:rPr>
          <w:sz w:val="26"/>
          <w:szCs w:val="26"/>
          <w:lang w:val="vi-VN"/>
        </w:rPr>
        <w:t>Nơi ở hiện tại:</w:t>
      </w:r>
      <w:r>
        <w:rPr>
          <w:sz w:val="26"/>
          <w:szCs w:val="26"/>
        </w:rPr>
        <w:tab/>
      </w:r>
    </w:p>
    <w:p w:rsidR="00221671" w:rsidRPr="00CE3D9C" w:rsidRDefault="00221671" w:rsidP="00221671">
      <w:pPr>
        <w:tabs>
          <w:tab w:val="right" w:leader="dot" w:pos="9356"/>
        </w:tabs>
        <w:ind w:firstLine="567"/>
        <w:jc w:val="both"/>
        <w:rPr>
          <w:sz w:val="26"/>
          <w:szCs w:val="26"/>
        </w:rPr>
      </w:pPr>
      <w:r w:rsidRPr="00CE3D9C">
        <w:rPr>
          <w:i/>
          <w:sz w:val="26"/>
          <w:szCs w:val="26"/>
        </w:rPr>
        <w:t>Address:</w:t>
      </w:r>
      <w:r>
        <w:rPr>
          <w:i/>
          <w:sz w:val="26"/>
          <w:szCs w:val="26"/>
        </w:rPr>
        <w:tab/>
      </w:r>
    </w:p>
    <w:p w:rsidR="00221671" w:rsidRPr="008D4244" w:rsidRDefault="00221671" w:rsidP="00221671">
      <w:pPr>
        <w:tabs>
          <w:tab w:val="right" w:leader="dot" w:pos="9356"/>
        </w:tabs>
        <w:ind w:firstLine="567"/>
        <w:jc w:val="both"/>
        <w:rPr>
          <w:sz w:val="26"/>
          <w:szCs w:val="26"/>
        </w:rPr>
      </w:pPr>
      <w:r w:rsidRPr="00CE3D9C">
        <w:rPr>
          <w:sz w:val="26"/>
          <w:szCs w:val="26"/>
          <w:lang w:val="vi-VN"/>
        </w:rPr>
        <w:t>Số định danh cá nhân/CMND/H</w:t>
      </w:r>
      <w:r w:rsidRPr="00CE3D9C">
        <w:rPr>
          <w:sz w:val="26"/>
          <w:szCs w:val="26"/>
        </w:rPr>
        <w:t xml:space="preserve">ộ </w:t>
      </w:r>
      <w:r w:rsidRPr="00CE3D9C">
        <w:rPr>
          <w:sz w:val="26"/>
          <w:szCs w:val="26"/>
          <w:lang w:val="vi-VN"/>
        </w:rPr>
        <w:t>chiếu</w:t>
      </w:r>
      <w:r w:rsidRPr="00CE3D9C">
        <w:rPr>
          <w:sz w:val="26"/>
          <w:szCs w:val="26"/>
        </w:rPr>
        <w:t>:</w:t>
      </w:r>
      <w:r>
        <w:rPr>
          <w:sz w:val="26"/>
          <w:szCs w:val="26"/>
        </w:rPr>
        <w:tab/>
      </w:r>
    </w:p>
    <w:p w:rsidR="00221671" w:rsidRPr="00CE3D9C" w:rsidRDefault="00221671" w:rsidP="00221671">
      <w:pPr>
        <w:tabs>
          <w:tab w:val="right" w:leader="dot" w:pos="9356"/>
        </w:tabs>
        <w:ind w:firstLine="567"/>
        <w:jc w:val="both"/>
        <w:rPr>
          <w:sz w:val="26"/>
          <w:szCs w:val="26"/>
          <w:lang w:val="vi-VN"/>
        </w:rPr>
      </w:pPr>
      <w:r w:rsidRPr="00CE3D9C">
        <w:rPr>
          <w:sz w:val="26"/>
          <w:szCs w:val="26"/>
          <w:lang w:val="vi-VN"/>
        </w:rPr>
        <w:t xml:space="preserve">ngày cấp: </w:t>
      </w:r>
      <w:r w:rsidRPr="00CE3D9C">
        <w:rPr>
          <w:sz w:val="26"/>
          <w:szCs w:val="26"/>
        </w:rPr>
        <w:t>……</w:t>
      </w:r>
      <w:r w:rsidRPr="00CE3D9C">
        <w:rPr>
          <w:sz w:val="26"/>
          <w:szCs w:val="26"/>
          <w:lang w:val="vi-VN"/>
        </w:rPr>
        <w:t>/</w:t>
      </w:r>
      <w:r w:rsidRPr="00CE3D9C">
        <w:rPr>
          <w:sz w:val="26"/>
          <w:szCs w:val="26"/>
        </w:rPr>
        <w:t>……</w:t>
      </w:r>
      <w:r w:rsidRPr="00CE3D9C">
        <w:rPr>
          <w:sz w:val="26"/>
          <w:szCs w:val="26"/>
          <w:lang w:val="vi-VN"/>
        </w:rPr>
        <w:t>/</w:t>
      </w:r>
      <w:r w:rsidRPr="00CE3D9C">
        <w:rPr>
          <w:sz w:val="26"/>
          <w:szCs w:val="26"/>
        </w:rPr>
        <w:t>…..</w:t>
      </w:r>
      <w:r w:rsidRPr="00CE3D9C">
        <w:rPr>
          <w:sz w:val="26"/>
          <w:szCs w:val="26"/>
          <w:lang w:val="vi-VN"/>
        </w:rPr>
        <w:t>;</w:t>
      </w:r>
      <w:r w:rsidRPr="008D4244">
        <w:rPr>
          <w:sz w:val="26"/>
          <w:szCs w:val="26"/>
        </w:rPr>
        <w:t xml:space="preserve"> </w:t>
      </w:r>
      <w:r w:rsidRPr="00CE3D9C">
        <w:rPr>
          <w:sz w:val="26"/>
          <w:szCs w:val="26"/>
          <w:lang w:val="vi-VN"/>
        </w:rPr>
        <w:t>Nơi cấp:</w:t>
      </w:r>
      <w:r w:rsidRPr="008D4244">
        <w:rPr>
          <w:sz w:val="26"/>
          <w:szCs w:val="26"/>
        </w:rPr>
        <w:t xml:space="preserve"> </w:t>
      </w:r>
      <w:r>
        <w:rPr>
          <w:sz w:val="26"/>
          <w:szCs w:val="26"/>
        </w:rPr>
        <w:tab/>
      </w:r>
    </w:p>
    <w:p w:rsidR="00221671" w:rsidRPr="008D4244" w:rsidRDefault="00221671" w:rsidP="00221671">
      <w:pPr>
        <w:tabs>
          <w:tab w:val="right" w:leader="dot" w:pos="9356"/>
        </w:tabs>
        <w:ind w:firstLine="567"/>
        <w:jc w:val="both"/>
        <w:rPr>
          <w:i/>
          <w:sz w:val="26"/>
          <w:szCs w:val="26"/>
        </w:rPr>
      </w:pPr>
      <w:r w:rsidRPr="00CE3D9C">
        <w:rPr>
          <w:i/>
          <w:sz w:val="26"/>
          <w:szCs w:val="26"/>
        </w:rPr>
        <w:t>Personal Identification Number/ID Card/ Passport No:</w:t>
      </w:r>
      <w:r>
        <w:rPr>
          <w:i/>
          <w:sz w:val="26"/>
          <w:szCs w:val="26"/>
        </w:rPr>
        <w:tab/>
      </w:r>
    </w:p>
    <w:p w:rsidR="00221671" w:rsidRPr="00CE3D9C" w:rsidRDefault="00221671" w:rsidP="00221671">
      <w:pPr>
        <w:tabs>
          <w:tab w:val="right" w:leader="dot" w:pos="9356"/>
        </w:tabs>
        <w:ind w:firstLine="567"/>
        <w:jc w:val="both"/>
        <w:rPr>
          <w:sz w:val="26"/>
          <w:szCs w:val="26"/>
        </w:rPr>
      </w:pPr>
      <w:r w:rsidRPr="00CE3D9C">
        <w:rPr>
          <w:i/>
          <w:sz w:val="26"/>
          <w:szCs w:val="26"/>
        </w:rPr>
        <w:t xml:space="preserve"> Date of issue:</w:t>
      </w:r>
      <w:r w:rsidRPr="00CE3D9C">
        <w:rPr>
          <w:sz w:val="26"/>
          <w:szCs w:val="26"/>
        </w:rPr>
        <w:t xml:space="preserve"> ……</w:t>
      </w:r>
      <w:r w:rsidRPr="00CE3D9C">
        <w:rPr>
          <w:sz w:val="26"/>
          <w:szCs w:val="26"/>
          <w:lang w:val="vi-VN"/>
        </w:rPr>
        <w:t>/</w:t>
      </w:r>
      <w:r w:rsidRPr="00CE3D9C">
        <w:rPr>
          <w:sz w:val="26"/>
          <w:szCs w:val="26"/>
        </w:rPr>
        <w:t>……</w:t>
      </w:r>
      <w:r w:rsidRPr="00CE3D9C">
        <w:rPr>
          <w:sz w:val="26"/>
          <w:szCs w:val="26"/>
          <w:lang w:val="vi-VN"/>
        </w:rPr>
        <w:t>/</w:t>
      </w:r>
      <w:r w:rsidRPr="00CE3D9C">
        <w:rPr>
          <w:sz w:val="26"/>
          <w:szCs w:val="26"/>
        </w:rPr>
        <w:t>…..</w:t>
      </w:r>
      <w:r w:rsidRPr="00CE3D9C">
        <w:rPr>
          <w:sz w:val="26"/>
          <w:szCs w:val="26"/>
          <w:lang w:val="vi-VN"/>
        </w:rPr>
        <w:t>;</w:t>
      </w:r>
      <w:r w:rsidRPr="008D4244">
        <w:rPr>
          <w:sz w:val="26"/>
          <w:szCs w:val="26"/>
        </w:rPr>
        <w:t xml:space="preserve"> </w:t>
      </w:r>
      <w:r w:rsidRPr="00CE3D9C">
        <w:rPr>
          <w:i/>
          <w:sz w:val="26"/>
          <w:szCs w:val="26"/>
        </w:rPr>
        <w:t>Place of issue:</w:t>
      </w:r>
      <w:r>
        <w:rPr>
          <w:i/>
          <w:sz w:val="26"/>
          <w:szCs w:val="26"/>
        </w:rPr>
        <w:tab/>
      </w:r>
    </w:p>
    <w:p w:rsidR="00221671" w:rsidRPr="00CE3D9C" w:rsidRDefault="00221671" w:rsidP="00221671">
      <w:pPr>
        <w:tabs>
          <w:tab w:val="right" w:leader="dot" w:pos="9356"/>
        </w:tabs>
        <w:ind w:firstLine="567"/>
        <w:jc w:val="both"/>
        <w:rPr>
          <w:sz w:val="26"/>
          <w:szCs w:val="26"/>
        </w:rPr>
      </w:pPr>
      <w:r w:rsidRPr="00CE3D9C">
        <w:rPr>
          <w:sz w:val="26"/>
          <w:szCs w:val="26"/>
          <w:lang w:val="vi-VN"/>
        </w:rPr>
        <w:t>&lt;1. Tên tổ chức vi phạm &gt;:</w:t>
      </w:r>
      <w:r w:rsidRPr="00CE3D9C">
        <w:rPr>
          <w:sz w:val="26"/>
          <w:szCs w:val="26"/>
        </w:rPr>
        <w:t xml:space="preserve"> </w:t>
      </w:r>
      <w:r>
        <w:rPr>
          <w:sz w:val="26"/>
          <w:szCs w:val="26"/>
        </w:rPr>
        <w:tab/>
      </w:r>
    </w:p>
    <w:p w:rsidR="00221671" w:rsidRPr="00CE3D9C" w:rsidRDefault="00221671" w:rsidP="00221671">
      <w:pPr>
        <w:tabs>
          <w:tab w:val="right" w:leader="dot" w:pos="9356"/>
        </w:tabs>
        <w:ind w:firstLine="567"/>
        <w:jc w:val="both"/>
        <w:rPr>
          <w:sz w:val="26"/>
          <w:szCs w:val="26"/>
        </w:rPr>
      </w:pPr>
      <w:r w:rsidRPr="00CE3D9C">
        <w:rPr>
          <w:i/>
          <w:sz w:val="26"/>
          <w:szCs w:val="26"/>
        </w:rPr>
        <w:t>Organization:</w:t>
      </w:r>
      <w:r w:rsidRPr="00CE3D9C">
        <w:rPr>
          <w:sz w:val="26"/>
          <w:szCs w:val="26"/>
        </w:rPr>
        <w:t xml:space="preserve"> </w:t>
      </w:r>
      <w:r>
        <w:rPr>
          <w:sz w:val="26"/>
          <w:szCs w:val="26"/>
        </w:rPr>
        <w:tab/>
      </w:r>
    </w:p>
    <w:p w:rsidR="00221671" w:rsidRPr="00CE3D9C" w:rsidRDefault="00221671" w:rsidP="00221671">
      <w:pPr>
        <w:tabs>
          <w:tab w:val="right" w:leader="dot" w:pos="9356"/>
        </w:tabs>
        <w:ind w:firstLine="567"/>
        <w:jc w:val="both"/>
        <w:rPr>
          <w:sz w:val="26"/>
          <w:szCs w:val="26"/>
        </w:rPr>
      </w:pPr>
      <w:r w:rsidRPr="00CE3D9C">
        <w:rPr>
          <w:sz w:val="26"/>
          <w:szCs w:val="26"/>
          <w:lang w:val="vi-VN"/>
        </w:rPr>
        <w:t xml:space="preserve">Địa chỉ trụ sở chính: </w:t>
      </w:r>
      <w:r>
        <w:rPr>
          <w:sz w:val="26"/>
          <w:szCs w:val="26"/>
        </w:rPr>
        <w:tab/>
      </w:r>
    </w:p>
    <w:p w:rsidR="00221671" w:rsidRPr="00CE3D9C" w:rsidRDefault="00221671" w:rsidP="00221671">
      <w:pPr>
        <w:tabs>
          <w:tab w:val="right" w:leader="dot" w:pos="9356"/>
        </w:tabs>
        <w:ind w:firstLine="567"/>
        <w:jc w:val="both"/>
        <w:rPr>
          <w:sz w:val="26"/>
          <w:szCs w:val="26"/>
        </w:rPr>
      </w:pPr>
      <w:r w:rsidRPr="008D4244">
        <w:rPr>
          <w:i/>
          <w:sz w:val="26"/>
          <w:szCs w:val="26"/>
        </w:rPr>
        <w:t>Head office address</w:t>
      </w:r>
      <w:r w:rsidRPr="00CE3D9C">
        <w:rPr>
          <w:i/>
          <w:sz w:val="26"/>
          <w:szCs w:val="26"/>
        </w:rPr>
        <w:t xml:space="preserve">: </w:t>
      </w:r>
      <w:r>
        <w:rPr>
          <w:i/>
          <w:sz w:val="26"/>
          <w:szCs w:val="26"/>
        </w:rPr>
        <w:tab/>
      </w:r>
    </w:p>
    <w:p w:rsidR="00221671" w:rsidRPr="00CE3D9C" w:rsidRDefault="00221671" w:rsidP="00221671">
      <w:pPr>
        <w:tabs>
          <w:tab w:val="right" w:leader="dot" w:pos="9356"/>
        </w:tabs>
        <w:ind w:firstLine="567"/>
        <w:jc w:val="both"/>
        <w:rPr>
          <w:sz w:val="26"/>
          <w:szCs w:val="26"/>
        </w:rPr>
      </w:pPr>
      <w:r w:rsidRPr="00CE3D9C">
        <w:rPr>
          <w:sz w:val="26"/>
          <w:szCs w:val="26"/>
          <w:lang w:val="vi-VN"/>
        </w:rPr>
        <w:t xml:space="preserve">Mã số doanh nghiệp: </w:t>
      </w:r>
      <w:r>
        <w:rPr>
          <w:sz w:val="26"/>
          <w:szCs w:val="26"/>
        </w:rPr>
        <w:tab/>
      </w:r>
    </w:p>
    <w:p w:rsidR="00221671" w:rsidRPr="00CE3D9C" w:rsidRDefault="00221671" w:rsidP="00221671">
      <w:pPr>
        <w:tabs>
          <w:tab w:val="right" w:leader="dot" w:pos="9356"/>
        </w:tabs>
        <w:ind w:firstLine="567"/>
        <w:jc w:val="both"/>
        <w:rPr>
          <w:i/>
          <w:sz w:val="26"/>
          <w:szCs w:val="26"/>
        </w:rPr>
      </w:pPr>
      <w:r w:rsidRPr="008D4244">
        <w:rPr>
          <w:bCs/>
          <w:i/>
          <w:sz w:val="26"/>
          <w:szCs w:val="26"/>
        </w:rPr>
        <w:t>Enterprise identification number:</w:t>
      </w:r>
      <w:r>
        <w:rPr>
          <w:bCs/>
          <w:i/>
          <w:sz w:val="26"/>
          <w:szCs w:val="26"/>
        </w:rPr>
        <w:tab/>
      </w:r>
    </w:p>
    <w:p w:rsidR="00221671" w:rsidRPr="00CE3D9C" w:rsidRDefault="00221671" w:rsidP="00221671">
      <w:pPr>
        <w:tabs>
          <w:tab w:val="right" w:leader="dot" w:pos="9356"/>
        </w:tabs>
        <w:ind w:firstLine="567"/>
        <w:jc w:val="both"/>
        <w:rPr>
          <w:sz w:val="26"/>
          <w:szCs w:val="26"/>
        </w:rPr>
      </w:pPr>
      <w:r w:rsidRPr="00CE3D9C">
        <w:rPr>
          <w:sz w:val="26"/>
          <w:szCs w:val="26"/>
          <w:lang w:val="vi-VN"/>
        </w:rPr>
        <w:t>Số GCN đăng ký đầu tư/doanh nghiệp hoặc GP thành lập/đăng ký hoạt động:</w:t>
      </w:r>
      <w:r w:rsidRPr="00CE3D9C">
        <w:rPr>
          <w:sz w:val="26"/>
          <w:szCs w:val="26"/>
        </w:rPr>
        <w:t xml:space="preserve"> </w:t>
      </w:r>
      <w:r>
        <w:rPr>
          <w:sz w:val="26"/>
          <w:szCs w:val="26"/>
        </w:rPr>
        <w:tab/>
      </w:r>
    </w:p>
    <w:p w:rsidR="00221671" w:rsidRPr="00CE3D9C" w:rsidRDefault="00221671" w:rsidP="00221671">
      <w:pPr>
        <w:tabs>
          <w:tab w:val="right" w:leader="dot" w:pos="9356"/>
        </w:tabs>
        <w:ind w:firstLine="567"/>
        <w:jc w:val="both"/>
        <w:rPr>
          <w:sz w:val="26"/>
          <w:szCs w:val="26"/>
        </w:rPr>
      </w:pPr>
      <w:r w:rsidRPr="00CE3D9C">
        <w:rPr>
          <w:i/>
          <w:sz w:val="26"/>
          <w:szCs w:val="26"/>
        </w:rPr>
        <w:t>Investment Registration Certificate (IRC)/ Enterprise Registration Certificate (ERC) orDecision on Establishment/Business Registration No:</w:t>
      </w:r>
      <w:r>
        <w:rPr>
          <w:i/>
          <w:sz w:val="26"/>
          <w:szCs w:val="26"/>
        </w:rPr>
        <w:tab/>
      </w:r>
    </w:p>
    <w:p w:rsidR="00221671" w:rsidRPr="00CE3D9C" w:rsidRDefault="00221671" w:rsidP="00221671">
      <w:pPr>
        <w:tabs>
          <w:tab w:val="right" w:leader="dot" w:pos="9356"/>
        </w:tabs>
        <w:ind w:firstLine="567"/>
        <w:jc w:val="both"/>
        <w:rPr>
          <w:sz w:val="26"/>
          <w:szCs w:val="26"/>
        </w:rPr>
      </w:pPr>
      <w:r w:rsidRPr="00CE3D9C">
        <w:rPr>
          <w:sz w:val="26"/>
          <w:szCs w:val="26"/>
          <w:lang w:val="vi-VN"/>
        </w:rPr>
        <w:t xml:space="preserve">Ngày cấp: </w:t>
      </w:r>
      <w:r w:rsidRPr="00CE3D9C">
        <w:rPr>
          <w:sz w:val="26"/>
          <w:szCs w:val="26"/>
        </w:rPr>
        <w:t>……</w:t>
      </w:r>
      <w:r w:rsidRPr="00CE3D9C">
        <w:rPr>
          <w:sz w:val="26"/>
          <w:szCs w:val="26"/>
          <w:lang w:val="vi-VN"/>
        </w:rPr>
        <w:t xml:space="preserve">/ </w:t>
      </w:r>
      <w:r w:rsidRPr="00CE3D9C">
        <w:rPr>
          <w:sz w:val="26"/>
          <w:szCs w:val="26"/>
        </w:rPr>
        <w:t>…….</w:t>
      </w:r>
      <w:r w:rsidRPr="00CE3D9C">
        <w:rPr>
          <w:sz w:val="26"/>
          <w:szCs w:val="26"/>
          <w:lang w:val="vi-VN"/>
        </w:rPr>
        <w:t xml:space="preserve">/ </w:t>
      </w:r>
      <w:r w:rsidRPr="00CE3D9C">
        <w:rPr>
          <w:sz w:val="26"/>
          <w:szCs w:val="26"/>
        </w:rPr>
        <w:t>……..</w:t>
      </w:r>
      <w:r w:rsidRPr="00CE3D9C">
        <w:rPr>
          <w:sz w:val="26"/>
          <w:szCs w:val="26"/>
          <w:lang w:val="vi-VN"/>
        </w:rPr>
        <w:t>; nơi cấp:</w:t>
      </w:r>
      <w:r w:rsidRPr="00CE3D9C">
        <w:rPr>
          <w:sz w:val="26"/>
          <w:szCs w:val="26"/>
        </w:rPr>
        <w:t xml:space="preserve"> </w:t>
      </w:r>
      <w:r>
        <w:rPr>
          <w:sz w:val="26"/>
          <w:szCs w:val="26"/>
        </w:rPr>
        <w:tab/>
      </w:r>
    </w:p>
    <w:p w:rsidR="00221671" w:rsidRPr="00CE3D9C" w:rsidRDefault="00221671" w:rsidP="00221671">
      <w:pPr>
        <w:tabs>
          <w:tab w:val="right" w:leader="dot" w:pos="9356"/>
        </w:tabs>
        <w:ind w:firstLine="567"/>
        <w:jc w:val="both"/>
        <w:rPr>
          <w:sz w:val="26"/>
          <w:szCs w:val="26"/>
        </w:rPr>
      </w:pPr>
      <w:r w:rsidRPr="00CE3D9C">
        <w:rPr>
          <w:i/>
          <w:sz w:val="26"/>
          <w:szCs w:val="26"/>
        </w:rPr>
        <w:t>Date of issue:</w:t>
      </w:r>
      <w:r w:rsidRPr="00CE3D9C">
        <w:rPr>
          <w:sz w:val="26"/>
          <w:szCs w:val="26"/>
        </w:rPr>
        <w:t xml:space="preserve"> ……</w:t>
      </w:r>
      <w:r w:rsidRPr="00CE3D9C">
        <w:rPr>
          <w:sz w:val="26"/>
          <w:szCs w:val="26"/>
          <w:lang w:val="vi-VN"/>
        </w:rPr>
        <w:t>/</w:t>
      </w:r>
      <w:r w:rsidRPr="00CE3D9C">
        <w:rPr>
          <w:sz w:val="26"/>
          <w:szCs w:val="26"/>
        </w:rPr>
        <w:t>……</w:t>
      </w:r>
      <w:r w:rsidRPr="00CE3D9C">
        <w:rPr>
          <w:sz w:val="26"/>
          <w:szCs w:val="26"/>
          <w:lang w:val="vi-VN"/>
        </w:rPr>
        <w:t>/</w:t>
      </w:r>
      <w:r w:rsidRPr="00CE3D9C">
        <w:rPr>
          <w:sz w:val="26"/>
          <w:szCs w:val="26"/>
        </w:rPr>
        <w:t>…..</w:t>
      </w:r>
      <w:r w:rsidRPr="00CE3D9C">
        <w:rPr>
          <w:sz w:val="26"/>
          <w:szCs w:val="26"/>
          <w:lang w:val="vi-VN"/>
        </w:rPr>
        <w:t>;</w:t>
      </w:r>
      <w:r w:rsidRPr="00CE3D9C">
        <w:rPr>
          <w:sz w:val="26"/>
          <w:szCs w:val="26"/>
        </w:rPr>
        <w:t xml:space="preserve"> </w:t>
      </w:r>
      <w:r w:rsidRPr="00CE3D9C">
        <w:rPr>
          <w:i/>
          <w:sz w:val="26"/>
          <w:szCs w:val="26"/>
        </w:rPr>
        <w:t>Place of issue:</w:t>
      </w:r>
      <w:r>
        <w:rPr>
          <w:i/>
          <w:sz w:val="26"/>
          <w:szCs w:val="26"/>
        </w:rPr>
        <w:tab/>
      </w:r>
    </w:p>
    <w:p w:rsidR="00221671" w:rsidRPr="006676FA" w:rsidRDefault="00221671" w:rsidP="00221671">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219"/>
      </w:r>
      <w:r w:rsidRPr="006676FA">
        <w:rPr>
          <w:sz w:val="26"/>
          <w:szCs w:val="26"/>
        </w:rPr>
        <w:t xml:space="preserve">: .............................................. </w:t>
      </w:r>
      <w:r w:rsidRPr="006676FA">
        <w:rPr>
          <w:sz w:val="26"/>
          <w:szCs w:val="26"/>
          <w:lang w:val="vi-VN"/>
        </w:rPr>
        <w:t>Giới tính:</w:t>
      </w:r>
      <w:r w:rsidRPr="006676FA">
        <w:rPr>
          <w:sz w:val="26"/>
          <w:szCs w:val="26"/>
        </w:rPr>
        <w:tab/>
      </w:r>
    </w:p>
    <w:p w:rsidR="00221671" w:rsidRPr="006676FA" w:rsidRDefault="00221671" w:rsidP="00221671">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221671" w:rsidRPr="006676FA" w:rsidRDefault="00221671" w:rsidP="00221671">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220"/>
      </w:r>
      <w:r w:rsidRPr="006676FA">
        <w:rPr>
          <w:sz w:val="26"/>
          <w:szCs w:val="26"/>
          <w:lang w:val="vi-VN"/>
        </w:rPr>
        <w:t xml:space="preserve">: </w:t>
      </w:r>
      <w:r w:rsidRPr="006676FA">
        <w:rPr>
          <w:sz w:val="26"/>
          <w:szCs w:val="26"/>
        </w:rPr>
        <w:tab/>
      </w:r>
    </w:p>
    <w:p w:rsidR="00221671" w:rsidRPr="006676FA" w:rsidRDefault="00221671" w:rsidP="00221671">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221671" w:rsidRPr="00096A85" w:rsidRDefault="00221671" w:rsidP="00221671">
      <w:pPr>
        <w:tabs>
          <w:tab w:val="right" w:leader="dot" w:pos="9356"/>
        </w:tabs>
        <w:ind w:right="-1" w:firstLine="567"/>
        <w:jc w:val="both"/>
        <w:rPr>
          <w:sz w:val="26"/>
          <w:szCs w:val="26"/>
        </w:rPr>
      </w:pPr>
      <w:r w:rsidRPr="00096A85">
        <w:rPr>
          <w:sz w:val="26"/>
          <w:szCs w:val="26"/>
          <w:lang w:val="vi-VN"/>
        </w:rPr>
        <w:t xml:space="preserve">2. Lý do </w:t>
      </w:r>
      <w:r w:rsidR="00187306">
        <w:rPr>
          <w:sz w:val="26"/>
          <w:szCs w:val="26"/>
        </w:rPr>
        <w:t>đính chính</w:t>
      </w:r>
      <w:r w:rsidRPr="00096A85">
        <w:rPr>
          <w:sz w:val="26"/>
          <w:szCs w:val="26"/>
          <w:lang w:val="vi-VN"/>
        </w:rPr>
        <w:t xml:space="preserve"> Quyết định xử phạt vi phạm hành chính số ...</w:t>
      </w:r>
      <w:r w:rsidRPr="00096A85">
        <w:rPr>
          <w:sz w:val="26"/>
          <w:szCs w:val="26"/>
        </w:rPr>
        <w:t>.</w:t>
      </w:r>
      <w:r w:rsidRPr="00096A85">
        <w:rPr>
          <w:sz w:val="26"/>
          <w:szCs w:val="26"/>
          <w:lang w:val="vi-VN"/>
        </w:rPr>
        <w:t>/QĐ-XPVPHC ngày</w:t>
      </w:r>
      <w:r w:rsidRPr="00096A85">
        <w:rPr>
          <w:sz w:val="26"/>
          <w:szCs w:val="26"/>
        </w:rPr>
        <w:t xml:space="preserve">…../……/……… </w:t>
      </w:r>
      <w:r w:rsidRPr="00096A85">
        <w:rPr>
          <w:sz w:val="26"/>
          <w:szCs w:val="26"/>
          <w:lang w:val="vi-VN"/>
        </w:rPr>
        <w:t xml:space="preserve">/ </w:t>
      </w:r>
      <w:r w:rsidRPr="00096A85">
        <w:rPr>
          <w:sz w:val="26"/>
          <w:szCs w:val="26"/>
        </w:rPr>
        <w:t>của</w:t>
      </w:r>
      <w:r>
        <w:rPr>
          <w:sz w:val="26"/>
          <w:szCs w:val="26"/>
          <w:vertAlign w:val="superscript"/>
        </w:rPr>
        <w:t xml:space="preserve"> 6</w:t>
      </w:r>
      <w:r>
        <w:rPr>
          <w:sz w:val="26"/>
          <w:szCs w:val="26"/>
        </w:rPr>
        <w:tab/>
      </w:r>
      <w:r>
        <w:rPr>
          <w:rStyle w:val="EndnoteReference"/>
          <w:sz w:val="26"/>
          <w:szCs w:val="26"/>
        </w:rPr>
        <w:endnoteReference w:id="221"/>
      </w:r>
      <w:r w:rsidRPr="00096A85">
        <w:rPr>
          <w:sz w:val="26"/>
          <w:szCs w:val="26"/>
        </w:rPr>
        <w:t>:</w:t>
      </w:r>
    </w:p>
    <w:p w:rsidR="00221671" w:rsidRDefault="00221671" w:rsidP="00221671">
      <w:pPr>
        <w:tabs>
          <w:tab w:val="right" w:leader="dot" w:pos="9356"/>
        </w:tabs>
        <w:ind w:right="-1" w:firstLine="567"/>
        <w:jc w:val="both"/>
        <w:rPr>
          <w:sz w:val="26"/>
          <w:szCs w:val="26"/>
          <w:lang w:val="vi-VN"/>
        </w:rPr>
      </w:pPr>
      <w:r>
        <w:rPr>
          <w:sz w:val="26"/>
          <w:szCs w:val="26"/>
          <w:lang w:val="vi-VN"/>
        </w:rPr>
        <w:tab/>
      </w:r>
    </w:p>
    <w:p w:rsidR="00221671" w:rsidRDefault="00221671" w:rsidP="00221671">
      <w:pPr>
        <w:tabs>
          <w:tab w:val="right" w:leader="dot" w:pos="9356"/>
        </w:tabs>
        <w:ind w:right="-1" w:firstLine="567"/>
        <w:jc w:val="both"/>
        <w:rPr>
          <w:i/>
          <w:sz w:val="26"/>
          <w:szCs w:val="26"/>
          <w:lang/>
        </w:rPr>
      </w:pPr>
      <w:r w:rsidRPr="00435A95">
        <w:rPr>
          <w:i/>
          <w:sz w:val="26"/>
          <w:szCs w:val="26"/>
          <w:lang/>
        </w:rPr>
        <w:t xml:space="preserve">Reason for </w:t>
      </w:r>
      <w:r w:rsidR="00187306">
        <w:rPr>
          <w:i/>
          <w:sz w:val="26"/>
          <w:szCs w:val="26"/>
          <w:lang/>
        </w:rPr>
        <w:t>correction</w:t>
      </w:r>
      <w:r w:rsidRPr="00435A95">
        <w:rPr>
          <w:i/>
          <w:sz w:val="26"/>
          <w:szCs w:val="26"/>
          <w:lang/>
        </w:rPr>
        <w:t xml:space="preserve"> </w:t>
      </w:r>
      <w:r>
        <w:rPr>
          <w:i/>
          <w:sz w:val="26"/>
          <w:szCs w:val="26"/>
          <w:lang/>
        </w:rPr>
        <w:t xml:space="preserve">the </w:t>
      </w:r>
      <w:r w:rsidRPr="00435A95">
        <w:rPr>
          <w:i/>
          <w:sz w:val="26"/>
          <w:szCs w:val="26"/>
          <w:lang/>
        </w:rPr>
        <w:t>Decision on sanctioning of administrative violations No. …/QD-XPVPHC dated ...by</w:t>
      </w:r>
      <w:r w:rsidRPr="00435A95">
        <w:rPr>
          <w:i/>
          <w:sz w:val="26"/>
          <w:szCs w:val="26"/>
          <w:lang/>
        </w:rPr>
        <w:tab/>
      </w:r>
      <w:r>
        <w:rPr>
          <w:i/>
          <w:sz w:val="26"/>
          <w:szCs w:val="26"/>
          <w:lang/>
        </w:rPr>
        <w:t>:</w:t>
      </w:r>
    </w:p>
    <w:p w:rsidR="00221671" w:rsidRPr="00435A95" w:rsidRDefault="00221671" w:rsidP="00221671">
      <w:pPr>
        <w:tabs>
          <w:tab w:val="right" w:leader="dot" w:pos="9356"/>
        </w:tabs>
        <w:ind w:right="-1" w:firstLine="567"/>
        <w:jc w:val="both"/>
        <w:rPr>
          <w:i/>
          <w:sz w:val="26"/>
          <w:szCs w:val="26"/>
          <w:lang w:val="vi-VN"/>
        </w:rPr>
      </w:pPr>
      <w:r>
        <w:rPr>
          <w:i/>
          <w:sz w:val="26"/>
          <w:szCs w:val="26"/>
          <w:lang/>
        </w:rPr>
        <w:tab/>
      </w:r>
    </w:p>
    <w:p w:rsidR="00221671" w:rsidRDefault="00221671" w:rsidP="00221671">
      <w:pPr>
        <w:tabs>
          <w:tab w:val="right" w:leader="dot" w:pos="9356"/>
        </w:tabs>
        <w:ind w:right="-1" w:firstLine="567"/>
        <w:jc w:val="both"/>
        <w:rPr>
          <w:sz w:val="26"/>
          <w:szCs w:val="26"/>
          <w:lang w:val="vi-VN"/>
        </w:rPr>
      </w:pPr>
      <w:r w:rsidRPr="00096A85">
        <w:rPr>
          <w:sz w:val="26"/>
          <w:szCs w:val="26"/>
          <w:lang w:val="vi-VN"/>
        </w:rPr>
        <w:t xml:space="preserve">3. Nội dung </w:t>
      </w:r>
      <w:r w:rsidR="00187306">
        <w:rPr>
          <w:sz w:val="26"/>
          <w:szCs w:val="26"/>
        </w:rPr>
        <w:t>đính chính</w:t>
      </w:r>
      <w:r w:rsidRPr="00096A85">
        <w:rPr>
          <w:sz w:val="26"/>
          <w:szCs w:val="26"/>
          <w:lang w:val="vi-VN"/>
        </w:rPr>
        <w:t xml:space="preserve"> Quyết định xử phạt vi phạm hành chính số ...</w:t>
      </w:r>
      <w:r w:rsidRPr="00096A85">
        <w:rPr>
          <w:sz w:val="26"/>
          <w:szCs w:val="26"/>
        </w:rPr>
        <w:t>.</w:t>
      </w:r>
      <w:r w:rsidRPr="00096A85">
        <w:rPr>
          <w:sz w:val="26"/>
          <w:szCs w:val="26"/>
          <w:lang w:val="vi-VN"/>
        </w:rPr>
        <w:t xml:space="preserve">/QĐ-XPVPHC ngày </w:t>
      </w:r>
      <w:r w:rsidRPr="00096A85">
        <w:rPr>
          <w:sz w:val="26"/>
          <w:szCs w:val="26"/>
        </w:rPr>
        <w:t>…../……/………</w:t>
      </w:r>
      <w:r w:rsidRPr="00096A85">
        <w:rPr>
          <w:sz w:val="26"/>
          <w:szCs w:val="26"/>
          <w:lang w:val="vi-VN"/>
        </w:rPr>
        <w:t>của</w:t>
      </w:r>
      <w:r>
        <w:rPr>
          <w:sz w:val="26"/>
          <w:szCs w:val="26"/>
          <w:vertAlign w:val="superscript"/>
          <w:lang w:val="vi-VN"/>
        </w:rPr>
        <w:t xml:space="preserve"> </w:t>
      </w:r>
      <w:r>
        <w:rPr>
          <w:sz w:val="26"/>
          <w:szCs w:val="26"/>
          <w:vertAlign w:val="superscript"/>
        </w:rPr>
        <w:t>6</w:t>
      </w:r>
      <w:r>
        <w:rPr>
          <w:sz w:val="26"/>
          <w:szCs w:val="26"/>
        </w:rPr>
        <w:tab/>
      </w:r>
      <w:r>
        <w:rPr>
          <w:rStyle w:val="EndnoteReference"/>
          <w:sz w:val="26"/>
          <w:szCs w:val="26"/>
        </w:rPr>
        <w:endnoteReference w:id="222"/>
      </w:r>
      <w:r w:rsidRPr="00096A85">
        <w:rPr>
          <w:sz w:val="26"/>
          <w:szCs w:val="26"/>
          <w:lang w:val="vi-VN"/>
        </w:rPr>
        <w:t>:</w:t>
      </w:r>
    </w:p>
    <w:p w:rsidR="00221671" w:rsidRDefault="00221671" w:rsidP="00221671">
      <w:pPr>
        <w:tabs>
          <w:tab w:val="right" w:leader="dot" w:pos="9356"/>
        </w:tabs>
        <w:ind w:right="-1" w:firstLine="567"/>
        <w:jc w:val="both"/>
        <w:rPr>
          <w:i/>
          <w:sz w:val="26"/>
          <w:szCs w:val="26"/>
          <w:lang/>
        </w:rPr>
      </w:pPr>
      <w:r w:rsidRPr="00E45AB7">
        <w:rPr>
          <w:i/>
          <w:sz w:val="26"/>
          <w:szCs w:val="26"/>
          <w:lang/>
        </w:rPr>
        <w:t xml:space="preserve">Contents of </w:t>
      </w:r>
      <w:r w:rsidR="00187306">
        <w:rPr>
          <w:i/>
          <w:sz w:val="26"/>
          <w:szCs w:val="26"/>
          <w:lang/>
        </w:rPr>
        <w:t>correction</w:t>
      </w:r>
      <w:r>
        <w:rPr>
          <w:i/>
          <w:sz w:val="26"/>
          <w:szCs w:val="26"/>
          <w:lang/>
        </w:rPr>
        <w:t xml:space="preserve"> </w:t>
      </w:r>
      <w:r w:rsidRPr="00E45AB7">
        <w:rPr>
          <w:i/>
          <w:sz w:val="26"/>
          <w:szCs w:val="26"/>
          <w:lang/>
        </w:rPr>
        <w:t xml:space="preserve">the </w:t>
      </w:r>
      <w:r>
        <w:rPr>
          <w:i/>
          <w:sz w:val="26"/>
          <w:szCs w:val="26"/>
          <w:lang/>
        </w:rPr>
        <w:t>D</w:t>
      </w:r>
      <w:r w:rsidRPr="00E45AB7">
        <w:rPr>
          <w:i/>
          <w:sz w:val="26"/>
          <w:szCs w:val="26"/>
          <w:lang/>
        </w:rPr>
        <w:t>ecision on sanctioning of administrative violations No.</w:t>
      </w:r>
      <w:r w:rsidRPr="00435A95">
        <w:rPr>
          <w:i/>
          <w:sz w:val="26"/>
          <w:szCs w:val="26"/>
          <w:lang/>
        </w:rPr>
        <w:t xml:space="preserve"> …/QD-XPVPHC dated ...by</w:t>
      </w:r>
      <w:r w:rsidRPr="00435A95">
        <w:rPr>
          <w:i/>
          <w:sz w:val="26"/>
          <w:szCs w:val="26"/>
          <w:lang/>
        </w:rPr>
        <w:tab/>
      </w:r>
      <w:r>
        <w:rPr>
          <w:i/>
          <w:sz w:val="26"/>
          <w:szCs w:val="26"/>
          <w:lang/>
        </w:rPr>
        <w:t>:</w:t>
      </w:r>
    </w:p>
    <w:p w:rsidR="00221671" w:rsidRDefault="00221671" w:rsidP="00221671">
      <w:pPr>
        <w:tabs>
          <w:tab w:val="right" w:leader="dot" w:pos="9356"/>
        </w:tabs>
        <w:ind w:right="-1" w:firstLine="567"/>
        <w:jc w:val="both"/>
        <w:rPr>
          <w:sz w:val="26"/>
          <w:szCs w:val="26"/>
        </w:rPr>
      </w:pPr>
      <w:r w:rsidRPr="00096A85">
        <w:rPr>
          <w:sz w:val="26"/>
          <w:szCs w:val="26"/>
          <w:lang w:val="vi-VN"/>
        </w:rPr>
        <w:t xml:space="preserve">a) </w:t>
      </w:r>
      <w:r w:rsidR="00374E4B">
        <w:rPr>
          <w:sz w:val="26"/>
          <w:szCs w:val="26"/>
        </w:rPr>
        <w:t>K</w:t>
      </w:r>
      <w:r w:rsidRPr="00096A85">
        <w:rPr>
          <w:sz w:val="26"/>
          <w:szCs w:val="26"/>
          <w:lang w:val="vi-VN"/>
        </w:rPr>
        <w:t>hoản .... Điều</w:t>
      </w:r>
      <w:r w:rsidR="00A217C5">
        <w:rPr>
          <w:sz w:val="26"/>
          <w:szCs w:val="26"/>
        </w:rPr>
        <w:t xml:space="preserve"> … </w:t>
      </w:r>
      <w:r w:rsidR="00374E4B" w:rsidRPr="00374E4B">
        <w:rPr>
          <w:sz w:val="26"/>
          <w:szCs w:val="26"/>
          <w:lang w:val="vi-VN"/>
        </w:rPr>
        <w:t>Quyết định xử phạt vi phạm hành chính số …</w:t>
      </w:r>
      <w:r w:rsidR="00374E4B" w:rsidRPr="00374E4B">
        <w:rPr>
          <w:sz w:val="26"/>
          <w:szCs w:val="26"/>
        </w:rPr>
        <w:t>……………….</w:t>
      </w:r>
      <w:r w:rsidR="00374E4B" w:rsidRPr="00374E4B">
        <w:rPr>
          <w:sz w:val="26"/>
          <w:szCs w:val="26"/>
          <w:lang w:val="vi-VN"/>
        </w:rPr>
        <w:t>../QĐ-XPVPHC ngày</w:t>
      </w:r>
      <w:r w:rsidR="00374E4B" w:rsidRPr="00374E4B">
        <w:rPr>
          <w:sz w:val="26"/>
          <w:szCs w:val="26"/>
        </w:rPr>
        <w:t xml:space="preserve">…../……/……… </w:t>
      </w:r>
      <w:r w:rsidR="00374E4B">
        <w:rPr>
          <w:sz w:val="26"/>
          <w:szCs w:val="26"/>
          <w:lang w:val="vi-VN"/>
        </w:rPr>
        <w:t>đã viết là</w:t>
      </w:r>
      <w:r w:rsidRPr="00096A85">
        <w:rPr>
          <w:sz w:val="26"/>
          <w:szCs w:val="26"/>
          <w:lang w:val="vi-VN"/>
        </w:rPr>
        <w:t xml:space="preserve">: </w:t>
      </w:r>
      <w:r>
        <w:rPr>
          <w:sz w:val="26"/>
          <w:szCs w:val="26"/>
        </w:rPr>
        <w:tab/>
      </w:r>
    </w:p>
    <w:p w:rsidR="00221671" w:rsidRDefault="00221671" w:rsidP="00221671">
      <w:pPr>
        <w:tabs>
          <w:tab w:val="right" w:leader="dot" w:pos="9356"/>
        </w:tabs>
        <w:ind w:right="-1" w:firstLine="567"/>
        <w:jc w:val="both"/>
        <w:rPr>
          <w:sz w:val="26"/>
          <w:szCs w:val="26"/>
        </w:rPr>
      </w:pPr>
      <w:r>
        <w:rPr>
          <w:sz w:val="26"/>
          <w:szCs w:val="26"/>
        </w:rPr>
        <w:tab/>
      </w:r>
    </w:p>
    <w:p w:rsidR="00374E4B" w:rsidRDefault="00374E4B" w:rsidP="00221671">
      <w:pPr>
        <w:tabs>
          <w:tab w:val="right" w:leader="dot" w:pos="9356"/>
        </w:tabs>
        <w:ind w:right="-1" w:firstLine="567"/>
        <w:jc w:val="both"/>
        <w:rPr>
          <w:sz w:val="26"/>
          <w:szCs w:val="26"/>
        </w:rPr>
      </w:pPr>
      <w:r w:rsidRPr="00374E4B">
        <w:rPr>
          <w:sz w:val="26"/>
          <w:szCs w:val="26"/>
          <w:lang w:val="vi-VN"/>
        </w:rPr>
        <w:t>Nay sửa lại là:</w:t>
      </w:r>
      <w:r>
        <w:rPr>
          <w:sz w:val="26"/>
          <w:szCs w:val="26"/>
          <w:lang w:val="vi-VN"/>
        </w:rPr>
        <w:tab/>
      </w:r>
    </w:p>
    <w:p w:rsidR="00221671" w:rsidRPr="00B73287" w:rsidRDefault="00374E4B" w:rsidP="00221671">
      <w:pPr>
        <w:tabs>
          <w:tab w:val="right" w:leader="dot" w:pos="9356"/>
        </w:tabs>
        <w:ind w:right="-1" w:firstLine="567"/>
        <w:jc w:val="both"/>
        <w:rPr>
          <w:i/>
          <w:sz w:val="26"/>
          <w:szCs w:val="26"/>
          <w:lang/>
        </w:rPr>
      </w:pPr>
      <w:r>
        <w:rPr>
          <w:i/>
          <w:sz w:val="26"/>
          <w:szCs w:val="26"/>
          <w:lang/>
        </w:rPr>
        <w:t>P</w:t>
      </w:r>
      <w:r w:rsidR="00221671" w:rsidRPr="00B73287">
        <w:rPr>
          <w:i/>
          <w:sz w:val="26"/>
          <w:szCs w:val="26"/>
          <w:lang/>
        </w:rPr>
        <w:t>aragraph .... Article ...</w:t>
      </w:r>
      <w:r>
        <w:rPr>
          <w:i/>
          <w:sz w:val="26"/>
          <w:szCs w:val="26"/>
          <w:lang/>
        </w:rPr>
        <w:t xml:space="preserve"> of the D</w:t>
      </w:r>
      <w:r w:rsidRPr="00E45AB7">
        <w:rPr>
          <w:i/>
          <w:sz w:val="26"/>
          <w:szCs w:val="26"/>
          <w:lang/>
        </w:rPr>
        <w:t>ecision on sanctioning of administrative violations No.</w:t>
      </w:r>
      <w:r w:rsidRPr="00435A95">
        <w:rPr>
          <w:i/>
          <w:sz w:val="26"/>
          <w:szCs w:val="26"/>
          <w:lang/>
        </w:rPr>
        <w:t xml:space="preserve"> …/QD-XPVPHC dated ...</w:t>
      </w:r>
      <w:r>
        <w:rPr>
          <w:i/>
          <w:sz w:val="26"/>
          <w:szCs w:val="26"/>
          <w:lang/>
        </w:rPr>
        <w:t xml:space="preserve"> was written</w:t>
      </w:r>
      <w:r w:rsidR="00221671" w:rsidRPr="00B73287">
        <w:rPr>
          <w:i/>
          <w:sz w:val="26"/>
          <w:szCs w:val="26"/>
          <w:lang/>
        </w:rPr>
        <w:t>:</w:t>
      </w:r>
      <w:r w:rsidR="00221671" w:rsidRPr="00B73287">
        <w:rPr>
          <w:i/>
          <w:sz w:val="26"/>
          <w:szCs w:val="26"/>
          <w:lang/>
        </w:rPr>
        <w:tab/>
      </w:r>
    </w:p>
    <w:p w:rsidR="00221671" w:rsidRDefault="00221671" w:rsidP="00221671">
      <w:pPr>
        <w:tabs>
          <w:tab w:val="right" w:leader="dot" w:pos="9356"/>
        </w:tabs>
        <w:ind w:right="-1" w:firstLine="567"/>
        <w:jc w:val="both"/>
        <w:rPr>
          <w:i/>
          <w:sz w:val="26"/>
          <w:szCs w:val="26"/>
          <w:lang/>
        </w:rPr>
      </w:pPr>
      <w:r w:rsidRPr="00B73287">
        <w:rPr>
          <w:i/>
          <w:sz w:val="26"/>
          <w:szCs w:val="26"/>
          <w:lang/>
        </w:rPr>
        <w:tab/>
      </w:r>
    </w:p>
    <w:p w:rsidR="00374E4B" w:rsidRPr="00A217C5" w:rsidRDefault="00A217C5" w:rsidP="00221671">
      <w:pPr>
        <w:tabs>
          <w:tab w:val="right" w:leader="dot" w:pos="9356"/>
        </w:tabs>
        <w:ind w:right="-1" w:firstLine="567"/>
        <w:jc w:val="both"/>
        <w:rPr>
          <w:i/>
          <w:sz w:val="26"/>
          <w:szCs w:val="26"/>
        </w:rPr>
      </w:pPr>
      <w:r w:rsidRPr="00A217C5">
        <w:rPr>
          <w:rStyle w:val="shorttext"/>
          <w:i/>
          <w:lang/>
        </w:rPr>
        <w:t>Now fix it is:</w:t>
      </w:r>
      <w:r w:rsidRPr="00A217C5">
        <w:rPr>
          <w:rStyle w:val="shorttext"/>
          <w:i/>
          <w:lang/>
        </w:rPr>
        <w:tab/>
      </w:r>
    </w:p>
    <w:p w:rsidR="00A217C5" w:rsidRDefault="00221671" w:rsidP="00A217C5">
      <w:pPr>
        <w:tabs>
          <w:tab w:val="right" w:leader="dot" w:pos="9356"/>
        </w:tabs>
        <w:ind w:right="-1" w:firstLine="567"/>
        <w:jc w:val="both"/>
        <w:rPr>
          <w:sz w:val="26"/>
          <w:szCs w:val="26"/>
        </w:rPr>
      </w:pPr>
      <w:r w:rsidRPr="00096A85">
        <w:rPr>
          <w:sz w:val="26"/>
          <w:szCs w:val="26"/>
          <w:lang w:val="vi-VN"/>
        </w:rPr>
        <w:lastRenderedPageBreak/>
        <w:t xml:space="preserve">b) </w:t>
      </w:r>
      <w:r w:rsidR="00A217C5" w:rsidRPr="00096A85">
        <w:rPr>
          <w:sz w:val="26"/>
          <w:szCs w:val="26"/>
          <w:lang w:val="vi-VN"/>
        </w:rPr>
        <w:t>Điều</w:t>
      </w:r>
      <w:r w:rsidR="00A217C5">
        <w:rPr>
          <w:sz w:val="26"/>
          <w:szCs w:val="26"/>
        </w:rPr>
        <w:t xml:space="preserve"> … </w:t>
      </w:r>
      <w:r w:rsidR="00A217C5" w:rsidRPr="00374E4B">
        <w:rPr>
          <w:sz w:val="26"/>
          <w:szCs w:val="26"/>
          <w:lang w:val="vi-VN"/>
        </w:rPr>
        <w:t>Quyết định xử phạt vi phạm hành chính số …</w:t>
      </w:r>
      <w:r w:rsidR="00A217C5" w:rsidRPr="00374E4B">
        <w:rPr>
          <w:sz w:val="26"/>
          <w:szCs w:val="26"/>
        </w:rPr>
        <w:t>……………….</w:t>
      </w:r>
      <w:r w:rsidR="00A217C5" w:rsidRPr="00374E4B">
        <w:rPr>
          <w:sz w:val="26"/>
          <w:szCs w:val="26"/>
          <w:lang w:val="vi-VN"/>
        </w:rPr>
        <w:t>../QĐ-XPVPHC ngày</w:t>
      </w:r>
      <w:r w:rsidR="00A217C5" w:rsidRPr="00374E4B">
        <w:rPr>
          <w:sz w:val="26"/>
          <w:szCs w:val="26"/>
        </w:rPr>
        <w:t xml:space="preserve">…../……/……… </w:t>
      </w:r>
      <w:r w:rsidR="00A217C5">
        <w:rPr>
          <w:sz w:val="26"/>
          <w:szCs w:val="26"/>
          <w:lang w:val="vi-VN"/>
        </w:rPr>
        <w:t>đã viết là</w:t>
      </w:r>
      <w:r w:rsidR="00A217C5" w:rsidRPr="00096A85">
        <w:rPr>
          <w:sz w:val="26"/>
          <w:szCs w:val="26"/>
          <w:lang w:val="vi-VN"/>
        </w:rPr>
        <w:t xml:space="preserve">: </w:t>
      </w:r>
      <w:r w:rsidR="00A217C5">
        <w:rPr>
          <w:sz w:val="26"/>
          <w:szCs w:val="26"/>
        </w:rPr>
        <w:tab/>
      </w:r>
    </w:p>
    <w:p w:rsidR="00A217C5" w:rsidRDefault="00A217C5" w:rsidP="00A217C5">
      <w:pPr>
        <w:tabs>
          <w:tab w:val="right" w:leader="dot" w:pos="9356"/>
        </w:tabs>
        <w:ind w:right="-1" w:firstLine="567"/>
        <w:jc w:val="both"/>
        <w:rPr>
          <w:sz w:val="26"/>
          <w:szCs w:val="26"/>
        </w:rPr>
      </w:pPr>
      <w:r>
        <w:rPr>
          <w:sz w:val="26"/>
          <w:szCs w:val="26"/>
        </w:rPr>
        <w:tab/>
      </w:r>
    </w:p>
    <w:p w:rsidR="00A217C5" w:rsidRDefault="00A217C5" w:rsidP="00A217C5">
      <w:pPr>
        <w:tabs>
          <w:tab w:val="right" w:leader="dot" w:pos="9356"/>
        </w:tabs>
        <w:ind w:right="-1" w:firstLine="567"/>
        <w:jc w:val="both"/>
        <w:rPr>
          <w:sz w:val="26"/>
          <w:szCs w:val="26"/>
        </w:rPr>
      </w:pPr>
      <w:r w:rsidRPr="00374E4B">
        <w:rPr>
          <w:sz w:val="26"/>
          <w:szCs w:val="26"/>
          <w:lang w:val="vi-VN"/>
        </w:rPr>
        <w:t>Nay sửa lại là:</w:t>
      </w:r>
      <w:r>
        <w:rPr>
          <w:sz w:val="26"/>
          <w:szCs w:val="26"/>
          <w:lang w:val="vi-VN"/>
        </w:rPr>
        <w:tab/>
      </w:r>
    </w:p>
    <w:p w:rsidR="00A217C5" w:rsidRPr="00B73287" w:rsidRDefault="00A217C5" w:rsidP="00A217C5">
      <w:pPr>
        <w:tabs>
          <w:tab w:val="right" w:leader="dot" w:pos="9356"/>
        </w:tabs>
        <w:ind w:right="-1" w:firstLine="567"/>
        <w:jc w:val="both"/>
        <w:rPr>
          <w:i/>
          <w:sz w:val="26"/>
          <w:szCs w:val="26"/>
          <w:lang/>
        </w:rPr>
      </w:pPr>
      <w:r w:rsidRPr="00B73287">
        <w:rPr>
          <w:i/>
          <w:sz w:val="26"/>
          <w:szCs w:val="26"/>
          <w:lang/>
        </w:rPr>
        <w:t>Article ...</w:t>
      </w:r>
      <w:r>
        <w:rPr>
          <w:i/>
          <w:sz w:val="26"/>
          <w:szCs w:val="26"/>
          <w:lang/>
        </w:rPr>
        <w:t xml:space="preserve"> of the D</w:t>
      </w:r>
      <w:r w:rsidRPr="00E45AB7">
        <w:rPr>
          <w:i/>
          <w:sz w:val="26"/>
          <w:szCs w:val="26"/>
          <w:lang/>
        </w:rPr>
        <w:t>ecision on sanctioning of administrative violations No.</w:t>
      </w:r>
      <w:r w:rsidRPr="00435A95">
        <w:rPr>
          <w:i/>
          <w:sz w:val="26"/>
          <w:szCs w:val="26"/>
          <w:lang/>
        </w:rPr>
        <w:t xml:space="preserve"> …/QD-XPVPHC dated ...</w:t>
      </w:r>
      <w:r>
        <w:rPr>
          <w:i/>
          <w:sz w:val="26"/>
          <w:szCs w:val="26"/>
          <w:lang/>
        </w:rPr>
        <w:t xml:space="preserve"> was written</w:t>
      </w:r>
      <w:r w:rsidRPr="00B73287">
        <w:rPr>
          <w:i/>
          <w:sz w:val="26"/>
          <w:szCs w:val="26"/>
          <w:lang/>
        </w:rPr>
        <w:t>:</w:t>
      </w:r>
      <w:r w:rsidRPr="00B73287">
        <w:rPr>
          <w:i/>
          <w:sz w:val="26"/>
          <w:szCs w:val="26"/>
          <w:lang/>
        </w:rPr>
        <w:tab/>
      </w:r>
    </w:p>
    <w:p w:rsidR="00A217C5" w:rsidRDefault="00A217C5" w:rsidP="00A217C5">
      <w:pPr>
        <w:tabs>
          <w:tab w:val="right" w:leader="dot" w:pos="9356"/>
        </w:tabs>
        <w:ind w:right="-1" w:firstLine="567"/>
        <w:jc w:val="both"/>
        <w:rPr>
          <w:i/>
          <w:sz w:val="26"/>
          <w:szCs w:val="26"/>
          <w:lang/>
        </w:rPr>
      </w:pPr>
      <w:r w:rsidRPr="00B73287">
        <w:rPr>
          <w:i/>
          <w:sz w:val="26"/>
          <w:szCs w:val="26"/>
          <w:lang/>
        </w:rPr>
        <w:tab/>
      </w:r>
    </w:p>
    <w:p w:rsidR="00A217C5" w:rsidRPr="00A217C5" w:rsidRDefault="00A217C5" w:rsidP="00A217C5">
      <w:pPr>
        <w:tabs>
          <w:tab w:val="right" w:leader="dot" w:pos="9356"/>
        </w:tabs>
        <w:ind w:right="-1" w:firstLine="567"/>
        <w:jc w:val="both"/>
        <w:rPr>
          <w:i/>
          <w:sz w:val="26"/>
          <w:szCs w:val="26"/>
        </w:rPr>
      </w:pPr>
      <w:r w:rsidRPr="00A217C5">
        <w:rPr>
          <w:rStyle w:val="shorttext"/>
          <w:i/>
          <w:lang/>
        </w:rPr>
        <w:t>Now fix it is:</w:t>
      </w:r>
      <w:r w:rsidRPr="00A217C5">
        <w:rPr>
          <w:rStyle w:val="shorttext"/>
          <w:i/>
          <w:lang/>
        </w:rPr>
        <w:tab/>
      </w:r>
    </w:p>
    <w:p w:rsidR="00A217C5" w:rsidRDefault="00221671" w:rsidP="00A217C5">
      <w:pPr>
        <w:tabs>
          <w:tab w:val="right" w:leader="dot" w:pos="9356"/>
        </w:tabs>
        <w:ind w:right="-1" w:firstLine="567"/>
        <w:jc w:val="both"/>
        <w:rPr>
          <w:sz w:val="26"/>
          <w:szCs w:val="26"/>
        </w:rPr>
      </w:pPr>
      <w:r w:rsidRPr="00096A85">
        <w:rPr>
          <w:sz w:val="26"/>
          <w:szCs w:val="26"/>
          <w:lang w:val="vi-VN"/>
        </w:rPr>
        <w:t xml:space="preserve">c) </w:t>
      </w:r>
      <w:r w:rsidR="00A217C5" w:rsidRPr="00374E4B">
        <w:rPr>
          <w:sz w:val="26"/>
          <w:szCs w:val="26"/>
          <w:lang w:val="vi-VN"/>
        </w:rPr>
        <w:t>Quyết định xử phạt vi phạm hành chính số …</w:t>
      </w:r>
      <w:r w:rsidR="00A217C5" w:rsidRPr="00374E4B">
        <w:rPr>
          <w:sz w:val="26"/>
          <w:szCs w:val="26"/>
        </w:rPr>
        <w:t>……………….</w:t>
      </w:r>
      <w:r w:rsidR="00A217C5" w:rsidRPr="00374E4B">
        <w:rPr>
          <w:sz w:val="26"/>
          <w:szCs w:val="26"/>
          <w:lang w:val="vi-VN"/>
        </w:rPr>
        <w:t>../QĐ-XPVPHC ngày</w:t>
      </w:r>
      <w:r w:rsidR="00A217C5" w:rsidRPr="00374E4B">
        <w:rPr>
          <w:sz w:val="26"/>
          <w:szCs w:val="26"/>
        </w:rPr>
        <w:t xml:space="preserve">…../……/……… </w:t>
      </w:r>
      <w:r w:rsidR="00A217C5">
        <w:rPr>
          <w:sz w:val="26"/>
          <w:szCs w:val="26"/>
          <w:lang w:val="vi-VN"/>
        </w:rPr>
        <w:t>đã viết là</w:t>
      </w:r>
      <w:r w:rsidR="00A217C5" w:rsidRPr="00096A85">
        <w:rPr>
          <w:sz w:val="26"/>
          <w:szCs w:val="26"/>
          <w:lang w:val="vi-VN"/>
        </w:rPr>
        <w:t xml:space="preserve">: </w:t>
      </w:r>
      <w:r w:rsidR="00A217C5">
        <w:rPr>
          <w:sz w:val="26"/>
          <w:szCs w:val="26"/>
        </w:rPr>
        <w:tab/>
      </w:r>
    </w:p>
    <w:p w:rsidR="00A217C5" w:rsidRDefault="00A217C5" w:rsidP="00A217C5">
      <w:pPr>
        <w:tabs>
          <w:tab w:val="right" w:leader="dot" w:pos="9356"/>
        </w:tabs>
        <w:ind w:right="-1" w:firstLine="567"/>
        <w:jc w:val="both"/>
        <w:rPr>
          <w:sz w:val="26"/>
          <w:szCs w:val="26"/>
        </w:rPr>
      </w:pPr>
      <w:r>
        <w:rPr>
          <w:sz w:val="26"/>
          <w:szCs w:val="26"/>
        </w:rPr>
        <w:tab/>
      </w:r>
    </w:p>
    <w:p w:rsidR="00A217C5" w:rsidRDefault="00A217C5" w:rsidP="00A217C5">
      <w:pPr>
        <w:tabs>
          <w:tab w:val="right" w:leader="dot" w:pos="9356"/>
        </w:tabs>
        <w:ind w:right="-1" w:firstLine="567"/>
        <w:jc w:val="both"/>
        <w:rPr>
          <w:sz w:val="26"/>
          <w:szCs w:val="26"/>
        </w:rPr>
      </w:pPr>
      <w:r w:rsidRPr="00374E4B">
        <w:rPr>
          <w:sz w:val="26"/>
          <w:szCs w:val="26"/>
          <w:lang w:val="vi-VN"/>
        </w:rPr>
        <w:t>Nay sửa lại là:</w:t>
      </w:r>
      <w:r>
        <w:rPr>
          <w:sz w:val="26"/>
          <w:szCs w:val="26"/>
          <w:lang w:val="vi-VN"/>
        </w:rPr>
        <w:tab/>
      </w:r>
    </w:p>
    <w:p w:rsidR="00A217C5" w:rsidRPr="00B73287" w:rsidRDefault="00A217C5" w:rsidP="00A217C5">
      <w:pPr>
        <w:tabs>
          <w:tab w:val="right" w:leader="dot" w:pos="9356"/>
        </w:tabs>
        <w:ind w:right="-1" w:firstLine="567"/>
        <w:jc w:val="both"/>
        <w:rPr>
          <w:i/>
          <w:sz w:val="26"/>
          <w:szCs w:val="26"/>
          <w:lang/>
        </w:rPr>
      </w:pPr>
      <w:r>
        <w:rPr>
          <w:i/>
          <w:sz w:val="26"/>
          <w:szCs w:val="26"/>
          <w:lang/>
        </w:rPr>
        <w:t>…. the D</w:t>
      </w:r>
      <w:r w:rsidRPr="00E45AB7">
        <w:rPr>
          <w:i/>
          <w:sz w:val="26"/>
          <w:szCs w:val="26"/>
          <w:lang/>
        </w:rPr>
        <w:t>ecision on sanctioning of administrative violations No.</w:t>
      </w:r>
      <w:r w:rsidRPr="00435A95">
        <w:rPr>
          <w:i/>
          <w:sz w:val="26"/>
          <w:szCs w:val="26"/>
          <w:lang/>
        </w:rPr>
        <w:t xml:space="preserve"> …/QD-XPVPHC dated ...</w:t>
      </w:r>
      <w:r>
        <w:rPr>
          <w:i/>
          <w:sz w:val="26"/>
          <w:szCs w:val="26"/>
          <w:lang/>
        </w:rPr>
        <w:t xml:space="preserve"> was written</w:t>
      </w:r>
      <w:r w:rsidRPr="00B73287">
        <w:rPr>
          <w:i/>
          <w:sz w:val="26"/>
          <w:szCs w:val="26"/>
          <w:lang/>
        </w:rPr>
        <w:t>:</w:t>
      </w:r>
      <w:r w:rsidRPr="00B73287">
        <w:rPr>
          <w:i/>
          <w:sz w:val="26"/>
          <w:szCs w:val="26"/>
          <w:lang/>
        </w:rPr>
        <w:tab/>
      </w:r>
    </w:p>
    <w:p w:rsidR="00A217C5" w:rsidRDefault="00A217C5" w:rsidP="00A217C5">
      <w:pPr>
        <w:tabs>
          <w:tab w:val="right" w:leader="dot" w:pos="9356"/>
        </w:tabs>
        <w:ind w:right="-1" w:firstLine="567"/>
        <w:jc w:val="both"/>
        <w:rPr>
          <w:i/>
          <w:sz w:val="26"/>
          <w:szCs w:val="26"/>
          <w:lang/>
        </w:rPr>
      </w:pPr>
      <w:r w:rsidRPr="00B73287">
        <w:rPr>
          <w:i/>
          <w:sz w:val="26"/>
          <w:szCs w:val="26"/>
          <w:lang/>
        </w:rPr>
        <w:tab/>
      </w:r>
    </w:p>
    <w:p w:rsidR="00221671" w:rsidRPr="00B73287" w:rsidRDefault="00A217C5" w:rsidP="00A217C5">
      <w:pPr>
        <w:tabs>
          <w:tab w:val="right" w:leader="dot" w:pos="9356"/>
        </w:tabs>
        <w:ind w:right="-1" w:firstLine="567"/>
        <w:jc w:val="both"/>
        <w:rPr>
          <w:i/>
          <w:sz w:val="26"/>
          <w:szCs w:val="26"/>
        </w:rPr>
      </w:pPr>
      <w:r w:rsidRPr="00A217C5">
        <w:rPr>
          <w:rStyle w:val="shorttext"/>
          <w:i/>
          <w:lang/>
        </w:rPr>
        <w:t>Now fix it is:</w:t>
      </w:r>
      <w:r w:rsidRPr="00A217C5">
        <w:rPr>
          <w:rStyle w:val="shorttext"/>
          <w:i/>
          <w:lang/>
        </w:rPr>
        <w:tab/>
      </w:r>
    </w:p>
    <w:p w:rsidR="00221671" w:rsidRPr="008D4244" w:rsidRDefault="00221671" w:rsidP="00221671">
      <w:pPr>
        <w:tabs>
          <w:tab w:val="right" w:leader="dot" w:pos="9355"/>
        </w:tabs>
        <w:ind w:right="-1" w:firstLine="567"/>
        <w:jc w:val="both"/>
        <w:rPr>
          <w:sz w:val="26"/>
          <w:szCs w:val="26"/>
          <w:lang w:val="vi-VN"/>
        </w:rPr>
      </w:pPr>
      <w:r w:rsidRPr="008D4244">
        <w:rPr>
          <w:b/>
          <w:bCs/>
          <w:sz w:val="26"/>
          <w:szCs w:val="26"/>
          <w:lang w:val="vi-VN"/>
        </w:rPr>
        <w:t xml:space="preserve">Điều </w:t>
      </w:r>
      <w:r>
        <w:rPr>
          <w:b/>
          <w:bCs/>
          <w:sz w:val="26"/>
          <w:szCs w:val="26"/>
        </w:rPr>
        <w:t>2</w:t>
      </w:r>
      <w:r w:rsidRPr="008D4244">
        <w:rPr>
          <w:b/>
          <w:bCs/>
          <w:sz w:val="26"/>
          <w:szCs w:val="26"/>
          <w:lang w:val="vi-VN"/>
        </w:rPr>
        <w:t>.</w:t>
      </w:r>
      <w:r w:rsidRPr="008D4244">
        <w:rPr>
          <w:sz w:val="26"/>
          <w:szCs w:val="26"/>
          <w:lang w:val="vi-VN"/>
        </w:rPr>
        <w:t xml:space="preserve"> </w:t>
      </w:r>
      <w:r w:rsidRPr="00DB1E3A">
        <w:rPr>
          <w:color w:val="000000"/>
          <w:sz w:val="24"/>
          <w:szCs w:val="24"/>
          <w:lang w:val="vi-VN"/>
        </w:rPr>
        <w:t>Quyết định này có hiệu lực thi hành kể từ ngày </w:t>
      </w:r>
      <w:r>
        <w:rPr>
          <w:color w:val="000000"/>
          <w:sz w:val="24"/>
          <w:szCs w:val="24"/>
        </w:rPr>
        <w:t>ký.</w:t>
      </w:r>
    </w:p>
    <w:p w:rsidR="00221671" w:rsidRPr="008D4244" w:rsidRDefault="00221671" w:rsidP="00221671">
      <w:pPr>
        <w:tabs>
          <w:tab w:val="right" w:leader="dot" w:pos="9356"/>
        </w:tabs>
        <w:ind w:right="-1" w:firstLine="567"/>
        <w:jc w:val="both"/>
        <w:rPr>
          <w:i/>
          <w:sz w:val="26"/>
          <w:szCs w:val="26"/>
        </w:rPr>
      </w:pPr>
      <w:r w:rsidRPr="00F630A5">
        <w:rPr>
          <w:b/>
          <w:i/>
          <w:sz w:val="26"/>
          <w:szCs w:val="26"/>
        </w:rPr>
        <w:t>Article 2.</w:t>
      </w:r>
      <w:r w:rsidRPr="008D4244">
        <w:rPr>
          <w:i/>
          <w:sz w:val="26"/>
          <w:szCs w:val="26"/>
        </w:rPr>
        <w:t xml:space="preserve"> </w:t>
      </w:r>
      <w:r w:rsidRPr="00C46479">
        <w:rPr>
          <w:i/>
          <w:sz w:val="26"/>
        </w:rPr>
        <w:t>This Decision shall take effect from the date of signature</w:t>
      </w:r>
      <w:r>
        <w:rPr>
          <w:i/>
          <w:sz w:val="26"/>
        </w:rPr>
        <w:t>.</w:t>
      </w:r>
    </w:p>
    <w:p w:rsidR="00221671" w:rsidRPr="008D4244" w:rsidRDefault="00221671" w:rsidP="00221671">
      <w:pPr>
        <w:tabs>
          <w:tab w:val="right" w:leader="dot" w:pos="9356"/>
        </w:tabs>
        <w:ind w:right="-1" w:firstLine="567"/>
        <w:jc w:val="both"/>
        <w:rPr>
          <w:sz w:val="26"/>
          <w:szCs w:val="26"/>
        </w:rPr>
      </w:pPr>
      <w:r w:rsidRPr="008D4244">
        <w:rPr>
          <w:b/>
          <w:bCs/>
          <w:sz w:val="26"/>
          <w:szCs w:val="26"/>
          <w:lang w:val="vi-VN"/>
        </w:rPr>
        <w:t xml:space="preserve">Điều </w:t>
      </w:r>
      <w:r>
        <w:rPr>
          <w:b/>
          <w:bCs/>
          <w:sz w:val="26"/>
          <w:szCs w:val="26"/>
        </w:rPr>
        <w:t>3</w:t>
      </w:r>
      <w:r w:rsidRPr="008D4244">
        <w:rPr>
          <w:b/>
          <w:bCs/>
          <w:sz w:val="26"/>
          <w:szCs w:val="26"/>
          <w:lang w:val="vi-VN"/>
        </w:rPr>
        <w:t>.</w:t>
      </w:r>
      <w:r w:rsidRPr="008D4244">
        <w:rPr>
          <w:sz w:val="26"/>
          <w:szCs w:val="26"/>
          <w:lang w:val="vi-VN"/>
        </w:rPr>
        <w:t xml:space="preserve"> Quyết định này được:</w:t>
      </w:r>
    </w:p>
    <w:p w:rsidR="00221671" w:rsidRPr="008D4244" w:rsidRDefault="00221671" w:rsidP="00221671">
      <w:pPr>
        <w:tabs>
          <w:tab w:val="right" w:leader="dot" w:pos="9356"/>
        </w:tabs>
        <w:ind w:right="-1" w:firstLine="567"/>
        <w:jc w:val="both"/>
        <w:rPr>
          <w:i/>
          <w:sz w:val="26"/>
          <w:szCs w:val="26"/>
        </w:rPr>
      </w:pPr>
      <w:r w:rsidRPr="00F630A5">
        <w:rPr>
          <w:b/>
          <w:i/>
          <w:sz w:val="26"/>
          <w:szCs w:val="26"/>
        </w:rPr>
        <w:t>Article 3</w:t>
      </w:r>
      <w:r>
        <w:rPr>
          <w:b/>
          <w:i/>
          <w:sz w:val="26"/>
          <w:szCs w:val="26"/>
        </w:rPr>
        <w:t>.</w:t>
      </w:r>
      <w:r w:rsidRPr="008D4244">
        <w:rPr>
          <w:i/>
          <w:sz w:val="26"/>
          <w:szCs w:val="26"/>
        </w:rPr>
        <w:t xml:space="preserve"> This Decision shall be:</w:t>
      </w:r>
    </w:p>
    <w:p w:rsidR="00221671" w:rsidRPr="008D4244" w:rsidRDefault="00221671" w:rsidP="00221671">
      <w:pPr>
        <w:tabs>
          <w:tab w:val="right" w:leader="dot" w:pos="9356"/>
        </w:tabs>
        <w:ind w:right="-1" w:firstLine="567"/>
        <w:jc w:val="both"/>
        <w:rPr>
          <w:color w:val="000000"/>
          <w:sz w:val="26"/>
          <w:szCs w:val="26"/>
          <w:lang w:val="vi-VN"/>
        </w:rPr>
      </w:pPr>
      <w:r w:rsidRPr="008D4244">
        <w:rPr>
          <w:sz w:val="26"/>
          <w:szCs w:val="26"/>
          <w:lang w:val="vi-VN"/>
        </w:rPr>
        <w:t>1. Giao cho ông (bà)</w:t>
      </w:r>
      <w:r w:rsidRPr="008D4244">
        <w:rPr>
          <w:color w:val="000000"/>
          <w:sz w:val="26"/>
          <w:szCs w:val="26"/>
          <w:lang w:val="vi-VN"/>
        </w:rPr>
        <w:t> </w:t>
      </w:r>
      <w:r w:rsidR="0070142F">
        <w:rPr>
          <w:rStyle w:val="EndnoteReference"/>
          <w:i/>
          <w:sz w:val="26"/>
          <w:szCs w:val="26"/>
        </w:rPr>
        <w:endnoteReference w:id="223"/>
      </w:r>
      <w:r w:rsidRPr="008D4244">
        <w:rPr>
          <w:color w:val="000000"/>
          <w:sz w:val="26"/>
          <w:szCs w:val="26"/>
          <w:lang w:val="vi-VN"/>
        </w:rPr>
        <w:t xml:space="preserve">…………………………………………….là cá nhân </w:t>
      </w:r>
      <w:r>
        <w:rPr>
          <w:color w:val="000000"/>
          <w:sz w:val="26"/>
          <w:szCs w:val="26"/>
        </w:rPr>
        <w:t>bị xử phạt</w:t>
      </w:r>
      <w:r w:rsidRPr="008D4244">
        <w:rPr>
          <w:color w:val="000000"/>
          <w:sz w:val="26"/>
          <w:szCs w:val="26"/>
          <w:lang w:val="vi-VN"/>
        </w:rPr>
        <w:t xml:space="preserve">/đại diện cho tổ chức </w:t>
      </w:r>
      <w:r>
        <w:rPr>
          <w:color w:val="000000"/>
          <w:sz w:val="26"/>
          <w:szCs w:val="26"/>
        </w:rPr>
        <w:t>bị xử phạt</w:t>
      </w:r>
      <w:r w:rsidRPr="008D4244">
        <w:rPr>
          <w:color w:val="000000"/>
          <w:sz w:val="26"/>
          <w:szCs w:val="26"/>
          <w:lang w:val="vi-VN"/>
        </w:rPr>
        <w:t xml:space="preserve"> có tên tại Điều 1 Quyết định này để chấp hành</w:t>
      </w:r>
      <w:r w:rsidRPr="008D4244">
        <w:rPr>
          <w:sz w:val="26"/>
          <w:szCs w:val="26"/>
          <w:lang w:val="vi-VN"/>
        </w:rPr>
        <w:t>.</w:t>
      </w:r>
    </w:p>
    <w:p w:rsidR="00221671" w:rsidRPr="00864ABA" w:rsidRDefault="00221671" w:rsidP="00221671">
      <w:pPr>
        <w:ind w:right="-1" w:firstLine="567"/>
        <w:jc w:val="both"/>
        <w:rPr>
          <w:sz w:val="26"/>
          <w:szCs w:val="26"/>
        </w:rPr>
      </w:pPr>
      <w:r>
        <w:rPr>
          <w:i/>
          <w:sz w:val="26"/>
          <w:szCs w:val="26"/>
        </w:rPr>
        <w:t>Handed over to Mr(</w:t>
      </w:r>
      <w:r w:rsidRPr="008D4244">
        <w:rPr>
          <w:i/>
          <w:sz w:val="26"/>
          <w:szCs w:val="26"/>
        </w:rPr>
        <w:t>Mrs</w:t>
      </w:r>
      <w:r>
        <w:rPr>
          <w:i/>
          <w:sz w:val="26"/>
          <w:szCs w:val="26"/>
        </w:rPr>
        <w:t>)</w:t>
      </w:r>
      <w:r w:rsidR="0070142F">
        <w:rPr>
          <w:i/>
          <w:sz w:val="26"/>
          <w:szCs w:val="26"/>
        </w:rPr>
        <w:t xml:space="preserve"> </w:t>
      </w:r>
      <w:r w:rsidRPr="008D4244">
        <w:rPr>
          <w:color w:val="000000"/>
          <w:sz w:val="26"/>
          <w:szCs w:val="26"/>
          <w:lang w:val="vi-VN"/>
        </w:rPr>
        <w:t>……………………</w:t>
      </w:r>
      <w:r w:rsidRPr="008D4244">
        <w:rPr>
          <w:color w:val="000000"/>
          <w:sz w:val="26"/>
          <w:szCs w:val="26"/>
        </w:rPr>
        <w:t xml:space="preserve">, </w:t>
      </w:r>
      <w:r w:rsidRPr="00363810">
        <w:rPr>
          <w:i/>
          <w:sz w:val="26"/>
          <w:szCs w:val="26"/>
          <w:lang/>
        </w:rPr>
        <w:t>the sanctioned individual</w:t>
      </w:r>
      <w:r w:rsidRPr="0001417E">
        <w:rPr>
          <w:i/>
          <w:sz w:val="26"/>
          <w:szCs w:val="26"/>
        </w:rPr>
        <w:t xml:space="preserve">/representative of </w:t>
      </w:r>
      <w:r w:rsidRPr="00363810">
        <w:rPr>
          <w:i/>
          <w:sz w:val="26"/>
          <w:szCs w:val="26"/>
          <w:lang/>
        </w:rPr>
        <w:t>the sanctioned organization</w:t>
      </w:r>
      <w:r w:rsidRPr="00864ABA">
        <w:rPr>
          <w:i/>
          <w:sz w:val="26"/>
          <w:szCs w:val="26"/>
        </w:rPr>
        <w:t xml:space="preserve"> named in Article 1 of this decision for execution</w:t>
      </w:r>
      <w:r>
        <w:rPr>
          <w:i/>
          <w:sz w:val="26"/>
          <w:szCs w:val="26"/>
        </w:rPr>
        <w:t>.</w:t>
      </w:r>
    </w:p>
    <w:p w:rsidR="00221671" w:rsidRPr="00976B95" w:rsidRDefault="00221671" w:rsidP="00221671">
      <w:pPr>
        <w:ind w:right="-1" w:firstLine="567"/>
        <w:jc w:val="both"/>
        <w:rPr>
          <w:color w:val="000000"/>
          <w:sz w:val="26"/>
          <w:szCs w:val="26"/>
          <w:lang w:val="vi-VN"/>
        </w:rPr>
      </w:pPr>
      <w:r w:rsidRPr="00976B95">
        <w:rPr>
          <w:color w:val="000000"/>
          <w:sz w:val="26"/>
          <w:szCs w:val="26"/>
          <w:lang w:val="vi-VN"/>
        </w:rPr>
        <w:t xml:space="preserve">Ông (bà)/Tổ chức có tên tại Điều 1 phải nghiêm chỉnh chấp hành Quyết định này. </w:t>
      </w:r>
      <w:r>
        <w:rPr>
          <w:color w:val="000000"/>
          <w:sz w:val="26"/>
          <w:szCs w:val="26"/>
        </w:rPr>
        <w:t xml:space="preserve">Nếu </w:t>
      </w:r>
      <w:r w:rsidRPr="00976B95">
        <w:rPr>
          <w:color w:val="000000"/>
          <w:sz w:val="26"/>
          <w:szCs w:val="26"/>
          <w:lang w:val="vi-VN"/>
        </w:rPr>
        <w:t xml:space="preserve">không tự nguyện chấp hành thì sẽ bị cưỡng chế </w:t>
      </w:r>
      <w:r>
        <w:rPr>
          <w:color w:val="000000"/>
          <w:sz w:val="26"/>
          <w:szCs w:val="26"/>
        </w:rPr>
        <w:t xml:space="preserve">thi hành </w:t>
      </w:r>
      <w:r w:rsidR="00686283">
        <w:rPr>
          <w:color w:val="000000"/>
          <w:sz w:val="26"/>
          <w:szCs w:val="26"/>
          <w:lang w:val="vi-VN"/>
        </w:rPr>
        <w:t xml:space="preserve">theo </w:t>
      </w:r>
      <w:r w:rsidRPr="00976B95">
        <w:rPr>
          <w:color w:val="000000"/>
          <w:sz w:val="26"/>
          <w:szCs w:val="26"/>
          <w:lang w:val="vi-VN"/>
        </w:rPr>
        <w:t>quy định của pháp luật.</w:t>
      </w:r>
    </w:p>
    <w:p w:rsidR="00221671" w:rsidRPr="00976B95" w:rsidRDefault="00686283" w:rsidP="00221671">
      <w:pPr>
        <w:shd w:val="clear" w:color="auto" w:fill="FFFFFF"/>
        <w:tabs>
          <w:tab w:val="right" w:leader="dot" w:pos="9356"/>
        </w:tabs>
        <w:spacing w:before="120"/>
        <w:ind w:firstLine="567"/>
        <w:jc w:val="both"/>
        <w:rPr>
          <w:color w:val="000000"/>
          <w:sz w:val="26"/>
          <w:szCs w:val="26"/>
          <w:lang w:val="vi-VN"/>
        </w:rPr>
      </w:pPr>
      <w:r>
        <w:rPr>
          <w:i/>
          <w:sz w:val="26"/>
          <w:szCs w:val="26"/>
        </w:rPr>
        <w:t xml:space="preserve">Mr </w:t>
      </w:r>
      <w:r w:rsidR="00221671" w:rsidRPr="00976B95">
        <w:rPr>
          <w:i/>
          <w:sz w:val="26"/>
          <w:szCs w:val="26"/>
        </w:rPr>
        <w:t xml:space="preserve">(Mrs)/Organization named in Article 1 shall have responsibility to strictly implement this Decision. </w:t>
      </w:r>
      <w:r w:rsidR="00221671">
        <w:rPr>
          <w:i/>
          <w:sz w:val="26"/>
          <w:szCs w:val="26"/>
        </w:rPr>
        <w:t>If</w:t>
      </w:r>
      <w:r w:rsidR="00221671" w:rsidRPr="00976B95">
        <w:rPr>
          <w:i/>
          <w:sz w:val="26"/>
          <w:szCs w:val="26"/>
        </w:rPr>
        <w:t xml:space="preserve"> </w:t>
      </w:r>
      <w:r w:rsidR="00221671">
        <w:rPr>
          <w:i/>
          <w:sz w:val="26"/>
          <w:szCs w:val="26"/>
        </w:rPr>
        <w:t xml:space="preserve">Mr </w:t>
      </w:r>
      <w:r w:rsidR="00221671" w:rsidRPr="00976B95">
        <w:rPr>
          <w:i/>
          <w:sz w:val="26"/>
          <w:szCs w:val="26"/>
        </w:rPr>
        <w:t xml:space="preserve">(Mrs)/Organization </w:t>
      </w:r>
      <w:r w:rsidR="00221671" w:rsidRPr="00976B95">
        <w:rPr>
          <w:i/>
          <w:sz w:val="26"/>
        </w:rPr>
        <w:t xml:space="preserve">has not </w:t>
      </w:r>
      <w:r w:rsidR="00221671" w:rsidRPr="00976B95">
        <w:rPr>
          <w:i/>
          <w:sz w:val="26"/>
          <w:lang/>
        </w:rPr>
        <w:t>voluntary</w:t>
      </w:r>
      <w:r w:rsidR="00221671" w:rsidRPr="00976B95">
        <w:rPr>
          <w:i/>
          <w:sz w:val="26"/>
        </w:rPr>
        <w:t xml:space="preserve"> executed</w:t>
      </w:r>
      <w:r w:rsidR="00221671" w:rsidRPr="00976B95">
        <w:rPr>
          <w:i/>
          <w:sz w:val="26"/>
          <w:szCs w:val="26"/>
        </w:rPr>
        <w:t>, they will be subject to the execution enforcement in accordance with the stipulations of law.</w:t>
      </w:r>
    </w:p>
    <w:p w:rsidR="00221671" w:rsidRPr="00976B95" w:rsidRDefault="00221671" w:rsidP="00221671">
      <w:pPr>
        <w:pStyle w:val="abc"/>
        <w:tabs>
          <w:tab w:val="center" w:pos="2160"/>
          <w:tab w:val="center" w:pos="7200"/>
          <w:tab w:val="right" w:leader="dot" w:pos="9356"/>
        </w:tabs>
        <w:ind w:firstLine="567"/>
        <w:jc w:val="both"/>
        <w:rPr>
          <w:rFonts w:ascii="Times New Roman" w:hAnsi="Times New Roman"/>
          <w:sz w:val="26"/>
          <w:szCs w:val="26"/>
        </w:rPr>
      </w:pPr>
      <w:r w:rsidRPr="00976B95">
        <w:rPr>
          <w:rFonts w:ascii="Times New Roman" w:hAnsi="Times New Roman"/>
          <w:sz w:val="26"/>
          <w:szCs w:val="26"/>
          <w:lang w:val="vi-VN"/>
        </w:rPr>
        <w:t>Ông(</w:t>
      </w:r>
      <w:r w:rsidRPr="00976B95">
        <w:rPr>
          <w:rFonts w:ascii="Times New Roman" w:hAnsi="Times New Roman"/>
          <w:sz w:val="26"/>
          <w:szCs w:val="26"/>
        </w:rPr>
        <w:t>b</w:t>
      </w:r>
      <w:r w:rsidRPr="00976B95">
        <w:rPr>
          <w:rFonts w:ascii="Times New Roman" w:hAnsi="Times New Roman"/>
          <w:sz w:val="26"/>
          <w:szCs w:val="26"/>
          <w:lang w:val="vi-VN"/>
        </w:rPr>
        <w:t>à</w:t>
      </w:r>
      <w:r w:rsidRPr="00976B95">
        <w:rPr>
          <w:rFonts w:ascii="Times New Roman" w:hAnsi="Times New Roman"/>
          <w:sz w:val="26"/>
          <w:szCs w:val="26"/>
        </w:rPr>
        <w:t>)/Tổ chức</w:t>
      </w:r>
      <w:r w:rsidRPr="00976B95">
        <w:rPr>
          <w:rFonts w:ascii="Times New Roman" w:hAnsi="Times New Roman"/>
          <w:sz w:val="26"/>
          <w:szCs w:val="26"/>
          <w:vertAlign w:val="superscript"/>
          <w:lang w:val="vi-VN"/>
        </w:rPr>
        <w:endnoteReference w:id="224"/>
      </w:r>
      <w:r w:rsidRPr="00976B95">
        <w:rPr>
          <w:rFonts w:ascii="Times New Roman" w:hAnsi="Times New Roman"/>
          <w:sz w:val="26"/>
          <w:szCs w:val="26"/>
          <w:lang w:val="vi-VN"/>
        </w:rPr>
        <w:t xml:space="preserve"> …………………… có quyền khiếu nại hoặc khởi kiện hành chính đối với Quyết định này theo quy định của pháp luật.</w:t>
      </w:r>
    </w:p>
    <w:p w:rsidR="00221671" w:rsidRPr="00976B95" w:rsidRDefault="00221671" w:rsidP="00221671">
      <w:pPr>
        <w:pStyle w:val="abc"/>
        <w:tabs>
          <w:tab w:val="center" w:pos="2160"/>
          <w:tab w:val="center" w:pos="7200"/>
          <w:tab w:val="right" w:leader="dot" w:pos="9356"/>
        </w:tabs>
        <w:ind w:right="-1" w:firstLine="567"/>
        <w:jc w:val="both"/>
        <w:rPr>
          <w:rFonts w:ascii="Times New Roman" w:hAnsi="Times New Roman"/>
          <w:i/>
          <w:color w:val="auto"/>
          <w:sz w:val="26"/>
          <w:szCs w:val="26"/>
        </w:rPr>
      </w:pPr>
      <w:r w:rsidRPr="00976B95">
        <w:rPr>
          <w:rFonts w:ascii="Times New Roman" w:hAnsi="Times New Roman"/>
          <w:i/>
          <w:kern w:val="0"/>
          <w:sz w:val="26"/>
          <w:szCs w:val="26"/>
        </w:rPr>
        <w:t xml:space="preserve">Mr/Mrs/Organization </w:t>
      </w:r>
      <w:r w:rsidRPr="00976B95">
        <w:rPr>
          <w:rFonts w:ascii="Times New Roman" w:hAnsi="Times New Roman"/>
          <w:kern w:val="0"/>
          <w:sz w:val="26"/>
          <w:szCs w:val="26"/>
          <w:lang w:val="vi-VN"/>
        </w:rPr>
        <w:t>……………………</w:t>
      </w:r>
      <w:r w:rsidRPr="00976B95">
        <w:rPr>
          <w:rFonts w:ascii="Times New Roman" w:hAnsi="Times New Roman"/>
          <w:i/>
          <w:kern w:val="0"/>
          <w:sz w:val="26"/>
          <w:szCs w:val="26"/>
        </w:rPr>
        <w:t xml:space="preserve"> reserves the right to appeal, claim against this Decision in accordance with the stipulations of law.</w:t>
      </w:r>
      <w:r w:rsidRPr="00976B95">
        <w:rPr>
          <w:rFonts w:ascii="Times New Roman" w:hAnsi="Times New Roman"/>
          <w:i/>
          <w:color w:val="auto"/>
          <w:sz w:val="26"/>
          <w:szCs w:val="26"/>
        </w:rPr>
        <w:t xml:space="preserve">  </w:t>
      </w:r>
    </w:p>
    <w:p w:rsidR="00221671" w:rsidRPr="008D4244" w:rsidRDefault="00221671" w:rsidP="00221671">
      <w:pPr>
        <w:tabs>
          <w:tab w:val="right" w:leader="dot" w:pos="9356"/>
        </w:tabs>
        <w:ind w:right="-1" w:firstLine="567"/>
        <w:jc w:val="both"/>
        <w:rPr>
          <w:sz w:val="26"/>
          <w:szCs w:val="26"/>
        </w:rPr>
      </w:pPr>
      <w:r w:rsidRPr="008D4244">
        <w:rPr>
          <w:sz w:val="26"/>
          <w:szCs w:val="26"/>
          <w:lang w:val="vi-VN"/>
        </w:rPr>
        <w:t>2. Gửi cho</w:t>
      </w:r>
      <w:r w:rsidRPr="008D4244">
        <w:rPr>
          <w:rStyle w:val="EndnoteReference"/>
          <w:sz w:val="26"/>
          <w:szCs w:val="26"/>
          <w:lang w:val="vi-VN"/>
        </w:rPr>
        <w:endnoteReference w:id="225"/>
      </w:r>
      <w:r w:rsidRPr="008D4244">
        <w:rPr>
          <w:color w:val="000000"/>
          <w:sz w:val="26"/>
          <w:szCs w:val="26"/>
          <w:lang w:val="vi-VN"/>
        </w:rPr>
        <w:t>……………………………………………………….</w:t>
      </w:r>
      <w:r w:rsidRPr="008D4244">
        <w:rPr>
          <w:sz w:val="26"/>
          <w:szCs w:val="26"/>
          <w:lang w:val="vi-VN"/>
        </w:rPr>
        <w:t xml:space="preserve"> để thu tiền phạt.</w:t>
      </w:r>
    </w:p>
    <w:p w:rsidR="00221671" w:rsidRPr="008D4244" w:rsidRDefault="00221671" w:rsidP="00221671">
      <w:pPr>
        <w:tabs>
          <w:tab w:val="right" w:leader="dot" w:pos="9356"/>
        </w:tabs>
        <w:ind w:right="-1" w:firstLine="567"/>
        <w:jc w:val="both"/>
        <w:rPr>
          <w:sz w:val="26"/>
          <w:szCs w:val="26"/>
        </w:rPr>
      </w:pPr>
      <w:r w:rsidRPr="008D4244">
        <w:rPr>
          <w:i/>
          <w:sz w:val="26"/>
          <w:szCs w:val="26"/>
        </w:rPr>
        <w:t>Sent</w:t>
      </w:r>
      <w:r w:rsidRPr="008D4244">
        <w:rPr>
          <w:sz w:val="26"/>
          <w:szCs w:val="26"/>
        </w:rPr>
        <w:t xml:space="preserve"> </w:t>
      </w:r>
      <w:r w:rsidRPr="008D4244">
        <w:rPr>
          <w:i/>
          <w:sz w:val="26"/>
          <w:szCs w:val="26"/>
        </w:rPr>
        <w:t xml:space="preserve">to </w:t>
      </w:r>
      <w:r w:rsidRPr="008D4244">
        <w:rPr>
          <w:color w:val="000000"/>
          <w:sz w:val="26"/>
          <w:szCs w:val="26"/>
          <w:lang w:val="vi-VN"/>
        </w:rPr>
        <w:t>…………………………………………………</w:t>
      </w:r>
      <w:r w:rsidRPr="008D4244">
        <w:rPr>
          <w:color w:val="000000"/>
          <w:sz w:val="26"/>
          <w:szCs w:val="26"/>
        </w:rPr>
        <w:t>…..</w:t>
      </w:r>
      <w:r w:rsidRPr="008D4244">
        <w:rPr>
          <w:i/>
          <w:sz w:val="26"/>
          <w:szCs w:val="26"/>
        </w:rPr>
        <w:t xml:space="preserve"> for</w:t>
      </w:r>
      <w:r>
        <w:rPr>
          <w:i/>
          <w:sz w:val="26"/>
          <w:szCs w:val="26"/>
        </w:rPr>
        <w:t xml:space="preserve"> </w:t>
      </w:r>
      <w:r w:rsidRPr="008D4244">
        <w:rPr>
          <w:i/>
          <w:sz w:val="26"/>
          <w:szCs w:val="26"/>
        </w:rPr>
        <w:t>the fine collection</w:t>
      </w:r>
      <w:r w:rsidRPr="008D4244">
        <w:rPr>
          <w:sz w:val="26"/>
          <w:szCs w:val="26"/>
        </w:rPr>
        <w:t>.</w:t>
      </w:r>
    </w:p>
    <w:p w:rsidR="00221671" w:rsidRPr="008D4244" w:rsidRDefault="00221671" w:rsidP="00221671">
      <w:pPr>
        <w:tabs>
          <w:tab w:val="right" w:leader="dot" w:pos="9356"/>
        </w:tabs>
        <w:ind w:right="-1" w:firstLine="567"/>
        <w:jc w:val="both"/>
        <w:rPr>
          <w:sz w:val="26"/>
          <w:szCs w:val="26"/>
        </w:rPr>
      </w:pPr>
      <w:r w:rsidRPr="008D4244">
        <w:rPr>
          <w:sz w:val="26"/>
          <w:szCs w:val="26"/>
          <w:lang w:val="vi-VN"/>
        </w:rPr>
        <w:t>3.</w:t>
      </w:r>
      <w:r w:rsidRPr="008D4244">
        <w:rPr>
          <w:sz w:val="26"/>
          <w:szCs w:val="26"/>
        </w:rPr>
        <w:t xml:space="preserve"> Gửi cho</w:t>
      </w:r>
      <w:r w:rsidRPr="008D4244">
        <w:rPr>
          <w:rStyle w:val="EndnoteReference"/>
          <w:sz w:val="26"/>
          <w:szCs w:val="26"/>
          <w:lang w:val="vi-VN"/>
        </w:rPr>
        <w:endnoteReference w:id="226"/>
      </w:r>
      <w:r w:rsidRPr="008D4244">
        <w:rPr>
          <w:color w:val="000000"/>
          <w:sz w:val="26"/>
          <w:szCs w:val="26"/>
          <w:lang w:val="vi-VN"/>
        </w:rPr>
        <w:t>………………………………………………….</w:t>
      </w:r>
      <w:r w:rsidRPr="008D4244">
        <w:rPr>
          <w:sz w:val="26"/>
          <w:szCs w:val="26"/>
          <w:lang w:val="vi-VN"/>
        </w:rPr>
        <w:t>để tổ chức thực hiện.</w:t>
      </w:r>
    </w:p>
    <w:p w:rsidR="00221671" w:rsidRDefault="00221671" w:rsidP="00221671">
      <w:pPr>
        <w:tabs>
          <w:tab w:val="right" w:leader="dot" w:pos="9356"/>
        </w:tabs>
        <w:ind w:right="-1" w:firstLine="567"/>
        <w:jc w:val="both"/>
        <w:rPr>
          <w:i/>
          <w:sz w:val="26"/>
          <w:szCs w:val="26"/>
        </w:rPr>
      </w:pPr>
      <w:r w:rsidRPr="008D4244">
        <w:rPr>
          <w:i/>
          <w:sz w:val="26"/>
          <w:szCs w:val="26"/>
        </w:rPr>
        <w:t>Sent to</w:t>
      </w:r>
      <w:r w:rsidRPr="008D4244">
        <w:rPr>
          <w:color w:val="000000"/>
          <w:sz w:val="26"/>
          <w:szCs w:val="26"/>
          <w:lang w:val="vi-VN"/>
        </w:rPr>
        <w:t>……………………………………………………</w:t>
      </w:r>
      <w:r w:rsidRPr="008D4244">
        <w:rPr>
          <w:color w:val="000000"/>
          <w:sz w:val="26"/>
          <w:szCs w:val="26"/>
        </w:rPr>
        <w:t>.</w:t>
      </w:r>
      <w:r w:rsidRPr="008D4244">
        <w:rPr>
          <w:i/>
          <w:sz w:val="26"/>
          <w:szCs w:val="26"/>
        </w:rPr>
        <w:t xml:space="preserve"> for the implementation.</w:t>
      </w:r>
    </w:p>
    <w:p w:rsidR="00221671" w:rsidRPr="00603C03" w:rsidRDefault="00221671" w:rsidP="00221671">
      <w:pPr>
        <w:tabs>
          <w:tab w:val="right" w:leader="dot" w:pos="9356"/>
        </w:tabs>
        <w:ind w:right="-1"/>
        <w:jc w:val="both"/>
        <w:rPr>
          <w:i/>
          <w:sz w:val="26"/>
          <w:szCs w:val="26"/>
        </w:rPr>
      </w:pPr>
    </w:p>
    <w:tbl>
      <w:tblPr>
        <w:tblW w:w="0" w:type="auto"/>
        <w:tblCellMar>
          <w:left w:w="0" w:type="dxa"/>
          <w:right w:w="0" w:type="dxa"/>
        </w:tblCellMar>
        <w:tblLook w:val="0000"/>
      </w:tblPr>
      <w:tblGrid>
        <w:gridCol w:w="4402"/>
        <w:gridCol w:w="5169"/>
      </w:tblGrid>
      <w:tr w:rsidR="00221671" w:rsidRPr="00C46479" w:rsidTr="00E36B91">
        <w:tc>
          <w:tcPr>
            <w:tcW w:w="4402" w:type="dxa"/>
            <w:tcMar>
              <w:top w:w="0" w:type="dxa"/>
              <w:left w:w="108" w:type="dxa"/>
              <w:bottom w:w="0" w:type="dxa"/>
              <w:right w:w="108" w:type="dxa"/>
            </w:tcMar>
          </w:tcPr>
          <w:p w:rsidR="00221671" w:rsidRDefault="00221671" w:rsidP="00E36B91">
            <w:pPr>
              <w:rPr>
                <w:b/>
                <w:bCs/>
                <w:i/>
                <w:iCs/>
                <w:sz w:val="22"/>
                <w:szCs w:val="22"/>
              </w:rPr>
            </w:pPr>
          </w:p>
          <w:p w:rsidR="00221671" w:rsidRPr="00B82BD3" w:rsidRDefault="00221671" w:rsidP="00E36B91">
            <w:pPr>
              <w:rPr>
                <w:sz w:val="22"/>
                <w:szCs w:val="22"/>
              </w:rPr>
            </w:pPr>
            <w:r w:rsidRPr="00B82BD3">
              <w:rPr>
                <w:b/>
                <w:bCs/>
                <w:i/>
                <w:iCs/>
                <w:sz w:val="22"/>
                <w:szCs w:val="22"/>
                <w:lang w:val="vi-VN"/>
              </w:rPr>
              <w:t xml:space="preserve">Nơi nhận: </w:t>
            </w:r>
            <w:r w:rsidRPr="00B82BD3">
              <w:rPr>
                <w:b/>
                <w:bCs/>
                <w:i/>
                <w:iCs/>
                <w:sz w:val="22"/>
                <w:szCs w:val="22"/>
              </w:rPr>
              <w:t>(Copied to)</w:t>
            </w:r>
            <w:r w:rsidRPr="00B82BD3">
              <w:rPr>
                <w:b/>
                <w:bCs/>
                <w:i/>
                <w:iCs/>
                <w:sz w:val="22"/>
                <w:szCs w:val="22"/>
                <w:lang w:val="vi-VN"/>
              </w:rPr>
              <w:br/>
            </w:r>
            <w:r w:rsidRPr="00B82BD3">
              <w:rPr>
                <w:sz w:val="22"/>
                <w:szCs w:val="22"/>
                <w:lang w:val="vi-VN"/>
              </w:rPr>
              <w:t>- Như Điều 3</w:t>
            </w:r>
            <w:r>
              <w:rPr>
                <w:sz w:val="22"/>
                <w:szCs w:val="22"/>
              </w:rPr>
              <w:t>(</w:t>
            </w:r>
            <w:r w:rsidRPr="00B82BD3">
              <w:rPr>
                <w:i/>
                <w:sz w:val="22"/>
                <w:szCs w:val="22"/>
              </w:rPr>
              <w:t>As mentioned in Artice 3</w:t>
            </w:r>
            <w:r w:rsidRPr="00B82BD3">
              <w:rPr>
                <w:sz w:val="22"/>
                <w:szCs w:val="22"/>
              </w:rPr>
              <w:t>);</w:t>
            </w:r>
          </w:p>
          <w:p w:rsidR="00221671" w:rsidRPr="00B82BD3" w:rsidRDefault="00221671" w:rsidP="00E36B91">
            <w:pPr>
              <w:rPr>
                <w:sz w:val="22"/>
                <w:szCs w:val="22"/>
              </w:rPr>
            </w:pPr>
            <w:r w:rsidRPr="00B82BD3">
              <w:rPr>
                <w:sz w:val="22"/>
                <w:szCs w:val="22"/>
                <w:lang w:val="vi-VN"/>
              </w:rPr>
              <w:t>- Lưu</w:t>
            </w:r>
            <w:r w:rsidR="000A0B25">
              <w:rPr>
                <w:sz w:val="22"/>
                <w:szCs w:val="22"/>
              </w:rPr>
              <w:t>:</w:t>
            </w:r>
            <w:r w:rsidRPr="00B82BD3">
              <w:rPr>
                <w:sz w:val="22"/>
                <w:szCs w:val="22"/>
                <w:lang w:val="vi-VN"/>
              </w:rPr>
              <w:t xml:space="preserve"> Hồ sơ</w:t>
            </w:r>
            <w:r w:rsidRPr="00B82BD3">
              <w:rPr>
                <w:sz w:val="22"/>
                <w:szCs w:val="22"/>
              </w:rPr>
              <w:t xml:space="preserve"> (</w:t>
            </w:r>
            <w:r w:rsidRPr="00B82BD3">
              <w:rPr>
                <w:i/>
                <w:sz w:val="22"/>
                <w:szCs w:val="22"/>
              </w:rPr>
              <w:t>Filing).</w:t>
            </w:r>
          </w:p>
        </w:tc>
        <w:tc>
          <w:tcPr>
            <w:tcW w:w="5169" w:type="dxa"/>
            <w:tcMar>
              <w:top w:w="0" w:type="dxa"/>
              <w:left w:w="108" w:type="dxa"/>
              <w:bottom w:w="0" w:type="dxa"/>
              <w:right w:w="108" w:type="dxa"/>
            </w:tcMar>
          </w:tcPr>
          <w:p w:rsidR="00221671" w:rsidRPr="00976B95" w:rsidRDefault="00221671" w:rsidP="00E36B91">
            <w:pPr>
              <w:jc w:val="center"/>
              <w:rPr>
                <w:b/>
                <w:bCs/>
                <w:sz w:val="26"/>
                <w:szCs w:val="26"/>
              </w:rPr>
            </w:pPr>
            <w:r w:rsidRPr="00976B95">
              <w:rPr>
                <w:b/>
                <w:bCs/>
                <w:sz w:val="26"/>
                <w:szCs w:val="26"/>
              </w:rPr>
              <w:t>NGƯỜI RA QUYẾT ĐỊNH</w:t>
            </w:r>
          </w:p>
          <w:p w:rsidR="00221671" w:rsidRPr="00976B95" w:rsidRDefault="00221671" w:rsidP="00E36B91">
            <w:pPr>
              <w:jc w:val="center"/>
              <w:rPr>
                <w:b/>
                <w:bCs/>
                <w:i/>
                <w:sz w:val="26"/>
                <w:szCs w:val="26"/>
              </w:rPr>
            </w:pPr>
            <w:r w:rsidRPr="00976B95">
              <w:rPr>
                <w:b/>
                <w:bCs/>
                <w:i/>
                <w:sz w:val="26"/>
                <w:szCs w:val="26"/>
              </w:rPr>
              <w:t>(Person issuing the Decision)</w:t>
            </w:r>
          </w:p>
          <w:p w:rsidR="00221671" w:rsidRDefault="00221671" w:rsidP="00E36B91">
            <w:pPr>
              <w:ind w:hanging="7"/>
              <w:jc w:val="center"/>
              <w:rPr>
                <w:i/>
                <w:iCs/>
                <w:sz w:val="26"/>
                <w:szCs w:val="26"/>
                <w:lang w:val="vi-VN"/>
              </w:rPr>
            </w:pPr>
            <w:r w:rsidRPr="00976B95">
              <w:rPr>
                <w:i/>
                <w:iCs/>
                <w:sz w:val="26"/>
                <w:szCs w:val="26"/>
                <w:lang w:val="vi-VN"/>
              </w:rPr>
              <w:t>(</w:t>
            </w:r>
            <w:r w:rsidRPr="00976B95">
              <w:rPr>
                <w:i/>
                <w:iCs/>
                <w:sz w:val="26"/>
                <w:szCs w:val="26"/>
              </w:rPr>
              <w:t>Ký tên, đóng dấu, ghi rõ chức vụ, họ và tên</w:t>
            </w:r>
            <w:r w:rsidRPr="00976B95">
              <w:rPr>
                <w:i/>
                <w:iCs/>
                <w:sz w:val="26"/>
                <w:szCs w:val="26"/>
                <w:lang w:val="vi-VN"/>
              </w:rPr>
              <w:t>)</w:t>
            </w:r>
          </w:p>
          <w:p w:rsidR="00221671" w:rsidRPr="00603C03" w:rsidRDefault="00221671" w:rsidP="00E36B91">
            <w:pPr>
              <w:ind w:hanging="7"/>
              <w:jc w:val="center"/>
              <w:rPr>
                <w:i/>
                <w:iCs/>
                <w:sz w:val="26"/>
                <w:szCs w:val="26"/>
              </w:rPr>
            </w:pPr>
            <w:r w:rsidRPr="00976B95">
              <w:rPr>
                <w:i/>
                <w:iCs/>
                <w:sz w:val="26"/>
                <w:szCs w:val="26"/>
              </w:rPr>
              <w:t>(Signature, full name, title and stamp)</w:t>
            </w:r>
          </w:p>
        </w:tc>
      </w:tr>
    </w:tbl>
    <w:p w:rsidR="00F9757E" w:rsidRDefault="00F9757E" w:rsidP="00E36B91">
      <w:pPr>
        <w:rPr>
          <w:b/>
          <w:bCs/>
          <w:i/>
          <w:iCs/>
          <w:sz w:val="22"/>
          <w:szCs w:val="22"/>
        </w:rPr>
        <w:sectPr w:rsidR="00F9757E"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F9757E" w:rsidRPr="001733FA" w:rsidRDefault="00F9757E" w:rsidP="007B2A00">
      <w:pPr>
        <w:pStyle w:val="Heading1"/>
        <w:rPr>
          <w:lang w:val="en-US"/>
        </w:rPr>
      </w:pPr>
      <w:bookmarkStart w:id="25" w:name="_MQĐ24"/>
      <w:bookmarkEnd w:id="25"/>
      <w:r w:rsidRPr="00C46479">
        <w:lastRenderedPageBreak/>
        <w:t>MQĐ</w:t>
      </w:r>
      <w:r w:rsidR="00426FB1">
        <w:t>22</w:t>
      </w:r>
    </w:p>
    <w:tbl>
      <w:tblPr>
        <w:tblW w:w="9778" w:type="dxa"/>
        <w:tblInd w:w="-172" w:type="dxa"/>
        <w:tblCellMar>
          <w:left w:w="0" w:type="dxa"/>
          <w:right w:w="0" w:type="dxa"/>
        </w:tblCellMar>
        <w:tblLook w:val="0000"/>
      </w:tblPr>
      <w:tblGrid>
        <w:gridCol w:w="4108"/>
        <w:gridCol w:w="5670"/>
      </w:tblGrid>
      <w:tr w:rsidR="00F9757E" w:rsidRPr="00C46479" w:rsidTr="00E36B91">
        <w:tc>
          <w:tcPr>
            <w:tcW w:w="4108" w:type="dxa"/>
            <w:tcMar>
              <w:top w:w="0" w:type="dxa"/>
              <w:left w:w="108" w:type="dxa"/>
              <w:bottom w:w="0" w:type="dxa"/>
              <w:right w:w="108" w:type="dxa"/>
            </w:tcMar>
          </w:tcPr>
          <w:p w:rsidR="00F9757E" w:rsidRPr="00C46479" w:rsidRDefault="00F50D25" w:rsidP="00E36B91">
            <w:pPr>
              <w:jc w:val="center"/>
              <w:rPr>
                <w:sz w:val="26"/>
              </w:rPr>
            </w:pPr>
            <w:r w:rsidRPr="00C46479">
              <w:rPr>
                <w:noProof/>
                <w:sz w:val="26"/>
              </w:rPr>
              <w:pict>
                <v:line id="_x0000_s1324" style="position:absolute;left:0;text-align:left;z-index:251678720" from="79.55pt,16.85pt" to="111.05pt,16.85pt"/>
              </w:pict>
            </w:r>
            <w:r>
              <w:rPr>
                <w:sz w:val="26"/>
              </w:rPr>
              <w:t>CƠ QUAN</w:t>
            </w:r>
            <w:r w:rsidRPr="00C46479">
              <w:rPr>
                <w:rStyle w:val="EndnoteReference"/>
                <w:sz w:val="26"/>
              </w:rPr>
              <w:endnoteReference w:id="227"/>
            </w:r>
            <w:r w:rsidR="00F9757E" w:rsidRPr="00C46479">
              <w:rPr>
                <w:sz w:val="26"/>
                <w:lang w:val="vi-VN"/>
              </w:rPr>
              <w:br/>
            </w:r>
          </w:p>
          <w:p w:rsidR="00F9757E" w:rsidRPr="00C46479" w:rsidRDefault="00F9757E" w:rsidP="00E36B91">
            <w:pPr>
              <w:jc w:val="center"/>
              <w:rPr>
                <w:sz w:val="26"/>
                <w:lang w:val="vi-VN"/>
              </w:rPr>
            </w:pPr>
          </w:p>
        </w:tc>
        <w:tc>
          <w:tcPr>
            <w:tcW w:w="5670" w:type="dxa"/>
            <w:tcMar>
              <w:top w:w="0" w:type="dxa"/>
              <w:left w:w="108" w:type="dxa"/>
              <w:bottom w:w="0" w:type="dxa"/>
              <w:right w:w="108" w:type="dxa"/>
            </w:tcMar>
          </w:tcPr>
          <w:p w:rsidR="00F9757E" w:rsidRPr="00C46479" w:rsidRDefault="00F9757E" w:rsidP="00E36B91">
            <w:pPr>
              <w:jc w:val="center"/>
              <w:rPr>
                <w:b/>
                <w:sz w:val="26"/>
                <w:lang w:val="vi-VN"/>
              </w:rPr>
            </w:pPr>
            <w:r w:rsidRPr="0026441C">
              <w:rPr>
                <w:b/>
                <w:bCs/>
                <w:sz w:val="24"/>
                <w:lang w:val="vi-VN"/>
              </w:rPr>
              <w:t>CỘNG HÒA XÃ HỘI CHỦ NGHĨA VIỆT NAM</w:t>
            </w:r>
            <w:r w:rsidRPr="00C46479">
              <w:rPr>
                <w:b/>
                <w:bCs/>
                <w:sz w:val="26"/>
                <w:lang w:val="vi-VN"/>
              </w:rPr>
              <w:br/>
              <w:t xml:space="preserve">Độc lập - Tự do - Hạnh phúc </w:t>
            </w:r>
            <w:r w:rsidRPr="00C46479">
              <w:rPr>
                <w:b/>
                <w:bCs/>
                <w:sz w:val="26"/>
                <w:lang w:val="vi-VN"/>
              </w:rPr>
              <w:br/>
            </w:r>
            <w:r w:rsidRPr="0026441C">
              <w:rPr>
                <w:b/>
                <w:sz w:val="24"/>
                <w:lang w:val="vi-VN"/>
              </w:rPr>
              <w:t>SOCIALIST REPUBLIC OF VIETNAM</w:t>
            </w:r>
          </w:p>
          <w:p w:rsidR="00F9757E" w:rsidRPr="00C46479" w:rsidRDefault="00F9757E" w:rsidP="00E36B91">
            <w:pPr>
              <w:jc w:val="center"/>
              <w:rPr>
                <w:b/>
                <w:sz w:val="26"/>
              </w:rPr>
            </w:pPr>
            <w:smartTag w:uri="urn:schemas-microsoft-com:office:smarttags" w:element="City">
              <w:smartTag w:uri="urn:schemas-microsoft-com:office:smarttags" w:element="place">
                <w:r w:rsidRPr="00C46479">
                  <w:rPr>
                    <w:b/>
                    <w:sz w:val="26"/>
                  </w:rPr>
                  <w:t>Independence</w:t>
                </w:r>
              </w:smartTag>
            </w:smartTag>
            <w:r w:rsidRPr="00C46479">
              <w:rPr>
                <w:b/>
                <w:sz w:val="26"/>
              </w:rPr>
              <w:t xml:space="preserve"> – Freedom- Happiness</w:t>
            </w:r>
          </w:p>
          <w:p w:rsidR="00F9757E" w:rsidRPr="00C46479" w:rsidRDefault="00F9757E" w:rsidP="00E36B91">
            <w:pPr>
              <w:jc w:val="center"/>
              <w:rPr>
                <w:sz w:val="26"/>
                <w:lang w:val="vi-VN"/>
              </w:rPr>
            </w:pPr>
            <w:r w:rsidRPr="00C46479">
              <w:rPr>
                <w:b/>
                <w:bCs/>
                <w:noProof/>
                <w:sz w:val="26"/>
              </w:rPr>
              <w:pict>
                <v:line id="_x0000_s1325" style="position:absolute;left:0;text-align:left;z-index:251679744" from="34.65pt,2pt" to="237.9pt,2pt"/>
              </w:pict>
            </w:r>
          </w:p>
        </w:tc>
      </w:tr>
      <w:tr w:rsidR="00F9757E" w:rsidRPr="00C46479" w:rsidTr="00E36B91">
        <w:tc>
          <w:tcPr>
            <w:tcW w:w="4108" w:type="dxa"/>
            <w:tcMar>
              <w:top w:w="0" w:type="dxa"/>
              <w:left w:w="108" w:type="dxa"/>
              <w:bottom w:w="0" w:type="dxa"/>
              <w:right w:w="108" w:type="dxa"/>
            </w:tcMar>
          </w:tcPr>
          <w:p w:rsidR="00F9757E" w:rsidRPr="00C46479" w:rsidRDefault="00F9757E" w:rsidP="00E36B91">
            <w:pPr>
              <w:jc w:val="center"/>
              <w:rPr>
                <w:sz w:val="26"/>
                <w:lang w:val="vi-VN"/>
              </w:rPr>
            </w:pPr>
            <w:r w:rsidRPr="00C46479">
              <w:rPr>
                <w:sz w:val="26"/>
                <w:lang w:val="vi-VN"/>
              </w:rPr>
              <w:t>Số:           /QĐ-</w:t>
            </w:r>
            <w:r>
              <w:rPr>
                <w:sz w:val="26"/>
              </w:rPr>
              <w:t>HB</w:t>
            </w:r>
            <w:r w:rsidRPr="00C46479">
              <w:rPr>
                <w:sz w:val="26"/>
                <w:lang w:val="vi-VN"/>
              </w:rPr>
              <w:t>XPVPHC</w:t>
            </w:r>
          </w:p>
          <w:p w:rsidR="00F9757E" w:rsidRPr="00A5171C" w:rsidRDefault="00F9757E" w:rsidP="00F9757E">
            <w:pPr>
              <w:jc w:val="center"/>
              <w:rPr>
                <w:i/>
                <w:sz w:val="26"/>
                <w:lang w:val="vi-VN"/>
              </w:rPr>
            </w:pPr>
            <w:r w:rsidRPr="00A5171C">
              <w:rPr>
                <w:i/>
                <w:sz w:val="26"/>
                <w:lang w:val="vi-VN"/>
              </w:rPr>
              <w:t>No</w:t>
            </w:r>
            <w:r w:rsidRPr="00A5171C">
              <w:rPr>
                <w:i/>
                <w:sz w:val="26"/>
              </w:rPr>
              <w:t>.</w:t>
            </w:r>
            <w:r w:rsidRPr="00A5171C">
              <w:rPr>
                <w:i/>
                <w:sz w:val="26"/>
                <w:lang w:val="vi-VN"/>
              </w:rPr>
              <w:t>:           /QD-</w:t>
            </w:r>
            <w:r>
              <w:rPr>
                <w:i/>
                <w:sz w:val="26"/>
              </w:rPr>
              <w:t>HB</w:t>
            </w:r>
            <w:r w:rsidRPr="00A5171C">
              <w:rPr>
                <w:i/>
                <w:sz w:val="26"/>
                <w:lang w:val="vi-VN"/>
              </w:rPr>
              <w:t>XPVPHC</w:t>
            </w:r>
          </w:p>
        </w:tc>
        <w:tc>
          <w:tcPr>
            <w:tcW w:w="5670" w:type="dxa"/>
            <w:tcMar>
              <w:top w:w="0" w:type="dxa"/>
              <w:left w:w="108" w:type="dxa"/>
              <w:bottom w:w="0" w:type="dxa"/>
              <w:right w:w="108" w:type="dxa"/>
            </w:tcMar>
          </w:tcPr>
          <w:p w:rsidR="00F9757E" w:rsidRPr="00C46479" w:rsidRDefault="00C02597" w:rsidP="00E36B91">
            <w:pPr>
              <w:jc w:val="center"/>
              <w:rPr>
                <w:i/>
                <w:iCs/>
                <w:sz w:val="26"/>
              </w:rPr>
            </w:pPr>
            <w:r w:rsidRPr="00C46479">
              <w:rPr>
                <w:i/>
                <w:iCs/>
                <w:sz w:val="26"/>
                <w:lang w:val="vi-VN"/>
              </w:rPr>
              <w:t>...</w:t>
            </w:r>
            <w:r w:rsidRPr="00C46479">
              <w:rPr>
                <w:rStyle w:val="EndnoteReference"/>
                <w:i/>
                <w:iCs/>
                <w:sz w:val="26"/>
                <w:lang w:val="vi-VN"/>
              </w:rPr>
              <w:endnoteReference w:id="228"/>
            </w:r>
            <w:r w:rsidR="00F9757E" w:rsidRPr="00C46479">
              <w:rPr>
                <w:i/>
                <w:iCs/>
                <w:sz w:val="26"/>
                <w:lang w:val="vi-VN"/>
              </w:rPr>
              <w:t>, ngày ... tháng ... năm ...</w:t>
            </w:r>
          </w:p>
          <w:p w:rsidR="00F9757E" w:rsidRPr="00C46479" w:rsidRDefault="00F9757E" w:rsidP="00E36B91">
            <w:pPr>
              <w:jc w:val="center"/>
              <w:rPr>
                <w:i/>
                <w:sz w:val="26"/>
              </w:rPr>
            </w:pPr>
            <w:r w:rsidRPr="00C46479">
              <w:rPr>
                <w:i/>
                <w:sz w:val="26"/>
              </w:rPr>
              <w:t>……,</w:t>
            </w:r>
            <w:r>
              <w:rPr>
                <w:i/>
                <w:sz w:val="26"/>
              </w:rPr>
              <w:t>d</w:t>
            </w:r>
            <w:r w:rsidRPr="00C46479">
              <w:rPr>
                <w:i/>
                <w:sz w:val="26"/>
              </w:rPr>
              <w:t>ate…</w:t>
            </w:r>
            <w:r>
              <w:rPr>
                <w:i/>
                <w:sz w:val="26"/>
              </w:rPr>
              <w:t>m</w:t>
            </w:r>
            <w:r w:rsidRPr="00C46479">
              <w:rPr>
                <w:i/>
                <w:sz w:val="26"/>
              </w:rPr>
              <w:t>onth…</w:t>
            </w:r>
            <w:r>
              <w:rPr>
                <w:i/>
                <w:sz w:val="26"/>
              </w:rPr>
              <w:t>y</w:t>
            </w:r>
            <w:r w:rsidRPr="00C46479">
              <w:rPr>
                <w:i/>
                <w:sz w:val="26"/>
              </w:rPr>
              <w:t>ear</w:t>
            </w:r>
          </w:p>
        </w:tc>
      </w:tr>
    </w:tbl>
    <w:p w:rsidR="00F9757E" w:rsidRDefault="00F9757E" w:rsidP="00F9757E">
      <w:pPr>
        <w:ind w:right="-1"/>
        <w:jc w:val="center"/>
        <w:rPr>
          <w:b/>
          <w:bCs/>
          <w:sz w:val="26"/>
          <w:lang w:val="vi-VN"/>
        </w:rPr>
      </w:pPr>
    </w:p>
    <w:p w:rsidR="00F9757E" w:rsidRPr="004B04F2" w:rsidRDefault="00F9757E" w:rsidP="009D6086">
      <w:pPr>
        <w:pStyle w:val="Heading20"/>
      </w:pPr>
      <w:r w:rsidRPr="004B04F2">
        <w:t>QUYẾT ĐỊNH</w:t>
      </w:r>
    </w:p>
    <w:p w:rsidR="00F9757E" w:rsidRPr="004B04F2" w:rsidRDefault="003E3688" w:rsidP="009D6086">
      <w:pPr>
        <w:pStyle w:val="Heading20"/>
      </w:pPr>
      <w:r w:rsidRPr="004B04F2">
        <w:t>Hủy bỏ</w:t>
      </w:r>
      <w:r w:rsidR="00F9757E" w:rsidRPr="004B04F2">
        <w:t xml:space="preserve"> quyết định xử phạt vi phạm hành chính</w:t>
      </w:r>
    </w:p>
    <w:p w:rsidR="00F9757E" w:rsidRPr="004B04F2" w:rsidRDefault="00F9757E" w:rsidP="009D6086">
      <w:pPr>
        <w:pStyle w:val="Heading20"/>
      </w:pPr>
      <w:r w:rsidRPr="004B04F2">
        <w:t>trong lĩnh vực hàng không dân dụng</w:t>
      </w:r>
    </w:p>
    <w:p w:rsidR="00F9757E" w:rsidRPr="004B04F2" w:rsidRDefault="00F9757E" w:rsidP="00F9757E">
      <w:pPr>
        <w:ind w:right="-1"/>
        <w:jc w:val="center"/>
        <w:rPr>
          <w:b/>
          <w:bCs/>
          <w:sz w:val="26"/>
          <w:szCs w:val="26"/>
        </w:rPr>
      </w:pPr>
      <w:r w:rsidRPr="004B04F2">
        <w:rPr>
          <w:b/>
          <w:bCs/>
          <w:sz w:val="26"/>
          <w:szCs w:val="26"/>
        </w:rPr>
        <w:t>DECISION</w:t>
      </w:r>
    </w:p>
    <w:p w:rsidR="00F9757E" w:rsidRPr="004B04F2" w:rsidRDefault="00F9757E" w:rsidP="00F9757E">
      <w:pPr>
        <w:ind w:right="-1"/>
        <w:jc w:val="center"/>
        <w:rPr>
          <w:b/>
          <w:bCs/>
          <w:sz w:val="26"/>
          <w:szCs w:val="26"/>
        </w:rPr>
      </w:pPr>
      <w:r w:rsidRPr="004B04F2">
        <w:rPr>
          <w:b/>
          <w:bCs/>
          <w:sz w:val="26"/>
          <w:szCs w:val="26"/>
        </w:rPr>
        <w:t xml:space="preserve">On </w:t>
      </w:r>
      <w:r w:rsidR="007E5FAC" w:rsidRPr="004B04F2">
        <w:rPr>
          <w:b/>
          <w:bCs/>
          <w:sz w:val="26"/>
          <w:szCs w:val="26"/>
        </w:rPr>
        <w:t xml:space="preserve">cancellation </w:t>
      </w:r>
      <w:r w:rsidRPr="004B04F2">
        <w:rPr>
          <w:b/>
          <w:bCs/>
          <w:sz w:val="26"/>
          <w:szCs w:val="26"/>
          <w:lang/>
        </w:rPr>
        <w:t>the decision</w:t>
      </w:r>
      <w:r w:rsidRPr="004B04F2">
        <w:rPr>
          <w:b/>
          <w:bCs/>
          <w:sz w:val="26"/>
          <w:szCs w:val="26"/>
        </w:rPr>
        <w:t xml:space="preserve"> on Sanctioning</w:t>
      </w:r>
    </w:p>
    <w:p w:rsidR="00F9757E" w:rsidRPr="004B04F2" w:rsidRDefault="00F9757E" w:rsidP="00F9757E">
      <w:pPr>
        <w:ind w:right="-1"/>
        <w:jc w:val="center"/>
        <w:rPr>
          <w:b/>
          <w:bCs/>
          <w:sz w:val="26"/>
          <w:szCs w:val="26"/>
        </w:rPr>
      </w:pPr>
      <w:r w:rsidRPr="004B04F2">
        <w:rPr>
          <w:b/>
          <w:bCs/>
          <w:sz w:val="26"/>
          <w:szCs w:val="26"/>
        </w:rPr>
        <w:t>of administrative violations in the field of civil aviation</w:t>
      </w:r>
    </w:p>
    <w:p w:rsidR="00F9757E" w:rsidRPr="004B04F2" w:rsidRDefault="00F9757E" w:rsidP="00F9757E">
      <w:pPr>
        <w:ind w:right="-1"/>
        <w:jc w:val="center"/>
        <w:rPr>
          <w:sz w:val="26"/>
          <w:szCs w:val="26"/>
        </w:rPr>
      </w:pPr>
    </w:p>
    <w:p w:rsidR="00F9757E" w:rsidRPr="004B04F2" w:rsidRDefault="00F9757E" w:rsidP="00F9757E">
      <w:pPr>
        <w:ind w:right="-1" w:firstLine="560"/>
        <w:jc w:val="both"/>
        <w:rPr>
          <w:spacing w:val="-10"/>
          <w:sz w:val="26"/>
          <w:szCs w:val="26"/>
        </w:rPr>
      </w:pPr>
      <w:r w:rsidRPr="004B04F2">
        <w:rPr>
          <w:spacing w:val="-10"/>
          <w:sz w:val="26"/>
          <w:szCs w:val="26"/>
          <w:lang w:val="vi-VN"/>
        </w:rPr>
        <w:t xml:space="preserve">Căn cứ </w:t>
      </w:r>
      <w:r w:rsidRPr="004B04F2">
        <w:rPr>
          <w:spacing w:val="-10"/>
          <w:sz w:val="26"/>
          <w:szCs w:val="26"/>
        </w:rPr>
        <w:t xml:space="preserve"> khoản 3</w:t>
      </w:r>
      <w:r w:rsidRPr="004B04F2">
        <w:rPr>
          <w:spacing w:val="-10"/>
          <w:sz w:val="26"/>
          <w:szCs w:val="26"/>
          <w:lang w:val="vi-VN"/>
        </w:rPr>
        <w:t xml:space="preserve"> Điều </w:t>
      </w:r>
      <w:r w:rsidRPr="004B04F2">
        <w:rPr>
          <w:spacing w:val="-10"/>
          <w:sz w:val="26"/>
          <w:szCs w:val="26"/>
        </w:rPr>
        <w:t xml:space="preserve">18 </w:t>
      </w:r>
      <w:r w:rsidRPr="004B04F2">
        <w:rPr>
          <w:spacing w:val="-10"/>
          <w:sz w:val="26"/>
          <w:szCs w:val="26"/>
          <w:lang w:val="vi-VN"/>
        </w:rPr>
        <w:t>Luật xử lý vi phạm hành chính</w:t>
      </w:r>
      <w:r w:rsidRPr="004B04F2">
        <w:rPr>
          <w:spacing w:val="-10"/>
          <w:sz w:val="26"/>
          <w:szCs w:val="26"/>
        </w:rPr>
        <w:t xml:space="preserve"> ngày 20 tháng 6 năm 2012</w:t>
      </w:r>
      <w:r w:rsidRPr="004B04F2">
        <w:rPr>
          <w:spacing w:val="-10"/>
          <w:sz w:val="26"/>
          <w:szCs w:val="26"/>
          <w:lang w:val="vi-VN"/>
        </w:rPr>
        <w:t>;</w:t>
      </w:r>
    </w:p>
    <w:p w:rsidR="00F9757E" w:rsidRPr="004B04F2" w:rsidRDefault="00F9757E" w:rsidP="00F9757E">
      <w:pPr>
        <w:ind w:right="280" w:firstLine="560"/>
        <w:jc w:val="both"/>
        <w:rPr>
          <w:i/>
          <w:sz w:val="26"/>
          <w:szCs w:val="26"/>
        </w:rPr>
      </w:pPr>
      <w:r w:rsidRPr="004B04F2">
        <w:rPr>
          <w:i/>
          <w:sz w:val="26"/>
          <w:szCs w:val="26"/>
        </w:rPr>
        <w:t>Pursuant to paragraph 3, Article 18 of the Law on Handling of Administrative Violations dated June 20</w:t>
      </w:r>
      <w:r w:rsidRPr="004B04F2">
        <w:rPr>
          <w:i/>
          <w:sz w:val="26"/>
          <w:szCs w:val="26"/>
          <w:vertAlign w:val="superscript"/>
        </w:rPr>
        <w:t>th</w:t>
      </w:r>
      <w:r w:rsidRPr="004B04F2">
        <w:rPr>
          <w:i/>
          <w:sz w:val="26"/>
          <w:szCs w:val="26"/>
        </w:rPr>
        <w:t xml:space="preserve"> 2012;</w:t>
      </w:r>
    </w:p>
    <w:p w:rsidR="00F9757E" w:rsidRPr="004B04F2" w:rsidRDefault="00F9757E" w:rsidP="00F9757E">
      <w:pPr>
        <w:tabs>
          <w:tab w:val="right" w:leader="dot" w:pos="9356"/>
        </w:tabs>
        <w:ind w:right="-1" w:firstLine="567"/>
        <w:jc w:val="both"/>
        <w:rPr>
          <w:sz w:val="26"/>
          <w:szCs w:val="26"/>
        </w:rPr>
      </w:pPr>
      <w:r w:rsidRPr="004B04F2">
        <w:rPr>
          <w:sz w:val="26"/>
          <w:szCs w:val="26"/>
          <w:lang w:val="vi-VN"/>
        </w:rPr>
        <w:t>Căn cứ Điều 6</w:t>
      </w:r>
      <w:r w:rsidR="00B676D6" w:rsidRPr="004B04F2">
        <w:rPr>
          <w:sz w:val="26"/>
          <w:szCs w:val="26"/>
        </w:rPr>
        <w:t>b</w:t>
      </w:r>
      <w:r w:rsidRPr="004B04F2">
        <w:rPr>
          <w:sz w:val="26"/>
          <w:szCs w:val="26"/>
          <w:lang w:val="vi-VN"/>
        </w:rPr>
        <w:t xml:space="preserve"> Nghị định số 81/2013/NĐ-CP ngày 19 tháng 7 năm 2013 của Chính phủ quy định chi tiết một số điều và biện pháp thi hành Luật xử lý vi phạm hành chính (được bổ sung theo quy định tại khoản </w:t>
      </w:r>
      <w:r w:rsidR="00B676D6" w:rsidRPr="004B04F2">
        <w:rPr>
          <w:sz w:val="26"/>
          <w:szCs w:val="26"/>
        </w:rPr>
        <w:t>9</w:t>
      </w:r>
      <w:r w:rsidRPr="004B04F2">
        <w:rPr>
          <w:sz w:val="26"/>
          <w:szCs w:val="26"/>
          <w:lang w:val="vi-VN"/>
        </w:rPr>
        <w:t xml:space="preserve"> Điều 1 Nghị định số</w:t>
      </w:r>
      <w:r w:rsidRPr="004B04F2">
        <w:rPr>
          <w:sz w:val="26"/>
          <w:szCs w:val="26"/>
        </w:rPr>
        <w:t xml:space="preserve"> 97</w:t>
      </w:r>
      <w:r w:rsidRPr="004B04F2">
        <w:rPr>
          <w:sz w:val="26"/>
          <w:szCs w:val="26"/>
          <w:lang w:val="vi-VN"/>
        </w:rPr>
        <w:t xml:space="preserve">/2017/NĐ-CP ngày </w:t>
      </w:r>
      <w:r w:rsidRPr="004B04F2">
        <w:rPr>
          <w:sz w:val="26"/>
          <w:szCs w:val="26"/>
        </w:rPr>
        <w:t>18</w:t>
      </w:r>
      <w:r w:rsidRPr="004B04F2">
        <w:rPr>
          <w:sz w:val="26"/>
          <w:szCs w:val="26"/>
          <w:lang w:val="vi-VN"/>
        </w:rPr>
        <w:t>/8/2017 của Chính phủ sửa đổi, bổ sung một số điều của Nghị định số 81/2</w:t>
      </w:r>
      <w:r w:rsidRPr="004B04F2">
        <w:rPr>
          <w:sz w:val="26"/>
          <w:szCs w:val="26"/>
        </w:rPr>
        <w:t>0</w:t>
      </w:r>
      <w:r w:rsidRPr="004B04F2">
        <w:rPr>
          <w:sz w:val="26"/>
          <w:szCs w:val="26"/>
          <w:lang w:val="vi-VN"/>
        </w:rPr>
        <w:t>13/NĐ-CP);</w:t>
      </w:r>
    </w:p>
    <w:p w:rsidR="00F9757E" w:rsidRPr="004B04F2" w:rsidRDefault="00F9757E" w:rsidP="00F9757E">
      <w:pPr>
        <w:ind w:firstLine="540"/>
        <w:jc w:val="both"/>
        <w:rPr>
          <w:sz w:val="26"/>
          <w:szCs w:val="26"/>
        </w:rPr>
      </w:pPr>
      <w:r w:rsidRPr="004B04F2">
        <w:rPr>
          <w:i/>
          <w:sz w:val="26"/>
          <w:szCs w:val="26"/>
        </w:rPr>
        <w:t>Pursuant to Article 6</w:t>
      </w:r>
      <w:r w:rsidR="00B676D6" w:rsidRPr="004B04F2">
        <w:rPr>
          <w:i/>
          <w:sz w:val="26"/>
          <w:szCs w:val="26"/>
        </w:rPr>
        <w:t>b</w:t>
      </w:r>
      <w:r w:rsidRPr="004B04F2">
        <w:rPr>
          <w:i/>
          <w:sz w:val="26"/>
          <w:szCs w:val="26"/>
        </w:rPr>
        <w:t xml:space="preserve"> of Decree No. 81/2013/ND-CP dated 19/7/2013 of the Government on detailing certain articles and measures to implement Law on Handling of Administrative Violations (</w:t>
      </w:r>
      <w:r w:rsidRPr="004B04F2">
        <w:rPr>
          <w:i/>
          <w:sz w:val="26"/>
          <w:szCs w:val="26"/>
          <w:lang/>
        </w:rPr>
        <w:t xml:space="preserve">supplemented according to paragraph </w:t>
      </w:r>
      <w:r w:rsidR="00B676D6" w:rsidRPr="004B04F2">
        <w:rPr>
          <w:i/>
          <w:sz w:val="26"/>
          <w:szCs w:val="26"/>
          <w:lang/>
        </w:rPr>
        <w:t>9</w:t>
      </w:r>
      <w:r w:rsidRPr="004B04F2">
        <w:rPr>
          <w:i/>
          <w:sz w:val="26"/>
          <w:szCs w:val="26"/>
          <w:lang/>
        </w:rPr>
        <w:t xml:space="preserve">, Article 1 of </w:t>
      </w:r>
      <w:r w:rsidRPr="004B04F2">
        <w:rPr>
          <w:i/>
          <w:sz w:val="26"/>
          <w:szCs w:val="26"/>
        </w:rPr>
        <w:t>Decree No. 97/2017/ND-CP dated 18/8/2017 of the Government</w:t>
      </w:r>
      <w:r w:rsidRPr="004B04F2">
        <w:rPr>
          <w:i/>
          <w:sz w:val="26"/>
          <w:szCs w:val="26"/>
          <w:lang/>
        </w:rPr>
        <w:t xml:space="preserve"> on amending and supplementing a number of articles of Decree No. 81/2013/ND-CP);</w:t>
      </w:r>
    </w:p>
    <w:p w:rsidR="00F9757E" w:rsidRPr="004B04F2" w:rsidRDefault="00F9757E" w:rsidP="00F9757E">
      <w:pPr>
        <w:tabs>
          <w:tab w:val="right" w:leader="dot" w:pos="9356"/>
        </w:tabs>
        <w:ind w:right="-1" w:firstLine="567"/>
        <w:jc w:val="both"/>
        <w:rPr>
          <w:sz w:val="26"/>
          <w:szCs w:val="26"/>
        </w:rPr>
      </w:pPr>
      <w:r w:rsidRPr="004B04F2">
        <w:rPr>
          <w:sz w:val="26"/>
          <w:szCs w:val="26"/>
          <w:lang w:val="vi-VN"/>
        </w:rPr>
        <w:t>Căn cứ Quyết định</w:t>
      </w:r>
      <w:r w:rsidRPr="004B04F2">
        <w:rPr>
          <w:sz w:val="26"/>
          <w:szCs w:val="26"/>
        </w:rPr>
        <w:t xml:space="preserve"> về việc giao quyền xử phạt vi phạm hành chính</w:t>
      </w:r>
      <w:r w:rsidRPr="004B04F2">
        <w:rPr>
          <w:sz w:val="26"/>
          <w:szCs w:val="26"/>
          <w:lang w:val="vi-VN"/>
        </w:rPr>
        <w:t xml:space="preserve"> </w:t>
      </w:r>
      <w:r w:rsidRPr="004B04F2">
        <w:rPr>
          <w:color w:val="000000"/>
          <w:sz w:val="26"/>
          <w:szCs w:val="26"/>
          <w:lang w:val="vi-VN"/>
        </w:rPr>
        <w:t>số ..../QĐ-GQXP ngày </w:t>
      </w:r>
      <w:r w:rsidRPr="004B04F2">
        <w:rPr>
          <w:color w:val="000000"/>
          <w:sz w:val="26"/>
          <w:szCs w:val="26"/>
        </w:rPr>
        <w:t>……./……../………….</w:t>
      </w:r>
      <w:r w:rsidRPr="004B04F2">
        <w:rPr>
          <w:color w:val="000000"/>
          <w:sz w:val="26"/>
          <w:szCs w:val="26"/>
          <w:lang w:val="vi-VN"/>
        </w:rPr>
        <w:t>(nếu có)</w:t>
      </w:r>
      <w:r w:rsidRPr="004B04F2">
        <w:rPr>
          <w:sz w:val="26"/>
          <w:szCs w:val="26"/>
          <w:lang w:val="vi-VN"/>
        </w:rPr>
        <w:t>;</w:t>
      </w:r>
    </w:p>
    <w:p w:rsidR="00F9757E" w:rsidRPr="004B04F2" w:rsidRDefault="00F9757E" w:rsidP="00F9757E">
      <w:pPr>
        <w:tabs>
          <w:tab w:val="right" w:leader="dot" w:pos="9356"/>
        </w:tabs>
        <w:ind w:right="-1" w:firstLine="567"/>
        <w:jc w:val="both"/>
        <w:rPr>
          <w:rStyle w:val="hps"/>
          <w:i/>
          <w:sz w:val="26"/>
          <w:szCs w:val="26"/>
          <w:lang/>
        </w:rPr>
      </w:pPr>
      <w:r w:rsidRPr="004B04F2">
        <w:rPr>
          <w:rStyle w:val="hps"/>
          <w:i/>
          <w:sz w:val="26"/>
          <w:szCs w:val="26"/>
          <w:lang/>
        </w:rPr>
        <w:t>In accordance with the Decision on Delegation of Right to handle administrative violations No.</w:t>
      </w:r>
      <w:r w:rsidRPr="004B04F2">
        <w:rPr>
          <w:color w:val="000000"/>
          <w:sz w:val="26"/>
          <w:szCs w:val="26"/>
          <w:lang w:val="vi-VN"/>
        </w:rPr>
        <w:t xml:space="preserve"> ..../Q</w:t>
      </w:r>
      <w:r w:rsidRPr="004B04F2">
        <w:rPr>
          <w:color w:val="000000"/>
          <w:sz w:val="26"/>
          <w:szCs w:val="26"/>
        </w:rPr>
        <w:t>D</w:t>
      </w:r>
      <w:r w:rsidRPr="004B04F2">
        <w:rPr>
          <w:color w:val="000000"/>
          <w:sz w:val="26"/>
          <w:szCs w:val="26"/>
          <w:lang w:val="vi-VN"/>
        </w:rPr>
        <w:t>-GQXP</w:t>
      </w:r>
      <w:r w:rsidRPr="004B04F2">
        <w:rPr>
          <w:rStyle w:val="hps"/>
          <w:i/>
          <w:sz w:val="26"/>
          <w:szCs w:val="26"/>
          <w:lang/>
        </w:rPr>
        <w:t xml:space="preserve"> … dated… (if any);</w:t>
      </w:r>
    </w:p>
    <w:p w:rsidR="00F9757E" w:rsidRPr="004B04F2" w:rsidRDefault="00F9757E" w:rsidP="00F9757E">
      <w:pPr>
        <w:tabs>
          <w:tab w:val="right" w:leader="dot" w:pos="9356"/>
        </w:tabs>
        <w:ind w:right="-1" w:firstLine="561"/>
        <w:jc w:val="both"/>
        <w:rPr>
          <w:color w:val="000000"/>
          <w:sz w:val="26"/>
          <w:szCs w:val="26"/>
        </w:rPr>
      </w:pPr>
      <w:r w:rsidRPr="004B04F2">
        <w:rPr>
          <w:sz w:val="26"/>
          <w:szCs w:val="26"/>
          <w:lang w:val="vi-VN"/>
        </w:rPr>
        <w:t xml:space="preserve">Xét đề nghị </w:t>
      </w:r>
      <w:r w:rsidRPr="004B04F2">
        <w:rPr>
          <w:color w:val="000000"/>
          <w:sz w:val="26"/>
          <w:szCs w:val="26"/>
        </w:rPr>
        <w:t xml:space="preserve">của </w:t>
      </w:r>
      <w:r w:rsidRPr="004B04F2">
        <w:rPr>
          <w:rStyle w:val="EndnoteReference"/>
          <w:color w:val="000000"/>
          <w:sz w:val="26"/>
          <w:szCs w:val="26"/>
        </w:rPr>
        <w:endnoteReference w:id="229"/>
      </w:r>
      <w:r w:rsidRPr="004B04F2">
        <w:rPr>
          <w:color w:val="000000"/>
          <w:sz w:val="26"/>
          <w:szCs w:val="26"/>
        </w:rPr>
        <w:tab/>
      </w:r>
    </w:p>
    <w:p w:rsidR="00F9757E" w:rsidRPr="004B04F2" w:rsidRDefault="00F9757E" w:rsidP="00F9757E">
      <w:pPr>
        <w:tabs>
          <w:tab w:val="right" w:leader="dot" w:pos="9356"/>
        </w:tabs>
        <w:ind w:right="-1" w:firstLine="567"/>
        <w:jc w:val="both"/>
        <w:rPr>
          <w:i/>
          <w:sz w:val="26"/>
          <w:szCs w:val="26"/>
        </w:rPr>
      </w:pPr>
      <w:r w:rsidRPr="004B04F2">
        <w:rPr>
          <w:i/>
          <w:sz w:val="26"/>
          <w:szCs w:val="26"/>
        </w:rPr>
        <w:t>In consideration the suggestion of</w:t>
      </w:r>
      <w:r w:rsidRPr="004B04F2">
        <w:rPr>
          <w:i/>
          <w:sz w:val="26"/>
          <w:szCs w:val="26"/>
        </w:rPr>
        <w:tab/>
      </w:r>
    </w:p>
    <w:p w:rsidR="00F9757E" w:rsidRPr="004B04F2" w:rsidRDefault="00F9757E" w:rsidP="00F9757E">
      <w:pPr>
        <w:tabs>
          <w:tab w:val="right" w:leader="dot" w:pos="9356"/>
        </w:tabs>
        <w:ind w:right="-1" w:firstLine="567"/>
        <w:jc w:val="both"/>
        <w:rPr>
          <w:sz w:val="26"/>
          <w:szCs w:val="26"/>
          <w:lang w:val="vi-VN"/>
        </w:rPr>
      </w:pPr>
      <w:r w:rsidRPr="004B04F2">
        <w:rPr>
          <w:sz w:val="26"/>
          <w:szCs w:val="26"/>
          <w:lang w:val="vi-VN"/>
        </w:rPr>
        <w:t>Tôi: ....</w:t>
      </w:r>
      <w:r w:rsidRPr="004B04F2">
        <w:rPr>
          <w:sz w:val="26"/>
          <w:szCs w:val="26"/>
        </w:rPr>
        <w:t>..........................</w:t>
      </w:r>
      <w:r w:rsidRPr="004B04F2">
        <w:rPr>
          <w:i/>
          <w:sz w:val="26"/>
          <w:szCs w:val="26"/>
        </w:rPr>
        <w:t xml:space="preserve">..………..I am </w:t>
      </w:r>
      <w:r w:rsidRPr="004B04F2">
        <w:rPr>
          <w:i/>
          <w:sz w:val="26"/>
          <w:szCs w:val="26"/>
        </w:rPr>
        <w:tab/>
      </w:r>
    </w:p>
    <w:p w:rsidR="00F9757E" w:rsidRPr="004B04F2" w:rsidRDefault="00F9757E" w:rsidP="00F9757E">
      <w:pPr>
        <w:tabs>
          <w:tab w:val="right" w:leader="dot" w:pos="9356"/>
        </w:tabs>
        <w:ind w:right="-1" w:firstLine="567"/>
        <w:jc w:val="both"/>
        <w:rPr>
          <w:sz w:val="26"/>
          <w:szCs w:val="26"/>
          <w:lang w:val="vi-VN"/>
        </w:rPr>
      </w:pPr>
      <w:r w:rsidRPr="004B04F2">
        <w:rPr>
          <w:sz w:val="26"/>
          <w:szCs w:val="26"/>
          <w:lang w:val="vi-VN"/>
        </w:rPr>
        <w:t>Chức vụ</w:t>
      </w:r>
      <w:r w:rsidRPr="004B04F2">
        <w:rPr>
          <w:rStyle w:val="EndnoteReference"/>
          <w:sz w:val="26"/>
          <w:szCs w:val="26"/>
          <w:lang w:val="vi-VN"/>
        </w:rPr>
        <w:endnoteReference w:id="230"/>
      </w:r>
      <w:r w:rsidRPr="004B04F2">
        <w:rPr>
          <w:sz w:val="26"/>
          <w:szCs w:val="26"/>
          <w:lang w:val="vi-VN"/>
        </w:rPr>
        <w:t>: …</w:t>
      </w:r>
      <w:r w:rsidRPr="004B04F2">
        <w:rPr>
          <w:sz w:val="26"/>
          <w:szCs w:val="26"/>
        </w:rPr>
        <w:t>………………….</w:t>
      </w:r>
      <w:r w:rsidRPr="004B04F2">
        <w:rPr>
          <w:sz w:val="26"/>
          <w:szCs w:val="26"/>
          <w:lang w:val="vi-VN"/>
        </w:rPr>
        <w:t>..</w:t>
      </w:r>
      <w:r w:rsidRPr="004B04F2">
        <w:rPr>
          <w:i/>
          <w:sz w:val="26"/>
          <w:szCs w:val="26"/>
          <w:lang w:val="vi-VN"/>
        </w:rPr>
        <w:t xml:space="preserve"> Position:</w:t>
      </w:r>
      <w:r w:rsidRPr="004B04F2">
        <w:rPr>
          <w:i/>
          <w:sz w:val="26"/>
          <w:szCs w:val="26"/>
          <w:lang w:val="vi-VN"/>
        </w:rPr>
        <w:tab/>
      </w:r>
    </w:p>
    <w:p w:rsidR="00F9757E" w:rsidRPr="004B04F2" w:rsidRDefault="00F9757E" w:rsidP="00F9757E">
      <w:pPr>
        <w:tabs>
          <w:tab w:val="right" w:leader="dot" w:pos="9356"/>
        </w:tabs>
        <w:ind w:right="-1" w:firstLine="567"/>
        <w:jc w:val="both"/>
        <w:rPr>
          <w:sz w:val="26"/>
          <w:szCs w:val="26"/>
        </w:rPr>
      </w:pPr>
      <w:r w:rsidRPr="004B04F2">
        <w:rPr>
          <w:sz w:val="26"/>
          <w:szCs w:val="26"/>
          <w:lang w:val="vi-VN"/>
        </w:rPr>
        <w:t>Đơn vị:................</w:t>
      </w:r>
      <w:r w:rsidRPr="004B04F2">
        <w:rPr>
          <w:sz w:val="26"/>
          <w:szCs w:val="26"/>
        </w:rPr>
        <w:t>.......................</w:t>
      </w:r>
      <w:r w:rsidRPr="004B04F2">
        <w:rPr>
          <w:i/>
          <w:sz w:val="26"/>
          <w:szCs w:val="26"/>
          <w:lang w:val="vi-VN"/>
        </w:rPr>
        <w:t>Organization</w:t>
      </w:r>
      <w:r w:rsidRPr="004B04F2">
        <w:rPr>
          <w:i/>
          <w:sz w:val="26"/>
          <w:szCs w:val="26"/>
        </w:rPr>
        <w:t>:</w:t>
      </w:r>
      <w:r w:rsidRPr="004B04F2">
        <w:rPr>
          <w:i/>
          <w:sz w:val="26"/>
          <w:szCs w:val="26"/>
        </w:rPr>
        <w:tab/>
      </w:r>
    </w:p>
    <w:p w:rsidR="00F9757E" w:rsidRPr="004B04F2" w:rsidRDefault="00F9757E" w:rsidP="00F9757E">
      <w:pPr>
        <w:ind w:right="-1"/>
        <w:jc w:val="center"/>
        <w:rPr>
          <w:b/>
          <w:bCs/>
          <w:sz w:val="26"/>
          <w:szCs w:val="26"/>
        </w:rPr>
      </w:pPr>
    </w:p>
    <w:p w:rsidR="00F9757E" w:rsidRPr="004B04F2" w:rsidRDefault="00F9757E" w:rsidP="00F9757E">
      <w:pPr>
        <w:ind w:right="-1"/>
        <w:jc w:val="center"/>
        <w:rPr>
          <w:b/>
          <w:bCs/>
          <w:sz w:val="26"/>
          <w:szCs w:val="26"/>
        </w:rPr>
      </w:pPr>
      <w:r w:rsidRPr="004B04F2">
        <w:rPr>
          <w:b/>
          <w:bCs/>
          <w:sz w:val="26"/>
          <w:szCs w:val="26"/>
          <w:lang w:val="vi-VN"/>
        </w:rPr>
        <w:t>QUYẾT ĐỊNH:</w:t>
      </w:r>
    </w:p>
    <w:p w:rsidR="00F9757E" w:rsidRPr="004B04F2" w:rsidRDefault="00F9757E" w:rsidP="00F9757E">
      <w:pPr>
        <w:ind w:right="-1"/>
        <w:jc w:val="center"/>
        <w:rPr>
          <w:b/>
          <w:bCs/>
          <w:i/>
          <w:sz w:val="26"/>
          <w:szCs w:val="26"/>
        </w:rPr>
      </w:pPr>
      <w:r w:rsidRPr="004B04F2">
        <w:rPr>
          <w:b/>
          <w:bCs/>
          <w:i/>
          <w:sz w:val="26"/>
          <w:szCs w:val="26"/>
        </w:rPr>
        <w:t>HEREBY DECIDE</w:t>
      </w:r>
    </w:p>
    <w:p w:rsidR="00F9757E" w:rsidRPr="004B04F2" w:rsidRDefault="00F9757E" w:rsidP="00F9757E">
      <w:pPr>
        <w:ind w:right="-1"/>
        <w:jc w:val="center"/>
        <w:rPr>
          <w:sz w:val="26"/>
          <w:szCs w:val="26"/>
        </w:rPr>
      </w:pPr>
    </w:p>
    <w:p w:rsidR="00F9757E" w:rsidRPr="004B04F2" w:rsidRDefault="00F9757E" w:rsidP="00F9757E">
      <w:pPr>
        <w:tabs>
          <w:tab w:val="right" w:leader="dot" w:pos="9356"/>
        </w:tabs>
        <w:ind w:firstLine="567"/>
        <w:jc w:val="both"/>
        <w:rPr>
          <w:sz w:val="26"/>
          <w:szCs w:val="26"/>
        </w:rPr>
      </w:pPr>
      <w:r w:rsidRPr="004B04F2">
        <w:rPr>
          <w:b/>
          <w:bCs/>
          <w:sz w:val="26"/>
          <w:szCs w:val="26"/>
          <w:lang w:val="vi-VN"/>
        </w:rPr>
        <w:t>Điều 1.</w:t>
      </w:r>
      <w:r w:rsidRPr="004B04F2">
        <w:rPr>
          <w:sz w:val="26"/>
          <w:szCs w:val="26"/>
          <w:lang w:val="vi-VN"/>
        </w:rPr>
        <w:t xml:space="preserve"> </w:t>
      </w:r>
      <w:r w:rsidR="00E60439" w:rsidRPr="004B04F2">
        <w:rPr>
          <w:sz w:val="26"/>
          <w:szCs w:val="26"/>
        </w:rPr>
        <w:t>Hủy bỏ &lt;một phần/toàn bộ&gt;</w:t>
      </w:r>
      <w:r w:rsidR="00E60439" w:rsidRPr="004B04F2">
        <w:rPr>
          <w:rStyle w:val="EndnoteReference"/>
          <w:sz w:val="26"/>
          <w:szCs w:val="26"/>
        </w:rPr>
        <w:endnoteReference w:id="231"/>
      </w:r>
      <w:r w:rsidRPr="004B04F2">
        <w:rPr>
          <w:sz w:val="26"/>
          <w:szCs w:val="26"/>
          <w:lang w:val="vi-VN"/>
        </w:rPr>
        <w:t xml:space="preserve"> Quyết định số ..../QĐ-XPVPHC ng</w:t>
      </w:r>
      <w:r w:rsidRPr="004B04F2">
        <w:rPr>
          <w:sz w:val="26"/>
          <w:szCs w:val="26"/>
        </w:rPr>
        <w:t>à</w:t>
      </w:r>
      <w:r w:rsidRPr="004B04F2">
        <w:rPr>
          <w:sz w:val="26"/>
          <w:szCs w:val="26"/>
          <w:lang w:val="vi-VN"/>
        </w:rPr>
        <w:t xml:space="preserve">y </w:t>
      </w:r>
      <w:r w:rsidRPr="004B04F2">
        <w:rPr>
          <w:sz w:val="26"/>
          <w:szCs w:val="26"/>
        </w:rPr>
        <w:t>…</w:t>
      </w:r>
      <w:r w:rsidRPr="004B04F2">
        <w:rPr>
          <w:sz w:val="26"/>
          <w:szCs w:val="26"/>
          <w:lang w:val="vi-VN"/>
        </w:rPr>
        <w:t xml:space="preserve">.../..../ </w:t>
      </w:r>
      <w:r w:rsidRPr="004B04F2">
        <w:rPr>
          <w:sz w:val="26"/>
          <w:szCs w:val="26"/>
        </w:rPr>
        <w:t xml:space="preserve">…….. </w:t>
      </w:r>
      <w:r w:rsidRPr="004B04F2">
        <w:rPr>
          <w:sz w:val="26"/>
          <w:szCs w:val="26"/>
          <w:lang w:val="vi-VN"/>
        </w:rPr>
        <w:t>của</w:t>
      </w:r>
      <w:r w:rsidRPr="004B04F2">
        <w:rPr>
          <w:sz w:val="26"/>
          <w:szCs w:val="26"/>
        </w:rPr>
        <w:t xml:space="preserve"> </w:t>
      </w:r>
      <w:r w:rsidRPr="004B04F2">
        <w:rPr>
          <w:rStyle w:val="EndnoteReference"/>
          <w:sz w:val="26"/>
          <w:szCs w:val="26"/>
          <w:lang w:val="vi-VN"/>
        </w:rPr>
        <w:endnoteReference w:id="232"/>
      </w:r>
      <w:r w:rsidRPr="004B04F2">
        <w:rPr>
          <w:sz w:val="26"/>
          <w:szCs w:val="26"/>
          <w:lang w:val="vi-VN"/>
        </w:rPr>
        <w:t xml:space="preserve"> </w:t>
      </w:r>
    </w:p>
    <w:p w:rsidR="00F9757E" w:rsidRPr="004B04F2" w:rsidRDefault="00F9757E" w:rsidP="00F9757E">
      <w:pPr>
        <w:tabs>
          <w:tab w:val="right" w:leader="dot" w:pos="9356"/>
        </w:tabs>
        <w:ind w:firstLine="567"/>
        <w:jc w:val="both"/>
        <w:rPr>
          <w:sz w:val="26"/>
          <w:szCs w:val="26"/>
        </w:rPr>
      </w:pPr>
      <w:r w:rsidRPr="004B04F2">
        <w:rPr>
          <w:sz w:val="26"/>
          <w:szCs w:val="26"/>
        </w:rPr>
        <w:tab/>
      </w:r>
    </w:p>
    <w:p w:rsidR="00F9757E" w:rsidRPr="004B04F2" w:rsidRDefault="00F9757E" w:rsidP="00F9757E">
      <w:pPr>
        <w:tabs>
          <w:tab w:val="right" w:leader="dot" w:pos="9356"/>
        </w:tabs>
        <w:ind w:firstLine="567"/>
        <w:jc w:val="both"/>
        <w:rPr>
          <w:sz w:val="26"/>
          <w:szCs w:val="26"/>
          <w:lang w:val="vi-VN"/>
        </w:rPr>
      </w:pPr>
      <w:r w:rsidRPr="004B04F2">
        <w:rPr>
          <w:sz w:val="26"/>
          <w:szCs w:val="26"/>
          <w:lang w:val="vi-VN"/>
        </w:rPr>
        <w:t>xử phạt vi phạm hành chính đối với &lt;</w:t>
      </w:r>
      <w:r w:rsidRPr="004B04F2">
        <w:rPr>
          <w:i/>
          <w:sz w:val="26"/>
          <w:szCs w:val="26"/>
          <w:lang w:val="vi-VN"/>
        </w:rPr>
        <w:t>ông (bà)/tổ chức</w:t>
      </w:r>
      <w:r w:rsidRPr="004B04F2">
        <w:rPr>
          <w:sz w:val="26"/>
          <w:szCs w:val="26"/>
          <w:lang w:val="vi-VN"/>
        </w:rPr>
        <w:t xml:space="preserve">&gt; </w:t>
      </w:r>
      <w:r w:rsidRPr="004B04F2">
        <w:rPr>
          <w:sz w:val="26"/>
          <w:szCs w:val="26"/>
          <w:shd w:val="solid" w:color="FFFFFF" w:fill="auto"/>
          <w:lang w:val="vi-VN"/>
        </w:rPr>
        <w:t>có</w:t>
      </w:r>
      <w:r w:rsidRPr="004B04F2">
        <w:rPr>
          <w:sz w:val="26"/>
          <w:szCs w:val="26"/>
          <w:lang w:val="vi-VN"/>
        </w:rPr>
        <w:t xml:space="preserve"> tên sau đây:</w:t>
      </w:r>
    </w:p>
    <w:p w:rsidR="00F9757E" w:rsidRPr="004B04F2" w:rsidRDefault="00F9757E" w:rsidP="00F9757E">
      <w:pPr>
        <w:tabs>
          <w:tab w:val="right" w:leader="dot" w:pos="9356"/>
        </w:tabs>
        <w:ind w:firstLine="567"/>
        <w:jc w:val="both"/>
        <w:rPr>
          <w:i/>
          <w:sz w:val="26"/>
          <w:szCs w:val="26"/>
          <w:lang/>
        </w:rPr>
      </w:pPr>
      <w:r w:rsidRPr="004B04F2">
        <w:rPr>
          <w:b/>
          <w:i/>
          <w:sz w:val="26"/>
          <w:szCs w:val="26"/>
          <w:lang w:val="vi-VN"/>
        </w:rPr>
        <w:t>Article 1.</w:t>
      </w:r>
      <w:r w:rsidRPr="004B04F2">
        <w:rPr>
          <w:i/>
          <w:sz w:val="26"/>
          <w:szCs w:val="26"/>
          <w:lang w:val="vi-VN"/>
        </w:rPr>
        <w:t xml:space="preserve"> To </w:t>
      </w:r>
      <w:r w:rsidR="00B12C43" w:rsidRPr="004B04F2">
        <w:rPr>
          <w:bCs/>
          <w:i/>
          <w:sz w:val="26"/>
          <w:szCs w:val="26"/>
          <w:lang/>
        </w:rPr>
        <w:t>cancel</w:t>
      </w:r>
      <w:r w:rsidR="002928F0" w:rsidRPr="004B04F2">
        <w:rPr>
          <w:bCs/>
          <w:i/>
          <w:sz w:val="26"/>
          <w:szCs w:val="26"/>
          <w:lang/>
        </w:rPr>
        <w:t xml:space="preserve"> &lt;a part of/whole</w:t>
      </w:r>
      <w:r w:rsidR="003F6DFA" w:rsidRPr="004B04F2">
        <w:rPr>
          <w:bCs/>
          <w:i/>
          <w:sz w:val="26"/>
          <w:szCs w:val="26"/>
          <w:lang/>
        </w:rPr>
        <w:t xml:space="preserve"> of</w:t>
      </w:r>
      <w:r w:rsidR="002928F0" w:rsidRPr="004B04F2">
        <w:rPr>
          <w:bCs/>
          <w:i/>
          <w:sz w:val="26"/>
          <w:szCs w:val="26"/>
          <w:lang/>
        </w:rPr>
        <w:t>&gt;</w:t>
      </w:r>
      <w:r w:rsidRPr="004B04F2">
        <w:rPr>
          <w:bCs/>
          <w:i/>
          <w:sz w:val="26"/>
          <w:szCs w:val="26"/>
          <w:lang/>
        </w:rPr>
        <w:t xml:space="preserve"> the Decision</w:t>
      </w:r>
      <w:r w:rsidRPr="004B04F2">
        <w:rPr>
          <w:bCs/>
          <w:i/>
          <w:sz w:val="26"/>
          <w:szCs w:val="26"/>
        </w:rPr>
        <w:t xml:space="preserve"> No</w:t>
      </w:r>
      <w:r w:rsidRPr="004B04F2">
        <w:rPr>
          <w:i/>
          <w:sz w:val="26"/>
          <w:szCs w:val="26"/>
          <w:lang w:val="vi-VN"/>
        </w:rPr>
        <w:t xml:space="preserve">. ..../QD-XPVPHC </w:t>
      </w:r>
      <w:r w:rsidRPr="004B04F2">
        <w:rPr>
          <w:i/>
          <w:sz w:val="26"/>
          <w:szCs w:val="26"/>
          <w:lang/>
        </w:rPr>
        <w:t>dated ...by</w:t>
      </w:r>
      <w:r w:rsidRPr="004B04F2">
        <w:rPr>
          <w:i/>
          <w:sz w:val="26"/>
          <w:szCs w:val="26"/>
          <w:lang/>
        </w:rPr>
        <w:tab/>
      </w:r>
    </w:p>
    <w:p w:rsidR="00F9757E" w:rsidRPr="004B04F2" w:rsidRDefault="00F9757E" w:rsidP="00F9757E">
      <w:pPr>
        <w:tabs>
          <w:tab w:val="right" w:leader="dot" w:pos="9356"/>
        </w:tabs>
        <w:ind w:firstLine="567"/>
        <w:jc w:val="both"/>
        <w:rPr>
          <w:i/>
          <w:sz w:val="26"/>
          <w:szCs w:val="26"/>
          <w:lang w:val="vi-VN"/>
        </w:rPr>
      </w:pPr>
      <w:r w:rsidRPr="004B04F2">
        <w:rPr>
          <w:i/>
          <w:sz w:val="26"/>
          <w:szCs w:val="26"/>
          <w:lang/>
        </w:rPr>
        <w:lastRenderedPageBreak/>
        <w:tab/>
      </w:r>
    </w:p>
    <w:p w:rsidR="00F9757E" w:rsidRPr="004B04F2" w:rsidRDefault="00F9757E" w:rsidP="00F9757E">
      <w:pPr>
        <w:tabs>
          <w:tab w:val="right" w:leader="dot" w:pos="9356"/>
        </w:tabs>
        <w:ind w:firstLine="567"/>
        <w:jc w:val="both"/>
        <w:rPr>
          <w:bCs/>
          <w:i/>
          <w:sz w:val="26"/>
          <w:szCs w:val="26"/>
        </w:rPr>
      </w:pPr>
      <w:r w:rsidRPr="004B04F2">
        <w:rPr>
          <w:i/>
          <w:sz w:val="26"/>
          <w:szCs w:val="26"/>
        </w:rPr>
        <w:t xml:space="preserve">To </w:t>
      </w:r>
      <w:r w:rsidRPr="004B04F2">
        <w:rPr>
          <w:i/>
          <w:sz w:val="26"/>
          <w:szCs w:val="26"/>
          <w:lang w:val="vi-VN"/>
        </w:rPr>
        <w:t xml:space="preserve">sanction </w:t>
      </w:r>
      <w:r w:rsidRPr="004B04F2">
        <w:rPr>
          <w:i/>
          <w:sz w:val="26"/>
          <w:szCs w:val="26"/>
        </w:rPr>
        <w:t xml:space="preserve">the administrative violation committed by Mr(Mrs)/Organization </w:t>
      </w:r>
      <w:r w:rsidRPr="004B04F2">
        <w:rPr>
          <w:i/>
          <w:sz w:val="26"/>
          <w:szCs w:val="26"/>
          <w:lang w:val="vi-VN"/>
        </w:rPr>
        <w:t>as the following name</w:t>
      </w:r>
      <w:r w:rsidRPr="004B04F2">
        <w:rPr>
          <w:i/>
          <w:sz w:val="26"/>
          <w:szCs w:val="26"/>
        </w:rPr>
        <w:t>:</w:t>
      </w:r>
    </w:p>
    <w:p w:rsidR="00F9757E" w:rsidRPr="004B04F2" w:rsidRDefault="00F9757E" w:rsidP="00F9757E">
      <w:pPr>
        <w:tabs>
          <w:tab w:val="right" w:leader="dot" w:pos="9356"/>
        </w:tabs>
        <w:ind w:firstLine="567"/>
        <w:jc w:val="both"/>
        <w:rPr>
          <w:sz w:val="26"/>
          <w:szCs w:val="26"/>
        </w:rPr>
      </w:pPr>
      <w:r w:rsidRPr="004B04F2">
        <w:rPr>
          <w:sz w:val="26"/>
          <w:szCs w:val="26"/>
          <w:lang w:val="vi-VN"/>
        </w:rPr>
        <w:t xml:space="preserve">&lt;1. Họ và tên&gt;: </w:t>
      </w:r>
      <w:r w:rsidRPr="004B04F2">
        <w:rPr>
          <w:sz w:val="26"/>
          <w:szCs w:val="26"/>
        </w:rPr>
        <w:t xml:space="preserve">…………………………………… </w:t>
      </w:r>
      <w:r w:rsidRPr="004B04F2">
        <w:rPr>
          <w:sz w:val="26"/>
          <w:szCs w:val="26"/>
          <w:lang w:val="vi-VN"/>
        </w:rPr>
        <w:t>Giới tính:</w:t>
      </w:r>
      <w:r w:rsidRPr="004B04F2">
        <w:rPr>
          <w:sz w:val="26"/>
          <w:szCs w:val="26"/>
        </w:rPr>
        <w:t xml:space="preserve"> </w:t>
      </w:r>
      <w:r w:rsidRPr="004B04F2">
        <w:rPr>
          <w:sz w:val="26"/>
          <w:szCs w:val="26"/>
        </w:rPr>
        <w:tab/>
      </w:r>
    </w:p>
    <w:p w:rsidR="00F9757E" w:rsidRPr="004B04F2" w:rsidRDefault="00F9757E" w:rsidP="00F9757E">
      <w:pPr>
        <w:tabs>
          <w:tab w:val="right" w:leader="dot" w:pos="9356"/>
        </w:tabs>
        <w:ind w:firstLine="567"/>
        <w:jc w:val="both"/>
        <w:rPr>
          <w:i/>
          <w:sz w:val="26"/>
          <w:szCs w:val="26"/>
        </w:rPr>
      </w:pPr>
      <w:r w:rsidRPr="004B04F2">
        <w:rPr>
          <w:i/>
          <w:sz w:val="26"/>
          <w:szCs w:val="26"/>
        </w:rPr>
        <w:t>Full name:…………………………………………… Sex:</w:t>
      </w:r>
      <w:r w:rsidRPr="004B04F2">
        <w:rPr>
          <w:i/>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 xml:space="preserve">Ngày, tháng, năm sinh: </w:t>
      </w:r>
      <w:r w:rsidRPr="004B04F2">
        <w:rPr>
          <w:sz w:val="26"/>
          <w:szCs w:val="26"/>
        </w:rPr>
        <w:t>…….</w:t>
      </w:r>
      <w:r w:rsidRPr="004B04F2">
        <w:rPr>
          <w:sz w:val="26"/>
          <w:szCs w:val="26"/>
          <w:lang w:val="vi-VN"/>
        </w:rPr>
        <w:t xml:space="preserve">/ </w:t>
      </w:r>
      <w:r w:rsidRPr="004B04F2">
        <w:rPr>
          <w:sz w:val="26"/>
          <w:szCs w:val="26"/>
        </w:rPr>
        <w:t>……</w:t>
      </w:r>
      <w:r w:rsidRPr="004B04F2">
        <w:rPr>
          <w:sz w:val="26"/>
          <w:szCs w:val="26"/>
          <w:lang w:val="vi-VN"/>
        </w:rPr>
        <w:t>/</w:t>
      </w:r>
      <w:r w:rsidRPr="004B04F2">
        <w:rPr>
          <w:sz w:val="26"/>
          <w:szCs w:val="26"/>
        </w:rPr>
        <w:t xml:space="preserve">……. </w:t>
      </w:r>
      <w:r w:rsidRPr="004B04F2">
        <w:rPr>
          <w:sz w:val="26"/>
          <w:szCs w:val="26"/>
          <w:lang w:val="vi-VN"/>
        </w:rPr>
        <w:t>Quốc tịch:</w:t>
      </w:r>
      <w:r w:rsidRPr="004B04F2">
        <w:rPr>
          <w:sz w:val="26"/>
          <w:szCs w:val="26"/>
        </w:rPr>
        <w:t xml:space="preserve"> </w:t>
      </w:r>
      <w:r w:rsidRPr="004B04F2">
        <w:rPr>
          <w:sz w:val="26"/>
          <w:szCs w:val="26"/>
        </w:rPr>
        <w:tab/>
      </w:r>
    </w:p>
    <w:p w:rsidR="00F9757E" w:rsidRPr="004B04F2" w:rsidRDefault="00F9757E" w:rsidP="00F9757E">
      <w:pPr>
        <w:tabs>
          <w:tab w:val="right" w:leader="dot" w:pos="9356"/>
        </w:tabs>
        <w:ind w:firstLine="567"/>
        <w:jc w:val="both"/>
        <w:rPr>
          <w:sz w:val="26"/>
          <w:szCs w:val="26"/>
        </w:rPr>
      </w:pPr>
      <w:r w:rsidRPr="004B04F2">
        <w:rPr>
          <w:i/>
          <w:sz w:val="26"/>
          <w:szCs w:val="26"/>
        </w:rPr>
        <w:t>Date of birth:</w:t>
      </w:r>
      <w:r w:rsidRPr="004B04F2">
        <w:rPr>
          <w:sz w:val="26"/>
          <w:szCs w:val="26"/>
        </w:rPr>
        <w:t xml:space="preserve"> …….</w:t>
      </w:r>
      <w:r w:rsidRPr="004B04F2">
        <w:rPr>
          <w:sz w:val="26"/>
          <w:szCs w:val="26"/>
          <w:lang w:val="vi-VN"/>
        </w:rPr>
        <w:t xml:space="preserve">/ </w:t>
      </w:r>
      <w:r w:rsidRPr="004B04F2">
        <w:rPr>
          <w:sz w:val="26"/>
          <w:szCs w:val="26"/>
        </w:rPr>
        <w:t>……</w:t>
      </w:r>
      <w:r w:rsidRPr="004B04F2">
        <w:rPr>
          <w:sz w:val="26"/>
          <w:szCs w:val="26"/>
          <w:lang w:val="vi-VN"/>
        </w:rPr>
        <w:t>/</w:t>
      </w:r>
      <w:r w:rsidRPr="004B04F2">
        <w:rPr>
          <w:sz w:val="26"/>
          <w:szCs w:val="26"/>
        </w:rPr>
        <w:t xml:space="preserve">……. </w:t>
      </w:r>
      <w:r w:rsidRPr="004B04F2">
        <w:rPr>
          <w:i/>
          <w:sz w:val="26"/>
          <w:szCs w:val="26"/>
        </w:rPr>
        <w:t>Nationality:</w:t>
      </w:r>
      <w:r w:rsidRPr="004B04F2">
        <w:rPr>
          <w:i/>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Nghề nghiệp:</w:t>
      </w:r>
      <w:r w:rsidRPr="004B04F2">
        <w:rPr>
          <w:sz w:val="26"/>
          <w:szCs w:val="26"/>
        </w:rPr>
        <w:t xml:space="preserve"> </w:t>
      </w:r>
      <w:r w:rsidRPr="004B04F2">
        <w:rPr>
          <w:sz w:val="26"/>
          <w:szCs w:val="26"/>
        </w:rPr>
        <w:tab/>
      </w:r>
    </w:p>
    <w:p w:rsidR="00F9757E" w:rsidRPr="004B04F2" w:rsidRDefault="00F9757E" w:rsidP="00F9757E">
      <w:pPr>
        <w:tabs>
          <w:tab w:val="right" w:leader="dot" w:pos="9356"/>
        </w:tabs>
        <w:ind w:firstLine="567"/>
        <w:jc w:val="both"/>
        <w:rPr>
          <w:sz w:val="26"/>
          <w:szCs w:val="26"/>
        </w:rPr>
      </w:pPr>
      <w:r w:rsidRPr="004B04F2">
        <w:rPr>
          <w:i/>
          <w:sz w:val="26"/>
          <w:szCs w:val="26"/>
        </w:rPr>
        <w:t>Occupation:</w:t>
      </w:r>
      <w:r w:rsidRPr="004B04F2">
        <w:rPr>
          <w:i/>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Nơi ở hiện tại:</w:t>
      </w:r>
      <w:r w:rsidRPr="004B04F2">
        <w:rPr>
          <w:sz w:val="26"/>
          <w:szCs w:val="26"/>
        </w:rPr>
        <w:tab/>
      </w:r>
    </w:p>
    <w:p w:rsidR="00F9757E" w:rsidRPr="004B04F2" w:rsidRDefault="00F9757E" w:rsidP="00F9757E">
      <w:pPr>
        <w:tabs>
          <w:tab w:val="right" w:leader="dot" w:pos="9356"/>
        </w:tabs>
        <w:ind w:firstLine="567"/>
        <w:jc w:val="both"/>
        <w:rPr>
          <w:sz w:val="26"/>
          <w:szCs w:val="26"/>
        </w:rPr>
      </w:pPr>
      <w:r w:rsidRPr="004B04F2">
        <w:rPr>
          <w:i/>
          <w:sz w:val="26"/>
          <w:szCs w:val="26"/>
        </w:rPr>
        <w:t>Address:</w:t>
      </w:r>
      <w:r w:rsidRPr="004B04F2">
        <w:rPr>
          <w:i/>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Số định danh cá nhân/CMND/H</w:t>
      </w:r>
      <w:r w:rsidRPr="004B04F2">
        <w:rPr>
          <w:sz w:val="26"/>
          <w:szCs w:val="26"/>
        </w:rPr>
        <w:t xml:space="preserve">ộ </w:t>
      </w:r>
      <w:r w:rsidRPr="004B04F2">
        <w:rPr>
          <w:sz w:val="26"/>
          <w:szCs w:val="26"/>
          <w:lang w:val="vi-VN"/>
        </w:rPr>
        <w:t>chiếu</w:t>
      </w:r>
      <w:r w:rsidRPr="004B04F2">
        <w:rPr>
          <w:sz w:val="26"/>
          <w:szCs w:val="26"/>
        </w:rPr>
        <w:t>:</w:t>
      </w:r>
      <w:r w:rsidRPr="004B04F2">
        <w:rPr>
          <w:sz w:val="26"/>
          <w:szCs w:val="26"/>
        </w:rPr>
        <w:tab/>
      </w:r>
    </w:p>
    <w:p w:rsidR="00F9757E" w:rsidRPr="004B04F2" w:rsidRDefault="00F9757E" w:rsidP="00F9757E">
      <w:pPr>
        <w:tabs>
          <w:tab w:val="right" w:leader="dot" w:pos="9356"/>
        </w:tabs>
        <w:ind w:firstLine="567"/>
        <w:jc w:val="both"/>
        <w:rPr>
          <w:sz w:val="26"/>
          <w:szCs w:val="26"/>
          <w:lang w:val="vi-VN"/>
        </w:rPr>
      </w:pPr>
      <w:r w:rsidRPr="004B04F2">
        <w:rPr>
          <w:sz w:val="26"/>
          <w:szCs w:val="26"/>
          <w:lang w:val="vi-VN"/>
        </w:rPr>
        <w:t xml:space="preserve">ngày cấp: </w:t>
      </w:r>
      <w:r w:rsidRPr="004B04F2">
        <w:rPr>
          <w:sz w:val="26"/>
          <w:szCs w:val="26"/>
        </w:rPr>
        <w:t>……</w:t>
      </w:r>
      <w:r w:rsidRPr="004B04F2">
        <w:rPr>
          <w:sz w:val="26"/>
          <w:szCs w:val="26"/>
          <w:lang w:val="vi-VN"/>
        </w:rPr>
        <w:t>/</w:t>
      </w:r>
      <w:r w:rsidRPr="004B04F2">
        <w:rPr>
          <w:sz w:val="26"/>
          <w:szCs w:val="26"/>
        </w:rPr>
        <w:t>……</w:t>
      </w:r>
      <w:r w:rsidRPr="004B04F2">
        <w:rPr>
          <w:sz w:val="26"/>
          <w:szCs w:val="26"/>
          <w:lang w:val="vi-VN"/>
        </w:rPr>
        <w:t>/</w:t>
      </w:r>
      <w:r w:rsidRPr="004B04F2">
        <w:rPr>
          <w:sz w:val="26"/>
          <w:szCs w:val="26"/>
        </w:rPr>
        <w:t>…..</w:t>
      </w:r>
      <w:r w:rsidRPr="004B04F2">
        <w:rPr>
          <w:sz w:val="26"/>
          <w:szCs w:val="26"/>
          <w:lang w:val="vi-VN"/>
        </w:rPr>
        <w:t>;</w:t>
      </w:r>
      <w:r w:rsidRPr="004B04F2">
        <w:rPr>
          <w:sz w:val="26"/>
          <w:szCs w:val="26"/>
        </w:rPr>
        <w:t xml:space="preserve"> </w:t>
      </w:r>
      <w:r w:rsidRPr="004B04F2">
        <w:rPr>
          <w:sz w:val="26"/>
          <w:szCs w:val="26"/>
          <w:lang w:val="vi-VN"/>
        </w:rPr>
        <w:t>Nơi cấp:</w:t>
      </w:r>
      <w:r w:rsidRPr="004B04F2">
        <w:rPr>
          <w:sz w:val="26"/>
          <w:szCs w:val="26"/>
        </w:rPr>
        <w:t xml:space="preserve"> </w:t>
      </w:r>
      <w:r w:rsidRPr="004B04F2">
        <w:rPr>
          <w:sz w:val="26"/>
          <w:szCs w:val="26"/>
        </w:rPr>
        <w:tab/>
      </w:r>
    </w:p>
    <w:p w:rsidR="00F9757E" w:rsidRPr="004B04F2" w:rsidRDefault="00F9757E" w:rsidP="00F9757E">
      <w:pPr>
        <w:tabs>
          <w:tab w:val="right" w:leader="dot" w:pos="9356"/>
        </w:tabs>
        <w:ind w:firstLine="567"/>
        <w:jc w:val="both"/>
        <w:rPr>
          <w:i/>
          <w:sz w:val="26"/>
          <w:szCs w:val="26"/>
        </w:rPr>
      </w:pPr>
      <w:r w:rsidRPr="004B04F2">
        <w:rPr>
          <w:i/>
          <w:sz w:val="26"/>
          <w:szCs w:val="26"/>
        </w:rPr>
        <w:t>Personal Identification Number/ID Card/ Passport No:</w:t>
      </w:r>
      <w:r w:rsidRPr="004B04F2">
        <w:rPr>
          <w:i/>
          <w:sz w:val="26"/>
          <w:szCs w:val="26"/>
        </w:rPr>
        <w:tab/>
      </w:r>
    </w:p>
    <w:p w:rsidR="00F9757E" w:rsidRPr="004B04F2" w:rsidRDefault="00F9757E" w:rsidP="00F9757E">
      <w:pPr>
        <w:tabs>
          <w:tab w:val="right" w:leader="dot" w:pos="9356"/>
        </w:tabs>
        <w:ind w:firstLine="567"/>
        <w:jc w:val="both"/>
        <w:rPr>
          <w:sz w:val="26"/>
          <w:szCs w:val="26"/>
        </w:rPr>
      </w:pPr>
      <w:r w:rsidRPr="004B04F2">
        <w:rPr>
          <w:i/>
          <w:sz w:val="26"/>
          <w:szCs w:val="26"/>
        </w:rPr>
        <w:t xml:space="preserve"> Date of issue:</w:t>
      </w:r>
      <w:r w:rsidRPr="004B04F2">
        <w:rPr>
          <w:sz w:val="26"/>
          <w:szCs w:val="26"/>
        </w:rPr>
        <w:t xml:space="preserve"> ……</w:t>
      </w:r>
      <w:r w:rsidRPr="004B04F2">
        <w:rPr>
          <w:sz w:val="26"/>
          <w:szCs w:val="26"/>
          <w:lang w:val="vi-VN"/>
        </w:rPr>
        <w:t>/</w:t>
      </w:r>
      <w:r w:rsidRPr="004B04F2">
        <w:rPr>
          <w:sz w:val="26"/>
          <w:szCs w:val="26"/>
        </w:rPr>
        <w:t>……</w:t>
      </w:r>
      <w:r w:rsidRPr="004B04F2">
        <w:rPr>
          <w:sz w:val="26"/>
          <w:szCs w:val="26"/>
          <w:lang w:val="vi-VN"/>
        </w:rPr>
        <w:t>/</w:t>
      </w:r>
      <w:r w:rsidRPr="004B04F2">
        <w:rPr>
          <w:sz w:val="26"/>
          <w:szCs w:val="26"/>
        </w:rPr>
        <w:t>…..</w:t>
      </w:r>
      <w:r w:rsidRPr="004B04F2">
        <w:rPr>
          <w:sz w:val="26"/>
          <w:szCs w:val="26"/>
          <w:lang w:val="vi-VN"/>
        </w:rPr>
        <w:t>;</w:t>
      </w:r>
      <w:r w:rsidRPr="004B04F2">
        <w:rPr>
          <w:sz w:val="26"/>
          <w:szCs w:val="26"/>
        </w:rPr>
        <w:t xml:space="preserve"> </w:t>
      </w:r>
      <w:r w:rsidRPr="004B04F2">
        <w:rPr>
          <w:i/>
          <w:sz w:val="26"/>
          <w:szCs w:val="26"/>
        </w:rPr>
        <w:t>Place of issue:</w:t>
      </w:r>
      <w:r w:rsidRPr="004B04F2">
        <w:rPr>
          <w:i/>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&lt;1. Tên tổ chức vi phạm &gt;:</w:t>
      </w:r>
      <w:r w:rsidRPr="004B04F2">
        <w:rPr>
          <w:sz w:val="26"/>
          <w:szCs w:val="26"/>
        </w:rPr>
        <w:t xml:space="preserve"> </w:t>
      </w:r>
      <w:r w:rsidRPr="004B04F2">
        <w:rPr>
          <w:sz w:val="26"/>
          <w:szCs w:val="26"/>
        </w:rPr>
        <w:tab/>
      </w:r>
    </w:p>
    <w:p w:rsidR="00F9757E" w:rsidRPr="004B04F2" w:rsidRDefault="00F9757E" w:rsidP="00F9757E">
      <w:pPr>
        <w:tabs>
          <w:tab w:val="right" w:leader="dot" w:pos="9356"/>
        </w:tabs>
        <w:ind w:firstLine="567"/>
        <w:jc w:val="both"/>
        <w:rPr>
          <w:sz w:val="26"/>
          <w:szCs w:val="26"/>
        </w:rPr>
      </w:pPr>
      <w:r w:rsidRPr="004B04F2">
        <w:rPr>
          <w:i/>
          <w:sz w:val="26"/>
          <w:szCs w:val="26"/>
        </w:rPr>
        <w:t>Organization:</w:t>
      </w:r>
      <w:r w:rsidRPr="004B04F2">
        <w:rPr>
          <w:sz w:val="26"/>
          <w:szCs w:val="26"/>
        </w:rPr>
        <w:t xml:space="preserve"> </w:t>
      </w:r>
      <w:r w:rsidRPr="004B04F2">
        <w:rPr>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 xml:space="preserve">Địa chỉ trụ sở chính: </w:t>
      </w:r>
      <w:r w:rsidRPr="004B04F2">
        <w:rPr>
          <w:sz w:val="26"/>
          <w:szCs w:val="26"/>
        </w:rPr>
        <w:tab/>
      </w:r>
    </w:p>
    <w:p w:rsidR="00F9757E" w:rsidRPr="004B04F2" w:rsidRDefault="00F9757E" w:rsidP="00F9757E">
      <w:pPr>
        <w:tabs>
          <w:tab w:val="right" w:leader="dot" w:pos="9356"/>
        </w:tabs>
        <w:ind w:firstLine="567"/>
        <w:jc w:val="both"/>
        <w:rPr>
          <w:sz w:val="26"/>
          <w:szCs w:val="26"/>
        </w:rPr>
      </w:pPr>
      <w:r w:rsidRPr="004B04F2">
        <w:rPr>
          <w:i/>
          <w:sz w:val="26"/>
          <w:szCs w:val="26"/>
        </w:rPr>
        <w:t xml:space="preserve">Head office address: </w:t>
      </w:r>
      <w:r w:rsidRPr="004B04F2">
        <w:rPr>
          <w:i/>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 xml:space="preserve">Mã số doanh nghiệp: </w:t>
      </w:r>
      <w:r w:rsidRPr="004B04F2">
        <w:rPr>
          <w:sz w:val="26"/>
          <w:szCs w:val="26"/>
        </w:rPr>
        <w:tab/>
      </w:r>
    </w:p>
    <w:p w:rsidR="00F9757E" w:rsidRPr="004B04F2" w:rsidRDefault="00F9757E" w:rsidP="00F9757E">
      <w:pPr>
        <w:tabs>
          <w:tab w:val="right" w:leader="dot" w:pos="9356"/>
        </w:tabs>
        <w:ind w:firstLine="567"/>
        <w:jc w:val="both"/>
        <w:rPr>
          <w:i/>
          <w:sz w:val="26"/>
          <w:szCs w:val="26"/>
        </w:rPr>
      </w:pPr>
      <w:r w:rsidRPr="004B04F2">
        <w:rPr>
          <w:bCs/>
          <w:i/>
          <w:sz w:val="26"/>
          <w:szCs w:val="26"/>
        </w:rPr>
        <w:t>Enterprise identification number:</w:t>
      </w:r>
      <w:r w:rsidRPr="004B04F2">
        <w:rPr>
          <w:bCs/>
          <w:i/>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Số GCN đăng ký đầu tư/doanh nghiệp hoặc GP thành lập/đăng ký hoạt động:</w:t>
      </w:r>
      <w:r w:rsidRPr="004B04F2">
        <w:rPr>
          <w:sz w:val="26"/>
          <w:szCs w:val="26"/>
        </w:rPr>
        <w:t xml:space="preserve"> </w:t>
      </w:r>
      <w:r w:rsidRPr="004B04F2">
        <w:rPr>
          <w:sz w:val="26"/>
          <w:szCs w:val="26"/>
        </w:rPr>
        <w:tab/>
      </w:r>
    </w:p>
    <w:p w:rsidR="00F9757E" w:rsidRPr="004B04F2" w:rsidRDefault="00F9757E" w:rsidP="00F9757E">
      <w:pPr>
        <w:tabs>
          <w:tab w:val="right" w:leader="dot" w:pos="9356"/>
        </w:tabs>
        <w:ind w:firstLine="567"/>
        <w:jc w:val="both"/>
        <w:rPr>
          <w:sz w:val="26"/>
          <w:szCs w:val="26"/>
        </w:rPr>
      </w:pPr>
      <w:r w:rsidRPr="004B04F2">
        <w:rPr>
          <w:i/>
          <w:sz w:val="26"/>
          <w:szCs w:val="26"/>
        </w:rPr>
        <w:t>Investment Registration Certificate (IRC)/ Enterprise Registration Certificate (ERC) orDecision on Establishment/Business Registration No:</w:t>
      </w:r>
      <w:r w:rsidRPr="004B04F2">
        <w:rPr>
          <w:i/>
          <w:sz w:val="26"/>
          <w:szCs w:val="26"/>
        </w:rPr>
        <w:tab/>
      </w:r>
    </w:p>
    <w:p w:rsidR="00F9757E" w:rsidRPr="004B04F2" w:rsidRDefault="00F9757E" w:rsidP="00F9757E">
      <w:pPr>
        <w:tabs>
          <w:tab w:val="right" w:leader="dot" w:pos="9356"/>
        </w:tabs>
        <w:ind w:firstLine="567"/>
        <w:jc w:val="both"/>
        <w:rPr>
          <w:sz w:val="26"/>
          <w:szCs w:val="26"/>
        </w:rPr>
      </w:pPr>
      <w:r w:rsidRPr="004B04F2">
        <w:rPr>
          <w:sz w:val="26"/>
          <w:szCs w:val="26"/>
          <w:lang w:val="vi-VN"/>
        </w:rPr>
        <w:t xml:space="preserve">Ngày cấp: </w:t>
      </w:r>
      <w:r w:rsidRPr="004B04F2">
        <w:rPr>
          <w:sz w:val="26"/>
          <w:szCs w:val="26"/>
        </w:rPr>
        <w:t>……</w:t>
      </w:r>
      <w:r w:rsidRPr="004B04F2">
        <w:rPr>
          <w:sz w:val="26"/>
          <w:szCs w:val="26"/>
          <w:lang w:val="vi-VN"/>
        </w:rPr>
        <w:t xml:space="preserve">/ </w:t>
      </w:r>
      <w:r w:rsidRPr="004B04F2">
        <w:rPr>
          <w:sz w:val="26"/>
          <w:szCs w:val="26"/>
        </w:rPr>
        <w:t>…….</w:t>
      </w:r>
      <w:r w:rsidRPr="004B04F2">
        <w:rPr>
          <w:sz w:val="26"/>
          <w:szCs w:val="26"/>
          <w:lang w:val="vi-VN"/>
        </w:rPr>
        <w:t xml:space="preserve">/ </w:t>
      </w:r>
      <w:r w:rsidRPr="004B04F2">
        <w:rPr>
          <w:sz w:val="26"/>
          <w:szCs w:val="26"/>
        </w:rPr>
        <w:t>……..</w:t>
      </w:r>
      <w:r w:rsidRPr="004B04F2">
        <w:rPr>
          <w:sz w:val="26"/>
          <w:szCs w:val="26"/>
          <w:lang w:val="vi-VN"/>
        </w:rPr>
        <w:t>; nơi cấp:</w:t>
      </w:r>
      <w:r w:rsidRPr="004B04F2">
        <w:rPr>
          <w:sz w:val="26"/>
          <w:szCs w:val="26"/>
        </w:rPr>
        <w:t xml:space="preserve"> </w:t>
      </w:r>
      <w:r w:rsidRPr="004B04F2">
        <w:rPr>
          <w:sz w:val="26"/>
          <w:szCs w:val="26"/>
        </w:rPr>
        <w:tab/>
      </w:r>
    </w:p>
    <w:p w:rsidR="00F9757E" w:rsidRPr="004B04F2" w:rsidRDefault="00F9757E" w:rsidP="00F9757E">
      <w:pPr>
        <w:tabs>
          <w:tab w:val="right" w:leader="dot" w:pos="9356"/>
        </w:tabs>
        <w:ind w:firstLine="567"/>
        <w:jc w:val="both"/>
        <w:rPr>
          <w:sz w:val="26"/>
          <w:szCs w:val="26"/>
        </w:rPr>
      </w:pPr>
      <w:r w:rsidRPr="004B04F2">
        <w:rPr>
          <w:i/>
          <w:sz w:val="26"/>
          <w:szCs w:val="26"/>
        </w:rPr>
        <w:t>Date of issue:</w:t>
      </w:r>
      <w:r w:rsidRPr="004B04F2">
        <w:rPr>
          <w:sz w:val="26"/>
          <w:szCs w:val="26"/>
        </w:rPr>
        <w:t xml:space="preserve"> ……</w:t>
      </w:r>
      <w:r w:rsidRPr="004B04F2">
        <w:rPr>
          <w:sz w:val="26"/>
          <w:szCs w:val="26"/>
          <w:lang w:val="vi-VN"/>
        </w:rPr>
        <w:t>/</w:t>
      </w:r>
      <w:r w:rsidRPr="004B04F2">
        <w:rPr>
          <w:sz w:val="26"/>
          <w:szCs w:val="26"/>
        </w:rPr>
        <w:t>……</w:t>
      </w:r>
      <w:r w:rsidRPr="004B04F2">
        <w:rPr>
          <w:sz w:val="26"/>
          <w:szCs w:val="26"/>
          <w:lang w:val="vi-VN"/>
        </w:rPr>
        <w:t>/</w:t>
      </w:r>
      <w:r w:rsidRPr="004B04F2">
        <w:rPr>
          <w:sz w:val="26"/>
          <w:szCs w:val="26"/>
        </w:rPr>
        <w:t>…..</w:t>
      </w:r>
      <w:r w:rsidRPr="004B04F2">
        <w:rPr>
          <w:sz w:val="26"/>
          <w:szCs w:val="26"/>
          <w:lang w:val="vi-VN"/>
        </w:rPr>
        <w:t>;</w:t>
      </w:r>
      <w:r w:rsidRPr="004B04F2">
        <w:rPr>
          <w:sz w:val="26"/>
          <w:szCs w:val="26"/>
        </w:rPr>
        <w:t xml:space="preserve"> </w:t>
      </w:r>
      <w:r w:rsidRPr="004B04F2">
        <w:rPr>
          <w:i/>
          <w:sz w:val="26"/>
          <w:szCs w:val="26"/>
        </w:rPr>
        <w:t>Place of issue:</w:t>
      </w:r>
      <w:r w:rsidRPr="004B04F2">
        <w:rPr>
          <w:i/>
          <w:sz w:val="26"/>
          <w:szCs w:val="26"/>
        </w:rPr>
        <w:tab/>
      </w:r>
    </w:p>
    <w:p w:rsidR="00F9757E" w:rsidRPr="004B04F2" w:rsidRDefault="00F9757E" w:rsidP="00F9757E">
      <w:pPr>
        <w:tabs>
          <w:tab w:val="right" w:leader="dot" w:pos="9356"/>
        </w:tabs>
        <w:ind w:right="-285" w:firstLine="567"/>
        <w:jc w:val="both"/>
        <w:rPr>
          <w:sz w:val="26"/>
          <w:szCs w:val="26"/>
        </w:rPr>
      </w:pPr>
      <w:r w:rsidRPr="004B04F2">
        <w:rPr>
          <w:sz w:val="26"/>
          <w:szCs w:val="26"/>
          <w:lang w:val="vi-VN"/>
        </w:rPr>
        <w:t>Người đại diện theo pháp luật</w:t>
      </w:r>
      <w:r w:rsidRPr="004B04F2">
        <w:rPr>
          <w:rStyle w:val="EndnoteReference"/>
          <w:sz w:val="26"/>
          <w:szCs w:val="26"/>
          <w:lang w:val="vi-VN"/>
        </w:rPr>
        <w:endnoteReference w:id="233"/>
      </w:r>
      <w:r w:rsidRPr="004B04F2">
        <w:rPr>
          <w:sz w:val="26"/>
          <w:szCs w:val="26"/>
        </w:rPr>
        <w:t xml:space="preserve">: .............................................. </w:t>
      </w:r>
      <w:r w:rsidRPr="004B04F2">
        <w:rPr>
          <w:sz w:val="26"/>
          <w:szCs w:val="26"/>
          <w:lang w:val="vi-VN"/>
        </w:rPr>
        <w:t>Giới tính:</w:t>
      </w:r>
      <w:r w:rsidRPr="004B04F2">
        <w:rPr>
          <w:sz w:val="26"/>
          <w:szCs w:val="26"/>
        </w:rPr>
        <w:tab/>
      </w:r>
    </w:p>
    <w:p w:rsidR="00F9757E" w:rsidRPr="004B04F2" w:rsidRDefault="00F9757E" w:rsidP="00F9757E">
      <w:pPr>
        <w:tabs>
          <w:tab w:val="right" w:leader="dot" w:pos="9356"/>
        </w:tabs>
        <w:ind w:right="-285" w:firstLine="567"/>
        <w:jc w:val="both"/>
        <w:rPr>
          <w:i/>
          <w:sz w:val="26"/>
          <w:szCs w:val="26"/>
        </w:rPr>
      </w:pPr>
      <w:r w:rsidRPr="004B04F2">
        <w:rPr>
          <w:i/>
          <w:sz w:val="26"/>
          <w:szCs w:val="26"/>
        </w:rPr>
        <w:t>Full name of the legal representative: ………………………........Sex:</w:t>
      </w:r>
      <w:r w:rsidRPr="004B04F2">
        <w:rPr>
          <w:i/>
          <w:sz w:val="26"/>
          <w:szCs w:val="26"/>
        </w:rPr>
        <w:tab/>
      </w:r>
    </w:p>
    <w:p w:rsidR="00F9757E" w:rsidRPr="004B04F2" w:rsidRDefault="00F9757E" w:rsidP="00F9757E">
      <w:pPr>
        <w:tabs>
          <w:tab w:val="right" w:leader="dot" w:pos="9356"/>
        </w:tabs>
        <w:ind w:right="-285" w:firstLine="567"/>
        <w:jc w:val="both"/>
        <w:rPr>
          <w:sz w:val="26"/>
          <w:szCs w:val="26"/>
        </w:rPr>
      </w:pPr>
      <w:r w:rsidRPr="004B04F2">
        <w:rPr>
          <w:sz w:val="26"/>
          <w:szCs w:val="26"/>
          <w:lang w:val="vi-VN"/>
        </w:rPr>
        <w:t>Chức danh</w:t>
      </w:r>
      <w:r w:rsidRPr="004B04F2">
        <w:rPr>
          <w:rStyle w:val="EndnoteReference"/>
          <w:sz w:val="26"/>
          <w:szCs w:val="26"/>
          <w:lang w:val="vi-VN"/>
        </w:rPr>
        <w:endnoteReference w:id="234"/>
      </w:r>
      <w:r w:rsidRPr="004B04F2">
        <w:rPr>
          <w:sz w:val="26"/>
          <w:szCs w:val="26"/>
          <w:lang w:val="vi-VN"/>
        </w:rPr>
        <w:t xml:space="preserve">: </w:t>
      </w:r>
      <w:r w:rsidRPr="004B04F2">
        <w:rPr>
          <w:sz w:val="26"/>
          <w:szCs w:val="26"/>
        </w:rPr>
        <w:tab/>
      </w:r>
    </w:p>
    <w:p w:rsidR="00F9757E" w:rsidRPr="004B04F2" w:rsidRDefault="00F9757E" w:rsidP="00F9757E">
      <w:pPr>
        <w:tabs>
          <w:tab w:val="right" w:leader="dot" w:pos="9356"/>
        </w:tabs>
        <w:ind w:right="-285" w:firstLine="567"/>
        <w:jc w:val="both"/>
        <w:rPr>
          <w:i/>
          <w:sz w:val="26"/>
          <w:szCs w:val="26"/>
          <w:lang w:val="vi-VN"/>
        </w:rPr>
      </w:pPr>
      <w:r w:rsidRPr="004B04F2">
        <w:rPr>
          <w:i/>
          <w:sz w:val="26"/>
          <w:szCs w:val="26"/>
          <w:lang w:val="vi-VN"/>
        </w:rPr>
        <w:t>Position:</w:t>
      </w:r>
      <w:r w:rsidRPr="004B04F2">
        <w:rPr>
          <w:i/>
          <w:sz w:val="26"/>
          <w:szCs w:val="26"/>
          <w:lang w:val="vi-VN"/>
        </w:rPr>
        <w:tab/>
      </w:r>
    </w:p>
    <w:p w:rsidR="00F9757E" w:rsidRPr="004B04F2" w:rsidRDefault="00F9757E" w:rsidP="00F9757E">
      <w:pPr>
        <w:tabs>
          <w:tab w:val="right" w:leader="dot" w:pos="9356"/>
        </w:tabs>
        <w:ind w:right="-1" w:firstLine="567"/>
        <w:jc w:val="both"/>
        <w:rPr>
          <w:sz w:val="26"/>
          <w:szCs w:val="26"/>
        </w:rPr>
      </w:pPr>
      <w:r w:rsidRPr="004B04F2">
        <w:rPr>
          <w:sz w:val="26"/>
          <w:szCs w:val="26"/>
          <w:lang w:val="vi-VN"/>
        </w:rPr>
        <w:t xml:space="preserve">2. Lý do </w:t>
      </w:r>
      <w:r w:rsidR="001D3745" w:rsidRPr="004B04F2">
        <w:rPr>
          <w:sz w:val="26"/>
          <w:szCs w:val="26"/>
        </w:rPr>
        <w:t>hủy bỏ &lt;một phần/toàn bộ&gt;</w:t>
      </w:r>
      <w:r w:rsidR="001D3745" w:rsidRPr="004B04F2">
        <w:rPr>
          <w:sz w:val="26"/>
          <w:szCs w:val="26"/>
          <w:vertAlign w:val="superscript"/>
        </w:rPr>
        <w:t xml:space="preserve">6 </w:t>
      </w:r>
      <w:r w:rsidRPr="004B04F2">
        <w:rPr>
          <w:sz w:val="26"/>
          <w:szCs w:val="26"/>
          <w:lang w:val="vi-VN"/>
        </w:rPr>
        <w:t>Quyết định xử phạt vi phạm hành chính số ...</w:t>
      </w:r>
      <w:r w:rsidRPr="004B04F2">
        <w:rPr>
          <w:sz w:val="26"/>
          <w:szCs w:val="26"/>
        </w:rPr>
        <w:t>.</w:t>
      </w:r>
      <w:r w:rsidRPr="004B04F2">
        <w:rPr>
          <w:sz w:val="26"/>
          <w:szCs w:val="26"/>
          <w:lang w:val="vi-VN"/>
        </w:rPr>
        <w:t>/QĐ-XPVPHC ngày</w:t>
      </w:r>
      <w:r w:rsidRPr="004B04F2">
        <w:rPr>
          <w:sz w:val="26"/>
          <w:szCs w:val="26"/>
        </w:rPr>
        <w:t xml:space="preserve">…../……/……… </w:t>
      </w:r>
      <w:r w:rsidRPr="004B04F2">
        <w:rPr>
          <w:sz w:val="26"/>
          <w:szCs w:val="26"/>
          <w:lang w:val="vi-VN"/>
        </w:rPr>
        <w:t xml:space="preserve">/ </w:t>
      </w:r>
      <w:r w:rsidRPr="004B04F2">
        <w:rPr>
          <w:sz w:val="26"/>
          <w:szCs w:val="26"/>
        </w:rPr>
        <w:t>của</w:t>
      </w:r>
      <w:r w:rsidRPr="004B04F2">
        <w:rPr>
          <w:sz w:val="26"/>
          <w:szCs w:val="26"/>
          <w:vertAlign w:val="superscript"/>
        </w:rPr>
        <w:t xml:space="preserve"> </w:t>
      </w:r>
      <w:r w:rsidR="001D3745" w:rsidRPr="004B04F2">
        <w:rPr>
          <w:sz w:val="26"/>
          <w:szCs w:val="26"/>
          <w:vertAlign w:val="superscript"/>
        </w:rPr>
        <w:t>7</w:t>
      </w:r>
      <w:r w:rsidRPr="004B04F2">
        <w:rPr>
          <w:sz w:val="26"/>
          <w:szCs w:val="26"/>
        </w:rPr>
        <w:tab/>
      </w:r>
      <w:r w:rsidRPr="004B04F2">
        <w:rPr>
          <w:rStyle w:val="EndnoteReference"/>
          <w:sz w:val="26"/>
          <w:szCs w:val="26"/>
        </w:rPr>
        <w:endnoteReference w:id="235"/>
      </w:r>
      <w:r w:rsidRPr="004B04F2">
        <w:rPr>
          <w:sz w:val="26"/>
          <w:szCs w:val="26"/>
        </w:rPr>
        <w:t>:</w:t>
      </w:r>
    </w:p>
    <w:p w:rsidR="00F9757E" w:rsidRPr="004B04F2" w:rsidRDefault="00F9757E" w:rsidP="00F9757E">
      <w:pPr>
        <w:tabs>
          <w:tab w:val="right" w:leader="dot" w:pos="9356"/>
        </w:tabs>
        <w:ind w:right="-1" w:firstLine="567"/>
        <w:jc w:val="both"/>
        <w:rPr>
          <w:sz w:val="26"/>
          <w:szCs w:val="26"/>
          <w:lang w:val="vi-VN"/>
        </w:rPr>
      </w:pPr>
      <w:r w:rsidRPr="004B04F2">
        <w:rPr>
          <w:sz w:val="26"/>
          <w:szCs w:val="26"/>
          <w:lang w:val="vi-VN"/>
        </w:rPr>
        <w:tab/>
      </w:r>
    </w:p>
    <w:p w:rsidR="00F9757E" w:rsidRPr="004B04F2" w:rsidRDefault="00F9757E" w:rsidP="00F9757E">
      <w:pPr>
        <w:tabs>
          <w:tab w:val="right" w:leader="dot" w:pos="9356"/>
        </w:tabs>
        <w:ind w:right="-1" w:firstLine="567"/>
        <w:jc w:val="both"/>
        <w:rPr>
          <w:i/>
          <w:sz w:val="26"/>
          <w:szCs w:val="26"/>
          <w:lang/>
        </w:rPr>
      </w:pPr>
      <w:r w:rsidRPr="004B04F2">
        <w:rPr>
          <w:i/>
          <w:sz w:val="26"/>
          <w:szCs w:val="26"/>
          <w:lang/>
        </w:rPr>
        <w:t xml:space="preserve">Reason for </w:t>
      </w:r>
      <w:r w:rsidR="001D3745" w:rsidRPr="004B04F2">
        <w:rPr>
          <w:bCs/>
          <w:i/>
          <w:sz w:val="26"/>
          <w:szCs w:val="26"/>
        </w:rPr>
        <w:t>cancellation</w:t>
      </w:r>
      <w:r w:rsidR="001D3745" w:rsidRPr="004B04F2">
        <w:rPr>
          <w:bCs/>
          <w:i/>
          <w:sz w:val="26"/>
          <w:szCs w:val="26"/>
          <w:lang/>
        </w:rPr>
        <w:t xml:space="preserve"> &lt;a part of/whole of&gt; </w:t>
      </w:r>
      <w:r w:rsidRPr="004B04F2">
        <w:rPr>
          <w:i/>
          <w:sz w:val="26"/>
          <w:szCs w:val="26"/>
          <w:lang/>
        </w:rPr>
        <w:t>the Decision on sanctioning of administrative violations No. …/QD-XPVPHC dated ...by</w:t>
      </w:r>
      <w:r w:rsidRPr="004B04F2">
        <w:rPr>
          <w:i/>
          <w:sz w:val="26"/>
          <w:szCs w:val="26"/>
          <w:lang/>
        </w:rPr>
        <w:tab/>
        <w:t>:</w:t>
      </w:r>
    </w:p>
    <w:p w:rsidR="00F9757E" w:rsidRPr="004B04F2" w:rsidRDefault="00F9757E" w:rsidP="00F9757E">
      <w:pPr>
        <w:tabs>
          <w:tab w:val="right" w:leader="dot" w:pos="9356"/>
        </w:tabs>
        <w:ind w:right="-1" w:firstLine="567"/>
        <w:jc w:val="both"/>
        <w:rPr>
          <w:i/>
          <w:sz w:val="26"/>
          <w:szCs w:val="26"/>
          <w:lang w:val="vi-VN"/>
        </w:rPr>
      </w:pPr>
      <w:r w:rsidRPr="004B04F2">
        <w:rPr>
          <w:i/>
          <w:sz w:val="26"/>
          <w:szCs w:val="26"/>
          <w:lang/>
        </w:rPr>
        <w:tab/>
      </w:r>
    </w:p>
    <w:p w:rsidR="00F9757E" w:rsidRPr="004B04F2" w:rsidRDefault="00F9757E" w:rsidP="00F9757E">
      <w:pPr>
        <w:tabs>
          <w:tab w:val="right" w:leader="dot" w:pos="9356"/>
        </w:tabs>
        <w:ind w:right="-1" w:firstLine="567"/>
        <w:jc w:val="both"/>
        <w:rPr>
          <w:sz w:val="26"/>
          <w:szCs w:val="26"/>
          <w:lang w:val="vi-VN"/>
        </w:rPr>
      </w:pPr>
      <w:r w:rsidRPr="004B04F2">
        <w:rPr>
          <w:sz w:val="26"/>
          <w:szCs w:val="26"/>
          <w:lang w:val="vi-VN"/>
        </w:rPr>
        <w:t xml:space="preserve">3. Nội dung </w:t>
      </w:r>
      <w:r w:rsidR="00124000" w:rsidRPr="004B04F2">
        <w:rPr>
          <w:sz w:val="26"/>
          <w:szCs w:val="26"/>
        </w:rPr>
        <w:t xml:space="preserve">bị </w:t>
      </w:r>
      <w:r w:rsidR="001D3745" w:rsidRPr="004B04F2">
        <w:rPr>
          <w:sz w:val="26"/>
          <w:szCs w:val="26"/>
        </w:rPr>
        <w:t>h</w:t>
      </w:r>
      <w:r w:rsidR="00124000" w:rsidRPr="004B04F2">
        <w:rPr>
          <w:sz w:val="26"/>
          <w:szCs w:val="26"/>
        </w:rPr>
        <w:t xml:space="preserve">ủy bỏ </w:t>
      </w:r>
      <w:r w:rsidR="001D3745" w:rsidRPr="004B04F2">
        <w:rPr>
          <w:sz w:val="26"/>
          <w:szCs w:val="26"/>
        </w:rPr>
        <w:t>một phần</w:t>
      </w:r>
      <w:r w:rsidR="00124000" w:rsidRPr="004B04F2">
        <w:rPr>
          <w:sz w:val="26"/>
          <w:szCs w:val="26"/>
        </w:rPr>
        <w:t xml:space="preserve"> tại </w:t>
      </w:r>
      <w:r w:rsidRPr="004B04F2">
        <w:rPr>
          <w:sz w:val="26"/>
          <w:szCs w:val="26"/>
          <w:lang w:val="vi-VN"/>
        </w:rPr>
        <w:t xml:space="preserve"> Quyết định xử phạt vi phạm hành chính số ...</w:t>
      </w:r>
      <w:r w:rsidRPr="004B04F2">
        <w:rPr>
          <w:sz w:val="26"/>
          <w:szCs w:val="26"/>
        </w:rPr>
        <w:t>.</w:t>
      </w:r>
      <w:r w:rsidRPr="004B04F2">
        <w:rPr>
          <w:sz w:val="26"/>
          <w:szCs w:val="26"/>
          <w:lang w:val="vi-VN"/>
        </w:rPr>
        <w:t xml:space="preserve">/QĐ-XPVPHC ngày </w:t>
      </w:r>
      <w:r w:rsidRPr="004B04F2">
        <w:rPr>
          <w:sz w:val="26"/>
          <w:szCs w:val="26"/>
        </w:rPr>
        <w:t>…../……/………</w:t>
      </w:r>
      <w:r w:rsidRPr="004B04F2">
        <w:rPr>
          <w:sz w:val="26"/>
          <w:szCs w:val="26"/>
          <w:lang w:val="vi-VN"/>
        </w:rPr>
        <w:t>của</w:t>
      </w:r>
      <w:r w:rsidRPr="004B04F2">
        <w:rPr>
          <w:sz w:val="26"/>
          <w:szCs w:val="26"/>
          <w:vertAlign w:val="superscript"/>
          <w:lang w:val="vi-VN"/>
        </w:rPr>
        <w:t xml:space="preserve"> </w:t>
      </w:r>
      <w:r w:rsidR="001D3745" w:rsidRPr="004B04F2">
        <w:rPr>
          <w:sz w:val="26"/>
          <w:szCs w:val="26"/>
          <w:vertAlign w:val="superscript"/>
        </w:rPr>
        <w:t>7</w:t>
      </w:r>
      <w:r w:rsidRPr="004B04F2">
        <w:rPr>
          <w:sz w:val="26"/>
          <w:szCs w:val="26"/>
        </w:rPr>
        <w:tab/>
      </w:r>
      <w:r w:rsidRPr="004B04F2">
        <w:rPr>
          <w:rStyle w:val="EndnoteReference"/>
          <w:sz w:val="26"/>
          <w:szCs w:val="26"/>
        </w:rPr>
        <w:endnoteReference w:id="236"/>
      </w:r>
      <w:r w:rsidRPr="004B04F2">
        <w:rPr>
          <w:sz w:val="26"/>
          <w:szCs w:val="26"/>
          <w:lang w:val="vi-VN"/>
        </w:rPr>
        <w:t>:</w:t>
      </w:r>
    </w:p>
    <w:p w:rsidR="00F9757E" w:rsidRPr="004B04F2" w:rsidRDefault="00201D84" w:rsidP="00F9757E">
      <w:pPr>
        <w:tabs>
          <w:tab w:val="right" w:leader="dot" w:pos="9356"/>
        </w:tabs>
        <w:ind w:right="-1" w:firstLine="567"/>
        <w:jc w:val="both"/>
        <w:rPr>
          <w:i/>
          <w:sz w:val="26"/>
          <w:szCs w:val="26"/>
          <w:lang/>
        </w:rPr>
      </w:pPr>
      <w:r w:rsidRPr="004B04F2">
        <w:rPr>
          <w:i/>
          <w:sz w:val="26"/>
          <w:szCs w:val="26"/>
          <w:lang/>
        </w:rPr>
        <w:t>The contents of which are partially cancelled in</w:t>
      </w:r>
      <w:r w:rsidR="00AC57D4" w:rsidRPr="004B04F2">
        <w:rPr>
          <w:bCs/>
          <w:i/>
          <w:sz w:val="26"/>
          <w:szCs w:val="26"/>
          <w:lang/>
        </w:rPr>
        <w:t xml:space="preserve"> </w:t>
      </w:r>
      <w:r w:rsidR="00F9757E" w:rsidRPr="004B04F2">
        <w:rPr>
          <w:i/>
          <w:sz w:val="26"/>
          <w:szCs w:val="26"/>
          <w:lang/>
        </w:rPr>
        <w:t>the Decision on sanctioning of administrative violations No. …/QD-XPVPHC dated ...by</w:t>
      </w:r>
      <w:r w:rsidR="00F9757E" w:rsidRPr="004B04F2">
        <w:rPr>
          <w:i/>
          <w:sz w:val="26"/>
          <w:szCs w:val="26"/>
          <w:lang/>
        </w:rPr>
        <w:tab/>
        <w:t>:</w:t>
      </w:r>
    </w:p>
    <w:p w:rsidR="00F9757E" w:rsidRPr="004B04F2" w:rsidRDefault="00F9757E" w:rsidP="00F9757E">
      <w:pPr>
        <w:tabs>
          <w:tab w:val="right" w:leader="dot" w:pos="9356"/>
        </w:tabs>
        <w:ind w:right="-1" w:firstLine="567"/>
        <w:jc w:val="both"/>
        <w:rPr>
          <w:sz w:val="26"/>
          <w:szCs w:val="26"/>
        </w:rPr>
      </w:pPr>
      <w:r w:rsidRPr="004B04F2">
        <w:rPr>
          <w:sz w:val="26"/>
          <w:szCs w:val="26"/>
          <w:lang w:val="vi-VN"/>
        </w:rPr>
        <w:t xml:space="preserve">a) </w:t>
      </w:r>
      <w:r w:rsidR="00AC57D4" w:rsidRPr="004B04F2">
        <w:rPr>
          <w:sz w:val="26"/>
          <w:szCs w:val="26"/>
        </w:rPr>
        <w:t xml:space="preserve">Hủy bỏ </w:t>
      </w:r>
      <w:r w:rsidR="00E763EE" w:rsidRPr="004B04F2">
        <w:rPr>
          <w:sz w:val="26"/>
          <w:szCs w:val="26"/>
        </w:rPr>
        <w:t>k</w:t>
      </w:r>
      <w:r w:rsidRPr="004B04F2">
        <w:rPr>
          <w:sz w:val="26"/>
          <w:szCs w:val="26"/>
          <w:lang w:val="vi-VN"/>
        </w:rPr>
        <w:t>hoản .... Điều</w:t>
      </w:r>
      <w:r w:rsidRPr="004B04F2">
        <w:rPr>
          <w:sz w:val="26"/>
          <w:szCs w:val="26"/>
        </w:rPr>
        <w:t xml:space="preserve"> … </w:t>
      </w:r>
      <w:r w:rsidRPr="004B04F2">
        <w:rPr>
          <w:sz w:val="26"/>
          <w:szCs w:val="26"/>
          <w:lang w:val="vi-VN"/>
        </w:rPr>
        <w:t>Quyết định xử phạt vi phạm hành chính số …</w:t>
      </w:r>
      <w:r w:rsidRPr="004B04F2">
        <w:rPr>
          <w:sz w:val="26"/>
          <w:szCs w:val="26"/>
        </w:rPr>
        <w:t>……………….</w:t>
      </w:r>
      <w:r w:rsidRPr="004B04F2">
        <w:rPr>
          <w:sz w:val="26"/>
          <w:szCs w:val="26"/>
          <w:lang w:val="vi-VN"/>
        </w:rPr>
        <w:t>../QĐ-XPVPHC ngày</w:t>
      </w:r>
      <w:r w:rsidRPr="004B04F2">
        <w:rPr>
          <w:sz w:val="26"/>
          <w:szCs w:val="26"/>
        </w:rPr>
        <w:t>…../……/………</w:t>
      </w:r>
      <w:r w:rsidRPr="004B04F2">
        <w:rPr>
          <w:sz w:val="26"/>
          <w:szCs w:val="26"/>
          <w:lang w:val="vi-VN"/>
        </w:rPr>
        <w:t xml:space="preserve">: </w:t>
      </w:r>
      <w:r w:rsidRPr="004B04F2">
        <w:rPr>
          <w:sz w:val="26"/>
          <w:szCs w:val="26"/>
        </w:rPr>
        <w:tab/>
      </w:r>
    </w:p>
    <w:p w:rsidR="00F9757E" w:rsidRPr="004B04F2" w:rsidRDefault="00F9757E" w:rsidP="00F9757E">
      <w:pPr>
        <w:tabs>
          <w:tab w:val="right" w:leader="dot" w:pos="9356"/>
        </w:tabs>
        <w:ind w:right="-1" w:firstLine="567"/>
        <w:jc w:val="both"/>
        <w:rPr>
          <w:sz w:val="26"/>
          <w:szCs w:val="26"/>
        </w:rPr>
      </w:pPr>
      <w:r w:rsidRPr="004B04F2">
        <w:rPr>
          <w:sz w:val="26"/>
          <w:szCs w:val="26"/>
        </w:rPr>
        <w:tab/>
      </w:r>
    </w:p>
    <w:p w:rsidR="00F9757E" w:rsidRPr="004B04F2" w:rsidRDefault="00E763EE" w:rsidP="00F9757E">
      <w:pPr>
        <w:tabs>
          <w:tab w:val="right" w:leader="dot" w:pos="9356"/>
        </w:tabs>
        <w:ind w:right="-1" w:firstLine="567"/>
        <w:jc w:val="both"/>
        <w:rPr>
          <w:i/>
          <w:sz w:val="26"/>
          <w:szCs w:val="26"/>
          <w:lang/>
        </w:rPr>
      </w:pPr>
      <w:r w:rsidRPr="004B04F2">
        <w:rPr>
          <w:bCs/>
          <w:i/>
          <w:sz w:val="26"/>
          <w:szCs w:val="26"/>
        </w:rPr>
        <w:t>Cancellation</w:t>
      </w:r>
      <w:r w:rsidRPr="004B04F2">
        <w:rPr>
          <w:sz w:val="26"/>
          <w:szCs w:val="26"/>
        </w:rPr>
        <w:t xml:space="preserve"> </w:t>
      </w:r>
      <w:r w:rsidR="00F9757E" w:rsidRPr="004B04F2">
        <w:rPr>
          <w:i/>
          <w:sz w:val="26"/>
          <w:szCs w:val="26"/>
          <w:lang/>
        </w:rPr>
        <w:t>Paragraph .... Article ... of the Decision on sanctioning of administrative violations No. …/QD-XPVPHC dated ...:</w:t>
      </w:r>
      <w:r w:rsidR="00F9757E" w:rsidRPr="004B04F2">
        <w:rPr>
          <w:i/>
          <w:sz w:val="26"/>
          <w:szCs w:val="26"/>
          <w:lang/>
        </w:rPr>
        <w:tab/>
      </w:r>
    </w:p>
    <w:p w:rsidR="00F9757E" w:rsidRPr="004B04F2" w:rsidRDefault="00F9757E" w:rsidP="00F9757E">
      <w:pPr>
        <w:tabs>
          <w:tab w:val="right" w:leader="dot" w:pos="9356"/>
        </w:tabs>
        <w:ind w:right="-1" w:firstLine="567"/>
        <w:jc w:val="both"/>
        <w:rPr>
          <w:i/>
          <w:sz w:val="26"/>
          <w:szCs w:val="26"/>
          <w:lang/>
        </w:rPr>
      </w:pPr>
      <w:r w:rsidRPr="004B04F2">
        <w:rPr>
          <w:i/>
          <w:sz w:val="26"/>
          <w:szCs w:val="26"/>
          <w:lang/>
        </w:rPr>
        <w:tab/>
      </w:r>
    </w:p>
    <w:p w:rsidR="00F9757E" w:rsidRPr="004B04F2" w:rsidRDefault="00F9757E" w:rsidP="00E763EE">
      <w:pPr>
        <w:tabs>
          <w:tab w:val="right" w:leader="dot" w:pos="9356"/>
        </w:tabs>
        <w:ind w:right="-1" w:firstLine="567"/>
        <w:jc w:val="both"/>
        <w:rPr>
          <w:sz w:val="26"/>
          <w:szCs w:val="26"/>
        </w:rPr>
      </w:pPr>
      <w:r w:rsidRPr="004B04F2">
        <w:rPr>
          <w:sz w:val="26"/>
          <w:szCs w:val="26"/>
          <w:lang w:val="vi-VN"/>
        </w:rPr>
        <w:t xml:space="preserve">b) </w:t>
      </w:r>
      <w:r w:rsidR="00AC57D4" w:rsidRPr="004B04F2">
        <w:rPr>
          <w:sz w:val="26"/>
          <w:szCs w:val="26"/>
        </w:rPr>
        <w:t xml:space="preserve">Hủy bỏ </w:t>
      </w:r>
      <w:r w:rsidRPr="004B04F2">
        <w:rPr>
          <w:sz w:val="26"/>
          <w:szCs w:val="26"/>
          <w:lang w:val="vi-VN"/>
        </w:rPr>
        <w:t>Điều</w:t>
      </w:r>
      <w:r w:rsidRPr="004B04F2">
        <w:rPr>
          <w:sz w:val="26"/>
          <w:szCs w:val="26"/>
        </w:rPr>
        <w:t xml:space="preserve"> … </w:t>
      </w:r>
      <w:r w:rsidRPr="004B04F2">
        <w:rPr>
          <w:sz w:val="26"/>
          <w:szCs w:val="26"/>
          <w:lang w:val="vi-VN"/>
        </w:rPr>
        <w:t>Quyết định xử phạt vi phạm hành chính số …</w:t>
      </w:r>
      <w:r w:rsidRPr="004B04F2">
        <w:rPr>
          <w:sz w:val="26"/>
          <w:szCs w:val="26"/>
        </w:rPr>
        <w:t>……………….</w:t>
      </w:r>
      <w:r w:rsidRPr="004B04F2">
        <w:rPr>
          <w:sz w:val="26"/>
          <w:szCs w:val="26"/>
          <w:lang w:val="vi-VN"/>
        </w:rPr>
        <w:t>../QĐ-XPVPHC ngày</w:t>
      </w:r>
      <w:r w:rsidRPr="004B04F2">
        <w:rPr>
          <w:sz w:val="26"/>
          <w:szCs w:val="26"/>
        </w:rPr>
        <w:t>…../……/………</w:t>
      </w:r>
      <w:r w:rsidR="00E763EE" w:rsidRPr="004B04F2">
        <w:rPr>
          <w:sz w:val="26"/>
          <w:szCs w:val="26"/>
          <w:lang w:val="vi-VN"/>
        </w:rPr>
        <w:t>.</w:t>
      </w:r>
    </w:p>
    <w:p w:rsidR="00F9757E" w:rsidRPr="004B04F2" w:rsidRDefault="00E763EE" w:rsidP="00E763EE">
      <w:pPr>
        <w:tabs>
          <w:tab w:val="right" w:leader="dot" w:pos="9356"/>
        </w:tabs>
        <w:ind w:right="-1" w:firstLine="567"/>
        <w:jc w:val="both"/>
        <w:rPr>
          <w:i/>
          <w:sz w:val="26"/>
          <w:szCs w:val="26"/>
          <w:lang/>
        </w:rPr>
      </w:pPr>
      <w:r w:rsidRPr="004B04F2">
        <w:rPr>
          <w:bCs/>
          <w:i/>
          <w:sz w:val="26"/>
          <w:szCs w:val="26"/>
        </w:rPr>
        <w:lastRenderedPageBreak/>
        <w:t>Cancellation</w:t>
      </w:r>
      <w:r w:rsidRPr="004B04F2">
        <w:rPr>
          <w:i/>
          <w:sz w:val="26"/>
          <w:szCs w:val="26"/>
          <w:lang/>
        </w:rPr>
        <w:t xml:space="preserve"> </w:t>
      </w:r>
      <w:r w:rsidR="00F9757E" w:rsidRPr="004B04F2">
        <w:rPr>
          <w:i/>
          <w:sz w:val="26"/>
          <w:szCs w:val="26"/>
          <w:lang/>
        </w:rPr>
        <w:t>Article ... of the Decision on sanctioning of administrative violations No. …/QD-XPVPHC dated ...</w:t>
      </w:r>
      <w:r w:rsidRPr="004B04F2">
        <w:rPr>
          <w:i/>
          <w:sz w:val="26"/>
          <w:szCs w:val="26"/>
          <w:lang/>
        </w:rPr>
        <w:t xml:space="preserve"> .</w:t>
      </w:r>
    </w:p>
    <w:p w:rsidR="00F9757E" w:rsidRPr="004B04F2" w:rsidRDefault="00F9757E" w:rsidP="00F9757E">
      <w:pPr>
        <w:tabs>
          <w:tab w:val="right" w:leader="dot" w:pos="9356"/>
        </w:tabs>
        <w:ind w:right="-1" w:firstLine="567"/>
        <w:jc w:val="both"/>
        <w:rPr>
          <w:sz w:val="26"/>
          <w:szCs w:val="26"/>
        </w:rPr>
      </w:pPr>
      <w:r w:rsidRPr="004B04F2">
        <w:rPr>
          <w:sz w:val="26"/>
          <w:szCs w:val="26"/>
          <w:lang w:val="vi-VN"/>
        </w:rPr>
        <w:t xml:space="preserve">c) </w:t>
      </w:r>
      <w:r w:rsidR="00AC57D4" w:rsidRPr="004B04F2">
        <w:rPr>
          <w:sz w:val="26"/>
          <w:szCs w:val="26"/>
        </w:rPr>
        <w:t>Hủy bỏ</w:t>
      </w:r>
      <w:r w:rsidR="00E763EE" w:rsidRPr="004B04F2">
        <w:rPr>
          <w:sz w:val="26"/>
          <w:szCs w:val="26"/>
        </w:rPr>
        <w:t xml:space="preserve"> …</w:t>
      </w:r>
      <w:r w:rsidR="00AC57D4" w:rsidRPr="004B04F2">
        <w:rPr>
          <w:sz w:val="26"/>
          <w:szCs w:val="26"/>
        </w:rPr>
        <w:t xml:space="preserve"> </w:t>
      </w:r>
      <w:r w:rsidRPr="004B04F2">
        <w:rPr>
          <w:sz w:val="26"/>
          <w:szCs w:val="26"/>
          <w:lang w:val="vi-VN"/>
        </w:rPr>
        <w:t>Quyết định xử phạt vi phạm hành chính số …</w:t>
      </w:r>
      <w:r w:rsidRPr="004B04F2">
        <w:rPr>
          <w:sz w:val="26"/>
          <w:szCs w:val="26"/>
        </w:rPr>
        <w:t>……………….</w:t>
      </w:r>
      <w:r w:rsidRPr="004B04F2">
        <w:rPr>
          <w:sz w:val="26"/>
          <w:szCs w:val="26"/>
          <w:lang w:val="vi-VN"/>
        </w:rPr>
        <w:t>../QĐ-XPVPHC ngày</w:t>
      </w:r>
      <w:r w:rsidRPr="004B04F2">
        <w:rPr>
          <w:sz w:val="26"/>
          <w:szCs w:val="26"/>
        </w:rPr>
        <w:t>…../……/………</w:t>
      </w:r>
      <w:r w:rsidR="00640958" w:rsidRPr="004B04F2">
        <w:rPr>
          <w:sz w:val="26"/>
          <w:szCs w:val="26"/>
          <w:lang w:val="vi-VN"/>
        </w:rPr>
        <w:t xml:space="preserve"> .</w:t>
      </w:r>
    </w:p>
    <w:p w:rsidR="00F9757E" w:rsidRPr="004B04F2" w:rsidRDefault="00E763EE" w:rsidP="00E763EE">
      <w:pPr>
        <w:tabs>
          <w:tab w:val="right" w:leader="dot" w:pos="9356"/>
        </w:tabs>
        <w:ind w:right="-1" w:firstLine="567"/>
        <w:jc w:val="both"/>
        <w:rPr>
          <w:i/>
          <w:sz w:val="26"/>
          <w:szCs w:val="26"/>
          <w:lang/>
        </w:rPr>
      </w:pPr>
      <w:r w:rsidRPr="004B04F2">
        <w:rPr>
          <w:bCs/>
          <w:i/>
          <w:sz w:val="26"/>
          <w:szCs w:val="26"/>
        </w:rPr>
        <w:t>Cancellation</w:t>
      </w:r>
      <w:r w:rsidRPr="004B04F2">
        <w:rPr>
          <w:i/>
          <w:sz w:val="26"/>
          <w:szCs w:val="26"/>
          <w:lang/>
        </w:rPr>
        <w:t xml:space="preserve"> </w:t>
      </w:r>
      <w:r w:rsidR="00F9757E" w:rsidRPr="004B04F2">
        <w:rPr>
          <w:i/>
          <w:sz w:val="26"/>
          <w:szCs w:val="26"/>
          <w:lang/>
        </w:rPr>
        <w:t>…. the Decision on sanctioning of administrative violations No. …/QD-XPVPHC dated ...</w:t>
      </w:r>
      <w:r w:rsidRPr="004B04F2">
        <w:rPr>
          <w:i/>
          <w:sz w:val="26"/>
          <w:szCs w:val="26"/>
          <w:lang/>
        </w:rPr>
        <w:t xml:space="preserve"> .</w:t>
      </w:r>
    </w:p>
    <w:p w:rsidR="00F9757E" w:rsidRPr="004B04F2" w:rsidRDefault="00F9757E" w:rsidP="00F9757E">
      <w:pPr>
        <w:tabs>
          <w:tab w:val="right" w:leader="dot" w:pos="9355"/>
        </w:tabs>
        <w:ind w:right="-1" w:firstLine="567"/>
        <w:jc w:val="both"/>
        <w:rPr>
          <w:sz w:val="26"/>
          <w:szCs w:val="26"/>
          <w:lang w:val="vi-VN"/>
        </w:rPr>
      </w:pPr>
      <w:r w:rsidRPr="004B04F2">
        <w:rPr>
          <w:b/>
          <w:bCs/>
          <w:sz w:val="26"/>
          <w:szCs w:val="26"/>
          <w:lang w:val="vi-VN"/>
        </w:rPr>
        <w:t xml:space="preserve">Điều </w:t>
      </w:r>
      <w:r w:rsidRPr="004B04F2">
        <w:rPr>
          <w:b/>
          <w:bCs/>
          <w:sz w:val="26"/>
          <w:szCs w:val="26"/>
        </w:rPr>
        <w:t>2</w:t>
      </w:r>
      <w:r w:rsidRPr="004B04F2">
        <w:rPr>
          <w:b/>
          <w:bCs/>
          <w:sz w:val="26"/>
          <w:szCs w:val="26"/>
          <w:lang w:val="vi-VN"/>
        </w:rPr>
        <w:t>.</w:t>
      </w:r>
      <w:r w:rsidRPr="004B04F2">
        <w:rPr>
          <w:sz w:val="26"/>
          <w:szCs w:val="26"/>
          <w:lang w:val="vi-VN"/>
        </w:rPr>
        <w:t xml:space="preserve"> </w:t>
      </w:r>
      <w:r w:rsidRPr="004B04F2">
        <w:rPr>
          <w:color w:val="000000"/>
          <w:sz w:val="26"/>
          <w:szCs w:val="26"/>
          <w:lang w:val="vi-VN"/>
        </w:rPr>
        <w:t>Quyết định này có hiệu lực thi hành kể từ ngày </w:t>
      </w:r>
      <w:r w:rsidRPr="004B04F2">
        <w:rPr>
          <w:color w:val="000000"/>
          <w:sz w:val="26"/>
          <w:szCs w:val="26"/>
        </w:rPr>
        <w:t>ký.</w:t>
      </w:r>
    </w:p>
    <w:p w:rsidR="00F9757E" w:rsidRPr="004B04F2" w:rsidRDefault="00F9757E" w:rsidP="00F9757E">
      <w:pPr>
        <w:tabs>
          <w:tab w:val="right" w:leader="dot" w:pos="9356"/>
        </w:tabs>
        <w:ind w:right="-1" w:firstLine="567"/>
        <w:jc w:val="both"/>
        <w:rPr>
          <w:i/>
          <w:sz w:val="26"/>
          <w:szCs w:val="26"/>
        </w:rPr>
      </w:pPr>
      <w:r w:rsidRPr="004B04F2">
        <w:rPr>
          <w:b/>
          <w:i/>
          <w:sz w:val="26"/>
          <w:szCs w:val="26"/>
        </w:rPr>
        <w:t>Article 2.</w:t>
      </w:r>
      <w:r w:rsidRPr="004B04F2">
        <w:rPr>
          <w:i/>
          <w:sz w:val="26"/>
          <w:szCs w:val="26"/>
        </w:rPr>
        <w:t xml:space="preserve"> This Decision shall take effect from the date of signature.</w:t>
      </w:r>
    </w:p>
    <w:p w:rsidR="00F9757E" w:rsidRPr="004B04F2" w:rsidRDefault="00F9757E" w:rsidP="00F9757E">
      <w:pPr>
        <w:tabs>
          <w:tab w:val="right" w:leader="dot" w:pos="9356"/>
        </w:tabs>
        <w:ind w:right="-1" w:firstLine="567"/>
        <w:jc w:val="both"/>
        <w:rPr>
          <w:sz w:val="26"/>
          <w:szCs w:val="26"/>
        </w:rPr>
      </w:pPr>
      <w:r w:rsidRPr="004B04F2">
        <w:rPr>
          <w:b/>
          <w:bCs/>
          <w:sz w:val="26"/>
          <w:szCs w:val="26"/>
          <w:lang w:val="vi-VN"/>
        </w:rPr>
        <w:t xml:space="preserve">Điều </w:t>
      </w:r>
      <w:r w:rsidRPr="004B04F2">
        <w:rPr>
          <w:b/>
          <w:bCs/>
          <w:sz w:val="26"/>
          <w:szCs w:val="26"/>
        </w:rPr>
        <w:t>3</w:t>
      </w:r>
      <w:r w:rsidRPr="004B04F2">
        <w:rPr>
          <w:b/>
          <w:bCs/>
          <w:sz w:val="26"/>
          <w:szCs w:val="26"/>
          <w:lang w:val="vi-VN"/>
        </w:rPr>
        <w:t>.</w:t>
      </w:r>
      <w:r w:rsidRPr="004B04F2">
        <w:rPr>
          <w:sz w:val="26"/>
          <w:szCs w:val="26"/>
          <w:lang w:val="vi-VN"/>
        </w:rPr>
        <w:t xml:space="preserve"> Quyết định này được:</w:t>
      </w:r>
    </w:p>
    <w:p w:rsidR="00F9757E" w:rsidRPr="004B04F2" w:rsidRDefault="00F9757E" w:rsidP="00F9757E">
      <w:pPr>
        <w:tabs>
          <w:tab w:val="right" w:leader="dot" w:pos="9356"/>
        </w:tabs>
        <w:ind w:right="-1" w:firstLine="567"/>
        <w:jc w:val="both"/>
        <w:rPr>
          <w:i/>
          <w:sz w:val="26"/>
          <w:szCs w:val="26"/>
        </w:rPr>
      </w:pPr>
      <w:r w:rsidRPr="004B04F2">
        <w:rPr>
          <w:b/>
          <w:i/>
          <w:sz w:val="26"/>
          <w:szCs w:val="26"/>
        </w:rPr>
        <w:t>Article 3.</w:t>
      </w:r>
      <w:r w:rsidRPr="004B04F2">
        <w:rPr>
          <w:i/>
          <w:sz w:val="26"/>
          <w:szCs w:val="26"/>
        </w:rPr>
        <w:t xml:space="preserve"> This Decision shall be:</w:t>
      </w:r>
    </w:p>
    <w:p w:rsidR="00F9757E" w:rsidRPr="004B04F2" w:rsidRDefault="00F9757E" w:rsidP="00F9757E">
      <w:pPr>
        <w:tabs>
          <w:tab w:val="right" w:leader="dot" w:pos="9356"/>
        </w:tabs>
        <w:ind w:right="-1" w:firstLine="567"/>
        <w:jc w:val="both"/>
        <w:rPr>
          <w:color w:val="000000"/>
          <w:sz w:val="26"/>
          <w:szCs w:val="26"/>
          <w:lang w:val="vi-VN"/>
        </w:rPr>
      </w:pPr>
      <w:r w:rsidRPr="004B04F2">
        <w:rPr>
          <w:sz w:val="26"/>
          <w:szCs w:val="26"/>
          <w:lang w:val="vi-VN"/>
        </w:rPr>
        <w:t>1. Giao cho ông (bà)</w:t>
      </w:r>
      <w:r w:rsidRPr="004B04F2">
        <w:rPr>
          <w:color w:val="000000"/>
          <w:sz w:val="26"/>
          <w:szCs w:val="26"/>
          <w:lang w:val="vi-VN"/>
        </w:rPr>
        <w:t> </w:t>
      </w:r>
      <w:r w:rsidRPr="00F33F2A">
        <w:rPr>
          <w:rStyle w:val="EndnoteReference"/>
          <w:sz w:val="26"/>
          <w:szCs w:val="26"/>
        </w:rPr>
        <w:endnoteReference w:id="237"/>
      </w:r>
      <w:r w:rsidRPr="004B04F2">
        <w:rPr>
          <w:color w:val="000000"/>
          <w:sz w:val="26"/>
          <w:szCs w:val="26"/>
          <w:lang w:val="vi-VN"/>
        </w:rPr>
        <w:t xml:space="preserve">…………………………………………….là cá nhân </w:t>
      </w:r>
      <w:r w:rsidRPr="004B04F2">
        <w:rPr>
          <w:color w:val="000000"/>
          <w:sz w:val="26"/>
          <w:szCs w:val="26"/>
        </w:rPr>
        <w:t>bị xử phạt</w:t>
      </w:r>
      <w:r w:rsidRPr="004B04F2">
        <w:rPr>
          <w:color w:val="000000"/>
          <w:sz w:val="26"/>
          <w:szCs w:val="26"/>
          <w:lang w:val="vi-VN"/>
        </w:rPr>
        <w:t xml:space="preserve">/đại diện cho tổ chức </w:t>
      </w:r>
      <w:r w:rsidRPr="004B04F2">
        <w:rPr>
          <w:color w:val="000000"/>
          <w:sz w:val="26"/>
          <w:szCs w:val="26"/>
        </w:rPr>
        <w:t>bị xử phạt</w:t>
      </w:r>
      <w:r w:rsidRPr="004B04F2">
        <w:rPr>
          <w:color w:val="000000"/>
          <w:sz w:val="26"/>
          <w:szCs w:val="26"/>
          <w:lang w:val="vi-VN"/>
        </w:rPr>
        <w:t xml:space="preserve"> có tên tại Điều 1 Quyết định này để chấp hành</w:t>
      </w:r>
      <w:r w:rsidRPr="004B04F2">
        <w:rPr>
          <w:sz w:val="26"/>
          <w:szCs w:val="26"/>
          <w:lang w:val="vi-VN"/>
        </w:rPr>
        <w:t>.</w:t>
      </w:r>
    </w:p>
    <w:p w:rsidR="00F9757E" w:rsidRPr="004B04F2" w:rsidRDefault="00F9757E" w:rsidP="00F9757E">
      <w:pPr>
        <w:ind w:right="-1" w:firstLine="567"/>
        <w:jc w:val="both"/>
        <w:rPr>
          <w:sz w:val="26"/>
          <w:szCs w:val="26"/>
        </w:rPr>
      </w:pPr>
      <w:r w:rsidRPr="004B04F2">
        <w:rPr>
          <w:i/>
          <w:sz w:val="26"/>
          <w:szCs w:val="26"/>
        </w:rPr>
        <w:t xml:space="preserve">Handed over to Mr(Mrs) </w:t>
      </w:r>
      <w:r w:rsidRPr="004B04F2">
        <w:rPr>
          <w:color w:val="000000"/>
          <w:sz w:val="26"/>
          <w:szCs w:val="26"/>
          <w:lang w:val="vi-VN"/>
        </w:rPr>
        <w:t>……………………</w:t>
      </w:r>
      <w:r w:rsidRPr="004B04F2">
        <w:rPr>
          <w:color w:val="000000"/>
          <w:sz w:val="26"/>
          <w:szCs w:val="26"/>
        </w:rPr>
        <w:t xml:space="preserve">, </w:t>
      </w:r>
      <w:r w:rsidRPr="004B04F2">
        <w:rPr>
          <w:i/>
          <w:sz w:val="26"/>
          <w:szCs w:val="26"/>
          <w:lang/>
        </w:rPr>
        <w:t>the sanctioned individual</w:t>
      </w:r>
      <w:r w:rsidRPr="004B04F2">
        <w:rPr>
          <w:i/>
          <w:sz w:val="26"/>
          <w:szCs w:val="26"/>
        </w:rPr>
        <w:t xml:space="preserve">/representative of </w:t>
      </w:r>
      <w:r w:rsidRPr="004B04F2">
        <w:rPr>
          <w:i/>
          <w:sz w:val="26"/>
          <w:szCs w:val="26"/>
          <w:lang/>
        </w:rPr>
        <w:t>the sanctioned organization</w:t>
      </w:r>
      <w:r w:rsidRPr="004B04F2">
        <w:rPr>
          <w:i/>
          <w:sz w:val="26"/>
          <w:szCs w:val="26"/>
        </w:rPr>
        <w:t xml:space="preserve"> named in Article 1 of this decision for execution.</w:t>
      </w:r>
    </w:p>
    <w:p w:rsidR="00F9757E" w:rsidRPr="004B04F2" w:rsidRDefault="00F9757E" w:rsidP="00F9757E">
      <w:pPr>
        <w:pStyle w:val="abc"/>
        <w:tabs>
          <w:tab w:val="center" w:pos="2160"/>
          <w:tab w:val="center" w:pos="7200"/>
          <w:tab w:val="right" w:leader="dot" w:pos="9356"/>
        </w:tabs>
        <w:ind w:firstLine="567"/>
        <w:jc w:val="both"/>
        <w:rPr>
          <w:rFonts w:ascii="Times New Roman" w:hAnsi="Times New Roman"/>
          <w:sz w:val="26"/>
          <w:szCs w:val="26"/>
        </w:rPr>
      </w:pPr>
      <w:r w:rsidRPr="004B04F2">
        <w:rPr>
          <w:rFonts w:ascii="Times New Roman" w:hAnsi="Times New Roman"/>
          <w:sz w:val="26"/>
          <w:szCs w:val="26"/>
          <w:lang w:val="vi-VN"/>
        </w:rPr>
        <w:t>Ông(</w:t>
      </w:r>
      <w:r w:rsidRPr="004B04F2">
        <w:rPr>
          <w:rFonts w:ascii="Times New Roman" w:hAnsi="Times New Roman"/>
          <w:sz w:val="26"/>
          <w:szCs w:val="26"/>
        </w:rPr>
        <w:t>b</w:t>
      </w:r>
      <w:r w:rsidRPr="004B04F2">
        <w:rPr>
          <w:rFonts w:ascii="Times New Roman" w:hAnsi="Times New Roman"/>
          <w:sz w:val="26"/>
          <w:szCs w:val="26"/>
          <w:lang w:val="vi-VN"/>
        </w:rPr>
        <w:t>à</w:t>
      </w:r>
      <w:r w:rsidRPr="004B04F2">
        <w:rPr>
          <w:rFonts w:ascii="Times New Roman" w:hAnsi="Times New Roman"/>
          <w:sz w:val="26"/>
          <w:szCs w:val="26"/>
        </w:rPr>
        <w:t>)/Tổ chức</w:t>
      </w:r>
      <w:r w:rsidRPr="004B04F2">
        <w:rPr>
          <w:rFonts w:ascii="Times New Roman" w:hAnsi="Times New Roman"/>
          <w:sz w:val="26"/>
          <w:szCs w:val="26"/>
          <w:vertAlign w:val="superscript"/>
          <w:lang w:val="vi-VN"/>
        </w:rPr>
        <w:endnoteReference w:id="238"/>
      </w:r>
      <w:r w:rsidRPr="004B04F2">
        <w:rPr>
          <w:rFonts w:ascii="Times New Roman" w:hAnsi="Times New Roman"/>
          <w:sz w:val="26"/>
          <w:szCs w:val="26"/>
          <w:lang w:val="vi-VN"/>
        </w:rPr>
        <w:t xml:space="preserve"> …………………… có quyền khiếu nại hoặc khởi kiện hành chính đối với Quyết định này theo quy định của pháp luật.</w:t>
      </w:r>
    </w:p>
    <w:p w:rsidR="00F9757E" w:rsidRPr="004B04F2" w:rsidRDefault="00F9757E" w:rsidP="00F9757E">
      <w:pPr>
        <w:pStyle w:val="abc"/>
        <w:tabs>
          <w:tab w:val="center" w:pos="2160"/>
          <w:tab w:val="center" w:pos="7200"/>
          <w:tab w:val="right" w:leader="dot" w:pos="9356"/>
        </w:tabs>
        <w:ind w:right="-1" w:firstLine="567"/>
        <w:jc w:val="both"/>
        <w:rPr>
          <w:rFonts w:ascii="Times New Roman" w:hAnsi="Times New Roman"/>
          <w:i/>
          <w:color w:val="auto"/>
          <w:sz w:val="26"/>
          <w:szCs w:val="26"/>
        </w:rPr>
      </w:pPr>
      <w:r w:rsidRPr="004B04F2">
        <w:rPr>
          <w:rFonts w:ascii="Times New Roman" w:hAnsi="Times New Roman"/>
          <w:i/>
          <w:kern w:val="0"/>
          <w:sz w:val="26"/>
          <w:szCs w:val="26"/>
        </w:rPr>
        <w:t xml:space="preserve">Mr/Mrs/Organization </w:t>
      </w:r>
      <w:r w:rsidRPr="004B04F2">
        <w:rPr>
          <w:rFonts w:ascii="Times New Roman" w:hAnsi="Times New Roman"/>
          <w:kern w:val="0"/>
          <w:sz w:val="26"/>
          <w:szCs w:val="26"/>
          <w:lang w:val="vi-VN"/>
        </w:rPr>
        <w:t>……………………</w:t>
      </w:r>
      <w:r w:rsidRPr="004B04F2">
        <w:rPr>
          <w:rFonts w:ascii="Times New Roman" w:hAnsi="Times New Roman"/>
          <w:i/>
          <w:kern w:val="0"/>
          <w:sz w:val="26"/>
          <w:szCs w:val="26"/>
        </w:rPr>
        <w:t xml:space="preserve"> reserves the right to appeal, claim against this Decision in accordance with the stipulations of law.</w:t>
      </w:r>
      <w:r w:rsidRPr="004B04F2">
        <w:rPr>
          <w:rFonts w:ascii="Times New Roman" w:hAnsi="Times New Roman"/>
          <w:i/>
          <w:color w:val="auto"/>
          <w:sz w:val="26"/>
          <w:szCs w:val="26"/>
        </w:rPr>
        <w:t xml:space="preserve">  </w:t>
      </w:r>
    </w:p>
    <w:p w:rsidR="00F9757E" w:rsidRPr="004B04F2" w:rsidRDefault="00C55BC7" w:rsidP="00F9757E">
      <w:pPr>
        <w:tabs>
          <w:tab w:val="right" w:leader="dot" w:pos="9356"/>
        </w:tabs>
        <w:ind w:right="-1" w:firstLine="567"/>
        <w:jc w:val="both"/>
        <w:rPr>
          <w:sz w:val="26"/>
          <w:szCs w:val="26"/>
        </w:rPr>
      </w:pPr>
      <w:r w:rsidRPr="004B04F2">
        <w:rPr>
          <w:sz w:val="26"/>
          <w:szCs w:val="26"/>
          <w:lang w:val="vi-VN"/>
        </w:rPr>
        <w:t>2</w:t>
      </w:r>
      <w:r w:rsidR="00F9757E" w:rsidRPr="004B04F2">
        <w:rPr>
          <w:sz w:val="26"/>
          <w:szCs w:val="26"/>
          <w:lang w:val="vi-VN"/>
        </w:rPr>
        <w:t>.</w:t>
      </w:r>
      <w:r w:rsidR="00F9757E" w:rsidRPr="004B04F2">
        <w:rPr>
          <w:sz w:val="26"/>
          <w:szCs w:val="26"/>
        </w:rPr>
        <w:t xml:space="preserve"> Gửi cho</w:t>
      </w:r>
      <w:r w:rsidR="00F9757E" w:rsidRPr="004B04F2">
        <w:rPr>
          <w:rStyle w:val="EndnoteReference"/>
          <w:sz w:val="26"/>
          <w:szCs w:val="26"/>
          <w:lang w:val="vi-VN"/>
        </w:rPr>
        <w:endnoteReference w:id="239"/>
      </w:r>
      <w:r w:rsidR="00F9757E" w:rsidRPr="004B04F2">
        <w:rPr>
          <w:color w:val="000000"/>
          <w:sz w:val="26"/>
          <w:szCs w:val="26"/>
          <w:lang w:val="vi-VN"/>
        </w:rPr>
        <w:t>………………………………………………….</w:t>
      </w:r>
      <w:r w:rsidR="00F9757E" w:rsidRPr="004B04F2">
        <w:rPr>
          <w:sz w:val="26"/>
          <w:szCs w:val="26"/>
          <w:lang w:val="vi-VN"/>
        </w:rPr>
        <w:t>để tổ chức thực hiện.</w:t>
      </w:r>
      <w:r w:rsidRPr="004B04F2">
        <w:rPr>
          <w:sz w:val="26"/>
          <w:szCs w:val="26"/>
        </w:rPr>
        <w:t>/.</w:t>
      </w:r>
    </w:p>
    <w:p w:rsidR="00F9757E" w:rsidRPr="004B04F2" w:rsidRDefault="00F9757E" w:rsidP="00F9757E">
      <w:pPr>
        <w:tabs>
          <w:tab w:val="right" w:leader="dot" w:pos="9356"/>
        </w:tabs>
        <w:ind w:right="-1" w:firstLine="567"/>
        <w:jc w:val="both"/>
        <w:rPr>
          <w:i/>
          <w:sz w:val="26"/>
          <w:szCs w:val="26"/>
        </w:rPr>
      </w:pPr>
      <w:r w:rsidRPr="004B04F2">
        <w:rPr>
          <w:i/>
          <w:sz w:val="26"/>
          <w:szCs w:val="26"/>
        </w:rPr>
        <w:t>Sent to</w:t>
      </w:r>
      <w:r w:rsidRPr="004B04F2">
        <w:rPr>
          <w:color w:val="000000"/>
          <w:sz w:val="26"/>
          <w:szCs w:val="26"/>
          <w:lang w:val="vi-VN"/>
        </w:rPr>
        <w:t>……………………………………………………</w:t>
      </w:r>
      <w:r w:rsidRPr="004B04F2">
        <w:rPr>
          <w:color w:val="000000"/>
          <w:sz w:val="26"/>
          <w:szCs w:val="26"/>
        </w:rPr>
        <w:t>.</w:t>
      </w:r>
      <w:r w:rsidRPr="004B04F2">
        <w:rPr>
          <w:i/>
          <w:sz w:val="26"/>
          <w:szCs w:val="26"/>
        </w:rPr>
        <w:t xml:space="preserve"> for the implementation.</w:t>
      </w:r>
    </w:p>
    <w:p w:rsidR="00F9757E" w:rsidRPr="00603C03" w:rsidRDefault="00F9757E" w:rsidP="00F9757E">
      <w:pPr>
        <w:tabs>
          <w:tab w:val="right" w:leader="dot" w:pos="9356"/>
        </w:tabs>
        <w:ind w:right="-1"/>
        <w:jc w:val="both"/>
        <w:rPr>
          <w:i/>
          <w:sz w:val="26"/>
          <w:szCs w:val="26"/>
        </w:rPr>
      </w:pPr>
    </w:p>
    <w:tbl>
      <w:tblPr>
        <w:tblW w:w="0" w:type="auto"/>
        <w:tblCellMar>
          <w:left w:w="0" w:type="dxa"/>
          <w:right w:w="0" w:type="dxa"/>
        </w:tblCellMar>
        <w:tblLook w:val="0000"/>
      </w:tblPr>
      <w:tblGrid>
        <w:gridCol w:w="4402"/>
        <w:gridCol w:w="5169"/>
      </w:tblGrid>
      <w:tr w:rsidR="00F9757E" w:rsidRPr="00C46479" w:rsidTr="00E36B91">
        <w:tc>
          <w:tcPr>
            <w:tcW w:w="4402" w:type="dxa"/>
            <w:tcMar>
              <w:top w:w="0" w:type="dxa"/>
              <w:left w:w="108" w:type="dxa"/>
              <w:bottom w:w="0" w:type="dxa"/>
              <w:right w:w="108" w:type="dxa"/>
            </w:tcMar>
          </w:tcPr>
          <w:p w:rsidR="00F9757E" w:rsidRDefault="00F9757E" w:rsidP="00E36B91">
            <w:pPr>
              <w:rPr>
                <w:b/>
                <w:bCs/>
                <w:i/>
                <w:iCs/>
                <w:sz w:val="22"/>
                <w:szCs w:val="22"/>
              </w:rPr>
            </w:pPr>
          </w:p>
          <w:p w:rsidR="00F9757E" w:rsidRPr="00B82BD3" w:rsidRDefault="00F9757E" w:rsidP="00E36B91">
            <w:pPr>
              <w:rPr>
                <w:sz w:val="22"/>
                <w:szCs w:val="22"/>
              </w:rPr>
            </w:pPr>
            <w:r w:rsidRPr="00B82BD3">
              <w:rPr>
                <w:b/>
                <w:bCs/>
                <w:i/>
                <w:iCs/>
                <w:sz w:val="22"/>
                <w:szCs w:val="22"/>
                <w:lang w:val="vi-VN"/>
              </w:rPr>
              <w:t xml:space="preserve">Nơi nhận: </w:t>
            </w:r>
            <w:r w:rsidRPr="00B82BD3">
              <w:rPr>
                <w:b/>
                <w:bCs/>
                <w:i/>
                <w:iCs/>
                <w:sz w:val="22"/>
                <w:szCs w:val="22"/>
              </w:rPr>
              <w:t>(Copied to)</w:t>
            </w:r>
            <w:r w:rsidRPr="00B82BD3">
              <w:rPr>
                <w:b/>
                <w:bCs/>
                <w:i/>
                <w:iCs/>
                <w:sz w:val="22"/>
                <w:szCs w:val="22"/>
                <w:lang w:val="vi-VN"/>
              </w:rPr>
              <w:br/>
            </w:r>
            <w:r w:rsidRPr="00B82BD3">
              <w:rPr>
                <w:sz w:val="22"/>
                <w:szCs w:val="22"/>
                <w:lang w:val="vi-VN"/>
              </w:rPr>
              <w:t>- Như Điều 3</w:t>
            </w:r>
            <w:r>
              <w:rPr>
                <w:sz w:val="22"/>
                <w:szCs w:val="22"/>
              </w:rPr>
              <w:t>(</w:t>
            </w:r>
            <w:r w:rsidRPr="00B82BD3">
              <w:rPr>
                <w:i/>
                <w:sz w:val="22"/>
                <w:szCs w:val="22"/>
              </w:rPr>
              <w:t>As mentioned in Artice 3</w:t>
            </w:r>
            <w:r w:rsidRPr="00B82BD3">
              <w:rPr>
                <w:sz w:val="22"/>
                <w:szCs w:val="22"/>
              </w:rPr>
              <w:t>);</w:t>
            </w:r>
          </w:p>
          <w:p w:rsidR="00F9757E" w:rsidRPr="00B82BD3" w:rsidRDefault="00F9757E" w:rsidP="00E36B91">
            <w:pPr>
              <w:rPr>
                <w:sz w:val="22"/>
                <w:szCs w:val="22"/>
              </w:rPr>
            </w:pPr>
            <w:r w:rsidRPr="00B82BD3">
              <w:rPr>
                <w:sz w:val="22"/>
                <w:szCs w:val="22"/>
                <w:lang w:val="vi-VN"/>
              </w:rPr>
              <w:t>- Lưu</w:t>
            </w:r>
            <w:r>
              <w:rPr>
                <w:sz w:val="22"/>
                <w:szCs w:val="22"/>
              </w:rPr>
              <w:t>:</w:t>
            </w:r>
            <w:r w:rsidRPr="00B82BD3">
              <w:rPr>
                <w:sz w:val="22"/>
                <w:szCs w:val="22"/>
                <w:lang w:val="vi-VN"/>
              </w:rPr>
              <w:t xml:space="preserve"> Hồ sơ</w:t>
            </w:r>
            <w:r w:rsidRPr="00B82BD3">
              <w:rPr>
                <w:sz w:val="22"/>
                <w:szCs w:val="22"/>
              </w:rPr>
              <w:t xml:space="preserve"> (</w:t>
            </w:r>
            <w:r w:rsidRPr="00B82BD3">
              <w:rPr>
                <w:i/>
                <w:sz w:val="22"/>
                <w:szCs w:val="22"/>
              </w:rPr>
              <w:t>Filing).</w:t>
            </w:r>
          </w:p>
        </w:tc>
        <w:tc>
          <w:tcPr>
            <w:tcW w:w="5169" w:type="dxa"/>
            <w:tcMar>
              <w:top w:w="0" w:type="dxa"/>
              <w:left w:w="108" w:type="dxa"/>
              <w:bottom w:w="0" w:type="dxa"/>
              <w:right w:w="108" w:type="dxa"/>
            </w:tcMar>
          </w:tcPr>
          <w:p w:rsidR="00F9757E" w:rsidRPr="00976B95" w:rsidRDefault="00F9757E" w:rsidP="00E36B91">
            <w:pPr>
              <w:jc w:val="center"/>
              <w:rPr>
                <w:b/>
                <w:bCs/>
                <w:sz w:val="26"/>
                <w:szCs w:val="26"/>
              </w:rPr>
            </w:pPr>
            <w:r w:rsidRPr="00976B95">
              <w:rPr>
                <w:b/>
                <w:bCs/>
                <w:sz w:val="26"/>
                <w:szCs w:val="26"/>
              </w:rPr>
              <w:t>NGƯỜI RA QUYẾT ĐỊNH</w:t>
            </w:r>
          </w:p>
          <w:p w:rsidR="00F9757E" w:rsidRPr="00976B95" w:rsidRDefault="00F9757E" w:rsidP="00E36B91">
            <w:pPr>
              <w:jc w:val="center"/>
              <w:rPr>
                <w:b/>
                <w:bCs/>
                <w:i/>
                <w:sz w:val="26"/>
                <w:szCs w:val="26"/>
              </w:rPr>
            </w:pPr>
            <w:r w:rsidRPr="00976B95">
              <w:rPr>
                <w:b/>
                <w:bCs/>
                <w:i/>
                <w:sz w:val="26"/>
                <w:szCs w:val="26"/>
              </w:rPr>
              <w:t>(Person issuing the Decision)</w:t>
            </w:r>
          </w:p>
          <w:p w:rsidR="00F9757E" w:rsidRDefault="00F9757E" w:rsidP="00E36B91">
            <w:pPr>
              <w:ind w:hanging="7"/>
              <w:jc w:val="center"/>
              <w:rPr>
                <w:i/>
                <w:iCs/>
                <w:sz w:val="26"/>
                <w:szCs w:val="26"/>
                <w:lang w:val="vi-VN"/>
              </w:rPr>
            </w:pPr>
            <w:r w:rsidRPr="00976B95">
              <w:rPr>
                <w:i/>
                <w:iCs/>
                <w:sz w:val="26"/>
                <w:szCs w:val="26"/>
                <w:lang w:val="vi-VN"/>
              </w:rPr>
              <w:t>(</w:t>
            </w:r>
            <w:r w:rsidRPr="00976B95">
              <w:rPr>
                <w:i/>
                <w:iCs/>
                <w:sz w:val="26"/>
                <w:szCs w:val="26"/>
              </w:rPr>
              <w:t>Ký tên, đóng dấu, ghi rõ chức vụ, họ và tên</w:t>
            </w:r>
            <w:r w:rsidRPr="00976B95">
              <w:rPr>
                <w:i/>
                <w:iCs/>
                <w:sz w:val="26"/>
                <w:szCs w:val="26"/>
                <w:lang w:val="vi-VN"/>
              </w:rPr>
              <w:t>)</w:t>
            </w:r>
          </w:p>
          <w:p w:rsidR="00F9757E" w:rsidRPr="00603C03" w:rsidRDefault="00F9757E" w:rsidP="00E36B91">
            <w:pPr>
              <w:ind w:hanging="7"/>
              <w:jc w:val="center"/>
              <w:rPr>
                <w:i/>
                <w:iCs/>
                <w:sz w:val="26"/>
                <w:szCs w:val="26"/>
              </w:rPr>
            </w:pPr>
            <w:r w:rsidRPr="00976B95">
              <w:rPr>
                <w:i/>
                <w:iCs/>
                <w:sz w:val="26"/>
                <w:szCs w:val="26"/>
              </w:rPr>
              <w:t>(Signature, full name, title and stamp)</w:t>
            </w:r>
          </w:p>
        </w:tc>
      </w:tr>
    </w:tbl>
    <w:p w:rsidR="00C55C10" w:rsidRPr="00821FBC" w:rsidRDefault="00C55C10" w:rsidP="00D94037">
      <w:pPr>
        <w:rPr>
          <w:sz w:val="22"/>
          <w:szCs w:val="22"/>
        </w:rPr>
        <w:sectPr w:rsidR="00C55C10" w:rsidRPr="00821FBC" w:rsidSect="00E36B91">
          <w:footnotePr>
            <w:numRestart w:val="eachSect"/>
          </w:footnotePr>
          <w:endnotePr>
            <w:numFmt w:val="decimal"/>
            <w:numRestart w:val="eachSect"/>
          </w:endnotePr>
          <w:pgSz w:w="11907" w:h="16840" w:code="9"/>
          <w:pgMar w:top="1134" w:right="851" w:bottom="1134" w:left="1701" w:header="720" w:footer="284" w:gutter="0"/>
          <w:pgNumType w:start="1"/>
          <w:cols w:space="720"/>
          <w:docGrid w:linePitch="381"/>
        </w:sectPr>
      </w:pPr>
    </w:p>
    <w:p w:rsidR="00C55C10" w:rsidRPr="00C46479" w:rsidRDefault="00C55C10" w:rsidP="007B2A00">
      <w:pPr>
        <w:pStyle w:val="Heading1"/>
      </w:pPr>
      <w:bookmarkStart w:id="26" w:name="_MBB01"/>
      <w:bookmarkEnd w:id="26"/>
      <w:r w:rsidRPr="00C46479">
        <w:lastRenderedPageBreak/>
        <w:t>MBB01</w:t>
      </w:r>
    </w:p>
    <w:tbl>
      <w:tblPr>
        <w:tblW w:w="9747" w:type="dxa"/>
        <w:jc w:val="center"/>
        <w:tblCellMar>
          <w:left w:w="0" w:type="dxa"/>
          <w:right w:w="0" w:type="dxa"/>
        </w:tblCellMar>
        <w:tblLook w:val="0000"/>
      </w:tblPr>
      <w:tblGrid>
        <w:gridCol w:w="3966"/>
        <w:gridCol w:w="5781"/>
      </w:tblGrid>
      <w:tr w:rsidR="00C37680" w:rsidRPr="002F6426" w:rsidTr="00C37680">
        <w:trPr>
          <w:jc w:val="center"/>
        </w:trPr>
        <w:tc>
          <w:tcPr>
            <w:tcW w:w="3966" w:type="dxa"/>
            <w:tcMar>
              <w:top w:w="0" w:type="dxa"/>
              <w:left w:w="108" w:type="dxa"/>
              <w:bottom w:w="0" w:type="dxa"/>
              <w:right w:w="108" w:type="dxa"/>
            </w:tcMar>
          </w:tcPr>
          <w:p w:rsidR="00C37680" w:rsidRPr="002F6426" w:rsidRDefault="00C37680" w:rsidP="00FB704C">
            <w:pPr>
              <w:jc w:val="center"/>
              <w:rPr>
                <w:sz w:val="26"/>
              </w:rPr>
            </w:pPr>
            <w:r w:rsidRPr="002F6426">
              <w:rPr>
                <w:noProof/>
                <w:sz w:val="26"/>
              </w:rPr>
              <w:pict>
                <v:line id="_x0000_s1276" style="position:absolute;left:0;text-align:left;z-index:251650048" from="74.3pt,17.5pt" to="105.8pt,17.5pt"/>
              </w:pict>
            </w:r>
            <w:r w:rsidRPr="002F6426">
              <w:rPr>
                <w:sz w:val="26"/>
              </w:rPr>
              <w:t>CƠ QUAN</w:t>
            </w:r>
            <w:r w:rsidRPr="002F6426">
              <w:rPr>
                <w:rStyle w:val="EndnoteReference"/>
                <w:sz w:val="26"/>
              </w:rPr>
              <w:endnoteReference w:id="240"/>
            </w:r>
            <w:r w:rsidRPr="002F6426">
              <w:rPr>
                <w:sz w:val="26"/>
                <w:lang w:val="vi-VN"/>
              </w:rPr>
              <w:br/>
            </w:r>
          </w:p>
          <w:p w:rsidR="00C37680" w:rsidRPr="002F6426" w:rsidRDefault="00C37680" w:rsidP="00FB704C">
            <w:pPr>
              <w:jc w:val="center"/>
              <w:rPr>
                <w:sz w:val="26"/>
                <w:lang w:val="vi-VN"/>
              </w:rPr>
            </w:pPr>
          </w:p>
        </w:tc>
        <w:tc>
          <w:tcPr>
            <w:tcW w:w="5781" w:type="dxa"/>
            <w:tcMar>
              <w:top w:w="0" w:type="dxa"/>
              <w:left w:w="108" w:type="dxa"/>
              <w:bottom w:w="0" w:type="dxa"/>
              <w:right w:w="108" w:type="dxa"/>
            </w:tcMar>
          </w:tcPr>
          <w:p w:rsidR="00C37680" w:rsidRPr="002F6426" w:rsidRDefault="00C37680" w:rsidP="00FB704C">
            <w:pPr>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C37680" w:rsidRPr="002F6426" w:rsidRDefault="00C37680" w:rsidP="00FB704C">
            <w:pPr>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C37680" w:rsidRPr="002F6426" w:rsidRDefault="00C37680" w:rsidP="00FB704C">
            <w:pPr>
              <w:jc w:val="center"/>
              <w:rPr>
                <w:sz w:val="26"/>
                <w:lang w:val="vi-VN"/>
              </w:rPr>
            </w:pPr>
            <w:r w:rsidRPr="002F6426">
              <w:rPr>
                <w:b/>
                <w:bCs/>
                <w:noProof/>
                <w:sz w:val="26"/>
              </w:rPr>
              <w:pict>
                <v:line id="_x0000_s1277" style="position:absolute;left:0;text-align:left;z-index:251651072" from="34.65pt,2pt" to="237.9pt,2pt"/>
              </w:pict>
            </w:r>
          </w:p>
        </w:tc>
      </w:tr>
      <w:tr w:rsidR="00C37680" w:rsidRPr="002F6426" w:rsidTr="00C37680">
        <w:trPr>
          <w:jc w:val="center"/>
        </w:trPr>
        <w:tc>
          <w:tcPr>
            <w:tcW w:w="3966" w:type="dxa"/>
            <w:tcMar>
              <w:top w:w="0" w:type="dxa"/>
              <w:left w:w="108" w:type="dxa"/>
              <w:bottom w:w="0" w:type="dxa"/>
              <w:right w:w="108" w:type="dxa"/>
            </w:tcMar>
          </w:tcPr>
          <w:p w:rsidR="00C37680" w:rsidRPr="006F2375" w:rsidRDefault="00C37680" w:rsidP="00FB704C">
            <w:pPr>
              <w:jc w:val="center"/>
              <w:rPr>
                <w:sz w:val="26"/>
              </w:rPr>
            </w:pPr>
            <w:r w:rsidRPr="002F6426">
              <w:rPr>
                <w:sz w:val="26"/>
                <w:lang w:val="vi-VN"/>
              </w:rPr>
              <w:t xml:space="preserve">Số:.../ </w:t>
            </w:r>
            <w:r>
              <w:rPr>
                <w:sz w:val="26"/>
              </w:rPr>
              <w:t>BB</w:t>
            </w:r>
            <w:r w:rsidRPr="002F6426">
              <w:rPr>
                <w:sz w:val="26"/>
                <w:lang w:val="vi-VN"/>
              </w:rPr>
              <w:t>-</w:t>
            </w:r>
            <w:r>
              <w:rPr>
                <w:sz w:val="26"/>
              </w:rPr>
              <w:t>VPHC</w:t>
            </w:r>
          </w:p>
          <w:p w:rsidR="00C37680" w:rsidRPr="002F6426" w:rsidRDefault="00C37680" w:rsidP="00C37680">
            <w:pPr>
              <w:jc w:val="center"/>
              <w:rPr>
                <w:i/>
                <w:sz w:val="26"/>
              </w:rPr>
            </w:pPr>
            <w:r w:rsidRPr="002F6426">
              <w:rPr>
                <w:i/>
                <w:sz w:val="26"/>
              </w:rPr>
              <w:t>No.</w:t>
            </w:r>
            <w:r w:rsidRPr="002F6426">
              <w:rPr>
                <w:i/>
                <w:sz w:val="26"/>
                <w:lang w:val="vi-VN"/>
              </w:rPr>
              <w:t>:.../</w:t>
            </w:r>
            <w:r>
              <w:rPr>
                <w:i/>
                <w:sz w:val="26"/>
              </w:rPr>
              <w:t>BB</w:t>
            </w:r>
            <w:r w:rsidRPr="002F6426">
              <w:rPr>
                <w:i/>
                <w:color w:val="000000"/>
                <w:sz w:val="24"/>
                <w:szCs w:val="24"/>
              </w:rPr>
              <w:t>-</w:t>
            </w:r>
            <w:r w:rsidRPr="002F6426">
              <w:rPr>
                <w:i/>
                <w:sz w:val="26"/>
                <w:lang w:val="vi-VN"/>
              </w:rPr>
              <w:t xml:space="preserve"> </w:t>
            </w:r>
            <w:r>
              <w:rPr>
                <w:i/>
                <w:sz w:val="26"/>
              </w:rPr>
              <w:t>VPHC</w:t>
            </w:r>
          </w:p>
        </w:tc>
        <w:tc>
          <w:tcPr>
            <w:tcW w:w="5781" w:type="dxa"/>
            <w:tcMar>
              <w:top w:w="0" w:type="dxa"/>
              <w:left w:w="108" w:type="dxa"/>
              <w:bottom w:w="0" w:type="dxa"/>
              <w:right w:w="108" w:type="dxa"/>
            </w:tcMar>
          </w:tcPr>
          <w:p w:rsidR="00C37680" w:rsidRPr="002F6426" w:rsidRDefault="00C37680" w:rsidP="00FB2111">
            <w:pPr>
              <w:rPr>
                <w:i/>
                <w:sz w:val="26"/>
              </w:rPr>
            </w:pPr>
          </w:p>
        </w:tc>
      </w:tr>
    </w:tbl>
    <w:p w:rsidR="00C37680" w:rsidRDefault="00C37680" w:rsidP="00821FBC">
      <w:pPr>
        <w:ind w:right="-29"/>
        <w:jc w:val="center"/>
        <w:rPr>
          <w:b/>
          <w:bCs/>
          <w:sz w:val="26"/>
          <w:lang w:val="vi-VN"/>
        </w:rPr>
      </w:pPr>
    </w:p>
    <w:p w:rsidR="00D83890" w:rsidRPr="005967BA" w:rsidRDefault="00D83890" w:rsidP="009D6086">
      <w:pPr>
        <w:pStyle w:val="Heading20"/>
      </w:pPr>
      <w:r w:rsidRPr="005967BA">
        <w:t>BIÊN BẢN VI PHẠM HÀNH CHÍNH</w:t>
      </w:r>
    </w:p>
    <w:p w:rsidR="00C55C10" w:rsidRPr="005967BA" w:rsidRDefault="00C55C10" w:rsidP="009D6086">
      <w:pPr>
        <w:pStyle w:val="Heading20"/>
      </w:pPr>
      <w:r w:rsidRPr="005967BA">
        <w:t>trong lĩnh vực hàng không dân dụng</w:t>
      </w:r>
    </w:p>
    <w:p w:rsidR="00D83890" w:rsidRPr="005967BA" w:rsidRDefault="00D83890" w:rsidP="008E752C">
      <w:pPr>
        <w:ind w:right="-285"/>
        <w:jc w:val="center"/>
        <w:rPr>
          <w:b/>
          <w:sz w:val="26"/>
          <w:szCs w:val="26"/>
        </w:rPr>
      </w:pPr>
      <w:r w:rsidRPr="005967BA">
        <w:rPr>
          <w:b/>
          <w:sz w:val="26"/>
          <w:szCs w:val="26"/>
        </w:rPr>
        <w:t>MINUTES ON ADMINISTRATIVE VIOLATIONS</w:t>
      </w:r>
    </w:p>
    <w:p w:rsidR="00C55C10" w:rsidRPr="005967BA" w:rsidRDefault="00C55C10" w:rsidP="008E752C">
      <w:pPr>
        <w:ind w:right="-285"/>
        <w:jc w:val="center"/>
        <w:rPr>
          <w:b/>
          <w:sz w:val="26"/>
          <w:szCs w:val="26"/>
        </w:rPr>
      </w:pPr>
      <w:r w:rsidRPr="005967BA">
        <w:rPr>
          <w:b/>
          <w:sz w:val="26"/>
          <w:szCs w:val="26"/>
        </w:rPr>
        <w:t xml:space="preserve"> in the field of civil aviation</w:t>
      </w:r>
    </w:p>
    <w:p w:rsidR="00C55C10" w:rsidRPr="005967BA" w:rsidRDefault="00C55C10" w:rsidP="008E752C">
      <w:pPr>
        <w:ind w:right="-285" w:firstLine="560"/>
        <w:jc w:val="both"/>
        <w:rPr>
          <w:sz w:val="26"/>
          <w:szCs w:val="26"/>
        </w:rPr>
      </w:pPr>
    </w:p>
    <w:p w:rsidR="008E752C" w:rsidRPr="00D42176" w:rsidRDefault="008E752C" w:rsidP="000E65CB">
      <w:pPr>
        <w:tabs>
          <w:tab w:val="right" w:leader="dot" w:pos="9356"/>
        </w:tabs>
        <w:ind w:firstLine="561"/>
        <w:jc w:val="both"/>
        <w:rPr>
          <w:sz w:val="26"/>
        </w:rPr>
      </w:pPr>
      <w:r w:rsidRPr="00D42176">
        <w:rPr>
          <w:sz w:val="26"/>
          <w:lang w:val="vi-VN"/>
        </w:rPr>
        <w:t>Hôm nay, hồi.... giờ .... phút, ngày</w:t>
      </w:r>
      <w:r w:rsidRPr="00D42176">
        <w:rPr>
          <w:sz w:val="26"/>
        </w:rPr>
        <w:t xml:space="preserve">…../……/……… </w:t>
      </w:r>
      <w:r w:rsidRPr="00D42176">
        <w:rPr>
          <w:sz w:val="26"/>
          <w:lang w:val="vi-VN"/>
        </w:rPr>
        <w:t>, tạ</w:t>
      </w:r>
      <w:r w:rsidR="005B687C" w:rsidRPr="00D42176">
        <w:rPr>
          <w:sz w:val="26"/>
          <w:lang w:val="vi-VN"/>
        </w:rPr>
        <w:t>i</w:t>
      </w:r>
      <w:r w:rsidR="005B687C" w:rsidRPr="00D42176">
        <w:rPr>
          <w:rStyle w:val="EndnoteReference"/>
          <w:sz w:val="26"/>
          <w:lang w:val="vi-VN"/>
        </w:rPr>
        <w:endnoteReference w:id="241"/>
      </w:r>
      <w:r w:rsidRPr="00D42176">
        <w:rPr>
          <w:sz w:val="26"/>
        </w:rPr>
        <w:tab/>
      </w:r>
    </w:p>
    <w:p w:rsidR="00D42176" w:rsidRPr="00D42176" w:rsidRDefault="00D42176" w:rsidP="00D42176">
      <w:pPr>
        <w:ind w:right="-1" w:firstLine="560"/>
        <w:jc w:val="both"/>
        <w:rPr>
          <w:i/>
          <w:sz w:val="26"/>
        </w:rPr>
      </w:pPr>
      <w:r w:rsidRPr="00D42176">
        <w:rPr>
          <w:i/>
          <w:sz w:val="26"/>
        </w:rPr>
        <w:t>Today, at………., dated…../…..//….., at……………………………</w:t>
      </w:r>
    </w:p>
    <w:p w:rsidR="008E752C" w:rsidRDefault="008E752C" w:rsidP="000E65CB">
      <w:pPr>
        <w:tabs>
          <w:tab w:val="right" w:leader="dot" w:pos="9356"/>
        </w:tabs>
        <w:ind w:firstLine="561"/>
        <w:jc w:val="both"/>
        <w:rPr>
          <w:sz w:val="26"/>
          <w:szCs w:val="26"/>
        </w:rPr>
      </w:pPr>
      <w:r w:rsidRPr="005967BA">
        <w:rPr>
          <w:sz w:val="26"/>
          <w:szCs w:val="26"/>
          <w:lang w:val="vi-VN"/>
        </w:rPr>
        <w:t xml:space="preserve">Căn cứ </w:t>
      </w:r>
      <w:r w:rsidRPr="005967BA">
        <w:rPr>
          <w:sz w:val="26"/>
          <w:szCs w:val="26"/>
          <w:lang w:val="vi-VN"/>
        </w:rPr>
        <w:tab/>
      </w:r>
      <w:r w:rsidR="009542E0" w:rsidRPr="005967BA">
        <w:rPr>
          <w:rStyle w:val="EndnoteReference"/>
          <w:sz w:val="26"/>
          <w:szCs w:val="26"/>
        </w:rPr>
        <w:endnoteReference w:id="242"/>
      </w:r>
    </w:p>
    <w:p w:rsidR="00D42176" w:rsidRPr="00D42176" w:rsidRDefault="00D42176" w:rsidP="000E65CB">
      <w:pPr>
        <w:tabs>
          <w:tab w:val="right" w:leader="dot" w:pos="9356"/>
        </w:tabs>
        <w:ind w:firstLine="561"/>
        <w:jc w:val="both"/>
        <w:rPr>
          <w:sz w:val="26"/>
          <w:szCs w:val="26"/>
        </w:rPr>
      </w:pPr>
      <w:r>
        <w:rPr>
          <w:sz w:val="26"/>
          <w:szCs w:val="26"/>
        </w:rPr>
        <w:t>Base on……………………………………………………………………………..</w:t>
      </w:r>
    </w:p>
    <w:p w:rsidR="008E752C" w:rsidRPr="005967BA" w:rsidRDefault="008E752C" w:rsidP="000E65CB">
      <w:pPr>
        <w:tabs>
          <w:tab w:val="right" w:leader="dot" w:pos="9356"/>
        </w:tabs>
        <w:ind w:firstLine="561"/>
        <w:jc w:val="both"/>
        <w:rPr>
          <w:sz w:val="26"/>
          <w:szCs w:val="26"/>
        </w:rPr>
      </w:pPr>
      <w:r w:rsidRPr="005967BA">
        <w:rPr>
          <w:b/>
          <w:bCs/>
          <w:sz w:val="26"/>
          <w:szCs w:val="26"/>
          <w:lang w:val="vi-VN"/>
        </w:rPr>
        <w:t>Chúng tôi gồm</w:t>
      </w:r>
      <w:r w:rsidR="006411E4" w:rsidRPr="005967BA">
        <w:rPr>
          <w:b/>
          <w:sz w:val="26"/>
          <w:szCs w:val="26"/>
        </w:rPr>
        <w:t>/We are</w:t>
      </w:r>
      <w:r w:rsidR="006411E4" w:rsidRPr="005967BA">
        <w:rPr>
          <w:b/>
          <w:sz w:val="26"/>
          <w:szCs w:val="26"/>
          <w:lang w:val="vi-VN"/>
        </w:rPr>
        <w:t>:</w:t>
      </w:r>
    </w:p>
    <w:p w:rsidR="001B7E09" w:rsidRPr="005967BA" w:rsidRDefault="008E752C" w:rsidP="001B7E09">
      <w:pPr>
        <w:tabs>
          <w:tab w:val="right" w:leader="dot" w:pos="9356"/>
        </w:tabs>
        <w:ind w:firstLine="561"/>
        <w:jc w:val="both"/>
        <w:rPr>
          <w:sz w:val="26"/>
          <w:szCs w:val="26"/>
        </w:rPr>
      </w:pPr>
      <w:r w:rsidRPr="005967BA">
        <w:rPr>
          <w:sz w:val="26"/>
          <w:szCs w:val="26"/>
          <w:lang w:val="vi-VN"/>
        </w:rPr>
        <w:t xml:space="preserve">1. </w:t>
      </w:r>
      <w:r w:rsidR="001B7E09" w:rsidRPr="005967BA">
        <w:rPr>
          <w:sz w:val="26"/>
          <w:szCs w:val="26"/>
          <w:lang w:val="vi-VN"/>
        </w:rPr>
        <w:t xml:space="preserve">Họ và tên: </w:t>
      </w:r>
      <w:r w:rsidR="001B7E09" w:rsidRPr="005967BA">
        <w:rPr>
          <w:sz w:val="26"/>
          <w:szCs w:val="26"/>
        </w:rPr>
        <w:t>………………………………</w:t>
      </w:r>
      <w:r w:rsidR="001B7E09" w:rsidRPr="005967BA">
        <w:rPr>
          <w:sz w:val="26"/>
          <w:szCs w:val="26"/>
          <w:lang w:val="vi-VN"/>
        </w:rPr>
        <w:t xml:space="preserve">Chức vụ: </w:t>
      </w:r>
      <w:r w:rsidR="001B7E09" w:rsidRPr="005967BA">
        <w:rPr>
          <w:sz w:val="26"/>
          <w:szCs w:val="26"/>
        </w:rPr>
        <w:tab/>
        <w:t xml:space="preserve"> </w:t>
      </w:r>
    </w:p>
    <w:p w:rsidR="001B7E09" w:rsidRPr="005967BA" w:rsidRDefault="001B7E09" w:rsidP="001B7E09">
      <w:pPr>
        <w:tabs>
          <w:tab w:val="right" w:leader="dot" w:pos="9356"/>
        </w:tabs>
        <w:ind w:firstLine="567"/>
        <w:jc w:val="both"/>
        <w:rPr>
          <w:sz w:val="26"/>
          <w:szCs w:val="26"/>
        </w:rPr>
      </w:pPr>
      <w:r w:rsidRPr="005967BA">
        <w:rPr>
          <w:i/>
          <w:sz w:val="26"/>
          <w:szCs w:val="26"/>
        </w:rPr>
        <w:t>Full name:……………………………………</w:t>
      </w:r>
      <w:r w:rsidRPr="005967BA">
        <w:rPr>
          <w:i/>
          <w:sz w:val="26"/>
          <w:szCs w:val="26"/>
          <w:lang w:val="vi-VN"/>
        </w:rPr>
        <w:t>Position:</w:t>
      </w:r>
      <w:r w:rsidRPr="005967BA">
        <w:rPr>
          <w:i/>
          <w:sz w:val="26"/>
          <w:szCs w:val="26"/>
          <w:lang w:val="vi-VN"/>
        </w:rPr>
        <w:tab/>
      </w:r>
    </w:p>
    <w:p w:rsidR="001B7E09" w:rsidRPr="005967BA" w:rsidRDefault="001B7E09" w:rsidP="001B7E09">
      <w:pPr>
        <w:tabs>
          <w:tab w:val="right" w:leader="dot" w:pos="9356"/>
        </w:tabs>
        <w:ind w:firstLine="561"/>
        <w:jc w:val="both"/>
        <w:rPr>
          <w:sz w:val="26"/>
          <w:szCs w:val="26"/>
        </w:rPr>
      </w:pPr>
      <w:r w:rsidRPr="005967BA">
        <w:rPr>
          <w:sz w:val="26"/>
          <w:szCs w:val="26"/>
          <w:lang w:val="vi-VN"/>
        </w:rPr>
        <w:t>Cơ q</w:t>
      </w:r>
      <w:r w:rsidRPr="005967BA">
        <w:rPr>
          <w:sz w:val="26"/>
          <w:szCs w:val="26"/>
        </w:rPr>
        <w:t>u</w:t>
      </w:r>
      <w:r w:rsidRPr="005967BA">
        <w:rPr>
          <w:sz w:val="26"/>
          <w:szCs w:val="26"/>
          <w:lang w:val="vi-VN"/>
        </w:rPr>
        <w:t>an:</w:t>
      </w:r>
      <w:r w:rsidRPr="005967BA">
        <w:rPr>
          <w:sz w:val="26"/>
          <w:szCs w:val="26"/>
          <w:lang w:val="vi-VN"/>
        </w:rPr>
        <w:tab/>
      </w:r>
      <w:r w:rsidRPr="005967BA">
        <w:rPr>
          <w:sz w:val="26"/>
          <w:szCs w:val="26"/>
        </w:rPr>
        <w:t xml:space="preserve"> </w:t>
      </w:r>
    </w:p>
    <w:p w:rsidR="006411E4" w:rsidRPr="005967BA" w:rsidRDefault="001B7E09" w:rsidP="001B7E09">
      <w:pPr>
        <w:tabs>
          <w:tab w:val="right" w:leader="dot" w:pos="9356"/>
        </w:tabs>
        <w:ind w:right="-1" w:firstLine="567"/>
        <w:jc w:val="center"/>
        <w:rPr>
          <w:b/>
          <w:bCs/>
          <w:sz w:val="26"/>
          <w:szCs w:val="26"/>
        </w:rPr>
      </w:pPr>
      <w:r w:rsidRPr="005967BA">
        <w:rPr>
          <w:i/>
          <w:sz w:val="26"/>
          <w:szCs w:val="26"/>
          <w:lang w:val="vi-VN"/>
        </w:rPr>
        <w:t>Organization</w:t>
      </w:r>
      <w:r w:rsidRPr="005967BA">
        <w:rPr>
          <w:i/>
          <w:sz w:val="26"/>
          <w:szCs w:val="26"/>
        </w:rPr>
        <w:t>:</w:t>
      </w:r>
      <w:r w:rsidRPr="005967BA">
        <w:rPr>
          <w:i/>
          <w:sz w:val="26"/>
          <w:szCs w:val="26"/>
        </w:rPr>
        <w:tab/>
      </w:r>
    </w:p>
    <w:p w:rsidR="006411E4" w:rsidRPr="005967BA" w:rsidRDefault="008E752C" w:rsidP="000E65CB">
      <w:pPr>
        <w:tabs>
          <w:tab w:val="right" w:leader="dot" w:pos="9356"/>
        </w:tabs>
        <w:ind w:firstLine="561"/>
        <w:jc w:val="both"/>
        <w:rPr>
          <w:sz w:val="26"/>
          <w:szCs w:val="26"/>
          <w:vertAlign w:val="superscript"/>
          <w:lang w:val="vi-VN"/>
        </w:rPr>
      </w:pPr>
      <w:r w:rsidRPr="005967BA">
        <w:rPr>
          <w:sz w:val="26"/>
          <w:szCs w:val="26"/>
          <w:lang w:val="vi-VN"/>
        </w:rPr>
        <w:t>2. Với sự chứng kiến của</w:t>
      </w:r>
      <w:r w:rsidR="006411E4" w:rsidRPr="005967BA">
        <w:rPr>
          <w:sz w:val="26"/>
          <w:szCs w:val="26"/>
        </w:rPr>
        <w:t>/</w:t>
      </w:r>
      <w:r w:rsidR="006411E4" w:rsidRPr="005967BA">
        <w:rPr>
          <w:i/>
          <w:sz w:val="26"/>
          <w:szCs w:val="26"/>
        </w:rPr>
        <w:t>With the witness of</w:t>
      </w:r>
      <w:r w:rsidR="00E26459" w:rsidRPr="005967BA">
        <w:rPr>
          <w:i/>
          <w:sz w:val="26"/>
          <w:szCs w:val="26"/>
        </w:rPr>
        <w:t xml:space="preserve"> </w:t>
      </w:r>
      <w:r w:rsidR="005B687C" w:rsidRPr="005967BA">
        <w:rPr>
          <w:rStyle w:val="EndnoteReference"/>
          <w:i/>
          <w:sz w:val="26"/>
          <w:szCs w:val="26"/>
        </w:rPr>
        <w:endnoteReference w:id="243"/>
      </w:r>
      <w:r w:rsidR="006411E4" w:rsidRPr="005967BA">
        <w:rPr>
          <w:sz w:val="26"/>
          <w:szCs w:val="26"/>
          <w:lang w:val="vi-VN"/>
        </w:rPr>
        <w:t>:</w:t>
      </w:r>
      <w:r w:rsidR="006411E4" w:rsidRPr="005967BA">
        <w:rPr>
          <w:sz w:val="26"/>
          <w:szCs w:val="26"/>
          <w:vertAlign w:val="superscript"/>
          <w:lang w:val="vi-VN"/>
        </w:rPr>
        <w:t xml:space="preserve"> </w:t>
      </w:r>
    </w:p>
    <w:p w:rsidR="008E752C" w:rsidRPr="005967BA" w:rsidRDefault="008E752C" w:rsidP="000E65CB">
      <w:pPr>
        <w:tabs>
          <w:tab w:val="right" w:leader="dot" w:pos="9356"/>
        </w:tabs>
        <w:ind w:firstLine="561"/>
        <w:jc w:val="both"/>
        <w:rPr>
          <w:sz w:val="26"/>
          <w:szCs w:val="26"/>
        </w:rPr>
      </w:pPr>
      <w:r w:rsidRPr="005967BA">
        <w:rPr>
          <w:sz w:val="26"/>
          <w:szCs w:val="26"/>
          <w:lang w:val="vi-VN"/>
        </w:rPr>
        <w:t xml:space="preserve">a) Họ và tên: </w:t>
      </w:r>
      <w:r w:rsidR="000E65CB" w:rsidRPr="005967BA">
        <w:rPr>
          <w:sz w:val="26"/>
          <w:szCs w:val="26"/>
        </w:rPr>
        <w:t>………………………………</w:t>
      </w:r>
      <w:r w:rsidRPr="005967BA">
        <w:rPr>
          <w:sz w:val="26"/>
          <w:szCs w:val="26"/>
          <w:lang w:val="vi-VN"/>
        </w:rPr>
        <w:t xml:space="preserve">Nghề nghiệp: </w:t>
      </w:r>
      <w:r w:rsidR="000E65CB" w:rsidRPr="005967BA">
        <w:rPr>
          <w:sz w:val="26"/>
          <w:szCs w:val="26"/>
        </w:rPr>
        <w:tab/>
      </w:r>
    </w:p>
    <w:p w:rsidR="006411E4" w:rsidRPr="005967BA" w:rsidRDefault="006411E4" w:rsidP="006411E4">
      <w:pPr>
        <w:tabs>
          <w:tab w:val="right" w:leader="dot" w:pos="9356"/>
        </w:tabs>
        <w:ind w:firstLine="567"/>
        <w:jc w:val="both"/>
        <w:rPr>
          <w:sz w:val="26"/>
          <w:szCs w:val="26"/>
        </w:rPr>
      </w:pPr>
      <w:r w:rsidRPr="005967BA">
        <w:rPr>
          <w:i/>
          <w:sz w:val="26"/>
          <w:szCs w:val="26"/>
        </w:rPr>
        <w:t>Full name:…………………………………… Occupation:</w:t>
      </w:r>
      <w:r w:rsidRPr="005967BA">
        <w:rPr>
          <w:sz w:val="26"/>
          <w:szCs w:val="26"/>
        </w:rPr>
        <w:t xml:space="preserve"> </w:t>
      </w:r>
      <w:r w:rsidRPr="005967BA">
        <w:rPr>
          <w:sz w:val="26"/>
          <w:szCs w:val="26"/>
        </w:rPr>
        <w:tab/>
      </w:r>
    </w:p>
    <w:p w:rsidR="008E752C" w:rsidRPr="005967BA" w:rsidRDefault="008E752C" w:rsidP="000E65CB">
      <w:pPr>
        <w:tabs>
          <w:tab w:val="right" w:leader="dot" w:pos="9356"/>
        </w:tabs>
        <w:ind w:firstLine="561"/>
        <w:jc w:val="both"/>
        <w:rPr>
          <w:sz w:val="26"/>
          <w:szCs w:val="26"/>
        </w:rPr>
      </w:pPr>
      <w:r w:rsidRPr="005967BA">
        <w:rPr>
          <w:sz w:val="26"/>
          <w:szCs w:val="26"/>
          <w:lang w:val="vi-VN"/>
        </w:rPr>
        <w:t>Nơi ở hiện nay:</w:t>
      </w:r>
      <w:r w:rsidR="000E65CB" w:rsidRPr="005967BA">
        <w:rPr>
          <w:sz w:val="26"/>
          <w:szCs w:val="26"/>
          <w:lang w:val="vi-VN"/>
        </w:rPr>
        <w:tab/>
      </w:r>
      <w:r w:rsidRPr="005967BA">
        <w:rPr>
          <w:sz w:val="26"/>
          <w:szCs w:val="26"/>
        </w:rPr>
        <w:t xml:space="preserve"> </w:t>
      </w:r>
    </w:p>
    <w:p w:rsidR="006411E4" w:rsidRPr="005967BA" w:rsidRDefault="006411E4" w:rsidP="00D8528B">
      <w:pPr>
        <w:tabs>
          <w:tab w:val="right" w:leader="dot" w:pos="9356"/>
        </w:tabs>
        <w:ind w:firstLine="567"/>
        <w:jc w:val="both"/>
        <w:rPr>
          <w:sz w:val="26"/>
          <w:szCs w:val="26"/>
        </w:rPr>
      </w:pPr>
      <w:r w:rsidRPr="005967BA">
        <w:rPr>
          <w:i/>
          <w:sz w:val="26"/>
          <w:szCs w:val="26"/>
        </w:rPr>
        <w:t>Address:</w:t>
      </w:r>
      <w:r w:rsidRPr="005967BA">
        <w:rPr>
          <w:i/>
          <w:sz w:val="26"/>
          <w:szCs w:val="26"/>
        </w:rPr>
        <w:tab/>
      </w:r>
    </w:p>
    <w:p w:rsidR="00D8528B" w:rsidRPr="005967BA" w:rsidRDefault="008E752C" w:rsidP="00D8528B">
      <w:pPr>
        <w:tabs>
          <w:tab w:val="right" w:leader="dot" w:pos="9356"/>
        </w:tabs>
        <w:ind w:firstLine="561"/>
        <w:jc w:val="both"/>
        <w:rPr>
          <w:sz w:val="26"/>
          <w:szCs w:val="26"/>
        </w:rPr>
      </w:pPr>
      <w:r w:rsidRPr="005967BA">
        <w:rPr>
          <w:sz w:val="26"/>
          <w:szCs w:val="26"/>
          <w:lang w:val="vi-VN"/>
        </w:rPr>
        <w:t xml:space="preserve">b) </w:t>
      </w:r>
      <w:r w:rsidR="00D8528B" w:rsidRPr="005967BA">
        <w:rPr>
          <w:sz w:val="26"/>
          <w:szCs w:val="26"/>
          <w:lang w:val="vi-VN"/>
        </w:rPr>
        <w:t xml:space="preserve">Họ và tên: </w:t>
      </w:r>
      <w:r w:rsidR="00D8528B" w:rsidRPr="005967BA">
        <w:rPr>
          <w:sz w:val="26"/>
          <w:szCs w:val="26"/>
        </w:rPr>
        <w:t>………………………………</w:t>
      </w:r>
      <w:r w:rsidR="00D8528B" w:rsidRPr="005967BA">
        <w:rPr>
          <w:sz w:val="26"/>
          <w:szCs w:val="26"/>
          <w:lang w:val="vi-VN"/>
        </w:rPr>
        <w:t xml:space="preserve">Nghề nghiệp: </w:t>
      </w:r>
      <w:r w:rsidR="00D8528B" w:rsidRPr="005967BA">
        <w:rPr>
          <w:sz w:val="26"/>
          <w:szCs w:val="26"/>
        </w:rPr>
        <w:tab/>
      </w:r>
    </w:p>
    <w:p w:rsidR="00D8528B" w:rsidRPr="005967BA" w:rsidRDefault="00D8528B" w:rsidP="00D8528B">
      <w:pPr>
        <w:tabs>
          <w:tab w:val="right" w:leader="dot" w:pos="9356"/>
        </w:tabs>
        <w:ind w:firstLine="567"/>
        <w:jc w:val="both"/>
        <w:rPr>
          <w:sz w:val="26"/>
          <w:szCs w:val="26"/>
        </w:rPr>
      </w:pPr>
      <w:r w:rsidRPr="005967BA">
        <w:rPr>
          <w:i/>
          <w:sz w:val="26"/>
          <w:szCs w:val="26"/>
        </w:rPr>
        <w:t>Full name:…………………………………… Occupation:</w:t>
      </w:r>
      <w:r w:rsidRPr="005967BA">
        <w:rPr>
          <w:sz w:val="26"/>
          <w:szCs w:val="26"/>
        </w:rPr>
        <w:t xml:space="preserve"> </w:t>
      </w:r>
      <w:r w:rsidRPr="005967BA">
        <w:rPr>
          <w:sz w:val="26"/>
          <w:szCs w:val="26"/>
        </w:rPr>
        <w:tab/>
      </w:r>
    </w:p>
    <w:p w:rsidR="00D8528B" w:rsidRPr="005967BA" w:rsidRDefault="00D8528B" w:rsidP="00D8528B">
      <w:pPr>
        <w:tabs>
          <w:tab w:val="right" w:leader="dot" w:pos="9356"/>
        </w:tabs>
        <w:ind w:firstLine="561"/>
        <w:jc w:val="both"/>
        <w:rPr>
          <w:sz w:val="26"/>
          <w:szCs w:val="26"/>
        </w:rPr>
      </w:pPr>
      <w:r w:rsidRPr="005967BA">
        <w:rPr>
          <w:sz w:val="26"/>
          <w:szCs w:val="26"/>
          <w:lang w:val="vi-VN"/>
        </w:rPr>
        <w:t>Nơi ở hiện nay:</w:t>
      </w:r>
      <w:r w:rsidRPr="005967BA">
        <w:rPr>
          <w:sz w:val="26"/>
          <w:szCs w:val="26"/>
          <w:lang w:val="vi-VN"/>
        </w:rPr>
        <w:tab/>
      </w:r>
      <w:r w:rsidRPr="005967BA">
        <w:rPr>
          <w:sz w:val="26"/>
          <w:szCs w:val="26"/>
        </w:rPr>
        <w:t xml:space="preserve"> </w:t>
      </w:r>
    </w:p>
    <w:p w:rsidR="00D8528B" w:rsidRPr="005967BA" w:rsidRDefault="00D8528B" w:rsidP="00D8528B">
      <w:pPr>
        <w:tabs>
          <w:tab w:val="right" w:leader="dot" w:pos="9356"/>
        </w:tabs>
        <w:ind w:firstLine="567"/>
        <w:jc w:val="both"/>
        <w:rPr>
          <w:sz w:val="26"/>
          <w:szCs w:val="26"/>
        </w:rPr>
      </w:pPr>
      <w:r w:rsidRPr="005967BA">
        <w:rPr>
          <w:i/>
          <w:sz w:val="26"/>
          <w:szCs w:val="26"/>
        </w:rPr>
        <w:t>Address:</w:t>
      </w:r>
      <w:r w:rsidRPr="005967BA">
        <w:rPr>
          <w:i/>
          <w:sz w:val="26"/>
          <w:szCs w:val="26"/>
        </w:rPr>
        <w:tab/>
      </w:r>
    </w:p>
    <w:p w:rsidR="008E752C" w:rsidRPr="005967BA" w:rsidRDefault="008E752C" w:rsidP="00D8528B">
      <w:pPr>
        <w:tabs>
          <w:tab w:val="right" w:leader="dot" w:pos="9356"/>
        </w:tabs>
        <w:ind w:firstLine="561"/>
        <w:jc w:val="both"/>
        <w:rPr>
          <w:sz w:val="26"/>
          <w:szCs w:val="26"/>
        </w:rPr>
      </w:pPr>
      <w:r w:rsidRPr="005967BA">
        <w:rPr>
          <w:sz w:val="26"/>
          <w:szCs w:val="26"/>
          <w:lang w:val="vi-VN"/>
        </w:rPr>
        <w:t xml:space="preserve">c) Họ và tên: </w:t>
      </w:r>
      <w:r w:rsidR="000E65CB" w:rsidRPr="005967BA">
        <w:rPr>
          <w:sz w:val="26"/>
          <w:szCs w:val="26"/>
        </w:rPr>
        <w:t>………………………………</w:t>
      </w:r>
      <w:r w:rsidRPr="005967BA">
        <w:rPr>
          <w:sz w:val="26"/>
          <w:szCs w:val="26"/>
          <w:lang w:val="vi-VN"/>
        </w:rPr>
        <w:t xml:space="preserve">Chức vụ: </w:t>
      </w:r>
      <w:r w:rsidR="000E65CB" w:rsidRPr="005967BA">
        <w:rPr>
          <w:sz w:val="26"/>
          <w:szCs w:val="26"/>
        </w:rPr>
        <w:tab/>
      </w:r>
      <w:r w:rsidRPr="005967BA">
        <w:rPr>
          <w:sz w:val="26"/>
          <w:szCs w:val="26"/>
        </w:rPr>
        <w:t xml:space="preserve"> </w:t>
      </w:r>
    </w:p>
    <w:p w:rsidR="001D51D7" w:rsidRPr="005967BA" w:rsidRDefault="001D51D7" w:rsidP="001D51D7">
      <w:pPr>
        <w:tabs>
          <w:tab w:val="right" w:leader="dot" w:pos="9356"/>
        </w:tabs>
        <w:ind w:firstLine="567"/>
        <w:jc w:val="both"/>
        <w:rPr>
          <w:sz w:val="26"/>
          <w:szCs w:val="26"/>
        </w:rPr>
      </w:pPr>
      <w:r w:rsidRPr="005967BA">
        <w:rPr>
          <w:i/>
          <w:sz w:val="26"/>
          <w:szCs w:val="26"/>
        </w:rPr>
        <w:t>Full name:……………………………………</w:t>
      </w:r>
      <w:r w:rsidRPr="005967BA">
        <w:rPr>
          <w:i/>
          <w:sz w:val="26"/>
          <w:szCs w:val="26"/>
          <w:lang w:val="vi-VN"/>
        </w:rPr>
        <w:t>Position:</w:t>
      </w:r>
      <w:r w:rsidRPr="005967BA">
        <w:rPr>
          <w:i/>
          <w:sz w:val="26"/>
          <w:szCs w:val="26"/>
          <w:lang w:val="vi-VN"/>
        </w:rPr>
        <w:tab/>
      </w:r>
    </w:p>
    <w:p w:rsidR="008E752C" w:rsidRPr="005967BA" w:rsidRDefault="008E752C" w:rsidP="000E65CB">
      <w:pPr>
        <w:tabs>
          <w:tab w:val="right" w:leader="dot" w:pos="9356"/>
        </w:tabs>
        <w:ind w:firstLine="561"/>
        <w:jc w:val="both"/>
        <w:rPr>
          <w:sz w:val="26"/>
          <w:szCs w:val="26"/>
        </w:rPr>
      </w:pPr>
      <w:r w:rsidRPr="005967BA">
        <w:rPr>
          <w:sz w:val="26"/>
          <w:szCs w:val="26"/>
          <w:lang w:val="vi-VN"/>
        </w:rPr>
        <w:t>Cơ q</w:t>
      </w:r>
      <w:r w:rsidRPr="005967BA">
        <w:rPr>
          <w:sz w:val="26"/>
          <w:szCs w:val="26"/>
        </w:rPr>
        <w:t>u</w:t>
      </w:r>
      <w:r w:rsidRPr="005967BA">
        <w:rPr>
          <w:sz w:val="26"/>
          <w:szCs w:val="26"/>
          <w:lang w:val="vi-VN"/>
        </w:rPr>
        <w:t>an:</w:t>
      </w:r>
      <w:r w:rsidR="000E65CB" w:rsidRPr="005967BA">
        <w:rPr>
          <w:sz w:val="26"/>
          <w:szCs w:val="26"/>
          <w:lang w:val="vi-VN"/>
        </w:rPr>
        <w:tab/>
      </w:r>
      <w:r w:rsidRPr="005967BA">
        <w:rPr>
          <w:sz w:val="26"/>
          <w:szCs w:val="26"/>
        </w:rPr>
        <w:t xml:space="preserve"> </w:t>
      </w:r>
    </w:p>
    <w:p w:rsidR="001D51D7" w:rsidRPr="005967BA" w:rsidRDefault="001D51D7" w:rsidP="001D51D7">
      <w:pPr>
        <w:tabs>
          <w:tab w:val="right" w:leader="dot" w:pos="9356"/>
        </w:tabs>
        <w:ind w:right="-1" w:firstLine="567"/>
        <w:jc w:val="center"/>
        <w:rPr>
          <w:b/>
          <w:bCs/>
          <w:sz w:val="26"/>
          <w:szCs w:val="26"/>
        </w:rPr>
      </w:pPr>
      <w:r w:rsidRPr="005967BA">
        <w:rPr>
          <w:i/>
          <w:sz w:val="26"/>
          <w:szCs w:val="26"/>
          <w:lang w:val="vi-VN"/>
        </w:rPr>
        <w:t>Organization</w:t>
      </w:r>
      <w:r w:rsidRPr="005967BA">
        <w:rPr>
          <w:i/>
          <w:sz w:val="26"/>
          <w:szCs w:val="26"/>
        </w:rPr>
        <w:t>:</w:t>
      </w:r>
      <w:r w:rsidRPr="005967BA">
        <w:rPr>
          <w:i/>
          <w:sz w:val="26"/>
          <w:szCs w:val="26"/>
        </w:rPr>
        <w:tab/>
      </w:r>
    </w:p>
    <w:p w:rsidR="006411E4" w:rsidRPr="005967BA" w:rsidRDefault="006411E4" w:rsidP="009542E0">
      <w:pPr>
        <w:tabs>
          <w:tab w:val="right" w:leader="dot" w:pos="9356"/>
        </w:tabs>
        <w:jc w:val="both"/>
        <w:rPr>
          <w:sz w:val="26"/>
          <w:szCs w:val="26"/>
        </w:rPr>
      </w:pPr>
    </w:p>
    <w:p w:rsidR="008E752C" w:rsidRDefault="008E752C" w:rsidP="000E65CB">
      <w:pPr>
        <w:ind w:firstLine="560"/>
        <w:jc w:val="both"/>
        <w:rPr>
          <w:b/>
          <w:bCs/>
          <w:sz w:val="26"/>
          <w:szCs w:val="26"/>
          <w:lang w:val="vi-VN"/>
        </w:rPr>
      </w:pPr>
      <w:r w:rsidRPr="005967BA">
        <w:rPr>
          <w:b/>
          <w:bCs/>
          <w:sz w:val="26"/>
          <w:szCs w:val="26"/>
          <w:lang w:val="vi-VN"/>
        </w:rPr>
        <w:t xml:space="preserve">Tiến hành lập biên bản vi phạm hành chính đối với </w:t>
      </w:r>
      <w:r w:rsidRPr="005967BA">
        <w:rPr>
          <w:b/>
          <w:bCs/>
          <w:i/>
          <w:iCs/>
          <w:sz w:val="26"/>
          <w:szCs w:val="26"/>
          <w:lang w:val="vi-VN"/>
        </w:rPr>
        <w:t>&lt;ông (bà)/tổ chức&gt;</w:t>
      </w:r>
      <w:r w:rsidRPr="005967BA">
        <w:rPr>
          <w:b/>
          <w:bCs/>
          <w:sz w:val="26"/>
          <w:szCs w:val="26"/>
          <w:lang w:val="vi-VN"/>
        </w:rPr>
        <w:t xml:space="preserve"> c</w:t>
      </w:r>
      <w:r w:rsidRPr="005967BA">
        <w:rPr>
          <w:b/>
          <w:bCs/>
          <w:sz w:val="26"/>
          <w:szCs w:val="26"/>
        </w:rPr>
        <w:t>ó</w:t>
      </w:r>
      <w:r w:rsidRPr="005967BA">
        <w:rPr>
          <w:b/>
          <w:bCs/>
          <w:sz w:val="26"/>
          <w:szCs w:val="26"/>
          <w:lang w:val="vi-VN"/>
        </w:rPr>
        <w:t xml:space="preserve"> tên sau đây:</w:t>
      </w:r>
    </w:p>
    <w:p w:rsidR="00886DCF" w:rsidRPr="005967BA" w:rsidRDefault="00634380" w:rsidP="000E65CB">
      <w:pPr>
        <w:ind w:firstLine="560"/>
        <w:jc w:val="both"/>
        <w:rPr>
          <w:b/>
          <w:bCs/>
          <w:sz w:val="26"/>
          <w:szCs w:val="26"/>
          <w:lang w:val="vi-VN"/>
        </w:rPr>
      </w:pPr>
      <w:r w:rsidRPr="00C46479">
        <w:rPr>
          <w:i/>
          <w:sz w:val="26"/>
        </w:rPr>
        <w:t>To make the minutes on administrative violations committed by</w:t>
      </w:r>
      <w:r>
        <w:rPr>
          <w:i/>
          <w:sz w:val="26"/>
        </w:rPr>
        <w:t xml:space="preserve"> </w:t>
      </w:r>
      <w:r w:rsidR="003C1C42">
        <w:rPr>
          <w:i/>
          <w:sz w:val="26"/>
        </w:rPr>
        <w:t>&lt;</w:t>
      </w:r>
      <w:r>
        <w:rPr>
          <w:i/>
          <w:sz w:val="26"/>
        </w:rPr>
        <w:t>Mr(Mrs)/Organization</w:t>
      </w:r>
      <w:r w:rsidR="003C1C42">
        <w:rPr>
          <w:i/>
          <w:sz w:val="26"/>
        </w:rPr>
        <w:t>&gt;</w:t>
      </w:r>
      <w:r w:rsidR="003C1C42" w:rsidRPr="003C1C42">
        <w:rPr>
          <w:i/>
          <w:sz w:val="26"/>
          <w:szCs w:val="26"/>
          <w:lang w:val="vi-VN"/>
        </w:rPr>
        <w:t xml:space="preserve"> </w:t>
      </w:r>
      <w:r w:rsidR="003C1C42" w:rsidRPr="009013F0">
        <w:rPr>
          <w:i/>
          <w:sz w:val="26"/>
          <w:szCs w:val="26"/>
          <w:lang w:val="vi-VN"/>
        </w:rPr>
        <w:t>as the following name</w:t>
      </w:r>
      <w:r>
        <w:rPr>
          <w:i/>
          <w:sz w:val="26"/>
        </w:rPr>
        <w:t>:</w:t>
      </w:r>
    </w:p>
    <w:p w:rsidR="000E65CB" w:rsidRPr="005967BA" w:rsidRDefault="000E65CB" w:rsidP="000E65CB">
      <w:pPr>
        <w:tabs>
          <w:tab w:val="right" w:leader="dot" w:pos="9356"/>
        </w:tabs>
        <w:ind w:firstLine="567"/>
        <w:jc w:val="both"/>
        <w:rPr>
          <w:sz w:val="26"/>
          <w:szCs w:val="26"/>
        </w:rPr>
      </w:pPr>
      <w:r w:rsidRPr="005967BA">
        <w:rPr>
          <w:sz w:val="26"/>
          <w:szCs w:val="26"/>
          <w:lang w:val="vi-VN"/>
        </w:rPr>
        <w:t xml:space="preserve">&lt;1. Họ và tên&gt;: </w:t>
      </w:r>
      <w:r w:rsidRPr="005967BA">
        <w:rPr>
          <w:sz w:val="26"/>
          <w:szCs w:val="26"/>
        </w:rPr>
        <w:t xml:space="preserve">…………………………………… </w:t>
      </w:r>
      <w:r w:rsidRPr="005967BA">
        <w:rPr>
          <w:sz w:val="26"/>
          <w:szCs w:val="26"/>
          <w:lang w:val="vi-VN"/>
        </w:rPr>
        <w:t>Giới tính:</w:t>
      </w:r>
      <w:r w:rsidRPr="005967BA">
        <w:rPr>
          <w:sz w:val="26"/>
          <w:szCs w:val="26"/>
        </w:rPr>
        <w:t xml:space="preserve"> </w:t>
      </w:r>
      <w:r w:rsidRPr="005967BA">
        <w:rPr>
          <w:sz w:val="26"/>
          <w:szCs w:val="26"/>
        </w:rPr>
        <w:tab/>
      </w:r>
    </w:p>
    <w:p w:rsidR="000E65CB" w:rsidRPr="005967BA" w:rsidRDefault="000E65CB" w:rsidP="000E65CB">
      <w:pPr>
        <w:tabs>
          <w:tab w:val="right" w:leader="dot" w:pos="9356"/>
        </w:tabs>
        <w:ind w:firstLine="567"/>
        <w:jc w:val="both"/>
        <w:rPr>
          <w:i/>
          <w:sz w:val="26"/>
          <w:szCs w:val="26"/>
        </w:rPr>
      </w:pPr>
      <w:r w:rsidRPr="005967BA">
        <w:rPr>
          <w:i/>
          <w:sz w:val="26"/>
          <w:szCs w:val="26"/>
        </w:rPr>
        <w:t>Full name:……………………………………………….Sex:</w:t>
      </w:r>
      <w:r w:rsidRPr="005967BA">
        <w:rPr>
          <w:i/>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 xml:space="preserve">Ngày, tháng, năm sinh: </w:t>
      </w:r>
      <w:r w:rsidRPr="005967BA">
        <w:rPr>
          <w:sz w:val="26"/>
          <w:szCs w:val="26"/>
        </w:rPr>
        <w:t>…….</w:t>
      </w:r>
      <w:r w:rsidRPr="005967BA">
        <w:rPr>
          <w:sz w:val="26"/>
          <w:szCs w:val="26"/>
          <w:lang w:val="vi-VN"/>
        </w:rPr>
        <w:t xml:space="preserve">/ </w:t>
      </w:r>
      <w:r w:rsidRPr="005967BA">
        <w:rPr>
          <w:sz w:val="26"/>
          <w:szCs w:val="26"/>
        </w:rPr>
        <w:t>……</w:t>
      </w:r>
      <w:r w:rsidRPr="005967BA">
        <w:rPr>
          <w:sz w:val="26"/>
          <w:szCs w:val="26"/>
          <w:lang w:val="vi-VN"/>
        </w:rPr>
        <w:t>/</w:t>
      </w:r>
      <w:r w:rsidRPr="005967BA">
        <w:rPr>
          <w:sz w:val="26"/>
          <w:szCs w:val="26"/>
        </w:rPr>
        <w:t xml:space="preserve">……. </w:t>
      </w:r>
      <w:r w:rsidRPr="005967BA">
        <w:rPr>
          <w:sz w:val="26"/>
          <w:szCs w:val="26"/>
          <w:lang w:val="vi-VN"/>
        </w:rPr>
        <w:t>Quốc tịch:</w:t>
      </w:r>
      <w:r w:rsidRPr="005967BA">
        <w:rPr>
          <w:sz w:val="26"/>
          <w:szCs w:val="26"/>
        </w:rPr>
        <w:t xml:space="preserve"> </w:t>
      </w:r>
      <w:r w:rsidRPr="005967BA">
        <w:rPr>
          <w:sz w:val="26"/>
          <w:szCs w:val="26"/>
        </w:rPr>
        <w:tab/>
      </w:r>
    </w:p>
    <w:p w:rsidR="000E65CB" w:rsidRPr="005967BA" w:rsidRDefault="000E65CB" w:rsidP="000E65CB">
      <w:pPr>
        <w:tabs>
          <w:tab w:val="right" w:leader="dot" w:pos="9356"/>
        </w:tabs>
        <w:ind w:firstLine="567"/>
        <w:jc w:val="both"/>
        <w:rPr>
          <w:sz w:val="26"/>
          <w:szCs w:val="26"/>
        </w:rPr>
      </w:pPr>
      <w:r w:rsidRPr="005967BA">
        <w:rPr>
          <w:i/>
          <w:sz w:val="26"/>
          <w:szCs w:val="26"/>
        </w:rPr>
        <w:t>Date of birth:</w:t>
      </w:r>
      <w:r w:rsidRPr="005967BA">
        <w:rPr>
          <w:sz w:val="26"/>
          <w:szCs w:val="26"/>
        </w:rPr>
        <w:t xml:space="preserve"> …….</w:t>
      </w:r>
      <w:r w:rsidRPr="005967BA">
        <w:rPr>
          <w:sz w:val="26"/>
          <w:szCs w:val="26"/>
          <w:lang w:val="vi-VN"/>
        </w:rPr>
        <w:t xml:space="preserve">/ </w:t>
      </w:r>
      <w:r w:rsidRPr="005967BA">
        <w:rPr>
          <w:sz w:val="26"/>
          <w:szCs w:val="26"/>
        </w:rPr>
        <w:t>……</w:t>
      </w:r>
      <w:r w:rsidRPr="005967BA">
        <w:rPr>
          <w:sz w:val="26"/>
          <w:szCs w:val="26"/>
          <w:lang w:val="vi-VN"/>
        </w:rPr>
        <w:t>/</w:t>
      </w:r>
      <w:r w:rsidRPr="005967BA">
        <w:rPr>
          <w:sz w:val="26"/>
          <w:szCs w:val="26"/>
        </w:rPr>
        <w:t xml:space="preserve">……. </w:t>
      </w:r>
      <w:r w:rsidRPr="005967BA">
        <w:rPr>
          <w:i/>
          <w:sz w:val="26"/>
          <w:szCs w:val="26"/>
        </w:rPr>
        <w:t>Nationality:</w:t>
      </w:r>
      <w:r w:rsidRPr="005967BA">
        <w:rPr>
          <w:i/>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Nghề nghiệp:</w:t>
      </w:r>
      <w:r w:rsidRPr="005967BA">
        <w:rPr>
          <w:sz w:val="26"/>
          <w:szCs w:val="26"/>
        </w:rPr>
        <w:t xml:space="preserve"> </w:t>
      </w:r>
      <w:r w:rsidRPr="005967BA">
        <w:rPr>
          <w:sz w:val="26"/>
          <w:szCs w:val="26"/>
        </w:rPr>
        <w:tab/>
      </w:r>
    </w:p>
    <w:p w:rsidR="000E65CB" w:rsidRPr="005967BA" w:rsidRDefault="000E65CB" w:rsidP="000E65CB">
      <w:pPr>
        <w:tabs>
          <w:tab w:val="right" w:leader="dot" w:pos="9356"/>
        </w:tabs>
        <w:ind w:firstLine="567"/>
        <w:jc w:val="both"/>
        <w:rPr>
          <w:sz w:val="26"/>
          <w:szCs w:val="26"/>
        </w:rPr>
      </w:pPr>
      <w:r w:rsidRPr="005967BA">
        <w:rPr>
          <w:i/>
          <w:sz w:val="26"/>
          <w:szCs w:val="26"/>
        </w:rPr>
        <w:t>Occupation:</w:t>
      </w:r>
      <w:r w:rsidRPr="005967BA">
        <w:rPr>
          <w:i/>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Nơi ở hiện tại:</w:t>
      </w:r>
      <w:r w:rsidRPr="005967BA">
        <w:rPr>
          <w:sz w:val="26"/>
          <w:szCs w:val="26"/>
        </w:rPr>
        <w:tab/>
      </w:r>
    </w:p>
    <w:p w:rsidR="000E65CB" w:rsidRPr="005967BA" w:rsidRDefault="000E65CB" w:rsidP="000E65CB">
      <w:pPr>
        <w:tabs>
          <w:tab w:val="right" w:leader="dot" w:pos="9356"/>
        </w:tabs>
        <w:ind w:firstLine="567"/>
        <w:jc w:val="both"/>
        <w:rPr>
          <w:sz w:val="26"/>
          <w:szCs w:val="26"/>
        </w:rPr>
      </w:pPr>
      <w:r w:rsidRPr="005967BA">
        <w:rPr>
          <w:i/>
          <w:sz w:val="26"/>
          <w:szCs w:val="26"/>
        </w:rPr>
        <w:lastRenderedPageBreak/>
        <w:t>Address:</w:t>
      </w:r>
      <w:r w:rsidRPr="005967BA">
        <w:rPr>
          <w:i/>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Số định danh cá nhân/CMND/H</w:t>
      </w:r>
      <w:r w:rsidRPr="005967BA">
        <w:rPr>
          <w:sz w:val="26"/>
          <w:szCs w:val="26"/>
        </w:rPr>
        <w:t xml:space="preserve">ộ </w:t>
      </w:r>
      <w:r w:rsidRPr="005967BA">
        <w:rPr>
          <w:sz w:val="26"/>
          <w:szCs w:val="26"/>
          <w:lang w:val="vi-VN"/>
        </w:rPr>
        <w:t>chiếu</w:t>
      </w:r>
      <w:r w:rsidRPr="005967BA">
        <w:rPr>
          <w:sz w:val="26"/>
          <w:szCs w:val="26"/>
        </w:rPr>
        <w:t>:</w:t>
      </w:r>
      <w:r w:rsidRPr="005967BA">
        <w:rPr>
          <w:sz w:val="26"/>
          <w:szCs w:val="26"/>
        </w:rPr>
        <w:tab/>
      </w:r>
    </w:p>
    <w:p w:rsidR="000E65CB" w:rsidRPr="005967BA" w:rsidRDefault="000E65CB" w:rsidP="000E65CB">
      <w:pPr>
        <w:tabs>
          <w:tab w:val="right" w:leader="dot" w:pos="9356"/>
        </w:tabs>
        <w:ind w:firstLine="567"/>
        <w:jc w:val="both"/>
        <w:rPr>
          <w:sz w:val="26"/>
          <w:szCs w:val="26"/>
          <w:lang w:val="vi-VN"/>
        </w:rPr>
      </w:pPr>
      <w:r w:rsidRPr="005967BA">
        <w:rPr>
          <w:sz w:val="26"/>
          <w:szCs w:val="26"/>
          <w:lang w:val="vi-VN"/>
        </w:rPr>
        <w:t xml:space="preserve">ngày cấp: </w:t>
      </w:r>
      <w:r w:rsidRPr="005967BA">
        <w:rPr>
          <w:sz w:val="26"/>
          <w:szCs w:val="26"/>
        </w:rPr>
        <w:t>……</w:t>
      </w:r>
      <w:r w:rsidRPr="005967BA">
        <w:rPr>
          <w:sz w:val="26"/>
          <w:szCs w:val="26"/>
          <w:lang w:val="vi-VN"/>
        </w:rPr>
        <w:t>/</w:t>
      </w:r>
      <w:r w:rsidRPr="005967BA">
        <w:rPr>
          <w:sz w:val="26"/>
          <w:szCs w:val="26"/>
        </w:rPr>
        <w:t>……</w:t>
      </w:r>
      <w:r w:rsidRPr="005967BA">
        <w:rPr>
          <w:sz w:val="26"/>
          <w:szCs w:val="26"/>
          <w:lang w:val="vi-VN"/>
        </w:rPr>
        <w:t>/</w:t>
      </w:r>
      <w:r w:rsidRPr="005967BA">
        <w:rPr>
          <w:sz w:val="26"/>
          <w:szCs w:val="26"/>
        </w:rPr>
        <w:t>…..</w:t>
      </w:r>
      <w:r w:rsidRPr="005967BA">
        <w:rPr>
          <w:sz w:val="26"/>
          <w:szCs w:val="26"/>
          <w:lang w:val="vi-VN"/>
        </w:rPr>
        <w:t>;</w:t>
      </w:r>
      <w:r w:rsidRPr="005967BA">
        <w:rPr>
          <w:sz w:val="26"/>
          <w:szCs w:val="26"/>
        </w:rPr>
        <w:t xml:space="preserve"> </w:t>
      </w:r>
      <w:r w:rsidRPr="005967BA">
        <w:rPr>
          <w:sz w:val="26"/>
          <w:szCs w:val="26"/>
          <w:lang w:val="vi-VN"/>
        </w:rPr>
        <w:t>Nơi cấp:</w:t>
      </w:r>
      <w:r w:rsidRPr="005967BA">
        <w:rPr>
          <w:sz w:val="26"/>
          <w:szCs w:val="26"/>
        </w:rPr>
        <w:t xml:space="preserve"> </w:t>
      </w:r>
      <w:r w:rsidRPr="005967BA">
        <w:rPr>
          <w:sz w:val="26"/>
          <w:szCs w:val="26"/>
        </w:rPr>
        <w:tab/>
      </w:r>
    </w:p>
    <w:p w:rsidR="000E65CB" w:rsidRPr="005967BA" w:rsidRDefault="000E65CB" w:rsidP="000E65CB">
      <w:pPr>
        <w:tabs>
          <w:tab w:val="right" w:leader="dot" w:pos="9356"/>
        </w:tabs>
        <w:ind w:firstLine="567"/>
        <w:jc w:val="both"/>
        <w:rPr>
          <w:i/>
          <w:sz w:val="26"/>
          <w:szCs w:val="26"/>
        </w:rPr>
      </w:pPr>
      <w:r w:rsidRPr="005967BA">
        <w:rPr>
          <w:i/>
          <w:sz w:val="26"/>
          <w:szCs w:val="26"/>
        </w:rPr>
        <w:t>Personal Identification Number/ID Card/ Passport No:</w:t>
      </w:r>
      <w:r w:rsidRPr="005967BA">
        <w:rPr>
          <w:i/>
          <w:sz w:val="26"/>
          <w:szCs w:val="26"/>
        </w:rPr>
        <w:tab/>
      </w:r>
    </w:p>
    <w:p w:rsidR="000E65CB" w:rsidRPr="005967BA" w:rsidRDefault="000E65CB" w:rsidP="000E65CB">
      <w:pPr>
        <w:tabs>
          <w:tab w:val="right" w:leader="dot" w:pos="9356"/>
        </w:tabs>
        <w:ind w:firstLine="567"/>
        <w:jc w:val="both"/>
        <w:rPr>
          <w:sz w:val="26"/>
          <w:szCs w:val="26"/>
        </w:rPr>
      </w:pPr>
      <w:r w:rsidRPr="005967BA">
        <w:rPr>
          <w:i/>
          <w:sz w:val="26"/>
          <w:szCs w:val="26"/>
        </w:rPr>
        <w:t>Date of issue:</w:t>
      </w:r>
      <w:r w:rsidRPr="005967BA">
        <w:rPr>
          <w:sz w:val="26"/>
          <w:szCs w:val="26"/>
        </w:rPr>
        <w:t xml:space="preserve"> ……</w:t>
      </w:r>
      <w:r w:rsidRPr="005967BA">
        <w:rPr>
          <w:sz w:val="26"/>
          <w:szCs w:val="26"/>
          <w:lang w:val="vi-VN"/>
        </w:rPr>
        <w:t>/</w:t>
      </w:r>
      <w:r w:rsidRPr="005967BA">
        <w:rPr>
          <w:sz w:val="26"/>
          <w:szCs w:val="26"/>
        </w:rPr>
        <w:t>……</w:t>
      </w:r>
      <w:r w:rsidRPr="005967BA">
        <w:rPr>
          <w:sz w:val="26"/>
          <w:szCs w:val="26"/>
          <w:lang w:val="vi-VN"/>
        </w:rPr>
        <w:t>/</w:t>
      </w:r>
      <w:r w:rsidRPr="005967BA">
        <w:rPr>
          <w:sz w:val="26"/>
          <w:szCs w:val="26"/>
        </w:rPr>
        <w:t>…..</w:t>
      </w:r>
      <w:r w:rsidRPr="005967BA">
        <w:rPr>
          <w:sz w:val="26"/>
          <w:szCs w:val="26"/>
          <w:lang w:val="vi-VN"/>
        </w:rPr>
        <w:t>;</w:t>
      </w:r>
      <w:r w:rsidRPr="005967BA">
        <w:rPr>
          <w:sz w:val="26"/>
          <w:szCs w:val="26"/>
        </w:rPr>
        <w:t xml:space="preserve"> </w:t>
      </w:r>
      <w:r w:rsidRPr="005967BA">
        <w:rPr>
          <w:i/>
          <w:sz w:val="26"/>
          <w:szCs w:val="26"/>
        </w:rPr>
        <w:t>Place of issue:</w:t>
      </w:r>
      <w:r w:rsidRPr="005967BA">
        <w:rPr>
          <w:i/>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&lt;1. Tên tổ chức vi phạm &gt;:</w:t>
      </w:r>
      <w:r w:rsidRPr="005967BA">
        <w:rPr>
          <w:sz w:val="26"/>
          <w:szCs w:val="26"/>
        </w:rPr>
        <w:t xml:space="preserve"> </w:t>
      </w:r>
      <w:r w:rsidRPr="005967BA">
        <w:rPr>
          <w:sz w:val="26"/>
          <w:szCs w:val="26"/>
        </w:rPr>
        <w:tab/>
      </w:r>
    </w:p>
    <w:p w:rsidR="000E65CB" w:rsidRPr="005967BA" w:rsidRDefault="000E65CB" w:rsidP="000E65CB">
      <w:pPr>
        <w:tabs>
          <w:tab w:val="right" w:leader="dot" w:pos="9356"/>
        </w:tabs>
        <w:ind w:firstLine="567"/>
        <w:jc w:val="both"/>
        <w:rPr>
          <w:sz w:val="26"/>
          <w:szCs w:val="26"/>
        </w:rPr>
      </w:pPr>
      <w:r w:rsidRPr="005967BA">
        <w:rPr>
          <w:i/>
          <w:sz w:val="26"/>
          <w:szCs w:val="26"/>
        </w:rPr>
        <w:t>Organization:</w:t>
      </w:r>
      <w:r w:rsidRPr="005967BA">
        <w:rPr>
          <w:sz w:val="26"/>
          <w:szCs w:val="26"/>
        </w:rPr>
        <w:t xml:space="preserve"> </w:t>
      </w:r>
      <w:r w:rsidRPr="005967BA">
        <w:rPr>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 xml:space="preserve">Địa chỉ trụ sở chính: </w:t>
      </w:r>
      <w:r w:rsidRPr="005967BA">
        <w:rPr>
          <w:sz w:val="26"/>
          <w:szCs w:val="26"/>
        </w:rPr>
        <w:tab/>
      </w:r>
    </w:p>
    <w:p w:rsidR="000E65CB" w:rsidRPr="005967BA" w:rsidRDefault="000E65CB" w:rsidP="000E65CB">
      <w:pPr>
        <w:tabs>
          <w:tab w:val="right" w:leader="dot" w:pos="9356"/>
        </w:tabs>
        <w:ind w:firstLine="567"/>
        <w:jc w:val="both"/>
        <w:rPr>
          <w:sz w:val="26"/>
          <w:szCs w:val="26"/>
        </w:rPr>
      </w:pPr>
      <w:r w:rsidRPr="005967BA">
        <w:rPr>
          <w:i/>
          <w:sz w:val="26"/>
          <w:szCs w:val="26"/>
        </w:rPr>
        <w:t xml:space="preserve">Head office address: </w:t>
      </w:r>
      <w:r w:rsidRPr="005967BA">
        <w:rPr>
          <w:i/>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 xml:space="preserve">Mã số doanh nghiệp: </w:t>
      </w:r>
      <w:r w:rsidRPr="005967BA">
        <w:rPr>
          <w:sz w:val="26"/>
          <w:szCs w:val="26"/>
        </w:rPr>
        <w:tab/>
      </w:r>
    </w:p>
    <w:p w:rsidR="000E65CB" w:rsidRPr="005967BA" w:rsidRDefault="000E65CB" w:rsidP="000E65CB">
      <w:pPr>
        <w:tabs>
          <w:tab w:val="right" w:leader="dot" w:pos="9356"/>
        </w:tabs>
        <w:ind w:firstLine="567"/>
        <w:jc w:val="both"/>
        <w:rPr>
          <w:i/>
          <w:sz w:val="26"/>
          <w:szCs w:val="26"/>
        </w:rPr>
      </w:pPr>
      <w:r w:rsidRPr="005967BA">
        <w:rPr>
          <w:bCs/>
          <w:i/>
          <w:sz w:val="26"/>
          <w:szCs w:val="26"/>
        </w:rPr>
        <w:t>Enterprise identification number:</w:t>
      </w:r>
      <w:r w:rsidRPr="005967BA">
        <w:rPr>
          <w:bCs/>
          <w:i/>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Số GCN đăng ký đầu tư/doanh nghiệp hoặc GP thành lập/đăng ký hoạt động:</w:t>
      </w:r>
      <w:r w:rsidRPr="005967BA">
        <w:rPr>
          <w:sz w:val="26"/>
          <w:szCs w:val="26"/>
        </w:rPr>
        <w:t xml:space="preserve"> </w:t>
      </w:r>
      <w:r w:rsidRPr="005967BA">
        <w:rPr>
          <w:sz w:val="26"/>
          <w:szCs w:val="26"/>
        </w:rPr>
        <w:tab/>
      </w:r>
    </w:p>
    <w:p w:rsidR="000E65CB" w:rsidRPr="005967BA" w:rsidRDefault="000E65CB" w:rsidP="000E65CB">
      <w:pPr>
        <w:tabs>
          <w:tab w:val="right" w:leader="dot" w:pos="9356"/>
        </w:tabs>
        <w:ind w:firstLine="567"/>
        <w:jc w:val="both"/>
        <w:rPr>
          <w:sz w:val="26"/>
          <w:szCs w:val="26"/>
        </w:rPr>
      </w:pPr>
      <w:r w:rsidRPr="005967BA">
        <w:rPr>
          <w:i/>
          <w:sz w:val="26"/>
          <w:szCs w:val="26"/>
        </w:rPr>
        <w:t>Investment Registration Certificate (IRC)/ Enterprise Registration Certificate (ERC) orDecision on Establishment/Business Registration No:</w:t>
      </w:r>
      <w:r w:rsidRPr="005967BA">
        <w:rPr>
          <w:i/>
          <w:sz w:val="26"/>
          <w:szCs w:val="26"/>
        </w:rPr>
        <w:tab/>
      </w:r>
    </w:p>
    <w:p w:rsidR="000E65CB" w:rsidRPr="005967BA" w:rsidRDefault="000E65CB" w:rsidP="000E65CB">
      <w:pPr>
        <w:tabs>
          <w:tab w:val="right" w:leader="dot" w:pos="9356"/>
        </w:tabs>
        <w:ind w:firstLine="567"/>
        <w:jc w:val="both"/>
        <w:rPr>
          <w:sz w:val="26"/>
          <w:szCs w:val="26"/>
        </w:rPr>
      </w:pPr>
      <w:r w:rsidRPr="005967BA">
        <w:rPr>
          <w:sz w:val="26"/>
          <w:szCs w:val="26"/>
          <w:lang w:val="vi-VN"/>
        </w:rPr>
        <w:t xml:space="preserve">Ngày cấp: </w:t>
      </w:r>
      <w:r w:rsidRPr="005967BA">
        <w:rPr>
          <w:sz w:val="26"/>
          <w:szCs w:val="26"/>
        </w:rPr>
        <w:t>……</w:t>
      </w:r>
      <w:r w:rsidRPr="005967BA">
        <w:rPr>
          <w:sz w:val="26"/>
          <w:szCs w:val="26"/>
          <w:lang w:val="vi-VN"/>
        </w:rPr>
        <w:t xml:space="preserve">/ </w:t>
      </w:r>
      <w:r w:rsidRPr="005967BA">
        <w:rPr>
          <w:sz w:val="26"/>
          <w:szCs w:val="26"/>
        </w:rPr>
        <w:t>…….</w:t>
      </w:r>
      <w:r w:rsidRPr="005967BA">
        <w:rPr>
          <w:sz w:val="26"/>
          <w:szCs w:val="26"/>
          <w:lang w:val="vi-VN"/>
        </w:rPr>
        <w:t xml:space="preserve">/ </w:t>
      </w:r>
      <w:r w:rsidRPr="005967BA">
        <w:rPr>
          <w:sz w:val="26"/>
          <w:szCs w:val="26"/>
        </w:rPr>
        <w:t>……..</w:t>
      </w:r>
      <w:r w:rsidRPr="005967BA">
        <w:rPr>
          <w:sz w:val="26"/>
          <w:szCs w:val="26"/>
          <w:lang w:val="vi-VN"/>
        </w:rPr>
        <w:t>; nơi cấp:</w:t>
      </w:r>
      <w:r w:rsidRPr="005967BA">
        <w:rPr>
          <w:sz w:val="26"/>
          <w:szCs w:val="26"/>
        </w:rPr>
        <w:t xml:space="preserve"> </w:t>
      </w:r>
      <w:r w:rsidRPr="005967BA">
        <w:rPr>
          <w:sz w:val="26"/>
          <w:szCs w:val="26"/>
        </w:rPr>
        <w:tab/>
      </w:r>
    </w:p>
    <w:p w:rsidR="000E65CB" w:rsidRPr="005967BA" w:rsidRDefault="000E65CB" w:rsidP="000E65CB">
      <w:pPr>
        <w:tabs>
          <w:tab w:val="right" w:leader="dot" w:pos="9356"/>
        </w:tabs>
        <w:ind w:firstLine="567"/>
        <w:jc w:val="both"/>
        <w:rPr>
          <w:sz w:val="26"/>
          <w:szCs w:val="26"/>
        </w:rPr>
      </w:pPr>
      <w:r w:rsidRPr="005967BA">
        <w:rPr>
          <w:i/>
          <w:sz w:val="26"/>
          <w:szCs w:val="26"/>
        </w:rPr>
        <w:t>Date of issue:</w:t>
      </w:r>
      <w:r w:rsidRPr="005967BA">
        <w:rPr>
          <w:sz w:val="26"/>
          <w:szCs w:val="26"/>
        </w:rPr>
        <w:t xml:space="preserve"> ……</w:t>
      </w:r>
      <w:r w:rsidRPr="005967BA">
        <w:rPr>
          <w:sz w:val="26"/>
          <w:szCs w:val="26"/>
          <w:lang w:val="vi-VN"/>
        </w:rPr>
        <w:t>/</w:t>
      </w:r>
      <w:r w:rsidRPr="005967BA">
        <w:rPr>
          <w:sz w:val="26"/>
          <w:szCs w:val="26"/>
        </w:rPr>
        <w:t>……</w:t>
      </w:r>
      <w:r w:rsidRPr="005967BA">
        <w:rPr>
          <w:sz w:val="26"/>
          <w:szCs w:val="26"/>
          <w:lang w:val="vi-VN"/>
        </w:rPr>
        <w:t>/</w:t>
      </w:r>
      <w:r w:rsidRPr="005967BA">
        <w:rPr>
          <w:sz w:val="26"/>
          <w:szCs w:val="26"/>
        </w:rPr>
        <w:t>…..</w:t>
      </w:r>
      <w:r w:rsidRPr="005967BA">
        <w:rPr>
          <w:sz w:val="26"/>
          <w:szCs w:val="26"/>
          <w:lang w:val="vi-VN"/>
        </w:rPr>
        <w:t>;</w:t>
      </w:r>
      <w:r w:rsidRPr="005967BA">
        <w:rPr>
          <w:sz w:val="26"/>
          <w:szCs w:val="26"/>
        </w:rPr>
        <w:t xml:space="preserve"> </w:t>
      </w:r>
      <w:r w:rsidRPr="005967BA">
        <w:rPr>
          <w:i/>
          <w:sz w:val="26"/>
          <w:szCs w:val="26"/>
        </w:rPr>
        <w:t>Place of issue:</w:t>
      </w:r>
      <w:r w:rsidRPr="005967BA">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244"/>
      </w:r>
      <w:r w:rsidRPr="006676FA">
        <w:rPr>
          <w:sz w:val="26"/>
          <w:szCs w:val="26"/>
        </w:rPr>
        <w:t xml:space="preserve">: .............................................. </w:t>
      </w:r>
      <w:r w:rsidRPr="006676FA">
        <w:rPr>
          <w:sz w:val="26"/>
          <w:szCs w:val="26"/>
          <w:lang w:val="vi-VN"/>
        </w:rPr>
        <w:t>Giới tính:</w:t>
      </w:r>
      <w:r w:rsidRPr="006676FA">
        <w:rPr>
          <w:sz w:val="26"/>
          <w:szCs w:val="26"/>
        </w:rPr>
        <w:tab/>
      </w:r>
    </w:p>
    <w:p w:rsidR="000802DA" w:rsidRPr="006676FA" w:rsidRDefault="000802DA" w:rsidP="000802DA">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0802DA" w:rsidRPr="006676FA" w:rsidRDefault="000802DA" w:rsidP="000802DA">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245"/>
      </w:r>
      <w:r w:rsidRPr="006676FA">
        <w:rPr>
          <w:sz w:val="26"/>
          <w:szCs w:val="26"/>
          <w:lang w:val="vi-VN"/>
        </w:rPr>
        <w:t xml:space="preserve">: </w:t>
      </w:r>
      <w:r w:rsidRPr="006676FA">
        <w:rPr>
          <w:sz w:val="26"/>
          <w:szCs w:val="26"/>
        </w:rPr>
        <w:tab/>
      </w:r>
    </w:p>
    <w:p w:rsidR="000802DA" w:rsidRPr="006676FA" w:rsidRDefault="000802DA" w:rsidP="000802DA">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C55C10" w:rsidRPr="005967BA" w:rsidRDefault="00053182" w:rsidP="00053182">
      <w:pPr>
        <w:tabs>
          <w:tab w:val="right" w:leader="dot" w:pos="9356"/>
        </w:tabs>
        <w:ind w:firstLine="561"/>
        <w:jc w:val="both"/>
        <w:rPr>
          <w:sz w:val="26"/>
          <w:szCs w:val="26"/>
        </w:rPr>
      </w:pPr>
      <w:r w:rsidRPr="005967BA">
        <w:rPr>
          <w:b/>
          <w:sz w:val="26"/>
          <w:szCs w:val="26"/>
        </w:rPr>
        <w:t xml:space="preserve">2. </w:t>
      </w:r>
      <w:r w:rsidR="00C55C10" w:rsidRPr="005967BA">
        <w:rPr>
          <w:sz w:val="26"/>
          <w:szCs w:val="26"/>
          <w:lang w:val="vi-VN"/>
        </w:rPr>
        <w:t>Đã có các hành vi vi phạm hành chính:</w:t>
      </w:r>
      <w:r w:rsidR="00C55C10" w:rsidRPr="005967BA">
        <w:rPr>
          <w:rStyle w:val="EndnoteReference"/>
          <w:sz w:val="26"/>
          <w:szCs w:val="26"/>
          <w:lang w:val="vi-VN"/>
        </w:rPr>
        <w:endnoteReference w:id="246"/>
      </w:r>
      <w:r w:rsidRPr="005967BA">
        <w:rPr>
          <w:sz w:val="26"/>
          <w:szCs w:val="26"/>
        </w:rPr>
        <w:tab/>
      </w:r>
    </w:p>
    <w:p w:rsidR="00053182" w:rsidRPr="005967BA" w:rsidRDefault="00053182" w:rsidP="00053182">
      <w:pPr>
        <w:tabs>
          <w:tab w:val="right" w:leader="dot" w:pos="9356"/>
        </w:tabs>
        <w:ind w:firstLine="561"/>
        <w:jc w:val="both"/>
        <w:rPr>
          <w:sz w:val="26"/>
          <w:szCs w:val="26"/>
        </w:rPr>
      </w:pPr>
      <w:r w:rsidRPr="005967BA">
        <w:rPr>
          <w:sz w:val="26"/>
          <w:szCs w:val="26"/>
        </w:rPr>
        <w:tab/>
      </w:r>
    </w:p>
    <w:p w:rsidR="00053182" w:rsidRPr="005967BA" w:rsidRDefault="00053182" w:rsidP="00053182">
      <w:pPr>
        <w:tabs>
          <w:tab w:val="right" w:leader="dot" w:pos="9356"/>
        </w:tabs>
        <w:ind w:firstLine="561"/>
        <w:jc w:val="both"/>
        <w:rPr>
          <w:sz w:val="26"/>
          <w:szCs w:val="26"/>
        </w:rPr>
      </w:pPr>
      <w:r w:rsidRPr="005967BA">
        <w:rPr>
          <w:sz w:val="26"/>
          <w:szCs w:val="26"/>
        </w:rPr>
        <w:tab/>
      </w:r>
    </w:p>
    <w:p w:rsidR="00053182" w:rsidRPr="005967BA" w:rsidRDefault="00053182" w:rsidP="00053182">
      <w:pPr>
        <w:tabs>
          <w:tab w:val="right" w:leader="dot" w:pos="9356"/>
        </w:tabs>
        <w:ind w:firstLine="561"/>
        <w:jc w:val="both"/>
        <w:rPr>
          <w:sz w:val="26"/>
          <w:szCs w:val="26"/>
        </w:rPr>
      </w:pPr>
      <w:r w:rsidRPr="005967BA">
        <w:rPr>
          <w:sz w:val="26"/>
          <w:szCs w:val="26"/>
        </w:rPr>
        <w:tab/>
      </w:r>
    </w:p>
    <w:p w:rsidR="00C55C10" w:rsidRPr="005967BA" w:rsidRDefault="00C55C10" w:rsidP="00053182">
      <w:pPr>
        <w:tabs>
          <w:tab w:val="right" w:leader="dot" w:pos="9356"/>
        </w:tabs>
        <w:ind w:firstLine="561"/>
        <w:jc w:val="both"/>
        <w:rPr>
          <w:i/>
          <w:sz w:val="26"/>
          <w:szCs w:val="26"/>
        </w:rPr>
      </w:pPr>
      <w:r w:rsidRPr="005967BA">
        <w:rPr>
          <w:i/>
          <w:sz w:val="26"/>
          <w:szCs w:val="26"/>
        </w:rPr>
        <w:t>Has committed the following administrative violations</w:t>
      </w:r>
      <w:r w:rsidR="00053182" w:rsidRPr="005967BA">
        <w:rPr>
          <w:i/>
          <w:sz w:val="26"/>
          <w:szCs w:val="26"/>
        </w:rPr>
        <w:t>:</w:t>
      </w:r>
      <w:r w:rsidR="00053182" w:rsidRPr="005967BA">
        <w:rPr>
          <w:i/>
          <w:sz w:val="26"/>
          <w:szCs w:val="26"/>
        </w:rPr>
        <w:tab/>
      </w:r>
    </w:p>
    <w:p w:rsidR="00053182" w:rsidRPr="005967BA" w:rsidRDefault="00053182" w:rsidP="00053182">
      <w:pPr>
        <w:tabs>
          <w:tab w:val="right" w:leader="dot" w:pos="9356"/>
        </w:tabs>
        <w:ind w:firstLine="561"/>
        <w:jc w:val="both"/>
        <w:rPr>
          <w:i/>
          <w:sz w:val="26"/>
          <w:szCs w:val="26"/>
        </w:rPr>
      </w:pPr>
      <w:r w:rsidRPr="005967BA">
        <w:rPr>
          <w:i/>
          <w:sz w:val="26"/>
          <w:szCs w:val="26"/>
        </w:rPr>
        <w:tab/>
      </w:r>
    </w:p>
    <w:p w:rsidR="00053182" w:rsidRPr="005967BA" w:rsidRDefault="00053182" w:rsidP="00053182">
      <w:pPr>
        <w:tabs>
          <w:tab w:val="right" w:leader="dot" w:pos="9356"/>
        </w:tabs>
        <w:ind w:firstLine="561"/>
        <w:jc w:val="both"/>
        <w:rPr>
          <w:i/>
          <w:sz w:val="26"/>
          <w:szCs w:val="26"/>
        </w:rPr>
      </w:pPr>
      <w:r w:rsidRPr="005967BA">
        <w:rPr>
          <w:i/>
          <w:sz w:val="26"/>
          <w:szCs w:val="26"/>
        </w:rPr>
        <w:tab/>
      </w:r>
    </w:p>
    <w:p w:rsidR="00053182" w:rsidRPr="005967BA" w:rsidRDefault="00053182" w:rsidP="00053182">
      <w:pPr>
        <w:tabs>
          <w:tab w:val="right" w:leader="dot" w:pos="9356"/>
        </w:tabs>
        <w:ind w:firstLine="561"/>
        <w:jc w:val="both"/>
        <w:rPr>
          <w:i/>
          <w:sz w:val="26"/>
          <w:szCs w:val="26"/>
        </w:rPr>
      </w:pPr>
      <w:r w:rsidRPr="005967BA">
        <w:rPr>
          <w:i/>
          <w:sz w:val="26"/>
          <w:szCs w:val="26"/>
        </w:rPr>
        <w:tab/>
      </w:r>
    </w:p>
    <w:p w:rsidR="00C55C10" w:rsidRPr="005967BA" w:rsidRDefault="00053182" w:rsidP="00053182">
      <w:pPr>
        <w:tabs>
          <w:tab w:val="right" w:leader="dot" w:pos="9356"/>
        </w:tabs>
        <w:ind w:firstLine="561"/>
        <w:jc w:val="both"/>
        <w:rPr>
          <w:sz w:val="26"/>
          <w:szCs w:val="26"/>
          <w:lang w:val="vi-VN"/>
        </w:rPr>
      </w:pPr>
      <w:r w:rsidRPr="005967BA">
        <w:rPr>
          <w:sz w:val="26"/>
          <w:szCs w:val="26"/>
        </w:rPr>
        <w:t xml:space="preserve">3. </w:t>
      </w:r>
      <w:r w:rsidR="00C55C10" w:rsidRPr="005967BA">
        <w:rPr>
          <w:sz w:val="26"/>
          <w:szCs w:val="26"/>
          <w:lang w:val="vi-VN"/>
        </w:rPr>
        <w:t>Quy định</w:t>
      </w:r>
      <w:r w:rsidR="00C55C10" w:rsidRPr="005967BA">
        <w:rPr>
          <w:sz w:val="26"/>
          <w:szCs w:val="26"/>
        </w:rPr>
        <w:t xml:space="preserve"> tại điểm.. khoản…Điều…. Nghị định số…/…/NĐ-CP ngày</w:t>
      </w:r>
      <w:r w:rsidR="00110703" w:rsidRPr="005967BA">
        <w:rPr>
          <w:sz w:val="26"/>
          <w:szCs w:val="26"/>
        </w:rPr>
        <w:t xml:space="preserve"> …</w:t>
      </w:r>
      <w:r w:rsidR="00C55C10" w:rsidRPr="005967BA">
        <w:rPr>
          <w:sz w:val="26"/>
          <w:szCs w:val="26"/>
        </w:rPr>
        <w:t xml:space="preserve"> của Chính phủ về xử phạt vi phạm hành chính trong lĩnh vực</w:t>
      </w:r>
      <w:r w:rsidR="00AD22F2" w:rsidRPr="005967BA">
        <w:rPr>
          <w:sz w:val="26"/>
          <w:szCs w:val="26"/>
        </w:rPr>
        <w:t xml:space="preserve"> hàng không dân dụng.</w:t>
      </w:r>
      <w:r w:rsidR="00BE23FB">
        <w:rPr>
          <w:rStyle w:val="EndnoteReference"/>
          <w:sz w:val="26"/>
          <w:szCs w:val="26"/>
        </w:rPr>
        <w:endnoteReference w:id="247"/>
      </w:r>
    </w:p>
    <w:p w:rsidR="00AD22F2" w:rsidRPr="005967BA" w:rsidRDefault="0003218F" w:rsidP="00053182">
      <w:pPr>
        <w:tabs>
          <w:tab w:val="right" w:leader="dot" w:pos="9356"/>
        </w:tabs>
        <w:ind w:firstLine="561"/>
        <w:jc w:val="both"/>
        <w:rPr>
          <w:sz w:val="26"/>
          <w:szCs w:val="26"/>
          <w:lang w:val="vi-VN"/>
        </w:rPr>
      </w:pPr>
      <w:r w:rsidRPr="008D4244">
        <w:rPr>
          <w:i/>
          <w:sz w:val="26"/>
          <w:szCs w:val="26"/>
        </w:rPr>
        <w:t xml:space="preserve">As provided for in sub-paragraph …, paragraph …, Article … of the Decree No. …/ND-CP </w:t>
      </w:r>
      <w:r w:rsidR="00DE2EB9">
        <w:rPr>
          <w:i/>
          <w:sz w:val="26"/>
          <w:szCs w:val="26"/>
        </w:rPr>
        <w:t>dated</w:t>
      </w:r>
      <w:r w:rsidRPr="008D4244">
        <w:rPr>
          <w:i/>
          <w:sz w:val="26"/>
          <w:szCs w:val="26"/>
        </w:rPr>
        <w:t xml:space="preserve">… by the Government </w:t>
      </w:r>
      <w:r w:rsidRPr="008D4244">
        <w:rPr>
          <w:i/>
          <w:spacing w:val="-8"/>
          <w:sz w:val="26"/>
          <w:szCs w:val="26"/>
        </w:rPr>
        <w:t xml:space="preserve">on Sanctioning of Administrative Violations in the field of </w:t>
      </w:r>
      <w:r w:rsidR="00AD22F2" w:rsidRPr="005967BA">
        <w:rPr>
          <w:i/>
          <w:sz w:val="26"/>
          <w:szCs w:val="26"/>
        </w:rPr>
        <w:t>civil aviation</w:t>
      </w:r>
      <w:r w:rsidR="00AD22F2" w:rsidRPr="005967BA">
        <w:rPr>
          <w:sz w:val="26"/>
          <w:szCs w:val="26"/>
        </w:rPr>
        <w:t>.</w:t>
      </w:r>
      <w:r w:rsidR="00AD22F2" w:rsidRPr="005967BA">
        <w:rPr>
          <w:sz w:val="26"/>
          <w:szCs w:val="26"/>
          <w:lang w:val="vi-VN"/>
        </w:rPr>
        <w:t xml:space="preserve"> </w:t>
      </w:r>
    </w:p>
    <w:p w:rsidR="00C55C10" w:rsidRPr="005967BA" w:rsidRDefault="008728E7" w:rsidP="00053182">
      <w:pPr>
        <w:tabs>
          <w:tab w:val="right" w:leader="dot" w:pos="9356"/>
        </w:tabs>
        <w:ind w:firstLine="561"/>
        <w:jc w:val="both"/>
        <w:rPr>
          <w:sz w:val="26"/>
          <w:szCs w:val="26"/>
          <w:lang w:val="vi-VN"/>
        </w:rPr>
      </w:pPr>
      <w:r w:rsidRPr="005967BA">
        <w:rPr>
          <w:sz w:val="26"/>
          <w:szCs w:val="26"/>
        </w:rPr>
        <w:t xml:space="preserve">4. </w:t>
      </w:r>
      <w:r w:rsidR="00C55C10" w:rsidRPr="005967BA">
        <w:rPr>
          <w:sz w:val="26"/>
          <w:szCs w:val="26"/>
          <w:lang w:val="vi-VN"/>
        </w:rPr>
        <w:t>Cá nhân/tổ chức bị thiệt hại:</w:t>
      </w:r>
      <w:r w:rsidR="00C55C10" w:rsidRPr="005967BA">
        <w:rPr>
          <w:rStyle w:val="EndnoteReference"/>
          <w:sz w:val="26"/>
          <w:szCs w:val="26"/>
          <w:lang w:val="vi-VN"/>
        </w:rPr>
        <w:endnoteReference w:id="248"/>
      </w:r>
      <w:r w:rsidRPr="005967BA">
        <w:rPr>
          <w:sz w:val="26"/>
          <w:szCs w:val="26"/>
          <w:lang w:val="vi-VN"/>
        </w:rPr>
        <w:tab/>
      </w:r>
    </w:p>
    <w:p w:rsidR="008728E7" w:rsidRPr="005967BA" w:rsidRDefault="008728E7" w:rsidP="00053182">
      <w:pPr>
        <w:tabs>
          <w:tab w:val="right" w:leader="dot" w:pos="9356"/>
        </w:tabs>
        <w:ind w:firstLine="561"/>
        <w:jc w:val="both"/>
        <w:rPr>
          <w:sz w:val="26"/>
          <w:szCs w:val="26"/>
          <w:lang w:val="vi-VN"/>
        </w:rPr>
      </w:pPr>
      <w:r w:rsidRPr="005967BA">
        <w:rPr>
          <w:sz w:val="26"/>
          <w:szCs w:val="26"/>
          <w:lang w:val="vi-VN"/>
        </w:rPr>
        <w:tab/>
      </w:r>
    </w:p>
    <w:p w:rsidR="008728E7" w:rsidRPr="005967BA" w:rsidRDefault="008728E7" w:rsidP="00053182">
      <w:pPr>
        <w:tabs>
          <w:tab w:val="right" w:leader="dot" w:pos="9356"/>
        </w:tabs>
        <w:ind w:firstLine="561"/>
        <w:jc w:val="both"/>
        <w:rPr>
          <w:sz w:val="26"/>
          <w:szCs w:val="26"/>
          <w:lang w:val="vi-VN"/>
        </w:rPr>
      </w:pPr>
      <w:r w:rsidRPr="005967BA">
        <w:rPr>
          <w:sz w:val="26"/>
          <w:szCs w:val="26"/>
          <w:lang w:val="vi-VN"/>
        </w:rPr>
        <w:tab/>
      </w:r>
    </w:p>
    <w:p w:rsidR="00C55C10" w:rsidRPr="005967BA" w:rsidRDefault="00C55C10" w:rsidP="00053182">
      <w:pPr>
        <w:tabs>
          <w:tab w:val="right" w:leader="dot" w:pos="9356"/>
        </w:tabs>
        <w:ind w:firstLine="561"/>
        <w:jc w:val="both"/>
        <w:rPr>
          <w:i/>
          <w:sz w:val="26"/>
          <w:szCs w:val="26"/>
        </w:rPr>
      </w:pPr>
      <w:r w:rsidRPr="005967BA">
        <w:rPr>
          <w:i/>
          <w:sz w:val="26"/>
          <w:szCs w:val="26"/>
          <w:lang w:val="vi-VN"/>
        </w:rPr>
        <w:t>Aggrieved individual/Organization</w:t>
      </w:r>
      <w:r w:rsidR="008728E7" w:rsidRPr="005967BA">
        <w:rPr>
          <w:i/>
          <w:sz w:val="26"/>
          <w:szCs w:val="26"/>
        </w:rPr>
        <w:t>:</w:t>
      </w:r>
      <w:r w:rsidR="008728E7" w:rsidRPr="005967BA">
        <w:rPr>
          <w:i/>
          <w:sz w:val="26"/>
          <w:szCs w:val="26"/>
        </w:rPr>
        <w:tab/>
      </w:r>
    </w:p>
    <w:p w:rsidR="008728E7" w:rsidRPr="005967BA" w:rsidRDefault="008728E7" w:rsidP="00053182">
      <w:pPr>
        <w:tabs>
          <w:tab w:val="right" w:leader="dot" w:pos="9356"/>
        </w:tabs>
        <w:ind w:firstLine="561"/>
        <w:jc w:val="both"/>
        <w:rPr>
          <w:i/>
          <w:sz w:val="26"/>
          <w:szCs w:val="26"/>
        </w:rPr>
      </w:pPr>
      <w:r w:rsidRPr="005967BA">
        <w:rPr>
          <w:i/>
          <w:sz w:val="26"/>
          <w:szCs w:val="26"/>
        </w:rPr>
        <w:tab/>
      </w:r>
    </w:p>
    <w:p w:rsidR="00C55C10" w:rsidRPr="005967BA" w:rsidRDefault="008728E7" w:rsidP="00004843">
      <w:pPr>
        <w:tabs>
          <w:tab w:val="right" w:leader="dot" w:pos="9356"/>
        </w:tabs>
        <w:ind w:firstLine="561"/>
        <w:jc w:val="both"/>
        <w:rPr>
          <w:sz w:val="26"/>
          <w:szCs w:val="26"/>
        </w:rPr>
      </w:pPr>
      <w:r w:rsidRPr="005967BA">
        <w:rPr>
          <w:i/>
          <w:sz w:val="26"/>
          <w:szCs w:val="26"/>
        </w:rPr>
        <w:tab/>
      </w:r>
    </w:p>
    <w:p w:rsidR="00C55C10" w:rsidRPr="005967BA" w:rsidRDefault="00004843" w:rsidP="00053182">
      <w:pPr>
        <w:tabs>
          <w:tab w:val="right" w:leader="dot" w:pos="9356"/>
        </w:tabs>
        <w:ind w:firstLine="561"/>
        <w:jc w:val="both"/>
        <w:rPr>
          <w:sz w:val="26"/>
          <w:szCs w:val="26"/>
          <w:lang w:val="vi-VN"/>
        </w:rPr>
      </w:pPr>
      <w:r w:rsidRPr="005967BA">
        <w:rPr>
          <w:sz w:val="26"/>
          <w:szCs w:val="26"/>
        </w:rPr>
        <w:t xml:space="preserve">5. </w:t>
      </w:r>
      <w:r w:rsidR="00C55C10" w:rsidRPr="005967BA">
        <w:rPr>
          <w:sz w:val="26"/>
          <w:szCs w:val="26"/>
          <w:lang w:val="vi-VN"/>
        </w:rPr>
        <w:t>Ý kiến trình bày của cá nhân</w:t>
      </w:r>
      <w:r w:rsidRPr="005967BA">
        <w:rPr>
          <w:sz w:val="26"/>
          <w:szCs w:val="26"/>
        </w:rPr>
        <w:t xml:space="preserve"> v</w:t>
      </w:r>
      <w:r w:rsidR="00AA02F0">
        <w:rPr>
          <w:sz w:val="26"/>
          <w:szCs w:val="26"/>
        </w:rPr>
        <w:t>i</w:t>
      </w:r>
      <w:r w:rsidRPr="005967BA">
        <w:rPr>
          <w:sz w:val="26"/>
          <w:szCs w:val="26"/>
        </w:rPr>
        <w:t xml:space="preserve"> phạm</w:t>
      </w:r>
      <w:r w:rsidR="002F5F2B" w:rsidRPr="005967BA">
        <w:rPr>
          <w:sz w:val="26"/>
          <w:szCs w:val="26"/>
          <w:lang w:val="vi-VN"/>
        </w:rPr>
        <w:t>/đại diện tổ chức vi phạm:</w:t>
      </w:r>
    </w:p>
    <w:p w:rsidR="002F5F2B" w:rsidRPr="005967BA" w:rsidRDefault="002F5F2B" w:rsidP="00053182">
      <w:pPr>
        <w:tabs>
          <w:tab w:val="right" w:leader="dot" w:pos="9356"/>
        </w:tabs>
        <w:ind w:firstLine="561"/>
        <w:jc w:val="both"/>
        <w:rPr>
          <w:sz w:val="26"/>
          <w:szCs w:val="26"/>
          <w:lang w:val="vi-VN"/>
        </w:rPr>
      </w:pPr>
      <w:r w:rsidRPr="005967BA">
        <w:rPr>
          <w:sz w:val="26"/>
          <w:szCs w:val="26"/>
          <w:lang w:val="vi-VN"/>
        </w:rPr>
        <w:tab/>
      </w:r>
    </w:p>
    <w:p w:rsidR="002F5F2B" w:rsidRPr="005967BA" w:rsidRDefault="002F5F2B" w:rsidP="00053182">
      <w:pPr>
        <w:tabs>
          <w:tab w:val="right" w:leader="dot" w:pos="9356"/>
        </w:tabs>
        <w:ind w:firstLine="561"/>
        <w:jc w:val="both"/>
        <w:rPr>
          <w:sz w:val="26"/>
          <w:szCs w:val="26"/>
          <w:lang w:val="vi-VN"/>
        </w:rPr>
      </w:pPr>
      <w:r w:rsidRPr="005967BA">
        <w:rPr>
          <w:sz w:val="26"/>
          <w:szCs w:val="26"/>
          <w:lang w:val="vi-VN"/>
        </w:rPr>
        <w:tab/>
      </w:r>
    </w:p>
    <w:p w:rsidR="00C55C10" w:rsidRPr="005967BA" w:rsidRDefault="00C55C10" w:rsidP="00053182">
      <w:pPr>
        <w:tabs>
          <w:tab w:val="right" w:leader="dot" w:pos="9356"/>
        </w:tabs>
        <w:ind w:firstLine="561"/>
        <w:jc w:val="both"/>
        <w:rPr>
          <w:i/>
          <w:sz w:val="26"/>
          <w:szCs w:val="26"/>
        </w:rPr>
      </w:pPr>
      <w:r w:rsidRPr="005967BA">
        <w:rPr>
          <w:i/>
          <w:sz w:val="26"/>
          <w:szCs w:val="26"/>
        </w:rPr>
        <w:t>The opin</w:t>
      </w:r>
      <w:r w:rsidR="00004843" w:rsidRPr="005967BA">
        <w:rPr>
          <w:i/>
          <w:sz w:val="26"/>
          <w:szCs w:val="26"/>
        </w:rPr>
        <w:t>ions expressed by the violator</w:t>
      </w:r>
      <w:r w:rsidRPr="005967BA">
        <w:rPr>
          <w:i/>
          <w:sz w:val="26"/>
          <w:szCs w:val="26"/>
        </w:rPr>
        <w:t>/represent</w:t>
      </w:r>
      <w:r w:rsidR="002F5F2B" w:rsidRPr="005967BA">
        <w:rPr>
          <w:i/>
          <w:sz w:val="26"/>
          <w:szCs w:val="26"/>
        </w:rPr>
        <w:t>ative of violating organization:</w:t>
      </w:r>
    </w:p>
    <w:p w:rsidR="002F5F2B" w:rsidRPr="005967BA" w:rsidRDefault="002F5F2B" w:rsidP="00053182">
      <w:pPr>
        <w:tabs>
          <w:tab w:val="right" w:leader="dot" w:pos="9356"/>
        </w:tabs>
        <w:ind w:firstLine="561"/>
        <w:jc w:val="both"/>
        <w:rPr>
          <w:i/>
          <w:sz w:val="26"/>
          <w:szCs w:val="26"/>
        </w:rPr>
      </w:pPr>
      <w:r w:rsidRPr="005967BA">
        <w:rPr>
          <w:i/>
          <w:sz w:val="26"/>
          <w:szCs w:val="26"/>
        </w:rPr>
        <w:tab/>
      </w:r>
    </w:p>
    <w:p w:rsidR="002F5F2B" w:rsidRPr="005967BA" w:rsidRDefault="002F5F2B" w:rsidP="00053182">
      <w:pPr>
        <w:tabs>
          <w:tab w:val="right" w:leader="dot" w:pos="9356"/>
        </w:tabs>
        <w:ind w:firstLine="561"/>
        <w:jc w:val="both"/>
        <w:rPr>
          <w:i/>
          <w:sz w:val="26"/>
          <w:szCs w:val="26"/>
        </w:rPr>
      </w:pPr>
      <w:r w:rsidRPr="005967BA">
        <w:rPr>
          <w:i/>
          <w:sz w:val="26"/>
          <w:szCs w:val="26"/>
        </w:rPr>
        <w:tab/>
      </w:r>
    </w:p>
    <w:p w:rsidR="00C55C10" w:rsidRPr="005967BA" w:rsidRDefault="001B0002" w:rsidP="00053182">
      <w:pPr>
        <w:tabs>
          <w:tab w:val="right" w:leader="dot" w:pos="9356"/>
        </w:tabs>
        <w:ind w:firstLine="561"/>
        <w:jc w:val="both"/>
        <w:rPr>
          <w:sz w:val="26"/>
          <w:szCs w:val="26"/>
          <w:lang w:val="vi-VN"/>
        </w:rPr>
      </w:pPr>
      <w:r w:rsidRPr="005967BA">
        <w:rPr>
          <w:sz w:val="26"/>
          <w:szCs w:val="26"/>
        </w:rPr>
        <w:t xml:space="preserve">6. </w:t>
      </w:r>
      <w:r w:rsidR="00C55C10" w:rsidRPr="005967BA">
        <w:rPr>
          <w:sz w:val="26"/>
          <w:szCs w:val="26"/>
          <w:lang w:val="vi-VN"/>
        </w:rPr>
        <w:t>Ý kiến trình bày của người chứng kiến</w:t>
      </w:r>
      <w:r w:rsidRPr="005967BA">
        <w:rPr>
          <w:sz w:val="26"/>
          <w:szCs w:val="26"/>
        </w:rPr>
        <w:t xml:space="preserve"> (nếu có)</w:t>
      </w:r>
      <w:r w:rsidR="00C55C10" w:rsidRPr="005967BA">
        <w:rPr>
          <w:sz w:val="26"/>
          <w:szCs w:val="26"/>
          <w:lang w:val="vi-VN"/>
        </w:rPr>
        <w:t>:</w:t>
      </w:r>
    </w:p>
    <w:p w:rsidR="001B0002" w:rsidRPr="005967BA" w:rsidRDefault="001B0002" w:rsidP="00053182">
      <w:pPr>
        <w:tabs>
          <w:tab w:val="right" w:leader="dot" w:pos="9356"/>
        </w:tabs>
        <w:ind w:firstLine="561"/>
        <w:jc w:val="both"/>
        <w:rPr>
          <w:sz w:val="26"/>
          <w:szCs w:val="26"/>
          <w:lang w:val="vi-VN"/>
        </w:rPr>
      </w:pPr>
      <w:r w:rsidRPr="005967BA">
        <w:rPr>
          <w:sz w:val="26"/>
          <w:szCs w:val="26"/>
          <w:lang w:val="vi-VN"/>
        </w:rPr>
        <w:tab/>
      </w:r>
    </w:p>
    <w:p w:rsidR="001B0002" w:rsidRPr="005967BA" w:rsidRDefault="001B0002" w:rsidP="00053182">
      <w:pPr>
        <w:tabs>
          <w:tab w:val="right" w:leader="dot" w:pos="9356"/>
        </w:tabs>
        <w:ind w:firstLine="561"/>
        <w:jc w:val="both"/>
        <w:rPr>
          <w:sz w:val="26"/>
          <w:szCs w:val="26"/>
        </w:rPr>
      </w:pPr>
      <w:r w:rsidRPr="005967BA">
        <w:rPr>
          <w:sz w:val="26"/>
          <w:szCs w:val="26"/>
          <w:lang w:val="vi-VN"/>
        </w:rPr>
        <w:tab/>
      </w:r>
    </w:p>
    <w:p w:rsidR="00C55C10" w:rsidRPr="005967BA" w:rsidRDefault="00C55C10" w:rsidP="00053182">
      <w:pPr>
        <w:tabs>
          <w:tab w:val="right" w:leader="dot" w:pos="9356"/>
        </w:tabs>
        <w:ind w:firstLine="561"/>
        <w:jc w:val="both"/>
        <w:rPr>
          <w:i/>
          <w:sz w:val="26"/>
          <w:szCs w:val="26"/>
        </w:rPr>
      </w:pPr>
      <w:r w:rsidRPr="005967BA">
        <w:rPr>
          <w:i/>
          <w:sz w:val="26"/>
          <w:szCs w:val="26"/>
        </w:rPr>
        <w:lastRenderedPageBreak/>
        <w:t>The opin</w:t>
      </w:r>
      <w:r w:rsidR="001B0002" w:rsidRPr="005967BA">
        <w:rPr>
          <w:i/>
          <w:sz w:val="26"/>
          <w:szCs w:val="26"/>
        </w:rPr>
        <w:t>ions expressed by the witnesses (if any):</w:t>
      </w:r>
    </w:p>
    <w:p w:rsidR="001B0002" w:rsidRPr="005967BA" w:rsidRDefault="001B0002" w:rsidP="00053182">
      <w:pPr>
        <w:tabs>
          <w:tab w:val="right" w:leader="dot" w:pos="9356"/>
        </w:tabs>
        <w:ind w:firstLine="561"/>
        <w:jc w:val="both"/>
        <w:rPr>
          <w:i/>
          <w:sz w:val="26"/>
          <w:szCs w:val="26"/>
        </w:rPr>
      </w:pPr>
      <w:r w:rsidRPr="005967BA">
        <w:rPr>
          <w:i/>
          <w:sz w:val="26"/>
          <w:szCs w:val="26"/>
        </w:rPr>
        <w:tab/>
      </w:r>
    </w:p>
    <w:p w:rsidR="001B0002" w:rsidRPr="005967BA" w:rsidRDefault="001B0002" w:rsidP="00053182">
      <w:pPr>
        <w:tabs>
          <w:tab w:val="right" w:leader="dot" w:pos="9356"/>
        </w:tabs>
        <w:ind w:firstLine="561"/>
        <w:jc w:val="both"/>
        <w:rPr>
          <w:i/>
          <w:sz w:val="26"/>
          <w:szCs w:val="26"/>
        </w:rPr>
      </w:pPr>
      <w:r w:rsidRPr="005967BA">
        <w:rPr>
          <w:i/>
          <w:sz w:val="26"/>
          <w:szCs w:val="26"/>
        </w:rPr>
        <w:tab/>
      </w:r>
    </w:p>
    <w:p w:rsidR="00C55C10" w:rsidRPr="005967BA" w:rsidRDefault="001B0002" w:rsidP="00053182">
      <w:pPr>
        <w:tabs>
          <w:tab w:val="right" w:leader="dot" w:pos="9356"/>
        </w:tabs>
        <w:ind w:firstLine="561"/>
        <w:jc w:val="both"/>
        <w:rPr>
          <w:sz w:val="26"/>
          <w:szCs w:val="26"/>
        </w:rPr>
      </w:pPr>
      <w:r w:rsidRPr="005967BA">
        <w:rPr>
          <w:sz w:val="26"/>
          <w:szCs w:val="26"/>
        </w:rPr>
        <w:t xml:space="preserve">7. </w:t>
      </w:r>
      <w:r w:rsidR="00C55C10" w:rsidRPr="005967BA">
        <w:rPr>
          <w:sz w:val="26"/>
          <w:szCs w:val="26"/>
          <w:lang w:val="vi-VN"/>
        </w:rPr>
        <w:t>Ý kiến trình bày của cá nhân/tổ chức bị thiệt hại</w:t>
      </w:r>
      <w:r w:rsidRPr="005967BA">
        <w:rPr>
          <w:sz w:val="26"/>
          <w:szCs w:val="26"/>
        </w:rPr>
        <w:t xml:space="preserve"> (nếu có)</w:t>
      </w:r>
      <w:r w:rsidR="00C55C10" w:rsidRPr="005967BA">
        <w:rPr>
          <w:sz w:val="26"/>
          <w:szCs w:val="26"/>
          <w:lang w:val="vi-VN"/>
        </w:rPr>
        <w:t>:</w:t>
      </w:r>
    </w:p>
    <w:p w:rsidR="001B0002" w:rsidRPr="005967BA" w:rsidRDefault="001B0002" w:rsidP="00053182">
      <w:pPr>
        <w:tabs>
          <w:tab w:val="right" w:leader="dot" w:pos="9356"/>
        </w:tabs>
        <w:ind w:firstLine="561"/>
        <w:jc w:val="both"/>
        <w:rPr>
          <w:sz w:val="26"/>
          <w:szCs w:val="26"/>
        </w:rPr>
      </w:pPr>
      <w:r w:rsidRPr="005967BA">
        <w:rPr>
          <w:sz w:val="26"/>
          <w:szCs w:val="26"/>
        </w:rPr>
        <w:tab/>
      </w:r>
    </w:p>
    <w:p w:rsidR="001B0002" w:rsidRPr="005967BA" w:rsidRDefault="001B0002" w:rsidP="00053182">
      <w:pPr>
        <w:tabs>
          <w:tab w:val="right" w:leader="dot" w:pos="9356"/>
        </w:tabs>
        <w:ind w:firstLine="561"/>
        <w:jc w:val="both"/>
        <w:rPr>
          <w:sz w:val="26"/>
          <w:szCs w:val="26"/>
        </w:rPr>
      </w:pPr>
      <w:r w:rsidRPr="005967BA">
        <w:rPr>
          <w:sz w:val="26"/>
          <w:szCs w:val="26"/>
        </w:rPr>
        <w:tab/>
      </w:r>
    </w:p>
    <w:p w:rsidR="00C55C10" w:rsidRPr="005967BA" w:rsidRDefault="00C55C10" w:rsidP="00053182">
      <w:pPr>
        <w:tabs>
          <w:tab w:val="right" w:leader="dot" w:pos="9356"/>
        </w:tabs>
        <w:ind w:firstLine="561"/>
        <w:jc w:val="both"/>
        <w:rPr>
          <w:i/>
          <w:sz w:val="26"/>
          <w:szCs w:val="26"/>
        </w:rPr>
      </w:pPr>
      <w:r w:rsidRPr="005967BA">
        <w:rPr>
          <w:i/>
          <w:sz w:val="26"/>
          <w:szCs w:val="26"/>
        </w:rPr>
        <w:t>The opinions expressed by the aggrieved individual/organization</w:t>
      </w:r>
      <w:r w:rsidR="001B0002" w:rsidRPr="005967BA">
        <w:rPr>
          <w:i/>
          <w:sz w:val="26"/>
          <w:szCs w:val="26"/>
        </w:rPr>
        <w:t xml:space="preserve"> (if any):</w:t>
      </w:r>
    </w:p>
    <w:p w:rsidR="001B0002" w:rsidRPr="005967BA" w:rsidRDefault="001B0002" w:rsidP="00053182">
      <w:pPr>
        <w:tabs>
          <w:tab w:val="right" w:leader="dot" w:pos="9356"/>
        </w:tabs>
        <w:ind w:firstLine="561"/>
        <w:jc w:val="both"/>
        <w:rPr>
          <w:i/>
          <w:sz w:val="26"/>
          <w:szCs w:val="26"/>
        </w:rPr>
      </w:pPr>
      <w:r w:rsidRPr="005967BA">
        <w:rPr>
          <w:i/>
          <w:sz w:val="26"/>
          <w:szCs w:val="26"/>
        </w:rPr>
        <w:tab/>
      </w:r>
    </w:p>
    <w:p w:rsidR="001B0002" w:rsidRPr="005967BA" w:rsidRDefault="003619CB" w:rsidP="001B0002">
      <w:pPr>
        <w:tabs>
          <w:tab w:val="right" w:leader="dot" w:pos="9356"/>
        </w:tabs>
        <w:ind w:firstLine="561"/>
        <w:jc w:val="both"/>
        <w:rPr>
          <w:i/>
          <w:sz w:val="26"/>
          <w:szCs w:val="26"/>
        </w:rPr>
      </w:pPr>
      <w:r w:rsidRPr="005967BA">
        <w:rPr>
          <w:i/>
          <w:sz w:val="26"/>
          <w:szCs w:val="26"/>
        </w:rPr>
        <w:tab/>
      </w:r>
    </w:p>
    <w:p w:rsidR="00C55C10" w:rsidRPr="005967BA" w:rsidRDefault="00D8339F" w:rsidP="001B0002">
      <w:pPr>
        <w:tabs>
          <w:tab w:val="right" w:leader="dot" w:pos="9356"/>
        </w:tabs>
        <w:ind w:firstLine="561"/>
        <w:jc w:val="both"/>
        <w:rPr>
          <w:i/>
          <w:sz w:val="26"/>
          <w:szCs w:val="26"/>
        </w:rPr>
      </w:pPr>
      <w:r w:rsidRPr="005967BA">
        <w:rPr>
          <w:sz w:val="26"/>
          <w:szCs w:val="26"/>
        </w:rPr>
        <w:t xml:space="preserve">8. </w:t>
      </w:r>
      <w:r w:rsidR="00C55C10" w:rsidRPr="005967BA">
        <w:rPr>
          <w:sz w:val="26"/>
          <w:szCs w:val="26"/>
          <w:lang w:val="vi-VN"/>
        </w:rPr>
        <w:t xml:space="preserve">Chúng tôi đã yêu cầu </w:t>
      </w:r>
      <w:r w:rsidRPr="005967BA">
        <w:rPr>
          <w:sz w:val="26"/>
          <w:szCs w:val="26"/>
        </w:rPr>
        <w:t>c</w:t>
      </w:r>
      <w:r w:rsidR="00D42176">
        <w:rPr>
          <w:sz w:val="26"/>
          <w:szCs w:val="26"/>
        </w:rPr>
        <w:t>á</w:t>
      </w:r>
      <w:r w:rsidRPr="005967BA">
        <w:rPr>
          <w:sz w:val="26"/>
          <w:szCs w:val="26"/>
        </w:rPr>
        <w:t xml:space="preserve"> nhân</w:t>
      </w:r>
      <w:r w:rsidR="00C55C10" w:rsidRPr="005967BA">
        <w:rPr>
          <w:sz w:val="26"/>
          <w:szCs w:val="26"/>
          <w:lang w:val="vi-VN"/>
        </w:rPr>
        <w:t>/tổ chức vi phạm chấm dứt ngay hành vi vi phạm.</w:t>
      </w:r>
    </w:p>
    <w:p w:rsidR="00C55C10" w:rsidRPr="005967BA" w:rsidRDefault="00C55C10" w:rsidP="00D8339F">
      <w:pPr>
        <w:tabs>
          <w:tab w:val="right" w:leader="dot" w:pos="9356"/>
        </w:tabs>
        <w:ind w:firstLine="561"/>
        <w:jc w:val="both"/>
        <w:rPr>
          <w:i/>
          <w:sz w:val="26"/>
          <w:szCs w:val="26"/>
        </w:rPr>
      </w:pPr>
      <w:r w:rsidRPr="005967BA">
        <w:rPr>
          <w:i/>
          <w:sz w:val="26"/>
          <w:szCs w:val="26"/>
        </w:rPr>
        <w:t>We have requested the violator/violating organization to cease immediately violating acts.</w:t>
      </w:r>
    </w:p>
    <w:p w:rsidR="00C55C10" w:rsidRPr="005967BA" w:rsidRDefault="00D8339F" w:rsidP="00053182">
      <w:pPr>
        <w:tabs>
          <w:tab w:val="right" w:leader="dot" w:pos="9356"/>
        </w:tabs>
        <w:ind w:firstLine="561"/>
        <w:jc w:val="both"/>
        <w:rPr>
          <w:sz w:val="26"/>
          <w:szCs w:val="26"/>
        </w:rPr>
      </w:pPr>
      <w:r w:rsidRPr="005967BA">
        <w:rPr>
          <w:sz w:val="26"/>
          <w:szCs w:val="26"/>
        </w:rPr>
        <w:t xml:space="preserve">9. </w:t>
      </w:r>
      <w:r w:rsidR="00C55C10" w:rsidRPr="005967BA">
        <w:rPr>
          <w:sz w:val="26"/>
          <w:szCs w:val="26"/>
          <w:lang w:val="vi-VN"/>
        </w:rPr>
        <w:t xml:space="preserve">Các biện pháp ngăn chặn và bảo đảm xử lý </w:t>
      </w:r>
      <w:r w:rsidRPr="005967BA">
        <w:rPr>
          <w:sz w:val="26"/>
          <w:szCs w:val="26"/>
          <w:lang w:val="vi-VN"/>
        </w:rPr>
        <w:t xml:space="preserve">vi phạm hành chính </w:t>
      </w:r>
      <w:r w:rsidR="00C55C10" w:rsidRPr="005967BA">
        <w:rPr>
          <w:sz w:val="26"/>
          <w:szCs w:val="26"/>
          <w:lang w:val="vi-VN"/>
        </w:rPr>
        <w:t>được áp dụng gồm:</w:t>
      </w:r>
      <w:r w:rsidR="009A0D34" w:rsidRPr="005967BA">
        <w:rPr>
          <w:rStyle w:val="EndnoteReference"/>
          <w:sz w:val="26"/>
          <w:szCs w:val="26"/>
          <w:lang w:val="vi-VN"/>
        </w:rPr>
        <w:endnoteReference w:id="249"/>
      </w:r>
      <w:r w:rsidR="002569B2" w:rsidRPr="005967BA">
        <w:rPr>
          <w:sz w:val="26"/>
          <w:szCs w:val="26"/>
        </w:rPr>
        <w:tab/>
      </w:r>
    </w:p>
    <w:p w:rsidR="002569B2" w:rsidRPr="005967BA" w:rsidRDefault="002569B2" w:rsidP="00053182">
      <w:pPr>
        <w:tabs>
          <w:tab w:val="right" w:leader="dot" w:pos="9356"/>
        </w:tabs>
        <w:ind w:firstLine="561"/>
        <w:jc w:val="both"/>
        <w:rPr>
          <w:sz w:val="26"/>
          <w:szCs w:val="26"/>
        </w:rPr>
      </w:pPr>
      <w:r w:rsidRPr="005967BA">
        <w:rPr>
          <w:sz w:val="26"/>
          <w:szCs w:val="26"/>
        </w:rPr>
        <w:tab/>
      </w:r>
    </w:p>
    <w:p w:rsidR="00C55C10" w:rsidRPr="005967BA" w:rsidRDefault="00C55C10" w:rsidP="00053182">
      <w:pPr>
        <w:tabs>
          <w:tab w:val="right" w:leader="dot" w:pos="9356"/>
        </w:tabs>
        <w:ind w:firstLine="561"/>
        <w:jc w:val="both"/>
        <w:rPr>
          <w:i/>
          <w:sz w:val="26"/>
          <w:szCs w:val="26"/>
        </w:rPr>
      </w:pPr>
      <w:r w:rsidRPr="005967BA">
        <w:rPr>
          <w:i/>
          <w:sz w:val="26"/>
          <w:szCs w:val="26"/>
          <w:lang w:val="vi-VN"/>
        </w:rPr>
        <w:t>Measures to prevent further administrative violations and to ensure the settlement of violation, include:</w:t>
      </w:r>
      <w:r w:rsidR="002569B2" w:rsidRPr="005967BA">
        <w:rPr>
          <w:i/>
          <w:sz w:val="26"/>
          <w:szCs w:val="26"/>
        </w:rPr>
        <w:tab/>
      </w:r>
    </w:p>
    <w:p w:rsidR="002569B2" w:rsidRPr="005967BA" w:rsidRDefault="002569B2" w:rsidP="00053182">
      <w:pPr>
        <w:tabs>
          <w:tab w:val="right" w:leader="dot" w:pos="9356"/>
        </w:tabs>
        <w:ind w:firstLine="561"/>
        <w:jc w:val="both"/>
        <w:rPr>
          <w:i/>
          <w:sz w:val="26"/>
          <w:szCs w:val="26"/>
        </w:rPr>
      </w:pPr>
      <w:r w:rsidRPr="005967BA">
        <w:rPr>
          <w:i/>
          <w:sz w:val="26"/>
          <w:szCs w:val="26"/>
        </w:rPr>
        <w:tab/>
      </w:r>
    </w:p>
    <w:p w:rsidR="00C55C10" w:rsidRDefault="002E71AE" w:rsidP="00053182">
      <w:pPr>
        <w:tabs>
          <w:tab w:val="right" w:leader="dot" w:pos="9356"/>
        </w:tabs>
        <w:ind w:firstLine="561"/>
        <w:jc w:val="both"/>
        <w:rPr>
          <w:sz w:val="26"/>
          <w:szCs w:val="26"/>
        </w:rPr>
      </w:pPr>
      <w:r w:rsidRPr="005967BA">
        <w:rPr>
          <w:sz w:val="26"/>
          <w:szCs w:val="26"/>
        </w:rPr>
        <w:t xml:space="preserve">10. </w:t>
      </w:r>
      <w:r w:rsidRPr="005967BA">
        <w:rPr>
          <w:sz w:val="26"/>
          <w:szCs w:val="26"/>
          <w:lang w:val="vi-VN"/>
        </w:rPr>
        <w:t xml:space="preserve">Tang vật, phương tiện vi phạm hành chính </w:t>
      </w:r>
      <w:r w:rsidR="00BE23FB">
        <w:rPr>
          <w:sz w:val="26"/>
          <w:szCs w:val="26"/>
          <w:lang w:val="vi-VN"/>
        </w:rPr>
        <w:t>bị tạm giữ</w:t>
      </w:r>
      <w:r w:rsidRPr="005967BA">
        <w:rPr>
          <w:sz w:val="26"/>
          <w:szCs w:val="26"/>
        </w:rPr>
        <w:t>,</w:t>
      </w:r>
      <w:r w:rsidR="00BE23FB">
        <w:rPr>
          <w:sz w:val="26"/>
          <w:szCs w:val="26"/>
        </w:rPr>
        <w:t xml:space="preserve"> </w:t>
      </w:r>
      <w:r w:rsidR="00C55C10" w:rsidRPr="005967BA">
        <w:rPr>
          <w:sz w:val="26"/>
          <w:szCs w:val="26"/>
          <w:lang w:val="vi-VN"/>
        </w:rPr>
        <w:t>gồm:</w:t>
      </w:r>
    </w:p>
    <w:p w:rsidR="00D42176" w:rsidRPr="005967BA" w:rsidRDefault="00D42176" w:rsidP="00D42176">
      <w:pPr>
        <w:tabs>
          <w:tab w:val="right" w:leader="dot" w:pos="9356"/>
        </w:tabs>
        <w:ind w:firstLine="561"/>
        <w:jc w:val="both"/>
        <w:rPr>
          <w:i/>
          <w:sz w:val="26"/>
          <w:szCs w:val="26"/>
        </w:rPr>
      </w:pPr>
      <w:r w:rsidRPr="005967BA">
        <w:rPr>
          <w:i/>
          <w:sz w:val="26"/>
          <w:szCs w:val="26"/>
        </w:rPr>
        <w:t xml:space="preserve">Exhibits, vehicles </w:t>
      </w:r>
      <w:r>
        <w:rPr>
          <w:i/>
          <w:sz w:val="26"/>
          <w:szCs w:val="26"/>
        </w:rPr>
        <w:t>related to the administrative violations</w:t>
      </w:r>
      <w:r w:rsidRPr="005967BA">
        <w:rPr>
          <w:i/>
          <w:sz w:val="26"/>
          <w:szCs w:val="26"/>
        </w:rPr>
        <w:t xml:space="preserve"> being temporarily seized include:</w:t>
      </w:r>
    </w:p>
    <w:p w:rsidR="00596D89" w:rsidRPr="005967BA" w:rsidRDefault="00596D89" w:rsidP="00596D89">
      <w:pPr>
        <w:tabs>
          <w:tab w:val="right" w:leader="dot" w:pos="9356"/>
        </w:tabs>
        <w:jc w:val="both"/>
        <w:rPr>
          <w:i/>
          <w:sz w:val="26"/>
          <w:szCs w:val="26"/>
        </w:rPr>
      </w:pPr>
    </w:p>
    <w:tbl>
      <w:tblPr>
        <w:tblW w:w="5142" w:type="pct"/>
        <w:jc w:val="center"/>
        <w:tblInd w:w="426" w:type="dxa"/>
        <w:tblBorders>
          <w:top w:val="nil"/>
          <w:bottom w:val="nil"/>
          <w:insideH w:val="nil"/>
          <w:insideV w:val="nil"/>
        </w:tblBorders>
        <w:tblCellMar>
          <w:left w:w="0" w:type="dxa"/>
          <w:right w:w="0" w:type="dxa"/>
        </w:tblCellMar>
        <w:tblLook w:val="04A0"/>
      </w:tblPr>
      <w:tblGrid>
        <w:gridCol w:w="483"/>
        <w:gridCol w:w="2645"/>
        <w:gridCol w:w="1333"/>
        <w:gridCol w:w="1172"/>
        <w:gridCol w:w="1710"/>
        <w:gridCol w:w="1159"/>
        <w:gridCol w:w="1140"/>
      </w:tblGrid>
      <w:tr w:rsidR="00596D89" w:rsidRPr="005967BA" w:rsidTr="00B7701C">
        <w:trPr>
          <w:jc w:val="center"/>
        </w:trPr>
        <w:tc>
          <w:tcPr>
            <w:tcW w:w="25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6D89" w:rsidRDefault="00596D89" w:rsidP="00FB704C">
            <w:pPr>
              <w:tabs>
                <w:tab w:val="right" w:leader="dot" w:pos="9356"/>
              </w:tabs>
              <w:jc w:val="center"/>
              <w:rPr>
                <w:sz w:val="26"/>
                <w:szCs w:val="26"/>
              </w:rPr>
            </w:pPr>
            <w:r w:rsidRPr="005967BA">
              <w:rPr>
                <w:sz w:val="26"/>
                <w:szCs w:val="26"/>
                <w:lang w:val="vi-VN"/>
              </w:rPr>
              <w:t>TT</w:t>
            </w:r>
          </w:p>
          <w:p w:rsidR="00D42176" w:rsidRPr="00D42176" w:rsidRDefault="00D42176" w:rsidP="00FB704C">
            <w:pPr>
              <w:tabs>
                <w:tab w:val="right" w:leader="dot" w:pos="9356"/>
              </w:tabs>
              <w:jc w:val="center"/>
              <w:rPr>
                <w:sz w:val="26"/>
                <w:szCs w:val="26"/>
              </w:rPr>
            </w:pPr>
            <w:r>
              <w:rPr>
                <w:sz w:val="26"/>
                <w:szCs w:val="26"/>
              </w:rPr>
              <w:t>No.</w:t>
            </w:r>
          </w:p>
        </w:tc>
        <w:tc>
          <w:tcPr>
            <w:tcW w:w="13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6D89" w:rsidRDefault="00596D89" w:rsidP="00FB704C">
            <w:pPr>
              <w:tabs>
                <w:tab w:val="right" w:leader="dot" w:pos="9356"/>
              </w:tabs>
              <w:jc w:val="center"/>
              <w:rPr>
                <w:sz w:val="26"/>
                <w:szCs w:val="26"/>
              </w:rPr>
            </w:pPr>
            <w:r w:rsidRPr="005967BA">
              <w:rPr>
                <w:sz w:val="26"/>
                <w:szCs w:val="26"/>
                <w:lang w:val="vi-VN"/>
              </w:rPr>
              <w:t>Tên tang vật, phương tiện</w:t>
            </w:r>
            <w:r w:rsidR="008715CF" w:rsidRPr="005967BA">
              <w:rPr>
                <w:sz w:val="26"/>
                <w:szCs w:val="26"/>
              </w:rPr>
              <w:t xml:space="preserve"> vi</w:t>
            </w:r>
            <w:r w:rsidR="00CD1AB0" w:rsidRPr="005967BA">
              <w:rPr>
                <w:sz w:val="26"/>
                <w:szCs w:val="26"/>
              </w:rPr>
              <w:t xml:space="preserve"> phạm hành chính</w:t>
            </w:r>
            <w:r w:rsidR="00D42176">
              <w:rPr>
                <w:sz w:val="26"/>
                <w:szCs w:val="26"/>
              </w:rPr>
              <w:t>/</w:t>
            </w:r>
          </w:p>
          <w:p w:rsidR="00D42176" w:rsidRPr="005967BA" w:rsidRDefault="00D42176" w:rsidP="00FB704C">
            <w:pPr>
              <w:tabs>
                <w:tab w:val="right" w:leader="dot" w:pos="9356"/>
              </w:tabs>
              <w:jc w:val="center"/>
              <w:rPr>
                <w:sz w:val="26"/>
                <w:szCs w:val="26"/>
              </w:rPr>
            </w:pPr>
            <w:r w:rsidRPr="005967BA">
              <w:rPr>
                <w:i/>
                <w:sz w:val="26"/>
                <w:szCs w:val="26"/>
              </w:rPr>
              <w:t xml:space="preserve">Name of Exhibit, vehicle </w:t>
            </w:r>
            <w:r>
              <w:rPr>
                <w:i/>
                <w:sz w:val="26"/>
                <w:szCs w:val="26"/>
              </w:rPr>
              <w:t>related to the administrative violations</w:t>
            </w:r>
          </w:p>
        </w:tc>
        <w:tc>
          <w:tcPr>
            <w:tcW w:w="6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6D89" w:rsidRPr="00D42176" w:rsidRDefault="00596D89" w:rsidP="00FB704C">
            <w:pPr>
              <w:tabs>
                <w:tab w:val="right" w:leader="dot" w:pos="9356"/>
              </w:tabs>
              <w:jc w:val="center"/>
              <w:rPr>
                <w:sz w:val="26"/>
                <w:szCs w:val="26"/>
              </w:rPr>
            </w:pPr>
            <w:r w:rsidRPr="005967BA">
              <w:rPr>
                <w:sz w:val="26"/>
                <w:szCs w:val="26"/>
                <w:lang w:val="vi-VN"/>
              </w:rPr>
              <w:t>Đơn vị tính</w:t>
            </w:r>
            <w:r w:rsidR="00D42176">
              <w:rPr>
                <w:sz w:val="26"/>
                <w:szCs w:val="26"/>
              </w:rPr>
              <w:t xml:space="preserve">/ </w:t>
            </w:r>
            <w:r w:rsidR="00D42176" w:rsidRPr="005967BA">
              <w:rPr>
                <w:i/>
                <w:sz w:val="26"/>
                <w:szCs w:val="26"/>
              </w:rPr>
              <w:t>Unit</w:t>
            </w:r>
          </w:p>
        </w:tc>
        <w:tc>
          <w:tcPr>
            <w:tcW w:w="6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6D89" w:rsidRPr="00D42176" w:rsidRDefault="00596D89" w:rsidP="00FB704C">
            <w:pPr>
              <w:tabs>
                <w:tab w:val="right" w:leader="dot" w:pos="9356"/>
              </w:tabs>
              <w:jc w:val="center"/>
              <w:rPr>
                <w:sz w:val="26"/>
                <w:szCs w:val="26"/>
              </w:rPr>
            </w:pPr>
            <w:r w:rsidRPr="005967BA">
              <w:rPr>
                <w:sz w:val="26"/>
                <w:szCs w:val="26"/>
                <w:lang w:val="vi-VN"/>
              </w:rPr>
              <w:t>S</w:t>
            </w:r>
            <w:r w:rsidRPr="005967BA">
              <w:rPr>
                <w:sz w:val="26"/>
                <w:szCs w:val="26"/>
              </w:rPr>
              <w:t xml:space="preserve">ố </w:t>
            </w:r>
            <w:r w:rsidRPr="005967BA">
              <w:rPr>
                <w:sz w:val="26"/>
                <w:szCs w:val="26"/>
                <w:lang w:val="vi-VN"/>
              </w:rPr>
              <w:t>lượng</w:t>
            </w:r>
            <w:r w:rsidR="00D42176">
              <w:rPr>
                <w:sz w:val="26"/>
                <w:szCs w:val="26"/>
              </w:rPr>
              <w:t>/</w:t>
            </w:r>
            <w:r w:rsidR="00D42176" w:rsidRPr="005967BA">
              <w:rPr>
                <w:i/>
                <w:sz w:val="26"/>
                <w:szCs w:val="26"/>
                <w:lang/>
              </w:rPr>
              <w:t xml:space="preserve"> Quantity</w:t>
            </w:r>
          </w:p>
        </w:tc>
        <w:tc>
          <w:tcPr>
            <w:tcW w:w="8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6D89" w:rsidRPr="00D42176" w:rsidRDefault="00596D89" w:rsidP="00FB704C">
            <w:pPr>
              <w:tabs>
                <w:tab w:val="right" w:leader="dot" w:pos="9356"/>
              </w:tabs>
              <w:jc w:val="center"/>
              <w:rPr>
                <w:sz w:val="26"/>
                <w:szCs w:val="26"/>
              </w:rPr>
            </w:pPr>
            <w:r w:rsidRPr="005967BA">
              <w:rPr>
                <w:sz w:val="26"/>
                <w:szCs w:val="26"/>
                <w:lang w:val="vi-VN"/>
              </w:rPr>
              <w:t>Chủng loại</w:t>
            </w:r>
            <w:r w:rsidR="00D42176">
              <w:rPr>
                <w:sz w:val="26"/>
                <w:szCs w:val="26"/>
              </w:rPr>
              <w:t xml:space="preserve">/ </w:t>
            </w:r>
            <w:r w:rsidR="00D42176" w:rsidRPr="005967BA">
              <w:rPr>
                <w:rStyle w:val="mean1"/>
                <w:i/>
                <w:sz w:val="26"/>
                <w:szCs w:val="26"/>
              </w:rPr>
              <w:t>Category</w:t>
            </w:r>
          </w:p>
        </w:tc>
        <w:tc>
          <w:tcPr>
            <w:tcW w:w="6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6D89" w:rsidRPr="00D42176" w:rsidRDefault="00596D89" w:rsidP="00FB704C">
            <w:pPr>
              <w:tabs>
                <w:tab w:val="right" w:leader="dot" w:pos="9356"/>
              </w:tabs>
              <w:jc w:val="center"/>
              <w:rPr>
                <w:sz w:val="26"/>
                <w:szCs w:val="26"/>
              </w:rPr>
            </w:pPr>
            <w:r w:rsidRPr="005967BA">
              <w:rPr>
                <w:sz w:val="26"/>
                <w:szCs w:val="26"/>
                <w:lang w:val="vi-VN"/>
              </w:rPr>
              <w:t>Tình trạng</w:t>
            </w:r>
            <w:r w:rsidR="00D42176">
              <w:rPr>
                <w:sz w:val="26"/>
                <w:szCs w:val="26"/>
              </w:rPr>
              <w:t xml:space="preserve">/ </w:t>
            </w:r>
            <w:r w:rsidR="00D42176" w:rsidRPr="005967BA">
              <w:rPr>
                <w:rStyle w:val="meanapigg"/>
                <w:rFonts w:ascii="Times New Roman" w:hAnsi="Times New Roman" w:cs="Times New Roman"/>
                <w:i/>
                <w:color w:val="333333"/>
                <w:sz w:val="26"/>
                <w:szCs w:val="26"/>
              </w:rPr>
              <w:t>Status</w:t>
            </w:r>
          </w:p>
        </w:tc>
        <w:tc>
          <w:tcPr>
            <w:tcW w:w="59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96D89" w:rsidRPr="00D42176" w:rsidRDefault="00596D89" w:rsidP="00FB704C">
            <w:pPr>
              <w:tabs>
                <w:tab w:val="right" w:leader="dot" w:pos="9356"/>
              </w:tabs>
              <w:jc w:val="center"/>
              <w:rPr>
                <w:sz w:val="26"/>
                <w:szCs w:val="26"/>
              </w:rPr>
            </w:pPr>
            <w:r w:rsidRPr="005967BA">
              <w:rPr>
                <w:sz w:val="26"/>
                <w:szCs w:val="26"/>
                <w:lang w:val="vi-VN"/>
              </w:rPr>
              <w:t>Ghi chú</w:t>
            </w:r>
            <w:r w:rsidR="00D42176">
              <w:rPr>
                <w:sz w:val="26"/>
                <w:szCs w:val="26"/>
              </w:rPr>
              <w:t xml:space="preserve">/ </w:t>
            </w:r>
            <w:r w:rsidR="00D42176" w:rsidRPr="005967BA">
              <w:rPr>
                <w:i/>
                <w:sz w:val="26"/>
                <w:szCs w:val="26"/>
              </w:rPr>
              <w:t>Note</w:t>
            </w:r>
          </w:p>
        </w:tc>
      </w:tr>
      <w:tr w:rsidR="00596D89" w:rsidRPr="005967BA" w:rsidTr="00B7701C">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596D89" w:rsidRPr="005967BA" w:rsidRDefault="00596D89" w:rsidP="00FB704C">
            <w:pPr>
              <w:tabs>
                <w:tab w:val="right" w:leader="dot" w:pos="9356"/>
              </w:tabs>
              <w:ind w:firstLine="567"/>
              <w:jc w:val="both"/>
              <w:rPr>
                <w:sz w:val="26"/>
                <w:szCs w:val="26"/>
              </w:rPr>
            </w:pPr>
            <w:r w:rsidRPr="005967BA">
              <w:rPr>
                <w:sz w:val="26"/>
                <w:szCs w:val="26"/>
                <w:lang w:val="vi-VN"/>
              </w:rPr>
              <w:t> </w:t>
            </w:r>
          </w:p>
        </w:tc>
        <w:tc>
          <w:tcPr>
            <w:tcW w:w="137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96D89" w:rsidRPr="005967BA" w:rsidRDefault="00596D89" w:rsidP="00FB704C">
            <w:pPr>
              <w:tabs>
                <w:tab w:val="right" w:leader="dot" w:pos="9356"/>
              </w:tabs>
              <w:ind w:firstLine="567"/>
              <w:jc w:val="both"/>
              <w:rPr>
                <w:sz w:val="26"/>
                <w:szCs w:val="26"/>
              </w:rPr>
            </w:pPr>
            <w:r w:rsidRPr="005967BA">
              <w:rPr>
                <w:sz w:val="26"/>
                <w:szCs w:val="26"/>
                <w:lang w:val="vi-VN"/>
              </w:rPr>
              <w:t> </w:t>
            </w:r>
          </w:p>
        </w:tc>
        <w:tc>
          <w:tcPr>
            <w:tcW w:w="69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96D89" w:rsidRPr="005967BA" w:rsidRDefault="00596D89" w:rsidP="00FB704C">
            <w:pPr>
              <w:tabs>
                <w:tab w:val="right" w:leader="dot" w:pos="9356"/>
              </w:tabs>
              <w:ind w:firstLine="567"/>
              <w:jc w:val="both"/>
              <w:rPr>
                <w:sz w:val="26"/>
                <w:szCs w:val="26"/>
              </w:rPr>
            </w:pPr>
            <w:r w:rsidRPr="005967BA">
              <w:rPr>
                <w:sz w:val="26"/>
                <w:szCs w:val="26"/>
                <w:lang w:val="vi-VN"/>
              </w:rPr>
              <w:t> </w:t>
            </w:r>
          </w:p>
        </w:tc>
        <w:tc>
          <w:tcPr>
            <w:tcW w:w="60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96D89" w:rsidRPr="005967BA" w:rsidRDefault="00596D89" w:rsidP="00FB704C">
            <w:pPr>
              <w:tabs>
                <w:tab w:val="right" w:leader="dot" w:pos="9356"/>
              </w:tabs>
              <w:ind w:firstLine="567"/>
              <w:jc w:val="both"/>
              <w:rPr>
                <w:sz w:val="26"/>
                <w:szCs w:val="26"/>
              </w:rPr>
            </w:pPr>
            <w:r w:rsidRPr="005967BA">
              <w:rPr>
                <w:sz w:val="26"/>
                <w:szCs w:val="26"/>
                <w:lang w:val="vi-VN"/>
              </w:rPr>
              <w:t> </w:t>
            </w:r>
          </w:p>
        </w:tc>
        <w:tc>
          <w:tcPr>
            <w:tcW w:w="887"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96D89" w:rsidRPr="005967BA" w:rsidRDefault="00596D89" w:rsidP="00FB704C">
            <w:pPr>
              <w:tabs>
                <w:tab w:val="right" w:leader="dot" w:pos="9356"/>
              </w:tabs>
              <w:ind w:firstLine="567"/>
              <w:jc w:val="both"/>
              <w:rPr>
                <w:sz w:val="26"/>
                <w:szCs w:val="26"/>
              </w:rPr>
            </w:pPr>
            <w:r w:rsidRPr="005967BA">
              <w:rPr>
                <w:sz w:val="26"/>
                <w:szCs w:val="26"/>
                <w:lang w:val="vi-VN"/>
              </w:rPr>
              <w:t> </w:t>
            </w:r>
          </w:p>
        </w:tc>
        <w:tc>
          <w:tcPr>
            <w:tcW w:w="60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96D89" w:rsidRPr="005967BA" w:rsidRDefault="00596D89" w:rsidP="00FB704C">
            <w:pPr>
              <w:tabs>
                <w:tab w:val="right" w:leader="dot" w:pos="9356"/>
              </w:tabs>
              <w:ind w:firstLine="567"/>
              <w:jc w:val="both"/>
              <w:rPr>
                <w:sz w:val="26"/>
                <w:szCs w:val="26"/>
              </w:rPr>
            </w:pPr>
            <w:r w:rsidRPr="005967BA">
              <w:rPr>
                <w:sz w:val="26"/>
                <w:szCs w:val="26"/>
                <w:lang w:val="vi-VN"/>
              </w:rPr>
              <w:t> </w:t>
            </w:r>
          </w:p>
        </w:tc>
        <w:tc>
          <w:tcPr>
            <w:tcW w:w="591"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596D89" w:rsidRPr="005967BA" w:rsidRDefault="00596D89" w:rsidP="00FB704C">
            <w:pPr>
              <w:tabs>
                <w:tab w:val="right" w:leader="dot" w:pos="9356"/>
              </w:tabs>
              <w:ind w:firstLine="567"/>
              <w:jc w:val="both"/>
              <w:rPr>
                <w:sz w:val="26"/>
                <w:szCs w:val="26"/>
              </w:rPr>
            </w:pPr>
            <w:r w:rsidRPr="005967BA">
              <w:rPr>
                <w:sz w:val="26"/>
                <w:szCs w:val="26"/>
                <w:lang w:val="vi-VN"/>
              </w:rPr>
              <w:t> </w:t>
            </w:r>
          </w:p>
        </w:tc>
      </w:tr>
      <w:tr w:rsidR="00D42176" w:rsidRPr="005967BA" w:rsidTr="00B7701C">
        <w:tblPrEx>
          <w:tblBorders>
            <w:top w:val="none" w:sz="0" w:space="0" w:color="auto"/>
            <w:bottom w:val="none" w:sz="0" w:space="0" w:color="auto"/>
            <w:insideH w:val="none" w:sz="0" w:space="0" w:color="auto"/>
            <w:insideV w:val="none" w:sz="0" w:space="0" w:color="auto"/>
          </w:tblBorders>
        </w:tblPrEx>
        <w:trPr>
          <w:jc w:val="center"/>
        </w:trPr>
        <w:tc>
          <w:tcPr>
            <w:tcW w:w="2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42176" w:rsidRPr="005967BA" w:rsidRDefault="00D42176" w:rsidP="00FB704C">
            <w:pPr>
              <w:tabs>
                <w:tab w:val="right" w:leader="dot" w:pos="9356"/>
              </w:tabs>
              <w:ind w:firstLine="567"/>
              <w:jc w:val="both"/>
              <w:rPr>
                <w:sz w:val="26"/>
                <w:szCs w:val="26"/>
                <w:lang w:val="vi-VN"/>
              </w:rPr>
            </w:pPr>
          </w:p>
        </w:tc>
        <w:tc>
          <w:tcPr>
            <w:tcW w:w="1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42176" w:rsidRPr="005967BA" w:rsidRDefault="00D42176" w:rsidP="00FB704C">
            <w:pPr>
              <w:tabs>
                <w:tab w:val="right" w:leader="dot" w:pos="9356"/>
              </w:tabs>
              <w:ind w:firstLine="567"/>
              <w:jc w:val="both"/>
              <w:rPr>
                <w:sz w:val="26"/>
                <w:szCs w:val="26"/>
                <w:lang w:val="vi-VN"/>
              </w:rPr>
            </w:pPr>
          </w:p>
        </w:tc>
        <w:tc>
          <w:tcPr>
            <w:tcW w:w="6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42176" w:rsidRPr="005967BA" w:rsidRDefault="00D42176" w:rsidP="00FB704C">
            <w:pPr>
              <w:tabs>
                <w:tab w:val="right" w:leader="dot" w:pos="9356"/>
              </w:tabs>
              <w:ind w:firstLine="567"/>
              <w:jc w:val="both"/>
              <w:rPr>
                <w:sz w:val="26"/>
                <w:szCs w:val="26"/>
                <w:lang w:val="vi-VN"/>
              </w:rPr>
            </w:pPr>
          </w:p>
        </w:tc>
        <w:tc>
          <w:tcPr>
            <w:tcW w:w="6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42176" w:rsidRPr="005967BA" w:rsidRDefault="00D42176" w:rsidP="00FB704C">
            <w:pPr>
              <w:tabs>
                <w:tab w:val="right" w:leader="dot" w:pos="9356"/>
              </w:tabs>
              <w:ind w:firstLine="567"/>
              <w:jc w:val="both"/>
              <w:rPr>
                <w:sz w:val="26"/>
                <w:szCs w:val="26"/>
                <w:lang w:val="vi-VN"/>
              </w:rPr>
            </w:pPr>
          </w:p>
        </w:tc>
        <w:tc>
          <w:tcPr>
            <w:tcW w:w="8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42176" w:rsidRPr="005967BA" w:rsidRDefault="00D42176" w:rsidP="00FB704C">
            <w:pPr>
              <w:tabs>
                <w:tab w:val="right" w:leader="dot" w:pos="9356"/>
              </w:tabs>
              <w:ind w:firstLine="567"/>
              <w:jc w:val="both"/>
              <w:rPr>
                <w:sz w:val="26"/>
                <w:szCs w:val="26"/>
                <w:lang w:val="vi-VN"/>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42176" w:rsidRPr="005967BA" w:rsidRDefault="00D42176" w:rsidP="00FB704C">
            <w:pPr>
              <w:tabs>
                <w:tab w:val="right" w:leader="dot" w:pos="9356"/>
              </w:tabs>
              <w:ind w:firstLine="567"/>
              <w:jc w:val="both"/>
              <w:rPr>
                <w:sz w:val="26"/>
                <w:szCs w:val="26"/>
                <w:lang w:val="vi-VN"/>
              </w:rPr>
            </w:pPr>
          </w:p>
        </w:tc>
        <w:tc>
          <w:tcPr>
            <w:tcW w:w="5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D42176" w:rsidRPr="005967BA" w:rsidRDefault="00D42176" w:rsidP="00FB704C">
            <w:pPr>
              <w:tabs>
                <w:tab w:val="right" w:leader="dot" w:pos="9356"/>
              </w:tabs>
              <w:ind w:firstLine="567"/>
              <w:jc w:val="both"/>
              <w:rPr>
                <w:sz w:val="26"/>
                <w:szCs w:val="26"/>
                <w:lang w:val="vi-VN"/>
              </w:rPr>
            </w:pPr>
          </w:p>
        </w:tc>
      </w:tr>
    </w:tbl>
    <w:p w:rsidR="00596D89" w:rsidRPr="005967BA" w:rsidRDefault="00596D89" w:rsidP="00596D89">
      <w:pPr>
        <w:ind w:right="-1" w:firstLine="567"/>
        <w:jc w:val="both"/>
        <w:rPr>
          <w:b/>
          <w:bCs/>
          <w:sz w:val="26"/>
          <w:szCs w:val="26"/>
          <w:lang w:val="vi-VN"/>
        </w:rPr>
      </w:pPr>
    </w:p>
    <w:p w:rsidR="00223728" w:rsidRDefault="003259E2" w:rsidP="00223728">
      <w:pPr>
        <w:tabs>
          <w:tab w:val="right" w:leader="dot" w:pos="9356"/>
        </w:tabs>
        <w:ind w:firstLine="561"/>
        <w:jc w:val="both"/>
        <w:rPr>
          <w:sz w:val="26"/>
          <w:szCs w:val="26"/>
        </w:rPr>
      </w:pPr>
      <w:r w:rsidRPr="005967BA">
        <w:rPr>
          <w:sz w:val="26"/>
          <w:szCs w:val="26"/>
        </w:rPr>
        <w:t xml:space="preserve">11. </w:t>
      </w:r>
      <w:r w:rsidR="00223728" w:rsidRPr="005967BA">
        <w:rPr>
          <w:sz w:val="26"/>
          <w:szCs w:val="26"/>
          <w:lang w:val="vi-VN"/>
        </w:rPr>
        <w:t>Giấy phép, chứng chỉ hành nghề bị tạm giữ, gồm:</w:t>
      </w:r>
    </w:p>
    <w:p w:rsidR="00D42176" w:rsidRPr="00D42176" w:rsidRDefault="00D42176" w:rsidP="00223728">
      <w:pPr>
        <w:tabs>
          <w:tab w:val="right" w:leader="dot" w:pos="9356"/>
        </w:tabs>
        <w:ind w:firstLine="561"/>
        <w:jc w:val="both"/>
        <w:rPr>
          <w:sz w:val="26"/>
          <w:szCs w:val="26"/>
        </w:rPr>
      </w:pPr>
      <w:r w:rsidRPr="005967BA">
        <w:rPr>
          <w:i/>
          <w:sz w:val="26"/>
          <w:szCs w:val="26"/>
        </w:rPr>
        <w:t xml:space="preserve">Permission, certificate </w:t>
      </w:r>
      <w:r>
        <w:rPr>
          <w:i/>
          <w:sz w:val="26"/>
          <w:szCs w:val="26"/>
        </w:rPr>
        <w:t>related to the administrative violations</w:t>
      </w:r>
      <w:r w:rsidRPr="005967BA">
        <w:rPr>
          <w:i/>
          <w:sz w:val="26"/>
          <w:szCs w:val="26"/>
        </w:rPr>
        <w:t xml:space="preserve"> being temporarily seized include:</w:t>
      </w:r>
    </w:p>
    <w:p w:rsidR="00223728" w:rsidRPr="005967BA" w:rsidRDefault="00223728" w:rsidP="00223728">
      <w:pPr>
        <w:tabs>
          <w:tab w:val="right" w:leader="dot" w:pos="9356"/>
        </w:tabs>
        <w:ind w:firstLine="561"/>
        <w:jc w:val="both"/>
        <w:rPr>
          <w:sz w:val="26"/>
          <w:szCs w:val="26"/>
        </w:rPr>
      </w:pPr>
    </w:p>
    <w:tbl>
      <w:tblPr>
        <w:tblW w:w="5070" w:type="pct"/>
        <w:tblBorders>
          <w:top w:val="nil"/>
          <w:bottom w:val="nil"/>
          <w:insideH w:val="nil"/>
          <w:insideV w:val="nil"/>
        </w:tblBorders>
        <w:tblCellMar>
          <w:left w:w="0" w:type="dxa"/>
          <w:right w:w="0" w:type="dxa"/>
        </w:tblCellMar>
        <w:tblLook w:val="04A0"/>
      </w:tblPr>
      <w:tblGrid>
        <w:gridCol w:w="733"/>
        <w:gridCol w:w="2862"/>
        <w:gridCol w:w="1377"/>
        <w:gridCol w:w="2877"/>
        <w:gridCol w:w="1658"/>
      </w:tblGrid>
      <w:tr w:rsidR="00223728" w:rsidRPr="005967BA" w:rsidTr="006352F3">
        <w:tc>
          <w:tcPr>
            <w:tcW w:w="38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3728" w:rsidRPr="00D42176" w:rsidRDefault="00223728" w:rsidP="006352F3">
            <w:pPr>
              <w:tabs>
                <w:tab w:val="right" w:leader="dot" w:pos="9356"/>
              </w:tabs>
              <w:jc w:val="center"/>
              <w:rPr>
                <w:sz w:val="26"/>
                <w:szCs w:val="26"/>
              </w:rPr>
            </w:pPr>
            <w:r w:rsidRPr="005967BA">
              <w:rPr>
                <w:sz w:val="26"/>
                <w:szCs w:val="26"/>
                <w:lang w:val="vi-VN"/>
              </w:rPr>
              <w:t>TT</w:t>
            </w:r>
            <w:r w:rsidR="00D42176">
              <w:rPr>
                <w:sz w:val="26"/>
                <w:szCs w:val="26"/>
              </w:rPr>
              <w:t>/ No.</w:t>
            </w:r>
          </w:p>
        </w:tc>
        <w:tc>
          <w:tcPr>
            <w:tcW w:w="15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3728" w:rsidRPr="00D42176" w:rsidRDefault="00223728" w:rsidP="00D42176">
            <w:pPr>
              <w:tabs>
                <w:tab w:val="right" w:leader="dot" w:pos="9356"/>
              </w:tabs>
              <w:ind w:hanging="3"/>
              <w:jc w:val="center"/>
              <w:rPr>
                <w:sz w:val="26"/>
                <w:szCs w:val="26"/>
              </w:rPr>
            </w:pPr>
            <w:r w:rsidRPr="005967BA">
              <w:rPr>
                <w:sz w:val="26"/>
                <w:szCs w:val="26"/>
                <w:lang w:val="vi-VN"/>
              </w:rPr>
              <w:t>Tên giấy phép, chứng chỉ hành nghề</w:t>
            </w:r>
            <w:r w:rsidR="00D42176">
              <w:rPr>
                <w:sz w:val="26"/>
                <w:szCs w:val="26"/>
              </w:rPr>
              <w:t xml:space="preserve">/ </w:t>
            </w:r>
            <w:r w:rsidR="00D42176" w:rsidRPr="005967BA">
              <w:rPr>
                <w:i/>
                <w:sz w:val="26"/>
                <w:szCs w:val="26"/>
              </w:rPr>
              <w:t xml:space="preserve">Name of Permission, certificate </w:t>
            </w:r>
            <w:r w:rsidR="00D42176">
              <w:rPr>
                <w:i/>
                <w:sz w:val="26"/>
                <w:szCs w:val="26"/>
              </w:rPr>
              <w:t>related to the administrative violations</w:t>
            </w:r>
          </w:p>
        </w:tc>
        <w:tc>
          <w:tcPr>
            <w:tcW w:w="7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3728" w:rsidRPr="00D42176" w:rsidRDefault="00223728" w:rsidP="00D42176">
            <w:pPr>
              <w:tabs>
                <w:tab w:val="right" w:leader="dot" w:pos="9356"/>
              </w:tabs>
              <w:ind w:hanging="3"/>
              <w:jc w:val="center"/>
              <w:rPr>
                <w:sz w:val="26"/>
                <w:szCs w:val="26"/>
              </w:rPr>
            </w:pPr>
            <w:r w:rsidRPr="005967BA">
              <w:rPr>
                <w:sz w:val="26"/>
                <w:szCs w:val="26"/>
                <w:lang w:val="vi-VN"/>
              </w:rPr>
              <w:t>Số lượng</w:t>
            </w:r>
            <w:r w:rsidR="00D42176">
              <w:rPr>
                <w:sz w:val="26"/>
                <w:szCs w:val="26"/>
              </w:rPr>
              <w:t xml:space="preserve">/ </w:t>
            </w:r>
            <w:r w:rsidR="00D42176" w:rsidRPr="005967BA">
              <w:rPr>
                <w:i/>
                <w:sz w:val="26"/>
                <w:szCs w:val="26"/>
                <w:lang/>
              </w:rPr>
              <w:t>Quantity</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3728" w:rsidRPr="00D42176" w:rsidRDefault="00223728" w:rsidP="00D42176">
            <w:pPr>
              <w:tabs>
                <w:tab w:val="right" w:leader="dot" w:pos="9356"/>
              </w:tabs>
              <w:ind w:hanging="3"/>
              <w:jc w:val="center"/>
              <w:rPr>
                <w:sz w:val="26"/>
                <w:szCs w:val="26"/>
              </w:rPr>
            </w:pPr>
            <w:r w:rsidRPr="005967BA">
              <w:rPr>
                <w:sz w:val="26"/>
                <w:szCs w:val="26"/>
                <w:lang w:val="vi-VN"/>
              </w:rPr>
              <w:t>Tình trạng</w:t>
            </w:r>
            <w:r w:rsidR="00D42176">
              <w:rPr>
                <w:sz w:val="26"/>
                <w:szCs w:val="26"/>
              </w:rPr>
              <w:t xml:space="preserve">/ </w:t>
            </w:r>
            <w:r w:rsidR="00D42176" w:rsidRPr="005967BA">
              <w:rPr>
                <w:rStyle w:val="meanapigg"/>
                <w:rFonts w:ascii="Times New Roman" w:hAnsi="Times New Roman" w:cs="Times New Roman"/>
                <w:i/>
                <w:color w:val="333333"/>
                <w:sz w:val="26"/>
                <w:szCs w:val="26"/>
              </w:rPr>
              <w:t>Status</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23728" w:rsidRPr="00D42176" w:rsidRDefault="00223728" w:rsidP="00D42176">
            <w:pPr>
              <w:tabs>
                <w:tab w:val="right" w:leader="dot" w:pos="9356"/>
              </w:tabs>
              <w:ind w:hanging="3"/>
              <w:jc w:val="center"/>
              <w:rPr>
                <w:sz w:val="26"/>
                <w:szCs w:val="26"/>
              </w:rPr>
            </w:pPr>
            <w:r w:rsidRPr="005967BA">
              <w:rPr>
                <w:sz w:val="26"/>
                <w:szCs w:val="26"/>
                <w:lang w:val="vi-VN"/>
              </w:rPr>
              <w:t>Ghi chú</w:t>
            </w:r>
            <w:r w:rsidR="00D42176">
              <w:rPr>
                <w:sz w:val="26"/>
                <w:szCs w:val="26"/>
              </w:rPr>
              <w:t xml:space="preserve">/ </w:t>
            </w:r>
            <w:r w:rsidR="00D42176" w:rsidRPr="005967BA">
              <w:rPr>
                <w:i/>
                <w:sz w:val="26"/>
                <w:szCs w:val="26"/>
              </w:rPr>
              <w:t>Note</w:t>
            </w:r>
          </w:p>
        </w:tc>
      </w:tr>
      <w:tr w:rsidR="00223728" w:rsidRPr="005967BA" w:rsidTr="006352F3">
        <w:tblPrEx>
          <w:tblBorders>
            <w:top w:val="none" w:sz="0" w:space="0" w:color="auto"/>
            <w:bottom w:val="none" w:sz="0" w:space="0" w:color="auto"/>
            <w:insideH w:val="none" w:sz="0" w:space="0" w:color="auto"/>
            <w:insideV w:val="none" w:sz="0" w:space="0" w:color="auto"/>
          </w:tblBorders>
        </w:tblPrEx>
        <w:tc>
          <w:tcPr>
            <w:tcW w:w="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223728">
            <w:pPr>
              <w:tabs>
                <w:tab w:val="right" w:leader="dot" w:pos="9356"/>
              </w:tabs>
              <w:ind w:firstLine="561"/>
              <w:jc w:val="both"/>
              <w:rPr>
                <w:sz w:val="26"/>
                <w:szCs w:val="26"/>
              </w:rPr>
            </w:pPr>
            <w:r w:rsidRPr="005967BA">
              <w:rPr>
                <w:sz w:val="26"/>
                <w:szCs w:val="26"/>
                <w:lang w:val="vi-VN"/>
              </w:rPr>
              <w:t> </w:t>
            </w:r>
          </w:p>
        </w:tc>
        <w:tc>
          <w:tcPr>
            <w:tcW w:w="1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D42176">
            <w:pPr>
              <w:tabs>
                <w:tab w:val="right" w:leader="dot" w:pos="9356"/>
              </w:tabs>
              <w:ind w:hanging="3"/>
              <w:jc w:val="both"/>
              <w:rPr>
                <w:sz w:val="26"/>
                <w:szCs w:val="26"/>
              </w:rPr>
            </w:pPr>
            <w:r w:rsidRPr="005967BA">
              <w:rPr>
                <w:sz w:val="26"/>
                <w:szCs w:val="26"/>
              </w:rPr>
              <w:t> </w:t>
            </w:r>
          </w:p>
        </w:tc>
        <w:tc>
          <w:tcPr>
            <w:tcW w:w="7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D42176">
            <w:pPr>
              <w:tabs>
                <w:tab w:val="right" w:leader="dot" w:pos="9356"/>
              </w:tabs>
              <w:ind w:hanging="3"/>
              <w:jc w:val="both"/>
              <w:rPr>
                <w:sz w:val="26"/>
                <w:szCs w:val="26"/>
              </w:rPr>
            </w:pPr>
            <w:r w:rsidRPr="005967BA">
              <w:rPr>
                <w:sz w:val="26"/>
                <w:szCs w:val="26"/>
                <w:lang w:val="vi-VN"/>
              </w:rPr>
              <w:t> </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D42176">
            <w:pPr>
              <w:tabs>
                <w:tab w:val="right" w:leader="dot" w:pos="9356"/>
              </w:tabs>
              <w:ind w:hanging="3"/>
              <w:jc w:val="both"/>
              <w:rPr>
                <w:sz w:val="26"/>
                <w:szCs w:val="26"/>
              </w:rPr>
            </w:pPr>
            <w:r w:rsidRPr="005967BA">
              <w:rPr>
                <w:sz w:val="26"/>
                <w:szCs w:val="26"/>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D42176">
            <w:pPr>
              <w:tabs>
                <w:tab w:val="right" w:leader="dot" w:pos="9356"/>
              </w:tabs>
              <w:ind w:hanging="3"/>
              <w:jc w:val="both"/>
              <w:rPr>
                <w:sz w:val="26"/>
                <w:szCs w:val="26"/>
              </w:rPr>
            </w:pPr>
            <w:r w:rsidRPr="005967BA">
              <w:rPr>
                <w:sz w:val="26"/>
                <w:szCs w:val="26"/>
                <w:lang w:val="vi-VN"/>
              </w:rPr>
              <w:t> </w:t>
            </w:r>
          </w:p>
        </w:tc>
      </w:tr>
      <w:tr w:rsidR="00223728" w:rsidRPr="005967BA" w:rsidTr="006352F3">
        <w:tblPrEx>
          <w:tblBorders>
            <w:top w:val="none" w:sz="0" w:space="0" w:color="auto"/>
            <w:bottom w:val="none" w:sz="0" w:space="0" w:color="auto"/>
            <w:insideH w:val="none" w:sz="0" w:space="0" w:color="auto"/>
            <w:insideV w:val="none" w:sz="0" w:space="0" w:color="auto"/>
          </w:tblBorders>
        </w:tblPrEx>
        <w:tc>
          <w:tcPr>
            <w:tcW w:w="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223728">
            <w:pPr>
              <w:tabs>
                <w:tab w:val="right" w:leader="dot" w:pos="9356"/>
              </w:tabs>
              <w:ind w:firstLine="561"/>
              <w:jc w:val="both"/>
              <w:rPr>
                <w:sz w:val="26"/>
                <w:szCs w:val="26"/>
              </w:rPr>
            </w:pPr>
            <w:r w:rsidRPr="005967BA">
              <w:rPr>
                <w:sz w:val="26"/>
                <w:szCs w:val="26"/>
                <w:lang w:val="vi-VN"/>
              </w:rPr>
              <w:t> </w:t>
            </w:r>
          </w:p>
        </w:tc>
        <w:tc>
          <w:tcPr>
            <w:tcW w:w="1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D42176">
            <w:pPr>
              <w:tabs>
                <w:tab w:val="right" w:leader="dot" w:pos="9356"/>
              </w:tabs>
              <w:ind w:hanging="3"/>
              <w:jc w:val="both"/>
              <w:rPr>
                <w:sz w:val="26"/>
                <w:szCs w:val="26"/>
              </w:rPr>
            </w:pPr>
            <w:r w:rsidRPr="005967BA">
              <w:rPr>
                <w:sz w:val="26"/>
                <w:szCs w:val="26"/>
                <w:lang w:val="vi-VN"/>
              </w:rPr>
              <w:t> </w:t>
            </w:r>
          </w:p>
        </w:tc>
        <w:tc>
          <w:tcPr>
            <w:tcW w:w="7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D42176">
            <w:pPr>
              <w:tabs>
                <w:tab w:val="right" w:leader="dot" w:pos="9356"/>
              </w:tabs>
              <w:ind w:hanging="3"/>
              <w:jc w:val="both"/>
              <w:rPr>
                <w:sz w:val="26"/>
                <w:szCs w:val="26"/>
              </w:rPr>
            </w:pPr>
            <w:r w:rsidRPr="005967BA">
              <w:rPr>
                <w:sz w:val="26"/>
                <w:szCs w:val="26"/>
                <w:lang w:val="vi-VN"/>
              </w:rPr>
              <w:t> </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D42176">
            <w:pPr>
              <w:tabs>
                <w:tab w:val="right" w:leader="dot" w:pos="9356"/>
              </w:tabs>
              <w:ind w:hanging="3"/>
              <w:jc w:val="both"/>
              <w:rPr>
                <w:sz w:val="26"/>
                <w:szCs w:val="26"/>
              </w:rPr>
            </w:pPr>
            <w:r w:rsidRPr="005967BA">
              <w:rPr>
                <w:sz w:val="26"/>
                <w:szCs w:val="26"/>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23728" w:rsidRPr="005967BA" w:rsidRDefault="00223728" w:rsidP="00D42176">
            <w:pPr>
              <w:tabs>
                <w:tab w:val="right" w:leader="dot" w:pos="9356"/>
              </w:tabs>
              <w:ind w:hanging="3"/>
              <w:jc w:val="both"/>
              <w:rPr>
                <w:sz w:val="26"/>
                <w:szCs w:val="26"/>
              </w:rPr>
            </w:pPr>
            <w:r w:rsidRPr="005967BA">
              <w:rPr>
                <w:sz w:val="26"/>
                <w:szCs w:val="26"/>
                <w:lang w:val="vi-VN"/>
              </w:rPr>
              <w:t> </w:t>
            </w:r>
          </w:p>
        </w:tc>
      </w:tr>
    </w:tbl>
    <w:p w:rsidR="00342B8F" w:rsidRPr="005967BA" w:rsidRDefault="00342B8F" w:rsidP="00053182">
      <w:pPr>
        <w:tabs>
          <w:tab w:val="right" w:leader="dot" w:pos="9356"/>
        </w:tabs>
        <w:ind w:firstLine="561"/>
        <w:jc w:val="both"/>
        <w:rPr>
          <w:sz w:val="26"/>
          <w:szCs w:val="26"/>
        </w:rPr>
      </w:pPr>
    </w:p>
    <w:p w:rsidR="00C55C10" w:rsidRPr="005967BA" w:rsidRDefault="00C55C10" w:rsidP="00053182">
      <w:pPr>
        <w:tabs>
          <w:tab w:val="right" w:leader="dot" w:pos="9356"/>
        </w:tabs>
        <w:ind w:firstLine="561"/>
        <w:jc w:val="both"/>
        <w:rPr>
          <w:sz w:val="26"/>
          <w:szCs w:val="26"/>
        </w:rPr>
      </w:pPr>
      <w:r w:rsidRPr="005967BA">
        <w:rPr>
          <w:sz w:val="26"/>
          <w:szCs w:val="26"/>
          <w:lang w:val="vi-VN"/>
        </w:rPr>
        <w:t>Ngoài những tang vật, phương tiện vi phạm hành chính và các giấy tờ nêu trên, chúng tôi không tạm giữ thêm thứ gì khác.</w:t>
      </w:r>
    </w:p>
    <w:p w:rsidR="00C55C10" w:rsidRPr="005967BA" w:rsidRDefault="00C55C10" w:rsidP="00053182">
      <w:pPr>
        <w:tabs>
          <w:tab w:val="right" w:leader="dot" w:pos="9356"/>
        </w:tabs>
        <w:ind w:firstLine="561"/>
        <w:jc w:val="both"/>
        <w:rPr>
          <w:i/>
          <w:sz w:val="26"/>
          <w:szCs w:val="26"/>
        </w:rPr>
      </w:pPr>
      <w:r w:rsidRPr="005967BA">
        <w:rPr>
          <w:i/>
          <w:sz w:val="26"/>
          <w:szCs w:val="26"/>
        </w:rPr>
        <w:t>We do not seize any other things, other than the exhibit</w:t>
      </w:r>
      <w:r w:rsidR="00BA09E0" w:rsidRPr="005967BA">
        <w:rPr>
          <w:i/>
          <w:sz w:val="26"/>
          <w:szCs w:val="26"/>
        </w:rPr>
        <w:t>s, vehicles and</w:t>
      </w:r>
      <w:r w:rsidRPr="005967BA">
        <w:rPr>
          <w:i/>
          <w:sz w:val="26"/>
          <w:szCs w:val="26"/>
        </w:rPr>
        <w:t xml:space="preserve"> papers above</w:t>
      </w:r>
      <w:r w:rsidR="00B74647" w:rsidRPr="005967BA">
        <w:rPr>
          <w:i/>
          <w:sz w:val="26"/>
          <w:szCs w:val="26"/>
        </w:rPr>
        <w:t>.</w:t>
      </w:r>
    </w:p>
    <w:p w:rsidR="00B74647" w:rsidRPr="005967BA" w:rsidRDefault="00B74647" w:rsidP="00B74647">
      <w:pPr>
        <w:ind w:firstLine="560"/>
        <w:jc w:val="both"/>
        <w:rPr>
          <w:sz w:val="26"/>
          <w:szCs w:val="26"/>
          <w:lang w:val="vi-VN"/>
        </w:rPr>
      </w:pPr>
      <w:r w:rsidRPr="005967BA">
        <w:rPr>
          <w:sz w:val="26"/>
          <w:szCs w:val="26"/>
        </w:rPr>
        <w:t xml:space="preserve">12. </w:t>
      </w:r>
      <w:r w:rsidRPr="005967BA">
        <w:rPr>
          <w:sz w:val="26"/>
          <w:szCs w:val="26"/>
          <w:lang w:val="vi-VN"/>
        </w:rPr>
        <w:t>Trong thời hạn</w:t>
      </w:r>
      <w:r w:rsidRPr="005967BA">
        <w:rPr>
          <w:rStyle w:val="EndnoteReference"/>
          <w:sz w:val="26"/>
          <w:szCs w:val="26"/>
          <w:lang w:val="vi-VN"/>
        </w:rPr>
        <w:endnoteReference w:id="250"/>
      </w:r>
      <w:r w:rsidRPr="005967BA">
        <w:rPr>
          <w:sz w:val="26"/>
          <w:szCs w:val="26"/>
          <w:lang w:val="vi-VN"/>
        </w:rPr>
        <w:t xml:space="preserve"> .... ngày làm việc, kể từ ngày lập biên bản này, ông(bà)</w:t>
      </w:r>
      <w:r w:rsidRPr="005967BA">
        <w:rPr>
          <w:sz w:val="26"/>
          <w:szCs w:val="26"/>
          <w:vertAlign w:val="superscript"/>
          <w:lang w:val="vi-VN"/>
        </w:rPr>
        <w:t xml:space="preserve"> </w:t>
      </w:r>
      <w:r w:rsidRPr="005967BA">
        <w:rPr>
          <w:rStyle w:val="EndnoteReference"/>
          <w:sz w:val="26"/>
          <w:szCs w:val="26"/>
          <w:lang w:val="vi-VN"/>
        </w:rPr>
        <w:endnoteReference w:id="251"/>
      </w:r>
      <w:r w:rsidRPr="005967BA">
        <w:rPr>
          <w:sz w:val="26"/>
          <w:szCs w:val="26"/>
        </w:rPr>
        <w:t xml:space="preserve">............................................................. </w:t>
      </w:r>
      <w:r w:rsidRPr="005967BA">
        <w:rPr>
          <w:sz w:val="26"/>
          <w:szCs w:val="26"/>
          <w:lang w:val="vi-VN"/>
        </w:rPr>
        <w:t>là cá nhân vi phạm/đại diện tổ chức vi phạm có</w:t>
      </w:r>
      <w:r w:rsidRPr="005967BA">
        <w:rPr>
          <w:sz w:val="26"/>
          <w:szCs w:val="26"/>
        </w:rPr>
        <w:t xml:space="preserve"> </w:t>
      </w:r>
      <w:r w:rsidRPr="005967BA">
        <w:rPr>
          <w:sz w:val="26"/>
          <w:szCs w:val="26"/>
          <w:lang w:val="vi-VN"/>
        </w:rPr>
        <w:lastRenderedPageBreak/>
        <w:t xml:space="preserve">quyền gửi </w:t>
      </w:r>
      <w:r w:rsidRPr="005967BA">
        <w:rPr>
          <w:i/>
          <w:iCs/>
          <w:sz w:val="26"/>
          <w:szCs w:val="26"/>
          <w:lang w:val="vi-VN"/>
        </w:rPr>
        <w:t>&lt;văn bản yêu cầu được giải trình trực t</w:t>
      </w:r>
      <w:r w:rsidRPr="005967BA">
        <w:rPr>
          <w:i/>
          <w:iCs/>
          <w:sz w:val="26"/>
          <w:szCs w:val="26"/>
        </w:rPr>
        <w:t>i</w:t>
      </w:r>
      <w:r w:rsidRPr="005967BA">
        <w:rPr>
          <w:i/>
          <w:iCs/>
          <w:sz w:val="26"/>
          <w:szCs w:val="26"/>
          <w:lang w:val="vi-VN"/>
        </w:rPr>
        <w:t>ếp/văn bản giải trình&gt;</w:t>
      </w:r>
      <w:r w:rsidRPr="005967BA">
        <w:rPr>
          <w:sz w:val="26"/>
          <w:szCs w:val="26"/>
          <w:lang w:val="vi-VN"/>
        </w:rPr>
        <w:t xml:space="preserve"> đến ông (bà)</w:t>
      </w:r>
      <w:r w:rsidRPr="005967BA">
        <w:rPr>
          <w:rStyle w:val="EndnoteReference"/>
          <w:sz w:val="26"/>
          <w:szCs w:val="26"/>
          <w:lang w:val="vi-VN"/>
        </w:rPr>
        <w:endnoteReference w:id="252"/>
      </w:r>
      <w:r w:rsidRPr="005967BA">
        <w:rPr>
          <w:sz w:val="26"/>
          <w:szCs w:val="26"/>
          <w:lang w:val="vi-VN"/>
        </w:rPr>
        <w:t xml:space="preserve"> </w:t>
      </w:r>
      <w:r w:rsidRPr="005967BA">
        <w:rPr>
          <w:sz w:val="26"/>
          <w:szCs w:val="26"/>
        </w:rPr>
        <w:t>.......................................................................................  </w:t>
      </w:r>
      <w:r w:rsidRPr="005967BA">
        <w:rPr>
          <w:sz w:val="26"/>
          <w:szCs w:val="26"/>
          <w:lang w:val="vi-VN"/>
        </w:rPr>
        <w:t>để thực hiện quyền giải trình.</w:t>
      </w:r>
    </w:p>
    <w:p w:rsidR="00B74647" w:rsidRPr="005967BA" w:rsidRDefault="00F03DE8" w:rsidP="00EC6220">
      <w:pPr>
        <w:ind w:firstLine="560"/>
        <w:jc w:val="both"/>
        <w:rPr>
          <w:i/>
          <w:sz w:val="26"/>
          <w:szCs w:val="26"/>
        </w:rPr>
      </w:pPr>
      <w:r w:rsidRPr="005967BA">
        <w:rPr>
          <w:i/>
          <w:sz w:val="26"/>
          <w:szCs w:val="26"/>
          <w:lang/>
        </w:rPr>
        <w:t>Within</w:t>
      </w:r>
      <w:r w:rsidR="00AD065E">
        <w:rPr>
          <w:i/>
          <w:sz w:val="26"/>
          <w:szCs w:val="26"/>
          <w:lang/>
        </w:rPr>
        <w:t xml:space="preserve"> </w:t>
      </w:r>
      <w:r w:rsidRPr="005967BA">
        <w:rPr>
          <w:i/>
          <w:sz w:val="26"/>
          <w:szCs w:val="26"/>
          <w:lang/>
        </w:rPr>
        <w:t>...</w:t>
      </w:r>
      <w:r w:rsidR="00AA02F0">
        <w:rPr>
          <w:i/>
          <w:sz w:val="26"/>
          <w:szCs w:val="26"/>
          <w:lang/>
        </w:rPr>
        <w:t xml:space="preserve"> </w:t>
      </w:r>
      <w:r w:rsidRPr="005967BA">
        <w:rPr>
          <w:i/>
          <w:sz w:val="26"/>
          <w:szCs w:val="26"/>
          <w:lang/>
        </w:rPr>
        <w:t xml:space="preserve">days, </w:t>
      </w:r>
      <w:r w:rsidR="00B332D2" w:rsidRPr="005967BA">
        <w:rPr>
          <w:i/>
          <w:sz w:val="26"/>
          <w:szCs w:val="26"/>
        </w:rPr>
        <w:t xml:space="preserve">from the date on which </w:t>
      </w:r>
      <w:r w:rsidRPr="005967BA">
        <w:rPr>
          <w:i/>
          <w:sz w:val="26"/>
          <w:szCs w:val="26"/>
          <w:lang/>
        </w:rPr>
        <w:t>this minutes</w:t>
      </w:r>
      <w:r w:rsidR="00B332D2" w:rsidRPr="005967BA">
        <w:rPr>
          <w:i/>
          <w:sz w:val="26"/>
          <w:szCs w:val="26"/>
        </w:rPr>
        <w:t xml:space="preserve"> </w:t>
      </w:r>
      <w:r w:rsidR="006E647F" w:rsidRPr="005967BA">
        <w:rPr>
          <w:i/>
          <w:sz w:val="26"/>
          <w:szCs w:val="26"/>
        </w:rPr>
        <w:t>has</w:t>
      </w:r>
      <w:r w:rsidR="00B332D2" w:rsidRPr="005967BA">
        <w:rPr>
          <w:i/>
          <w:sz w:val="26"/>
          <w:szCs w:val="26"/>
        </w:rPr>
        <w:t xml:space="preserve"> </w:t>
      </w:r>
      <w:r w:rsidR="00C36401" w:rsidRPr="005967BA">
        <w:rPr>
          <w:i/>
          <w:sz w:val="26"/>
          <w:szCs w:val="26"/>
        </w:rPr>
        <w:t>made,</w:t>
      </w:r>
      <w:r w:rsidRPr="005967BA">
        <w:rPr>
          <w:i/>
          <w:sz w:val="26"/>
          <w:szCs w:val="26"/>
          <w:lang/>
        </w:rPr>
        <w:t xml:space="preserve"> </w:t>
      </w:r>
      <w:r w:rsidR="00844A3E" w:rsidRPr="005967BA">
        <w:rPr>
          <w:i/>
          <w:sz w:val="26"/>
          <w:szCs w:val="26"/>
          <w:lang/>
        </w:rPr>
        <w:t xml:space="preserve">Mr/Mrs </w:t>
      </w:r>
      <w:r w:rsidRPr="005967BA">
        <w:rPr>
          <w:i/>
          <w:sz w:val="26"/>
          <w:szCs w:val="26"/>
          <w:lang/>
        </w:rPr>
        <w:t xml:space="preserve">.................................. </w:t>
      </w:r>
      <w:r w:rsidR="006C0B32" w:rsidRPr="005967BA">
        <w:rPr>
          <w:i/>
          <w:sz w:val="26"/>
          <w:szCs w:val="26"/>
          <w:lang/>
        </w:rPr>
        <w:t xml:space="preserve">who </w:t>
      </w:r>
      <w:r w:rsidRPr="005967BA">
        <w:rPr>
          <w:i/>
          <w:sz w:val="26"/>
          <w:szCs w:val="26"/>
          <w:lang/>
        </w:rPr>
        <w:t xml:space="preserve">is </w:t>
      </w:r>
      <w:r w:rsidR="001E0C32" w:rsidRPr="005967BA">
        <w:rPr>
          <w:i/>
          <w:sz w:val="26"/>
          <w:szCs w:val="26"/>
          <w:lang/>
        </w:rPr>
        <w:t xml:space="preserve">the </w:t>
      </w:r>
      <w:r w:rsidR="0096639C" w:rsidRPr="005967BA">
        <w:rPr>
          <w:i/>
          <w:sz w:val="26"/>
          <w:szCs w:val="26"/>
        </w:rPr>
        <w:t>v</w:t>
      </w:r>
      <w:r w:rsidR="00F958B9" w:rsidRPr="005967BA">
        <w:rPr>
          <w:i/>
          <w:sz w:val="26"/>
          <w:szCs w:val="26"/>
        </w:rPr>
        <w:t>iolating individual</w:t>
      </w:r>
      <w:r w:rsidR="008239F6">
        <w:rPr>
          <w:i/>
          <w:sz w:val="26"/>
          <w:szCs w:val="26"/>
          <w:lang/>
        </w:rPr>
        <w:t>/</w:t>
      </w:r>
      <w:r w:rsidRPr="005967BA">
        <w:rPr>
          <w:i/>
          <w:sz w:val="26"/>
          <w:szCs w:val="26"/>
          <w:lang/>
        </w:rPr>
        <w:t xml:space="preserve">representative of the </w:t>
      </w:r>
      <w:r w:rsidR="00F958B9" w:rsidRPr="005967BA">
        <w:rPr>
          <w:i/>
          <w:sz w:val="26"/>
          <w:szCs w:val="26"/>
          <w:lang/>
        </w:rPr>
        <w:t xml:space="preserve">violating </w:t>
      </w:r>
      <w:r w:rsidR="001D7550" w:rsidRPr="005967BA">
        <w:rPr>
          <w:i/>
          <w:sz w:val="26"/>
          <w:szCs w:val="26"/>
          <w:lang/>
        </w:rPr>
        <w:t xml:space="preserve">organization, </w:t>
      </w:r>
      <w:r w:rsidR="001D7550" w:rsidRPr="005967BA">
        <w:rPr>
          <w:i/>
          <w:sz w:val="26"/>
          <w:szCs w:val="26"/>
        </w:rPr>
        <w:t>reserves</w:t>
      </w:r>
      <w:r w:rsidR="001D7550" w:rsidRPr="005967BA">
        <w:rPr>
          <w:i/>
          <w:sz w:val="26"/>
          <w:szCs w:val="26"/>
          <w:lang/>
        </w:rPr>
        <w:t xml:space="preserve"> </w:t>
      </w:r>
      <w:r w:rsidR="006C0B32" w:rsidRPr="005967BA">
        <w:rPr>
          <w:i/>
          <w:sz w:val="26"/>
          <w:szCs w:val="26"/>
          <w:lang/>
        </w:rPr>
        <w:t>the right to s</w:t>
      </w:r>
      <w:r w:rsidR="004E013C" w:rsidRPr="005967BA">
        <w:rPr>
          <w:i/>
          <w:sz w:val="26"/>
          <w:szCs w:val="26"/>
          <w:lang/>
        </w:rPr>
        <w:t>end</w:t>
      </w:r>
      <w:r w:rsidR="006C0B32" w:rsidRPr="005967BA">
        <w:rPr>
          <w:i/>
          <w:sz w:val="26"/>
          <w:szCs w:val="26"/>
          <w:lang/>
        </w:rPr>
        <w:t xml:space="preserve"> a written r</w:t>
      </w:r>
      <w:r w:rsidR="004E013C" w:rsidRPr="005967BA">
        <w:rPr>
          <w:i/>
          <w:sz w:val="26"/>
          <w:szCs w:val="26"/>
          <w:lang/>
        </w:rPr>
        <w:t>equest for direct explanation /</w:t>
      </w:r>
      <w:r w:rsidR="006C0B32" w:rsidRPr="005967BA">
        <w:rPr>
          <w:i/>
          <w:sz w:val="26"/>
          <w:szCs w:val="26"/>
          <w:lang/>
        </w:rPr>
        <w:t>written explanation</w:t>
      </w:r>
      <w:r w:rsidR="004E013C" w:rsidRPr="005967BA">
        <w:rPr>
          <w:i/>
          <w:sz w:val="26"/>
          <w:szCs w:val="26"/>
        </w:rPr>
        <w:t xml:space="preserve"> </w:t>
      </w:r>
      <w:r w:rsidR="001E0C32" w:rsidRPr="005967BA">
        <w:rPr>
          <w:i/>
          <w:sz w:val="26"/>
          <w:szCs w:val="26"/>
        </w:rPr>
        <w:t xml:space="preserve">to </w:t>
      </w:r>
      <w:r w:rsidR="001E0C32" w:rsidRPr="005967BA">
        <w:rPr>
          <w:i/>
          <w:sz w:val="26"/>
          <w:szCs w:val="26"/>
          <w:lang/>
        </w:rPr>
        <w:t>Mr/</w:t>
      </w:r>
      <w:r w:rsidRPr="005967BA">
        <w:rPr>
          <w:i/>
          <w:sz w:val="26"/>
          <w:szCs w:val="26"/>
          <w:lang/>
        </w:rPr>
        <w:t>M</w:t>
      </w:r>
      <w:r w:rsidR="001E0C32" w:rsidRPr="005967BA">
        <w:rPr>
          <w:i/>
          <w:sz w:val="26"/>
          <w:szCs w:val="26"/>
          <w:lang/>
        </w:rPr>
        <w:t>rs</w:t>
      </w:r>
      <w:r w:rsidR="00EC6220" w:rsidRPr="005967BA">
        <w:rPr>
          <w:i/>
          <w:sz w:val="26"/>
          <w:szCs w:val="26"/>
          <w:lang/>
        </w:rPr>
        <w:t xml:space="preserve"> </w:t>
      </w:r>
      <w:r w:rsidRPr="005967BA">
        <w:rPr>
          <w:i/>
          <w:sz w:val="26"/>
          <w:szCs w:val="26"/>
          <w:lang/>
        </w:rPr>
        <w:t>..................................................to</w:t>
      </w:r>
      <w:r w:rsidR="00247EC8">
        <w:rPr>
          <w:i/>
          <w:sz w:val="26"/>
          <w:szCs w:val="26"/>
          <w:lang/>
        </w:rPr>
        <w:t xml:space="preserve"> </w:t>
      </w:r>
      <w:r w:rsidRPr="005967BA">
        <w:rPr>
          <w:i/>
          <w:sz w:val="26"/>
          <w:szCs w:val="26"/>
          <w:lang/>
        </w:rPr>
        <w:t>exercise the right of explanation.</w:t>
      </w:r>
    </w:p>
    <w:p w:rsidR="00EC6220" w:rsidRPr="005967BA" w:rsidRDefault="00C55C10" w:rsidP="00475EA3">
      <w:pPr>
        <w:spacing w:before="120" w:after="280" w:afterAutospacing="1"/>
        <w:ind w:firstLine="567"/>
        <w:rPr>
          <w:sz w:val="26"/>
          <w:szCs w:val="26"/>
        </w:rPr>
      </w:pPr>
      <w:r w:rsidRPr="005967BA">
        <w:rPr>
          <w:sz w:val="26"/>
          <w:szCs w:val="26"/>
          <w:lang w:val="vi-VN"/>
        </w:rPr>
        <w:t>Biên bản lập xong hồi</w:t>
      </w:r>
      <w:r w:rsidR="00EC6220" w:rsidRPr="005967BA">
        <w:rPr>
          <w:sz w:val="26"/>
          <w:szCs w:val="26"/>
        </w:rPr>
        <w:t>….</w:t>
      </w:r>
      <w:r w:rsidR="00EC6220" w:rsidRPr="005967BA">
        <w:rPr>
          <w:sz w:val="26"/>
          <w:szCs w:val="26"/>
          <w:lang w:val="vi-VN"/>
        </w:rPr>
        <w:t xml:space="preserve"> giờ ... ngày</w:t>
      </w:r>
      <w:r w:rsidR="00EC6220" w:rsidRPr="005967BA">
        <w:rPr>
          <w:sz w:val="26"/>
          <w:szCs w:val="26"/>
        </w:rPr>
        <w:t>…../……/………</w:t>
      </w:r>
      <w:r w:rsidRPr="005967BA">
        <w:rPr>
          <w:sz w:val="26"/>
          <w:szCs w:val="26"/>
          <w:lang w:val="vi-VN"/>
        </w:rPr>
        <w:t>gồm ... tờ, đượ</w:t>
      </w:r>
      <w:r w:rsidR="00EC6220" w:rsidRPr="005967BA">
        <w:rPr>
          <w:sz w:val="26"/>
          <w:szCs w:val="26"/>
          <w:lang w:val="vi-VN"/>
        </w:rPr>
        <w:t>c lập thành ... bản có nội dung và</w:t>
      </w:r>
      <w:r w:rsidRPr="005967BA">
        <w:rPr>
          <w:sz w:val="26"/>
          <w:szCs w:val="26"/>
          <w:lang w:val="vi-VN"/>
        </w:rPr>
        <w:t xml:space="preserve"> giá trị như nhau; đã đọc lại cho những người có tên </w:t>
      </w:r>
      <w:r w:rsidR="00EC6220" w:rsidRPr="005967BA">
        <w:rPr>
          <w:sz w:val="26"/>
          <w:szCs w:val="26"/>
        </w:rPr>
        <w:t xml:space="preserve">nêu </w:t>
      </w:r>
      <w:r w:rsidRPr="005967BA">
        <w:rPr>
          <w:sz w:val="26"/>
          <w:szCs w:val="26"/>
          <w:lang w:val="vi-VN"/>
        </w:rPr>
        <w:t xml:space="preserve">trên cùng nghe, công nhận là đúng và cùng ký tên dưới đây; </w:t>
      </w:r>
      <w:r w:rsidR="00EC6220" w:rsidRPr="005967BA">
        <w:rPr>
          <w:sz w:val="26"/>
          <w:szCs w:val="26"/>
          <w:lang w:val="vi-VN"/>
        </w:rPr>
        <w:t>giao cho ông (bà)</w:t>
      </w:r>
      <w:r w:rsidR="005003C1">
        <w:t xml:space="preserve"> </w:t>
      </w:r>
      <w:r w:rsidR="005003C1">
        <w:rPr>
          <w:vertAlign w:val="superscript"/>
        </w:rPr>
        <w:t xml:space="preserve">12 </w:t>
      </w:r>
      <w:r w:rsidR="00EC6220" w:rsidRPr="005967BA">
        <w:rPr>
          <w:sz w:val="26"/>
          <w:szCs w:val="26"/>
        </w:rPr>
        <w:t>............................</w:t>
      </w:r>
      <w:r w:rsidR="005003C1">
        <w:rPr>
          <w:sz w:val="26"/>
          <w:szCs w:val="26"/>
        </w:rPr>
        <w:t xml:space="preserve"> </w:t>
      </w:r>
      <w:r w:rsidR="00EC6220" w:rsidRPr="005967BA">
        <w:rPr>
          <w:sz w:val="26"/>
          <w:szCs w:val="26"/>
          <w:lang w:val="vi-VN"/>
        </w:rPr>
        <w:t xml:space="preserve">là cá nhân vi phạm/đại diện tổ chức vi phạm 01 bản, 01 bản </w:t>
      </w:r>
      <w:r w:rsidR="00EC6220" w:rsidRPr="005967BA">
        <w:rPr>
          <w:sz w:val="26"/>
          <w:szCs w:val="26"/>
        </w:rPr>
        <w:t>lư</w:t>
      </w:r>
      <w:r w:rsidR="00EC6220" w:rsidRPr="005967BA">
        <w:rPr>
          <w:sz w:val="26"/>
          <w:szCs w:val="26"/>
          <w:lang w:val="vi-VN"/>
        </w:rPr>
        <w:t>u hồ sơ.</w:t>
      </w:r>
    </w:p>
    <w:p w:rsidR="00C55C10" w:rsidRPr="005967BA" w:rsidRDefault="00C55C10" w:rsidP="00C448D0">
      <w:pPr>
        <w:tabs>
          <w:tab w:val="right" w:leader="dot" w:pos="9356"/>
        </w:tabs>
        <w:ind w:firstLine="561"/>
        <w:jc w:val="both"/>
        <w:rPr>
          <w:i/>
          <w:sz w:val="26"/>
          <w:szCs w:val="26"/>
        </w:rPr>
      </w:pPr>
      <w:r w:rsidRPr="005967BA">
        <w:rPr>
          <w:i/>
          <w:sz w:val="26"/>
          <w:szCs w:val="26"/>
        </w:rPr>
        <w:t>This Minutes was made at….on ... day ... month ... years ...</w:t>
      </w:r>
      <w:r w:rsidR="00C448D0" w:rsidRPr="00C448D0">
        <w:rPr>
          <w:rFonts w:ascii="Courier New" w:hAnsi="Courier New" w:cs="Courier New"/>
          <w:lang/>
        </w:rPr>
        <w:t xml:space="preserve"> </w:t>
      </w:r>
      <w:r w:rsidR="00C448D0" w:rsidRPr="00C448D0">
        <w:rPr>
          <w:i/>
          <w:sz w:val="26"/>
          <w:szCs w:val="26"/>
          <w:lang/>
        </w:rPr>
        <w:t>include ... sheets</w:t>
      </w:r>
      <w:r w:rsidRPr="005967BA">
        <w:rPr>
          <w:i/>
          <w:sz w:val="26"/>
          <w:szCs w:val="26"/>
        </w:rPr>
        <w:t xml:space="preserve"> in …..</w:t>
      </w:r>
      <w:r w:rsidR="00636E09">
        <w:rPr>
          <w:i/>
          <w:sz w:val="26"/>
          <w:szCs w:val="26"/>
        </w:rPr>
        <w:t xml:space="preserve"> </w:t>
      </w:r>
      <w:r w:rsidRPr="005967BA">
        <w:rPr>
          <w:i/>
          <w:sz w:val="26"/>
          <w:szCs w:val="26"/>
        </w:rPr>
        <w:t>copies of being equally authentic. This Minutes has been read out to all persons concerned who have admitted it is true and have signed it. One (01) copy of the Minutes has been handed over to</w:t>
      </w:r>
      <w:r w:rsidR="00736F35" w:rsidRPr="005967BA">
        <w:rPr>
          <w:i/>
          <w:sz w:val="26"/>
          <w:szCs w:val="26"/>
        </w:rPr>
        <w:t xml:space="preserve"> Mr/Mrs………………………….</w:t>
      </w:r>
      <w:r w:rsidRPr="005967BA">
        <w:rPr>
          <w:i/>
          <w:sz w:val="26"/>
          <w:szCs w:val="26"/>
        </w:rPr>
        <w:t xml:space="preserve"> the violator/represent</w:t>
      </w:r>
      <w:r w:rsidR="004A2C98" w:rsidRPr="005967BA">
        <w:rPr>
          <w:i/>
          <w:sz w:val="26"/>
          <w:szCs w:val="26"/>
        </w:rPr>
        <w:t>ative of violating organization,</w:t>
      </w:r>
      <w:r w:rsidRPr="005967BA">
        <w:rPr>
          <w:i/>
          <w:sz w:val="26"/>
          <w:szCs w:val="26"/>
        </w:rPr>
        <w:t xml:space="preserve"> </w:t>
      </w:r>
      <w:r w:rsidR="004A2C98" w:rsidRPr="005967BA">
        <w:rPr>
          <w:i/>
          <w:sz w:val="26"/>
          <w:szCs w:val="26"/>
        </w:rPr>
        <w:t>One (01) copy of the Minutes has been</w:t>
      </w:r>
      <w:r w:rsidR="009C4466" w:rsidRPr="005967BA">
        <w:rPr>
          <w:i/>
          <w:sz w:val="26"/>
          <w:szCs w:val="26"/>
        </w:rPr>
        <w:t xml:space="preserve"> filed.</w:t>
      </w:r>
    </w:p>
    <w:p w:rsidR="00170AC2" w:rsidRPr="005967BA" w:rsidRDefault="00170AC2" w:rsidP="007D5674">
      <w:pPr>
        <w:tabs>
          <w:tab w:val="right" w:leader="dot" w:pos="9356"/>
        </w:tabs>
        <w:ind w:firstLine="561"/>
        <w:jc w:val="both"/>
        <w:rPr>
          <w:sz w:val="26"/>
          <w:szCs w:val="26"/>
        </w:rPr>
      </w:pPr>
      <w:r w:rsidRPr="005967BA">
        <w:rPr>
          <w:b/>
          <w:bCs/>
          <w:sz w:val="26"/>
          <w:szCs w:val="26"/>
        </w:rPr>
        <w:t>&lt;</w:t>
      </w:r>
      <w:r w:rsidRPr="005967BA">
        <w:rPr>
          <w:b/>
          <w:bCs/>
          <w:sz w:val="26"/>
          <w:szCs w:val="26"/>
          <w:lang w:val="vi-VN"/>
        </w:rPr>
        <w:t>Trường hợp cá nhân vi phạm/đại diện tổ chức vi phạm không ký biên bản&gt;</w:t>
      </w:r>
    </w:p>
    <w:p w:rsidR="00736F35" w:rsidRPr="005967BA" w:rsidRDefault="00736F35" w:rsidP="007D5674">
      <w:pPr>
        <w:tabs>
          <w:tab w:val="right" w:leader="dot" w:pos="9356"/>
        </w:tabs>
        <w:ind w:firstLine="560"/>
        <w:jc w:val="both"/>
        <w:rPr>
          <w:b/>
          <w:sz w:val="26"/>
          <w:szCs w:val="26"/>
          <w:lang w:val="vi-VN"/>
        </w:rPr>
      </w:pPr>
      <w:r w:rsidRPr="005967BA">
        <w:rPr>
          <w:b/>
          <w:i/>
          <w:sz w:val="26"/>
          <w:szCs w:val="26"/>
        </w:rPr>
        <w:t>&lt;In case where</w:t>
      </w:r>
      <w:r w:rsidR="00E84164">
        <w:rPr>
          <w:b/>
          <w:i/>
          <w:sz w:val="26"/>
          <w:szCs w:val="26"/>
        </w:rPr>
        <w:t xml:space="preserve"> </w:t>
      </w:r>
      <w:r w:rsidRPr="005967BA">
        <w:rPr>
          <w:b/>
          <w:i/>
          <w:sz w:val="26"/>
          <w:szCs w:val="26"/>
        </w:rPr>
        <w:t>the violator/representative of violating organization has not signed the Minutes&gt;</w:t>
      </w:r>
    </w:p>
    <w:p w:rsidR="00170AC2" w:rsidRPr="005967BA" w:rsidRDefault="00170AC2" w:rsidP="00B7701C">
      <w:pPr>
        <w:tabs>
          <w:tab w:val="right" w:leader="dot" w:pos="9356"/>
        </w:tabs>
        <w:ind w:firstLine="561"/>
        <w:jc w:val="both"/>
        <w:rPr>
          <w:sz w:val="26"/>
          <w:szCs w:val="26"/>
        </w:rPr>
      </w:pPr>
      <w:r w:rsidRPr="005967BA">
        <w:rPr>
          <w:sz w:val="26"/>
          <w:szCs w:val="26"/>
          <w:lang w:val="vi-VN"/>
        </w:rPr>
        <w:t>Lý do ông (bà)</w:t>
      </w:r>
      <w:r w:rsidRPr="005967BA">
        <w:rPr>
          <w:sz w:val="26"/>
          <w:szCs w:val="26"/>
          <w:vertAlign w:val="superscript"/>
          <w:lang w:val="vi-VN"/>
        </w:rPr>
        <w:t>1</w:t>
      </w:r>
      <w:r w:rsidR="005003C1">
        <w:rPr>
          <w:sz w:val="26"/>
          <w:szCs w:val="26"/>
          <w:vertAlign w:val="superscript"/>
          <w:lang w:val="vi-VN"/>
        </w:rPr>
        <w:t>2</w:t>
      </w:r>
      <w:r w:rsidRPr="005967BA">
        <w:rPr>
          <w:sz w:val="26"/>
          <w:szCs w:val="26"/>
          <w:lang w:val="vi-VN"/>
        </w:rPr>
        <w:t xml:space="preserve"> </w:t>
      </w:r>
      <w:r w:rsidRPr="005967BA">
        <w:rPr>
          <w:sz w:val="26"/>
          <w:szCs w:val="26"/>
        </w:rPr>
        <w:t>………………………………..</w:t>
      </w:r>
      <w:r w:rsidRPr="005967BA">
        <w:rPr>
          <w:sz w:val="26"/>
          <w:szCs w:val="26"/>
          <w:lang w:val="vi-VN"/>
        </w:rPr>
        <w:t xml:space="preserve">cá nhân vi phạm/đại diện tổ chức vi phạm không ký biên bản </w:t>
      </w:r>
      <w:r w:rsidR="005003C1">
        <w:rPr>
          <w:rStyle w:val="EndnoteReference"/>
          <w:sz w:val="26"/>
          <w:szCs w:val="26"/>
          <w:lang w:val="vi-VN"/>
        </w:rPr>
        <w:endnoteReference w:id="253"/>
      </w:r>
      <w:r w:rsidR="00B7701C">
        <w:rPr>
          <w:sz w:val="26"/>
          <w:szCs w:val="26"/>
        </w:rPr>
        <w:t>:</w:t>
      </w:r>
      <w:r w:rsidR="007D5674" w:rsidRPr="005967BA">
        <w:rPr>
          <w:sz w:val="26"/>
          <w:szCs w:val="26"/>
        </w:rPr>
        <w:tab/>
      </w:r>
    </w:p>
    <w:p w:rsidR="00C55C10" w:rsidRPr="005967BA" w:rsidRDefault="00C55C10" w:rsidP="007D5674">
      <w:pPr>
        <w:tabs>
          <w:tab w:val="right" w:leader="dot" w:pos="9356"/>
        </w:tabs>
        <w:ind w:firstLine="560"/>
        <w:jc w:val="both"/>
        <w:rPr>
          <w:i/>
          <w:sz w:val="26"/>
          <w:szCs w:val="26"/>
        </w:rPr>
      </w:pPr>
      <w:r w:rsidRPr="005967BA">
        <w:rPr>
          <w:i/>
          <w:sz w:val="26"/>
          <w:szCs w:val="26"/>
        </w:rPr>
        <w:t>The reason for which</w:t>
      </w:r>
      <w:r w:rsidR="007D5674" w:rsidRPr="005967BA">
        <w:rPr>
          <w:i/>
          <w:sz w:val="26"/>
          <w:szCs w:val="26"/>
        </w:rPr>
        <w:t xml:space="preserve"> Mr/Mrs…………………………….</w:t>
      </w:r>
      <w:r w:rsidRPr="005967BA">
        <w:rPr>
          <w:i/>
          <w:sz w:val="26"/>
          <w:szCs w:val="26"/>
        </w:rPr>
        <w:t xml:space="preserve"> the violator/representative of violating organization has not signed the Minutes</w:t>
      </w:r>
      <w:r w:rsidR="00B7701C">
        <w:rPr>
          <w:i/>
          <w:sz w:val="26"/>
          <w:szCs w:val="26"/>
        </w:rPr>
        <w:t>…………………………………………..</w:t>
      </w:r>
    </w:p>
    <w:p w:rsidR="005967BA" w:rsidRPr="005967BA" w:rsidRDefault="005967BA" w:rsidP="007D5674">
      <w:pPr>
        <w:tabs>
          <w:tab w:val="right" w:leader="dot" w:pos="9356"/>
        </w:tabs>
        <w:jc w:val="both"/>
        <w:rPr>
          <w:i/>
          <w:sz w:val="26"/>
          <w:szCs w:val="26"/>
        </w:rPr>
      </w:pPr>
    </w:p>
    <w:tbl>
      <w:tblPr>
        <w:tblW w:w="0" w:type="auto"/>
        <w:tblBorders>
          <w:top w:val="nil"/>
          <w:bottom w:val="nil"/>
          <w:insideH w:val="nil"/>
          <w:insideV w:val="nil"/>
        </w:tblBorders>
        <w:tblCellMar>
          <w:left w:w="0" w:type="dxa"/>
          <w:right w:w="0" w:type="dxa"/>
        </w:tblCellMar>
        <w:tblLook w:val="04A0"/>
      </w:tblPr>
      <w:tblGrid>
        <w:gridCol w:w="4968"/>
        <w:gridCol w:w="4410"/>
      </w:tblGrid>
      <w:tr w:rsidR="005967BA" w:rsidRPr="005967BA" w:rsidTr="00B7701C">
        <w:trPr>
          <w:trHeight w:val="2214"/>
        </w:trPr>
        <w:tc>
          <w:tcPr>
            <w:tcW w:w="4968" w:type="dxa"/>
            <w:tcBorders>
              <w:top w:val="nil"/>
              <w:left w:val="nil"/>
              <w:bottom w:val="nil"/>
              <w:right w:val="nil"/>
              <w:tl2br w:val="nil"/>
              <w:tr2bl w:val="nil"/>
            </w:tcBorders>
            <w:shd w:val="clear" w:color="auto" w:fill="auto"/>
            <w:tcMar>
              <w:top w:w="0" w:type="dxa"/>
              <w:left w:w="108" w:type="dxa"/>
              <w:bottom w:w="0" w:type="dxa"/>
              <w:right w:w="108" w:type="dxa"/>
            </w:tcMar>
          </w:tcPr>
          <w:p w:rsidR="00986E60" w:rsidRPr="00B7701C" w:rsidRDefault="005967BA" w:rsidP="00986E60">
            <w:pPr>
              <w:spacing w:before="120"/>
              <w:jc w:val="center"/>
              <w:rPr>
                <w:sz w:val="24"/>
                <w:szCs w:val="26"/>
              </w:rPr>
            </w:pPr>
            <w:r w:rsidRPr="00B7701C">
              <w:rPr>
                <w:b/>
                <w:bCs/>
                <w:sz w:val="24"/>
                <w:szCs w:val="26"/>
                <w:lang w:val="vi-VN"/>
              </w:rPr>
              <w:t>CÁ NHÂN V</w:t>
            </w:r>
            <w:r w:rsidRPr="00B7701C">
              <w:rPr>
                <w:b/>
                <w:bCs/>
                <w:sz w:val="24"/>
                <w:szCs w:val="26"/>
              </w:rPr>
              <w:t xml:space="preserve">I </w:t>
            </w:r>
            <w:r w:rsidRPr="00B7701C">
              <w:rPr>
                <w:b/>
                <w:bCs/>
                <w:sz w:val="24"/>
                <w:szCs w:val="26"/>
                <w:lang w:val="vi-VN"/>
              </w:rPr>
              <w:t>PHẠM HOẶC ĐẠI DIỆN T</w:t>
            </w:r>
            <w:r w:rsidRPr="00B7701C">
              <w:rPr>
                <w:b/>
                <w:bCs/>
                <w:sz w:val="24"/>
                <w:szCs w:val="26"/>
              </w:rPr>
              <w:t xml:space="preserve">Ổ </w:t>
            </w:r>
            <w:r w:rsidRPr="00B7701C">
              <w:rPr>
                <w:b/>
                <w:bCs/>
                <w:sz w:val="24"/>
                <w:szCs w:val="26"/>
                <w:lang w:val="vi-VN"/>
              </w:rPr>
              <w:t>CHỨC VI PHẠM</w:t>
            </w:r>
            <w:r w:rsidRPr="00B7701C">
              <w:rPr>
                <w:sz w:val="24"/>
                <w:szCs w:val="26"/>
                <w:lang w:val="vi-VN"/>
              </w:rPr>
              <w:t xml:space="preserve"> </w:t>
            </w:r>
            <w:r w:rsidRPr="00B7701C">
              <w:rPr>
                <w:sz w:val="24"/>
                <w:szCs w:val="26"/>
              </w:rPr>
              <w:br/>
            </w:r>
            <w:r w:rsidRPr="00B7701C">
              <w:rPr>
                <w:i/>
                <w:iCs/>
                <w:sz w:val="24"/>
                <w:szCs w:val="26"/>
                <w:lang w:val="vi-VN"/>
              </w:rPr>
              <w:t>(K</w:t>
            </w:r>
            <w:r w:rsidRPr="00B7701C">
              <w:rPr>
                <w:i/>
                <w:iCs/>
                <w:sz w:val="24"/>
                <w:szCs w:val="26"/>
              </w:rPr>
              <w:t>ý</w:t>
            </w:r>
            <w:r w:rsidRPr="00B7701C">
              <w:rPr>
                <w:i/>
                <w:iCs/>
                <w:sz w:val="24"/>
                <w:szCs w:val="26"/>
                <w:lang w:val="vi-VN"/>
              </w:rPr>
              <w:t xml:space="preserve"> tên, ghi rõ chức vụ, họ và tên)</w:t>
            </w:r>
          </w:p>
          <w:p w:rsidR="00594CDA" w:rsidRPr="00B7701C" w:rsidRDefault="00FE6FE6" w:rsidP="00986E60">
            <w:pPr>
              <w:jc w:val="center"/>
              <w:rPr>
                <w:b/>
                <w:sz w:val="24"/>
                <w:szCs w:val="26"/>
              </w:rPr>
            </w:pPr>
            <w:r w:rsidRPr="00B7701C">
              <w:rPr>
                <w:b/>
                <w:i/>
                <w:sz w:val="24"/>
                <w:szCs w:val="26"/>
                <w:lang w:val="vi-VN"/>
              </w:rPr>
              <w:t>THE VIOLATOR OR REPRESENTATIVE OF VIOLATING ORGANIZATION</w:t>
            </w:r>
          </w:p>
          <w:p w:rsidR="005967BA" w:rsidRPr="00594CDA" w:rsidRDefault="00594CDA" w:rsidP="00594CDA">
            <w:pPr>
              <w:jc w:val="center"/>
              <w:rPr>
                <w:i/>
                <w:sz w:val="26"/>
                <w:szCs w:val="26"/>
                <w:lang w:val="vi-VN"/>
              </w:rPr>
            </w:pPr>
            <w:r w:rsidRPr="00B7701C">
              <w:rPr>
                <w:i/>
                <w:sz w:val="24"/>
                <w:szCs w:val="26"/>
              </w:rPr>
              <w:t>(</w:t>
            </w:r>
            <w:r w:rsidRPr="00B7701C">
              <w:rPr>
                <w:i/>
                <w:sz w:val="24"/>
                <w:szCs w:val="26"/>
                <w:lang w:val="vi-VN"/>
              </w:rPr>
              <w:t>Signature</w:t>
            </w:r>
            <w:r w:rsidR="00EC4BCF" w:rsidRPr="00B7701C">
              <w:rPr>
                <w:i/>
                <w:sz w:val="24"/>
                <w:szCs w:val="26"/>
              </w:rPr>
              <w:t>, position</w:t>
            </w:r>
            <w:r w:rsidRPr="00B7701C">
              <w:rPr>
                <w:i/>
                <w:sz w:val="24"/>
                <w:szCs w:val="26"/>
                <w:lang w:val="vi-VN"/>
              </w:rPr>
              <w:t xml:space="preserve"> and full name</w:t>
            </w:r>
            <w:r w:rsidRPr="00B7701C">
              <w:rPr>
                <w:sz w:val="24"/>
                <w:szCs w:val="26"/>
              </w:rPr>
              <w:t>)</w:t>
            </w:r>
          </w:p>
        </w:tc>
        <w:tc>
          <w:tcPr>
            <w:tcW w:w="4410" w:type="dxa"/>
            <w:tcBorders>
              <w:top w:val="nil"/>
              <w:left w:val="nil"/>
              <w:bottom w:val="nil"/>
              <w:right w:val="nil"/>
              <w:tl2br w:val="nil"/>
              <w:tr2bl w:val="nil"/>
            </w:tcBorders>
            <w:shd w:val="clear" w:color="auto" w:fill="auto"/>
            <w:tcMar>
              <w:top w:w="0" w:type="dxa"/>
              <w:left w:w="108" w:type="dxa"/>
              <w:bottom w:w="0" w:type="dxa"/>
              <w:right w:w="108" w:type="dxa"/>
            </w:tcMar>
          </w:tcPr>
          <w:p w:rsidR="005967BA" w:rsidRDefault="005967BA" w:rsidP="00FB704C">
            <w:pPr>
              <w:spacing w:before="120"/>
              <w:jc w:val="center"/>
              <w:rPr>
                <w:i/>
                <w:iCs/>
                <w:sz w:val="26"/>
                <w:szCs w:val="26"/>
                <w:lang w:val="vi-VN"/>
              </w:rPr>
            </w:pPr>
            <w:r w:rsidRPr="005967BA">
              <w:rPr>
                <w:b/>
                <w:bCs/>
                <w:sz w:val="26"/>
                <w:szCs w:val="26"/>
                <w:lang w:val="vi-VN"/>
              </w:rPr>
              <w:t>NGƯỜI LẬP BIÊN BẢN</w:t>
            </w:r>
            <w:r w:rsidRPr="005967BA">
              <w:rPr>
                <w:sz w:val="26"/>
                <w:szCs w:val="26"/>
              </w:rPr>
              <w:t xml:space="preserve"> </w:t>
            </w:r>
            <w:r w:rsidRPr="005967BA">
              <w:rPr>
                <w:sz w:val="26"/>
                <w:szCs w:val="26"/>
              </w:rPr>
              <w:br/>
            </w:r>
            <w:r w:rsidRPr="005967BA">
              <w:rPr>
                <w:i/>
                <w:iCs/>
                <w:sz w:val="26"/>
                <w:szCs w:val="26"/>
                <w:lang w:val="vi-VN"/>
              </w:rPr>
              <w:t>(Ký tên, gh</w:t>
            </w:r>
            <w:r w:rsidRPr="005967BA">
              <w:rPr>
                <w:i/>
                <w:iCs/>
                <w:sz w:val="26"/>
                <w:szCs w:val="26"/>
              </w:rPr>
              <w:t>i</w:t>
            </w:r>
            <w:r w:rsidRPr="005967BA">
              <w:rPr>
                <w:i/>
                <w:iCs/>
                <w:sz w:val="26"/>
                <w:szCs w:val="26"/>
                <w:lang w:val="vi-VN"/>
              </w:rPr>
              <w:t xml:space="preserve"> r</w:t>
            </w:r>
            <w:r w:rsidRPr="005967BA">
              <w:rPr>
                <w:i/>
                <w:iCs/>
                <w:sz w:val="26"/>
                <w:szCs w:val="26"/>
              </w:rPr>
              <w:t xml:space="preserve">õ </w:t>
            </w:r>
            <w:r w:rsidRPr="005967BA">
              <w:rPr>
                <w:i/>
                <w:iCs/>
                <w:sz w:val="26"/>
                <w:szCs w:val="26"/>
                <w:lang w:val="vi-VN"/>
              </w:rPr>
              <w:t>họ và tên)</w:t>
            </w:r>
          </w:p>
          <w:p w:rsidR="00594CDA" w:rsidRPr="00FE6FE6" w:rsidRDefault="00FE6FE6" w:rsidP="00594CDA">
            <w:pPr>
              <w:jc w:val="center"/>
              <w:rPr>
                <w:b/>
                <w:i/>
                <w:sz w:val="26"/>
                <w:szCs w:val="26"/>
              </w:rPr>
            </w:pPr>
            <w:r w:rsidRPr="00FE6FE6">
              <w:rPr>
                <w:b/>
                <w:i/>
                <w:sz w:val="26"/>
                <w:szCs w:val="26"/>
              </w:rPr>
              <w:t>THE  MINUTES MADE BY</w:t>
            </w:r>
          </w:p>
          <w:p w:rsidR="00594CDA" w:rsidRPr="00594CDA" w:rsidRDefault="00594CDA" w:rsidP="00594CDA">
            <w:pPr>
              <w:jc w:val="center"/>
              <w:rPr>
                <w:i/>
                <w:sz w:val="26"/>
                <w:szCs w:val="26"/>
              </w:rPr>
            </w:pPr>
            <w:r>
              <w:rPr>
                <w:i/>
                <w:sz w:val="26"/>
                <w:szCs w:val="26"/>
              </w:rPr>
              <w:t>(</w:t>
            </w:r>
            <w:r w:rsidRPr="005967BA">
              <w:rPr>
                <w:i/>
                <w:sz w:val="26"/>
                <w:szCs w:val="26"/>
              </w:rPr>
              <w:t>Signature and full name</w:t>
            </w:r>
            <w:r>
              <w:rPr>
                <w:i/>
                <w:sz w:val="26"/>
                <w:szCs w:val="26"/>
              </w:rPr>
              <w:t>)</w:t>
            </w:r>
          </w:p>
        </w:tc>
      </w:tr>
      <w:tr w:rsidR="005967BA" w:rsidRPr="005967BA" w:rsidTr="00B7701C">
        <w:tblPrEx>
          <w:tblBorders>
            <w:top w:val="none" w:sz="0" w:space="0" w:color="auto"/>
            <w:bottom w:val="none" w:sz="0" w:space="0" w:color="auto"/>
            <w:insideH w:val="none" w:sz="0" w:space="0" w:color="auto"/>
            <w:insideV w:val="none" w:sz="0" w:space="0" w:color="auto"/>
          </w:tblBorders>
        </w:tblPrEx>
        <w:trPr>
          <w:trHeight w:val="1984"/>
        </w:trPr>
        <w:tc>
          <w:tcPr>
            <w:tcW w:w="4968" w:type="dxa"/>
            <w:tcBorders>
              <w:top w:val="nil"/>
              <w:left w:val="nil"/>
              <w:bottom w:val="nil"/>
              <w:right w:val="nil"/>
              <w:tl2br w:val="nil"/>
              <w:tr2bl w:val="nil"/>
            </w:tcBorders>
            <w:shd w:val="clear" w:color="auto" w:fill="auto"/>
            <w:tcMar>
              <w:top w:w="0" w:type="dxa"/>
              <w:left w:w="108" w:type="dxa"/>
              <w:bottom w:w="0" w:type="dxa"/>
              <w:right w:w="108" w:type="dxa"/>
            </w:tcMar>
          </w:tcPr>
          <w:p w:rsidR="00B435DE" w:rsidRDefault="005967BA" w:rsidP="00B435DE">
            <w:pPr>
              <w:spacing w:before="120"/>
              <w:jc w:val="center"/>
              <w:rPr>
                <w:i/>
                <w:iCs/>
                <w:sz w:val="26"/>
                <w:szCs w:val="26"/>
                <w:lang w:val="vi-VN"/>
              </w:rPr>
            </w:pPr>
            <w:r w:rsidRPr="005967BA">
              <w:rPr>
                <w:b/>
                <w:bCs/>
                <w:sz w:val="26"/>
                <w:szCs w:val="26"/>
                <w:lang w:val="vi-VN"/>
              </w:rPr>
              <w:t xml:space="preserve">ĐẠI DIỆN CHÍNH </w:t>
            </w:r>
            <w:r w:rsidRPr="005967BA">
              <w:rPr>
                <w:b/>
                <w:bCs/>
                <w:sz w:val="26"/>
                <w:szCs w:val="26"/>
              </w:rPr>
              <w:t>QUYỀ</w:t>
            </w:r>
            <w:r w:rsidRPr="005967BA">
              <w:rPr>
                <w:b/>
                <w:bCs/>
                <w:sz w:val="26"/>
                <w:szCs w:val="26"/>
                <w:lang w:val="vi-VN"/>
              </w:rPr>
              <w:t xml:space="preserve">N </w:t>
            </w:r>
            <w:r w:rsidRPr="005967BA">
              <w:rPr>
                <w:sz w:val="26"/>
                <w:szCs w:val="26"/>
              </w:rPr>
              <w:br/>
            </w:r>
            <w:r w:rsidRPr="005967BA">
              <w:rPr>
                <w:i/>
                <w:iCs/>
                <w:sz w:val="26"/>
                <w:szCs w:val="26"/>
                <w:lang w:val="vi-VN"/>
              </w:rPr>
              <w:t>(Ký tên, gh</w:t>
            </w:r>
            <w:r w:rsidRPr="005967BA">
              <w:rPr>
                <w:i/>
                <w:iCs/>
                <w:sz w:val="26"/>
                <w:szCs w:val="26"/>
              </w:rPr>
              <w:t>i</w:t>
            </w:r>
            <w:r w:rsidRPr="005967BA">
              <w:rPr>
                <w:i/>
                <w:iCs/>
                <w:sz w:val="26"/>
                <w:szCs w:val="26"/>
                <w:lang w:val="vi-VN"/>
              </w:rPr>
              <w:t xml:space="preserve"> r</w:t>
            </w:r>
            <w:r w:rsidRPr="005967BA">
              <w:rPr>
                <w:i/>
                <w:iCs/>
                <w:sz w:val="26"/>
                <w:szCs w:val="26"/>
              </w:rPr>
              <w:t xml:space="preserve">õ </w:t>
            </w:r>
            <w:r w:rsidRPr="005967BA">
              <w:rPr>
                <w:i/>
                <w:iCs/>
                <w:sz w:val="26"/>
                <w:szCs w:val="26"/>
                <w:lang w:val="vi-VN"/>
              </w:rPr>
              <w:t>chức vụ, họ và tên)</w:t>
            </w:r>
          </w:p>
          <w:p w:rsidR="00B435DE" w:rsidRPr="00FE6FE6" w:rsidRDefault="00FE6FE6" w:rsidP="00B435DE">
            <w:pPr>
              <w:jc w:val="center"/>
              <w:rPr>
                <w:b/>
                <w:i/>
                <w:iCs/>
                <w:sz w:val="26"/>
                <w:szCs w:val="26"/>
                <w:lang w:val="vi-VN"/>
              </w:rPr>
            </w:pPr>
            <w:r w:rsidRPr="00FE6FE6">
              <w:rPr>
                <w:b/>
                <w:i/>
                <w:sz w:val="26"/>
              </w:rPr>
              <w:t>THE GORVERMENTAL REPRESENTATIVE</w:t>
            </w:r>
          </w:p>
          <w:p w:rsidR="005967BA" w:rsidRPr="005967BA" w:rsidRDefault="004F2F5D" w:rsidP="004F2F5D">
            <w:pPr>
              <w:jc w:val="center"/>
              <w:rPr>
                <w:sz w:val="26"/>
                <w:szCs w:val="26"/>
              </w:rPr>
            </w:pPr>
            <w:r>
              <w:rPr>
                <w:i/>
                <w:sz w:val="26"/>
                <w:szCs w:val="26"/>
              </w:rPr>
              <w:t>(</w:t>
            </w:r>
            <w:r w:rsidRPr="005967BA">
              <w:rPr>
                <w:i/>
                <w:sz w:val="26"/>
                <w:szCs w:val="26"/>
                <w:lang w:val="vi-VN"/>
              </w:rPr>
              <w:t>Signature</w:t>
            </w:r>
            <w:r w:rsidR="00EC4BCF">
              <w:rPr>
                <w:i/>
                <w:sz w:val="26"/>
                <w:szCs w:val="26"/>
              </w:rPr>
              <w:t>,</w:t>
            </w:r>
            <w:r w:rsidR="00EC4BCF" w:rsidRPr="005967BA">
              <w:rPr>
                <w:i/>
                <w:sz w:val="26"/>
                <w:szCs w:val="26"/>
              </w:rPr>
              <w:t xml:space="preserve"> </w:t>
            </w:r>
            <w:r w:rsidR="00EC4BCF">
              <w:rPr>
                <w:i/>
                <w:sz w:val="26"/>
                <w:szCs w:val="26"/>
              </w:rPr>
              <w:t>p</w:t>
            </w:r>
            <w:r w:rsidR="00EC4BCF" w:rsidRPr="005967BA">
              <w:rPr>
                <w:i/>
                <w:sz w:val="26"/>
                <w:szCs w:val="26"/>
              </w:rPr>
              <w:t>osition</w:t>
            </w:r>
            <w:r w:rsidRPr="005967BA">
              <w:rPr>
                <w:i/>
                <w:sz w:val="26"/>
                <w:szCs w:val="26"/>
                <w:lang w:val="vi-VN"/>
              </w:rPr>
              <w:t xml:space="preserve"> and full name</w:t>
            </w:r>
            <w:r>
              <w:rPr>
                <w:sz w:val="26"/>
                <w:szCs w:val="26"/>
              </w:rPr>
              <w:t>)</w:t>
            </w:r>
            <w:r w:rsidR="005967BA" w:rsidRPr="005967BA">
              <w:rPr>
                <w:sz w:val="26"/>
                <w:szCs w:val="26"/>
              </w:rPr>
              <w:t> </w:t>
            </w:r>
          </w:p>
        </w:tc>
        <w:tc>
          <w:tcPr>
            <w:tcW w:w="4410" w:type="dxa"/>
            <w:tcBorders>
              <w:top w:val="nil"/>
              <w:left w:val="nil"/>
              <w:bottom w:val="nil"/>
              <w:right w:val="nil"/>
              <w:tl2br w:val="nil"/>
              <w:tr2bl w:val="nil"/>
            </w:tcBorders>
            <w:shd w:val="clear" w:color="auto" w:fill="auto"/>
            <w:tcMar>
              <w:top w:w="0" w:type="dxa"/>
              <w:left w:w="108" w:type="dxa"/>
              <w:bottom w:w="0" w:type="dxa"/>
              <w:right w:w="108" w:type="dxa"/>
            </w:tcMar>
          </w:tcPr>
          <w:p w:rsidR="005967BA" w:rsidRDefault="005967BA" w:rsidP="00FB704C">
            <w:pPr>
              <w:spacing w:before="120"/>
              <w:jc w:val="center"/>
              <w:rPr>
                <w:i/>
                <w:iCs/>
                <w:sz w:val="26"/>
                <w:szCs w:val="26"/>
                <w:lang w:val="vi-VN"/>
              </w:rPr>
            </w:pPr>
            <w:r w:rsidRPr="005967BA">
              <w:rPr>
                <w:b/>
                <w:bCs/>
                <w:sz w:val="26"/>
                <w:szCs w:val="26"/>
                <w:lang w:val="vi-VN"/>
              </w:rPr>
              <w:t>NGƯỜI CHỨNG KIẾN</w:t>
            </w:r>
            <w:r w:rsidRPr="005967BA">
              <w:rPr>
                <w:sz w:val="26"/>
                <w:szCs w:val="26"/>
              </w:rPr>
              <w:t xml:space="preserve"> </w:t>
            </w:r>
            <w:r w:rsidRPr="005967BA">
              <w:rPr>
                <w:sz w:val="26"/>
                <w:szCs w:val="26"/>
              </w:rPr>
              <w:br/>
            </w:r>
            <w:r w:rsidRPr="005967BA">
              <w:rPr>
                <w:i/>
                <w:iCs/>
                <w:sz w:val="26"/>
                <w:szCs w:val="26"/>
                <w:lang w:val="vi-VN"/>
              </w:rPr>
              <w:t>(Ký tên, ghi rõ họ và tên)</w:t>
            </w:r>
          </w:p>
          <w:p w:rsidR="00B435DE" w:rsidRPr="00FE6FE6" w:rsidRDefault="00FE6FE6" w:rsidP="00B435DE">
            <w:pPr>
              <w:jc w:val="center"/>
              <w:rPr>
                <w:b/>
                <w:i/>
                <w:iCs/>
                <w:sz w:val="26"/>
                <w:szCs w:val="26"/>
                <w:lang w:val="vi-VN"/>
              </w:rPr>
            </w:pPr>
            <w:r w:rsidRPr="00FE6FE6">
              <w:rPr>
                <w:b/>
                <w:i/>
                <w:iCs/>
                <w:sz w:val="26"/>
                <w:szCs w:val="26"/>
                <w:lang w:val="vi-VN"/>
              </w:rPr>
              <w:t>THE WITNESS</w:t>
            </w:r>
          </w:p>
          <w:p w:rsidR="00594CDA" w:rsidRPr="00B435DE" w:rsidRDefault="00B435DE" w:rsidP="00B435DE">
            <w:pPr>
              <w:jc w:val="center"/>
              <w:rPr>
                <w:i/>
                <w:iCs/>
                <w:sz w:val="26"/>
                <w:szCs w:val="26"/>
              </w:rPr>
            </w:pPr>
            <w:r>
              <w:rPr>
                <w:i/>
                <w:iCs/>
                <w:sz w:val="26"/>
                <w:szCs w:val="26"/>
              </w:rPr>
              <w:t>(</w:t>
            </w:r>
            <w:r w:rsidRPr="005967BA">
              <w:rPr>
                <w:i/>
                <w:iCs/>
                <w:sz w:val="26"/>
                <w:szCs w:val="26"/>
                <w:lang w:val="vi-VN"/>
              </w:rPr>
              <w:t>Signature and full name</w:t>
            </w:r>
            <w:r>
              <w:rPr>
                <w:i/>
                <w:iCs/>
                <w:sz w:val="26"/>
                <w:szCs w:val="26"/>
              </w:rPr>
              <w:t>)</w:t>
            </w:r>
          </w:p>
        </w:tc>
      </w:tr>
      <w:tr w:rsidR="005967BA" w:rsidRPr="005967BA" w:rsidTr="00B7701C">
        <w:tblPrEx>
          <w:tblBorders>
            <w:top w:val="none" w:sz="0" w:space="0" w:color="auto"/>
            <w:bottom w:val="none" w:sz="0" w:space="0" w:color="auto"/>
            <w:insideH w:val="none" w:sz="0" w:space="0" w:color="auto"/>
            <w:insideV w:val="none" w:sz="0" w:space="0" w:color="auto"/>
          </w:tblBorders>
        </w:tblPrEx>
        <w:tc>
          <w:tcPr>
            <w:tcW w:w="4968" w:type="dxa"/>
            <w:tcBorders>
              <w:top w:val="nil"/>
              <w:left w:val="nil"/>
              <w:bottom w:val="nil"/>
              <w:right w:val="nil"/>
              <w:tl2br w:val="nil"/>
              <w:tr2bl w:val="nil"/>
            </w:tcBorders>
            <w:shd w:val="clear" w:color="auto" w:fill="auto"/>
            <w:tcMar>
              <w:top w:w="0" w:type="dxa"/>
              <w:left w:w="108" w:type="dxa"/>
              <w:bottom w:w="0" w:type="dxa"/>
              <w:right w:w="108" w:type="dxa"/>
            </w:tcMar>
          </w:tcPr>
          <w:p w:rsidR="005967BA" w:rsidRDefault="005967BA" w:rsidP="00FB704C">
            <w:pPr>
              <w:spacing w:before="120"/>
              <w:jc w:val="center"/>
              <w:rPr>
                <w:i/>
                <w:iCs/>
                <w:sz w:val="26"/>
                <w:szCs w:val="26"/>
                <w:lang w:val="vi-VN"/>
              </w:rPr>
            </w:pPr>
            <w:r w:rsidRPr="005967BA">
              <w:rPr>
                <w:b/>
                <w:bCs/>
                <w:sz w:val="26"/>
                <w:szCs w:val="26"/>
                <w:lang w:val="vi-VN"/>
              </w:rPr>
              <w:t xml:space="preserve">NGƯỜI BỊ THIỆT HẠI </w:t>
            </w:r>
            <w:r w:rsidRPr="005967BA">
              <w:rPr>
                <w:sz w:val="26"/>
                <w:szCs w:val="26"/>
              </w:rPr>
              <w:br/>
            </w:r>
            <w:r w:rsidRPr="005967BA">
              <w:rPr>
                <w:i/>
                <w:iCs/>
                <w:sz w:val="26"/>
                <w:szCs w:val="26"/>
                <w:lang w:val="vi-VN"/>
              </w:rPr>
              <w:t>(Ký tên, ghi r</w:t>
            </w:r>
            <w:r w:rsidRPr="005967BA">
              <w:rPr>
                <w:i/>
                <w:iCs/>
                <w:sz w:val="26"/>
                <w:szCs w:val="26"/>
              </w:rPr>
              <w:t xml:space="preserve">õ </w:t>
            </w:r>
            <w:r w:rsidRPr="005967BA">
              <w:rPr>
                <w:i/>
                <w:iCs/>
                <w:sz w:val="26"/>
                <w:szCs w:val="26"/>
                <w:lang w:val="vi-VN"/>
              </w:rPr>
              <w:t>họ và tên)</w:t>
            </w:r>
          </w:p>
          <w:p w:rsidR="0055202C" w:rsidRPr="005967BA" w:rsidRDefault="00FE6FE6" w:rsidP="004F2F5D">
            <w:pPr>
              <w:jc w:val="center"/>
              <w:rPr>
                <w:sz w:val="26"/>
                <w:szCs w:val="26"/>
              </w:rPr>
            </w:pPr>
            <w:r w:rsidRPr="00FE6FE6">
              <w:rPr>
                <w:b/>
                <w:i/>
                <w:sz w:val="26"/>
              </w:rPr>
              <w:t>THE AGGRIEVED INDIVIDUAL OR REPRESENTATIVE OF AGGRIEVED ORGANIZATION</w:t>
            </w:r>
            <w:r w:rsidRPr="00FE6FE6">
              <w:rPr>
                <w:b/>
                <w:i/>
                <w:sz w:val="26"/>
              </w:rPr>
              <w:br/>
            </w:r>
            <w:r w:rsidR="0055202C" w:rsidRPr="00C46479">
              <w:rPr>
                <w:i/>
                <w:sz w:val="26"/>
              </w:rPr>
              <w:t>(Signature and full name)</w:t>
            </w:r>
          </w:p>
        </w:tc>
        <w:tc>
          <w:tcPr>
            <w:tcW w:w="4410" w:type="dxa"/>
            <w:tcBorders>
              <w:top w:val="nil"/>
              <w:left w:val="nil"/>
              <w:bottom w:val="nil"/>
              <w:right w:val="nil"/>
              <w:tl2br w:val="nil"/>
              <w:tr2bl w:val="nil"/>
            </w:tcBorders>
            <w:shd w:val="clear" w:color="auto" w:fill="auto"/>
            <w:tcMar>
              <w:top w:w="0" w:type="dxa"/>
              <w:left w:w="108" w:type="dxa"/>
              <w:bottom w:w="0" w:type="dxa"/>
              <w:right w:w="108" w:type="dxa"/>
            </w:tcMar>
          </w:tcPr>
          <w:p w:rsidR="005967BA" w:rsidRPr="005967BA" w:rsidRDefault="005967BA" w:rsidP="00FB704C">
            <w:pPr>
              <w:spacing w:before="120"/>
              <w:jc w:val="center"/>
              <w:rPr>
                <w:sz w:val="26"/>
                <w:szCs w:val="26"/>
              </w:rPr>
            </w:pPr>
            <w:r w:rsidRPr="005967BA">
              <w:rPr>
                <w:b/>
                <w:bCs/>
                <w:sz w:val="26"/>
                <w:szCs w:val="26"/>
                <w:lang w:val="vi-VN"/>
              </w:rPr>
              <w:t> </w:t>
            </w:r>
          </w:p>
        </w:tc>
      </w:tr>
    </w:tbl>
    <w:p w:rsidR="00C55C10" w:rsidRDefault="00C55C10"/>
    <w:p w:rsidR="00C55C10" w:rsidRPr="00C46479" w:rsidRDefault="00C55C10" w:rsidP="00CC72F7">
      <w:pPr>
        <w:rPr>
          <w:b/>
          <w:sz w:val="26"/>
        </w:rPr>
        <w:sectPr w:rsidR="00C55C10" w:rsidRPr="00C46479" w:rsidSect="00E36B91">
          <w:footnotePr>
            <w:numRestart w:val="eachSect"/>
          </w:footnotePr>
          <w:endnotePr>
            <w:numFmt w:val="decimal"/>
            <w:numRestart w:val="eachSect"/>
          </w:endnotePr>
          <w:pgSz w:w="11906" w:h="16838" w:code="9"/>
          <w:pgMar w:top="1134" w:right="849" w:bottom="1134" w:left="1701" w:header="720" w:footer="284" w:gutter="0"/>
          <w:pgNumType w:start="1"/>
          <w:cols w:space="720"/>
          <w:docGrid w:linePitch="381"/>
        </w:sectPr>
      </w:pPr>
    </w:p>
    <w:p w:rsidR="00E95531" w:rsidRPr="00C46479" w:rsidRDefault="00C55C10" w:rsidP="007B2A00">
      <w:pPr>
        <w:pStyle w:val="Heading1"/>
      </w:pPr>
      <w:bookmarkStart w:id="27" w:name="_MBB02"/>
      <w:bookmarkEnd w:id="27"/>
      <w:r w:rsidRPr="00C46479">
        <w:lastRenderedPageBreak/>
        <w:t>MBB02</w:t>
      </w:r>
    </w:p>
    <w:tbl>
      <w:tblPr>
        <w:tblW w:w="9747" w:type="dxa"/>
        <w:jc w:val="center"/>
        <w:tblCellMar>
          <w:left w:w="0" w:type="dxa"/>
          <w:right w:w="0" w:type="dxa"/>
        </w:tblCellMar>
        <w:tblLook w:val="0000"/>
      </w:tblPr>
      <w:tblGrid>
        <w:gridCol w:w="3966"/>
        <w:gridCol w:w="5781"/>
      </w:tblGrid>
      <w:tr w:rsidR="001F3881" w:rsidRPr="002F6426" w:rsidTr="00FB704C">
        <w:trPr>
          <w:jc w:val="center"/>
        </w:trPr>
        <w:tc>
          <w:tcPr>
            <w:tcW w:w="3966" w:type="dxa"/>
            <w:tcMar>
              <w:top w:w="0" w:type="dxa"/>
              <w:left w:w="108" w:type="dxa"/>
              <w:bottom w:w="0" w:type="dxa"/>
              <w:right w:w="108" w:type="dxa"/>
            </w:tcMar>
          </w:tcPr>
          <w:p w:rsidR="001F3881" w:rsidRPr="002F6426" w:rsidRDefault="001F3881" w:rsidP="00E36B91">
            <w:pPr>
              <w:ind w:right="-285"/>
              <w:jc w:val="center"/>
              <w:rPr>
                <w:sz w:val="26"/>
              </w:rPr>
            </w:pPr>
            <w:r w:rsidRPr="002F6426">
              <w:rPr>
                <w:noProof/>
                <w:sz w:val="26"/>
              </w:rPr>
              <w:pict>
                <v:line id="_x0000_s1280" style="position:absolute;left:0;text-align:left;z-index:251652096" from="80.4pt,17.5pt" to="111.9pt,17.5pt"/>
              </w:pict>
            </w:r>
            <w:r w:rsidRPr="002F6426">
              <w:rPr>
                <w:sz w:val="26"/>
              </w:rPr>
              <w:t>CƠ QUAN</w:t>
            </w:r>
            <w:r w:rsidRPr="002F6426">
              <w:rPr>
                <w:rStyle w:val="EndnoteReference"/>
                <w:sz w:val="26"/>
              </w:rPr>
              <w:endnoteReference w:id="254"/>
            </w:r>
            <w:r w:rsidRPr="002F6426">
              <w:rPr>
                <w:sz w:val="26"/>
                <w:lang w:val="vi-VN"/>
              </w:rPr>
              <w:br/>
            </w:r>
          </w:p>
          <w:p w:rsidR="001F3881" w:rsidRPr="002F6426" w:rsidRDefault="001F3881" w:rsidP="00E36B91">
            <w:pPr>
              <w:ind w:right="-285"/>
              <w:jc w:val="center"/>
              <w:rPr>
                <w:sz w:val="26"/>
                <w:lang w:val="vi-VN"/>
              </w:rPr>
            </w:pPr>
          </w:p>
        </w:tc>
        <w:tc>
          <w:tcPr>
            <w:tcW w:w="5781" w:type="dxa"/>
            <w:tcMar>
              <w:top w:w="0" w:type="dxa"/>
              <w:left w:w="108" w:type="dxa"/>
              <w:bottom w:w="0" w:type="dxa"/>
              <w:right w:w="108" w:type="dxa"/>
            </w:tcMar>
          </w:tcPr>
          <w:p w:rsidR="001F3881" w:rsidRPr="002F6426" w:rsidRDefault="001F3881" w:rsidP="00E36B91">
            <w:pPr>
              <w:ind w:right="-285"/>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1F3881" w:rsidRPr="002F6426" w:rsidRDefault="001F3881" w:rsidP="00E36B91">
            <w:pPr>
              <w:ind w:right="-285"/>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1F3881" w:rsidRPr="002F6426" w:rsidRDefault="001F3881" w:rsidP="00E36B91">
            <w:pPr>
              <w:ind w:right="-285"/>
              <w:jc w:val="center"/>
              <w:rPr>
                <w:sz w:val="26"/>
                <w:lang w:val="vi-VN"/>
              </w:rPr>
            </w:pPr>
            <w:r w:rsidRPr="002F6426">
              <w:rPr>
                <w:b/>
                <w:bCs/>
                <w:noProof/>
                <w:sz w:val="26"/>
              </w:rPr>
              <w:pict>
                <v:line id="_x0000_s1281" style="position:absolute;left:0;text-align:left;z-index:251653120" from="45.15pt,2pt" to="248.4pt,2pt"/>
              </w:pict>
            </w:r>
          </w:p>
        </w:tc>
      </w:tr>
      <w:tr w:rsidR="001F3881" w:rsidRPr="002F6426" w:rsidTr="00FB704C">
        <w:trPr>
          <w:jc w:val="center"/>
        </w:trPr>
        <w:tc>
          <w:tcPr>
            <w:tcW w:w="3966" w:type="dxa"/>
            <w:tcMar>
              <w:top w:w="0" w:type="dxa"/>
              <w:left w:w="108" w:type="dxa"/>
              <w:bottom w:w="0" w:type="dxa"/>
              <w:right w:w="108" w:type="dxa"/>
            </w:tcMar>
          </w:tcPr>
          <w:p w:rsidR="001F3881" w:rsidRPr="006F2375" w:rsidRDefault="001F3881" w:rsidP="00E36B91">
            <w:pPr>
              <w:ind w:right="-285"/>
              <w:jc w:val="center"/>
              <w:rPr>
                <w:sz w:val="26"/>
              </w:rPr>
            </w:pPr>
            <w:r w:rsidRPr="002F6426">
              <w:rPr>
                <w:sz w:val="26"/>
                <w:lang w:val="vi-VN"/>
              </w:rPr>
              <w:t xml:space="preserve">Số:.../ </w:t>
            </w:r>
            <w:r>
              <w:rPr>
                <w:sz w:val="26"/>
              </w:rPr>
              <w:t>BB</w:t>
            </w:r>
            <w:r w:rsidRPr="002F6426">
              <w:rPr>
                <w:sz w:val="26"/>
                <w:lang w:val="vi-VN"/>
              </w:rPr>
              <w:t>-</w:t>
            </w:r>
            <w:r w:rsidR="0090067C">
              <w:rPr>
                <w:sz w:val="26"/>
              </w:rPr>
              <w:t>GTTT</w:t>
            </w:r>
          </w:p>
          <w:p w:rsidR="001F3881" w:rsidRPr="002F6426" w:rsidRDefault="001F3881" w:rsidP="00E36B91">
            <w:pPr>
              <w:ind w:right="-285"/>
              <w:jc w:val="center"/>
              <w:rPr>
                <w:i/>
                <w:sz w:val="26"/>
              </w:rPr>
            </w:pPr>
            <w:r w:rsidRPr="002F6426">
              <w:rPr>
                <w:i/>
                <w:sz w:val="26"/>
              </w:rPr>
              <w:t>No.</w:t>
            </w:r>
            <w:r w:rsidRPr="002F6426">
              <w:rPr>
                <w:i/>
                <w:sz w:val="26"/>
                <w:lang w:val="vi-VN"/>
              </w:rPr>
              <w:t>:.../</w:t>
            </w:r>
            <w:r>
              <w:rPr>
                <w:i/>
                <w:sz w:val="26"/>
              </w:rPr>
              <w:t>BB</w:t>
            </w:r>
            <w:r w:rsidRPr="002F6426">
              <w:rPr>
                <w:i/>
                <w:color w:val="000000"/>
                <w:sz w:val="24"/>
                <w:szCs w:val="24"/>
              </w:rPr>
              <w:t>-</w:t>
            </w:r>
            <w:r w:rsidRPr="002F6426">
              <w:rPr>
                <w:i/>
                <w:sz w:val="26"/>
                <w:lang w:val="vi-VN"/>
              </w:rPr>
              <w:t xml:space="preserve"> </w:t>
            </w:r>
            <w:r w:rsidR="0090067C">
              <w:rPr>
                <w:i/>
                <w:sz w:val="26"/>
              </w:rPr>
              <w:t>GTTT</w:t>
            </w:r>
          </w:p>
        </w:tc>
        <w:tc>
          <w:tcPr>
            <w:tcW w:w="5781" w:type="dxa"/>
            <w:tcMar>
              <w:top w:w="0" w:type="dxa"/>
              <w:left w:w="108" w:type="dxa"/>
              <w:bottom w:w="0" w:type="dxa"/>
              <w:right w:w="108" w:type="dxa"/>
            </w:tcMar>
          </w:tcPr>
          <w:p w:rsidR="001F3881" w:rsidRPr="002F6426" w:rsidRDefault="001F3881" w:rsidP="00E36B91">
            <w:pPr>
              <w:ind w:right="-285"/>
              <w:rPr>
                <w:i/>
                <w:sz w:val="26"/>
              </w:rPr>
            </w:pPr>
          </w:p>
        </w:tc>
      </w:tr>
    </w:tbl>
    <w:p w:rsidR="00E95531" w:rsidRDefault="00E95531" w:rsidP="00E36B91">
      <w:pPr>
        <w:ind w:right="-285" w:firstLine="560"/>
        <w:jc w:val="center"/>
        <w:rPr>
          <w:b/>
          <w:bCs/>
          <w:sz w:val="26"/>
          <w:lang w:val="vi-VN"/>
        </w:rPr>
      </w:pPr>
    </w:p>
    <w:p w:rsidR="00C55C10" w:rsidRPr="00C46479" w:rsidRDefault="00C55C10" w:rsidP="00B7701C">
      <w:pPr>
        <w:pStyle w:val="Heading20"/>
        <w:tabs>
          <w:tab w:val="left" w:pos="9071"/>
        </w:tabs>
        <w:ind w:right="-199"/>
      </w:pPr>
      <w:r w:rsidRPr="00C46479">
        <w:t>BIÊN BẢN</w:t>
      </w:r>
    </w:p>
    <w:p w:rsidR="00C55C10" w:rsidRDefault="00C55C10" w:rsidP="00B7701C">
      <w:pPr>
        <w:pStyle w:val="Heading20"/>
        <w:tabs>
          <w:tab w:val="left" w:pos="9071"/>
        </w:tabs>
        <w:ind w:right="-199"/>
      </w:pPr>
      <w:r w:rsidRPr="00C46479">
        <w:t>Phiên giải trình trực tiếp về vi phạm hành chính</w:t>
      </w:r>
    </w:p>
    <w:p w:rsidR="00C55C10" w:rsidRPr="00C46479" w:rsidRDefault="00C55C10" w:rsidP="00B7701C">
      <w:pPr>
        <w:pStyle w:val="Heading20"/>
        <w:tabs>
          <w:tab w:val="left" w:pos="9071"/>
        </w:tabs>
        <w:ind w:right="-199"/>
      </w:pPr>
      <w:r w:rsidRPr="00C46479">
        <w:t>trong lĩnh vực hàng không dân dụng</w:t>
      </w:r>
    </w:p>
    <w:p w:rsidR="00C55C10" w:rsidRPr="00C46479" w:rsidRDefault="00C55C10" w:rsidP="00B7701C">
      <w:pPr>
        <w:tabs>
          <w:tab w:val="left" w:pos="9071"/>
        </w:tabs>
        <w:ind w:right="-199"/>
        <w:jc w:val="center"/>
        <w:rPr>
          <w:b/>
          <w:bCs/>
          <w:sz w:val="26"/>
          <w:lang w:val="vi-VN"/>
        </w:rPr>
      </w:pPr>
      <w:r w:rsidRPr="00C46479">
        <w:rPr>
          <w:b/>
          <w:bCs/>
          <w:sz w:val="26"/>
          <w:lang w:val="vi-VN"/>
        </w:rPr>
        <w:t>MINUTES</w:t>
      </w:r>
    </w:p>
    <w:p w:rsidR="00C55C10" w:rsidRPr="00C46479" w:rsidRDefault="00C55C10" w:rsidP="00B7701C">
      <w:pPr>
        <w:tabs>
          <w:tab w:val="left" w:pos="9071"/>
        </w:tabs>
        <w:ind w:right="-199"/>
        <w:jc w:val="center"/>
        <w:rPr>
          <w:sz w:val="26"/>
        </w:rPr>
      </w:pPr>
      <w:r w:rsidRPr="00C46479">
        <w:rPr>
          <w:b/>
          <w:bCs/>
          <w:sz w:val="26"/>
          <w:lang w:val="vi-VN"/>
        </w:rPr>
        <w:t>O</w:t>
      </w:r>
      <w:r w:rsidRPr="00C46479">
        <w:rPr>
          <w:b/>
          <w:bCs/>
          <w:sz w:val="26"/>
        </w:rPr>
        <w:t>n</w:t>
      </w:r>
      <w:r w:rsidRPr="00C46479">
        <w:rPr>
          <w:b/>
          <w:bCs/>
          <w:sz w:val="26"/>
          <w:lang w:val="vi-VN"/>
        </w:rPr>
        <w:t xml:space="preserve"> </w:t>
      </w:r>
      <w:r w:rsidR="002B50E9">
        <w:rPr>
          <w:b/>
          <w:color w:val="000000"/>
          <w:sz w:val="26"/>
        </w:rPr>
        <w:t>e</w:t>
      </w:r>
      <w:r w:rsidR="002B50E9" w:rsidRPr="00B401E2">
        <w:rPr>
          <w:b/>
          <w:color w:val="000000"/>
          <w:sz w:val="26"/>
        </w:rPr>
        <w:t>xplanations</w:t>
      </w:r>
      <w:r w:rsidRPr="00C46479">
        <w:rPr>
          <w:b/>
          <w:bCs/>
          <w:sz w:val="26"/>
        </w:rPr>
        <w:t xml:space="preserve"> of administrative violations in the field of civil aviation</w:t>
      </w:r>
      <w:r>
        <w:rPr>
          <w:b/>
          <w:bCs/>
          <w:sz w:val="26"/>
        </w:rPr>
        <w:t>s</w:t>
      </w:r>
    </w:p>
    <w:p w:rsidR="00C55C10" w:rsidRPr="00C46479" w:rsidRDefault="00C55C10" w:rsidP="00E36B91">
      <w:pPr>
        <w:ind w:right="-285" w:firstLine="560"/>
        <w:jc w:val="both"/>
        <w:rPr>
          <w:sz w:val="26"/>
        </w:rPr>
      </w:pPr>
    </w:p>
    <w:p w:rsidR="00C55C10" w:rsidRPr="00FF6539" w:rsidRDefault="00C55C10" w:rsidP="00E36B91">
      <w:pPr>
        <w:ind w:right="-285" w:firstLine="560"/>
        <w:jc w:val="both"/>
        <w:rPr>
          <w:sz w:val="26"/>
          <w:szCs w:val="26"/>
          <w:lang w:val="vi-VN"/>
        </w:rPr>
      </w:pPr>
      <w:r w:rsidRPr="00FF6539">
        <w:rPr>
          <w:sz w:val="26"/>
          <w:szCs w:val="26"/>
          <w:lang w:val="vi-VN"/>
        </w:rPr>
        <w:t xml:space="preserve">Căn cứ Điều 61 Luật </w:t>
      </w:r>
      <w:r w:rsidRPr="00FF6539">
        <w:rPr>
          <w:sz w:val="26"/>
          <w:szCs w:val="26"/>
        </w:rPr>
        <w:t>X</w:t>
      </w:r>
      <w:r w:rsidRPr="00FF6539">
        <w:rPr>
          <w:sz w:val="26"/>
          <w:szCs w:val="26"/>
          <w:lang w:val="vi-VN"/>
        </w:rPr>
        <w:t>ử lý vi phạm hành chính;</w:t>
      </w:r>
    </w:p>
    <w:p w:rsidR="00C55C10" w:rsidRPr="00FF6539" w:rsidRDefault="00C55C10" w:rsidP="00E36B91">
      <w:pPr>
        <w:ind w:right="-285" w:firstLine="560"/>
        <w:jc w:val="both"/>
        <w:rPr>
          <w:i/>
          <w:sz w:val="26"/>
          <w:szCs w:val="26"/>
        </w:rPr>
      </w:pPr>
      <w:r w:rsidRPr="00FF6539">
        <w:rPr>
          <w:i/>
          <w:sz w:val="26"/>
          <w:szCs w:val="26"/>
        </w:rPr>
        <w:t>Pursuant to Article 61of the Law on Handling of Administrative Violations</w:t>
      </w:r>
    </w:p>
    <w:p w:rsidR="00F40F32" w:rsidRPr="00FF6539" w:rsidRDefault="00F40F32" w:rsidP="00E36B91">
      <w:pPr>
        <w:ind w:right="-285" w:firstLine="567"/>
        <w:jc w:val="both"/>
        <w:rPr>
          <w:sz w:val="26"/>
          <w:szCs w:val="26"/>
        </w:rPr>
      </w:pPr>
      <w:r w:rsidRPr="00FF6539">
        <w:rPr>
          <w:sz w:val="26"/>
          <w:szCs w:val="26"/>
        </w:rPr>
        <w:t>C</w:t>
      </w:r>
      <w:r w:rsidRPr="00FF6539">
        <w:rPr>
          <w:sz w:val="26"/>
          <w:szCs w:val="26"/>
          <w:lang w:val="vi-VN"/>
        </w:rPr>
        <w:t>ăn cứ Biên bản vi phạm hành chính số .../BB-VPHC lập ngày</w:t>
      </w:r>
      <w:r w:rsidRPr="00FF6539">
        <w:rPr>
          <w:sz w:val="26"/>
          <w:szCs w:val="26"/>
        </w:rPr>
        <w:t xml:space="preserve"> …../……/………;</w:t>
      </w:r>
    </w:p>
    <w:p w:rsidR="00F40F32" w:rsidRPr="00FF6539" w:rsidRDefault="00F40F32" w:rsidP="00E36B91">
      <w:pPr>
        <w:ind w:right="-285" w:firstLine="560"/>
        <w:jc w:val="both"/>
        <w:rPr>
          <w:i/>
          <w:sz w:val="26"/>
          <w:szCs w:val="26"/>
        </w:rPr>
      </w:pPr>
      <w:r w:rsidRPr="00FF6539">
        <w:rPr>
          <w:i/>
          <w:sz w:val="26"/>
          <w:szCs w:val="26"/>
        </w:rPr>
        <w:t>Basded on the Minutes on administrative violation No</w:t>
      </w:r>
      <w:r w:rsidRPr="00FF6539">
        <w:rPr>
          <w:sz w:val="26"/>
          <w:szCs w:val="26"/>
          <w:lang w:val="vi-VN"/>
        </w:rPr>
        <w:t xml:space="preserve"> .../BB-VPHC </w:t>
      </w:r>
      <w:r w:rsidRPr="00FF6539">
        <w:rPr>
          <w:i/>
          <w:sz w:val="26"/>
          <w:szCs w:val="26"/>
        </w:rPr>
        <w:t>made on…</w:t>
      </w:r>
    </w:p>
    <w:p w:rsidR="00C55C10" w:rsidRPr="00FF6539" w:rsidRDefault="00C55C10" w:rsidP="00E36B91">
      <w:pPr>
        <w:ind w:right="-285" w:firstLine="560"/>
        <w:jc w:val="both"/>
        <w:rPr>
          <w:sz w:val="26"/>
          <w:szCs w:val="26"/>
        </w:rPr>
      </w:pPr>
      <w:r w:rsidRPr="00FF6539">
        <w:rPr>
          <w:sz w:val="26"/>
          <w:szCs w:val="26"/>
          <w:lang w:val="vi-VN"/>
        </w:rPr>
        <w:t xml:space="preserve">Căn cứ Văn bản yêu cầu được giải trình trực tiếp </w:t>
      </w:r>
      <w:r w:rsidR="00F40F32" w:rsidRPr="00FF6539">
        <w:rPr>
          <w:sz w:val="26"/>
          <w:szCs w:val="26"/>
          <w:lang w:val="vi-VN"/>
        </w:rPr>
        <w:t>ngày</w:t>
      </w:r>
      <w:r w:rsidR="00F40F32" w:rsidRPr="00FF6539">
        <w:rPr>
          <w:sz w:val="26"/>
          <w:szCs w:val="26"/>
        </w:rPr>
        <w:t xml:space="preserve"> …../……/………</w:t>
      </w:r>
      <w:r w:rsidR="00F40F32" w:rsidRPr="00FF6539">
        <w:rPr>
          <w:sz w:val="26"/>
          <w:szCs w:val="26"/>
          <w:lang w:val="vi-VN"/>
        </w:rPr>
        <w:t xml:space="preserve"> của Ông (Bà)/Tổ chức</w:t>
      </w:r>
      <w:r w:rsidR="00FF6539">
        <w:rPr>
          <w:sz w:val="26"/>
          <w:szCs w:val="26"/>
        </w:rPr>
        <w:t>…</w:t>
      </w:r>
      <w:r w:rsidR="00F40F32" w:rsidRPr="00FF6539">
        <w:rPr>
          <w:rStyle w:val="EndnoteReference"/>
          <w:sz w:val="26"/>
          <w:szCs w:val="26"/>
          <w:lang w:val="vi-VN"/>
        </w:rPr>
        <w:endnoteReference w:id="255"/>
      </w:r>
      <w:r w:rsidRPr="00FF6539">
        <w:rPr>
          <w:sz w:val="26"/>
          <w:szCs w:val="26"/>
          <w:lang w:val="vi-VN"/>
        </w:rPr>
        <w:t>;</w:t>
      </w:r>
    </w:p>
    <w:p w:rsidR="00C55C10" w:rsidRPr="00FF6539" w:rsidRDefault="00C55C10" w:rsidP="00E36B91">
      <w:pPr>
        <w:ind w:right="-285" w:firstLine="560"/>
        <w:jc w:val="both"/>
        <w:rPr>
          <w:i/>
          <w:sz w:val="26"/>
          <w:szCs w:val="26"/>
        </w:rPr>
      </w:pPr>
      <w:r w:rsidRPr="00FF6539">
        <w:rPr>
          <w:i/>
          <w:sz w:val="26"/>
          <w:szCs w:val="26"/>
        </w:rPr>
        <w:t>Based on Letter of request for explaination date…of…</w:t>
      </w:r>
    </w:p>
    <w:p w:rsidR="00C55C10" w:rsidRPr="00FF6539" w:rsidRDefault="00C55C10" w:rsidP="00E36B91">
      <w:pPr>
        <w:ind w:right="-285" w:firstLine="560"/>
        <w:jc w:val="both"/>
        <w:rPr>
          <w:sz w:val="26"/>
          <w:szCs w:val="26"/>
        </w:rPr>
      </w:pPr>
      <w:r w:rsidRPr="00FF6539">
        <w:rPr>
          <w:sz w:val="26"/>
          <w:szCs w:val="26"/>
          <w:lang w:val="vi-VN"/>
        </w:rPr>
        <w:t>Căn cứ văn bản ủy quyền cho người đại diện hợp pháp về việc tham gia phiên giải trình của</w:t>
      </w:r>
      <w:r w:rsidRPr="00FF6539">
        <w:rPr>
          <w:sz w:val="26"/>
          <w:szCs w:val="26"/>
        </w:rPr>
        <w:t xml:space="preserve"> </w:t>
      </w:r>
      <w:r w:rsidR="007232DB" w:rsidRPr="00FF6539">
        <w:rPr>
          <w:i/>
          <w:iCs/>
          <w:sz w:val="26"/>
          <w:szCs w:val="26"/>
          <w:lang w:val="vi-VN"/>
        </w:rPr>
        <w:t>&lt;ông (bà)/tổ chức&gt;</w:t>
      </w:r>
      <w:r w:rsidR="007232DB" w:rsidRPr="00FF6539">
        <w:rPr>
          <w:sz w:val="26"/>
          <w:szCs w:val="26"/>
          <w:lang w:val="vi-VN"/>
        </w:rPr>
        <w:t xml:space="preserve"> </w:t>
      </w:r>
      <w:r w:rsidR="007232DB" w:rsidRPr="00FF6539">
        <w:rPr>
          <w:sz w:val="26"/>
          <w:szCs w:val="26"/>
          <w:vertAlign w:val="superscript"/>
        </w:rPr>
        <w:t xml:space="preserve">2 </w:t>
      </w:r>
      <w:r w:rsidRPr="00FF6539">
        <w:rPr>
          <w:sz w:val="26"/>
          <w:szCs w:val="26"/>
          <w:lang w:val="vi-VN"/>
        </w:rPr>
        <w:t>(nếu có);</w:t>
      </w:r>
    </w:p>
    <w:p w:rsidR="00C55C10" w:rsidRPr="00FF6539" w:rsidRDefault="00C55C10" w:rsidP="00E36B91">
      <w:pPr>
        <w:ind w:right="-285" w:firstLine="560"/>
        <w:jc w:val="both"/>
        <w:rPr>
          <w:i/>
          <w:sz w:val="26"/>
          <w:szCs w:val="26"/>
        </w:rPr>
      </w:pPr>
      <w:r w:rsidRPr="00FF6539">
        <w:rPr>
          <w:i/>
          <w:sz w:val="26"/>
          <w:szCs w:val="26"/>
        </w:rPr>
        <w:t>Based on Letter of Authorization to take part in the interpretation of … (if any)</w:t>
      </w:r>
    </w:p>
    <w:p w:rsidR="00C55C10" w:rsidRPr="00FF6539" w:rsidRDefault="00C55C10" w:rsidP="00E36B91">
      <w:pPr>
        <w:ind w:right="-285" w:firstLine="560"/>
        <w:jc w:val="both"/>
        <w:rPr>
          <w:sz w:val="26"/>
          <w:szCs w:val="26"/>
        </w:rPr>
      </w:pPr>
      <w:r w:rsidRPr="00FF6539">
        <w:rPr>
          <w:sz w:val="26"/>
          <w:szCs w:val="26"/>
          <w:lang w:val="vi-VN"/>
        </w:rPr>
        <w:t xml:space="preserve">Căn cứ Thông báo số </w:t>
      </w:r>
      <w:r w:rsidRPr="00FF6539">
        <w:rPr>
          <w:sz w:val="26"/>
          <w:szCs w:val="26"/>
        </w:rPr>
        <w:t>.......</w:t>
      </w:r>
      <w:r w:rsidRPr="00FF6539">
        <w:rPr>
          <w:sz w:val="26"/>
          <w:szCs w:val="26"/>
          <w:lang w:val="vi-VN"/>
        </w:rPr>
        <w:t>/TB</w:t>
      </w:r>
      <w:r w:rsidRPr="00FF6539">
        <w:rPr>
          <w:sz w:val="26"/>
          <w:szCs w:val="26"/>
        </w:rPr>
        <w:t>-..........</w:t>
      </w:r>
      <w:r w:rsidR="004A6FA3" w:rsidRPr="00FF6539">
        <w:rPr>
          <w:rStyle w:val="EndnoteReference"/>
          <w:sz w:val="26"/>
          <w:szCs w:val="26"/>
        </w:rPr>
        <w:endnoteReference w:id="256"/>
      </w:r>
      <w:r w:rsidRPr="00FF6539">
        <w:rPr>
          <w:sz w:val="26"/>
          <w:szCs w:val="26"/>
        </w:rPr>
        <w:t xml:space="preserve"> </w:t>
      </w:r>
      <w:r w:rsidR="00F80205" w:rsidRPr="00FF6539">
        <w:rPr>
          <w:sz w:val="26"/>
          <w:szCs w:val="26"/>
          <w:lang w:val="vi-VN"/>
        </w:rPr>
        <w:t xml:space="preserve">ngày </w:t>
      </w:r>
      <w:r w:rsidR="00F80205" w:rsidRPr="00FF6539">
        <w:rPr>
          <w:sz w:val="26"/>
          <w:szCs w:val="26"/>
        </w:rPr>
        <w:t>…../……/……</w:t>
      </w:r>
      <w:r w:rsidRPr="00FF6539">
        <w:rPr>
          <w:sz w:val="26"/>
          <w:szCs w:val="26"/>
          <w:lang w:val="vi-VN"/>
        </w:rPr>
        <w:t xml:space="preserve">của </w:t>
      </w:r>
      <w:r w:rsidR="00F80205" w:rsidRPr="00FF6539">
        <w:rPr>
          <w:rStyle w:val="EndnoteReference"/>
          <w:sz w:val="26"/>
          <w:szCs w:val="26"/>
          <w:lang w:val="vi-VN"/>
        </w:rPr>
        <w:endnoteReference w:id="257"/>
      </w:r>
      <w:r w:rsidR="00F80205" w:rsidRPr="00FF6539">
        <w:rPr>
          <w:sz w:val="26"/>
          <w:szCs w:val="26"/>
        </w:rPr>
        <w:t>......</w:t>
      </w:r>
      <w:r w:rsidR="00B7701C">
        <w:rPr>
          <w:sz w:val="26"/>
          <w:szCs w:val="26"/>
        </w:rPr>
        <w:t>.........................</w:t>
      </w:r>
      <w:r w:rsidR="00F80205" w:rsidRPr="00FF6539">
        <w:rPr>
          <w:sz w:val="26"/>
          <w:szCs w:val="26"/>
        </w:rPr>
        <w:t>.</w:t>
      </w:r>
      <w:r w:rsidR="00B7701C">
        <w:rPr>
          <w:sz w:val="26"/>
          <w:szCs w:val="26"/>
        </w:rPr>
        <w:t xml:space="preserve"> </w:t>
      </w:r>
      <w:r w:rsidR="00F80205" w:rsidRPr="00FF6539">
        <w:rPr>
          <w:sz w:val="26"/>
          <w:szCs w:val="26"/>
        </w:rPr>
        <w:t xml:space="preserve">.................................... </w:t>
      </w:r>
      <w:r w:rsidRPr="00FF6539">
        <w:rPr>
          <w:sz w:val="26"/>
          <w:szCs w:val="26"/>
        </w:rPr>
        <w:t xml:space="preserve"> </w:t>
      </w:r>
      <w:r w:rsidRPr="00FF6539">
        <w:rPr>
          <w:sz w:val="26"/>
          <w:szCs w:val="26"/>
          <w:lang w:val="vi-VN"/>
        </w:rPr>
        <w:t>về việc tổ chức phiên giải trình trực tiếp,</w:t>
      </w:r>
    </w:p>
    <w:p w:rsidR="00C55C10" w:rsidRPr="00FF6539" w:rsidRDefault="00C55C10" w:rsidP="00E36B91">
      <w:pPr>
        <w:ind w:right="-285" w:firstLine="560"/>
        <w:jc w:val="both"/>
        <w:rPr>
          <w:i/>
          <w:sz w:val="26"/>
          <w:szCs w:val="26"/>
        </w:rPr>
      </w:pPr>
      <w:r w:rsidRPr="00FF6539">
        <w:rPr>
          <w:i/>
          <w:sz w:val="26"/>
          <w:szCs w:val="26"/>
        </w:rPr>
        <w:t xml:space="preserve">Based on Notice No…/TB-…date…of </w:t>
      </w:r>
      <w:r w:rsidR="00F80205" w:rsidRPr="00FF6539">
        <w:rPr>
          <w:sz w:val="26"/>
          <w:szCs w:val="26"/>
        </w:rPr>
        <w:t xml:space="preserve">........................................... </w:t>
      </w:r>
      <w:r w:rsidRPr="00FF6539">
        <w:rPr>
          <w:i/>
          <w:sz w:val="26"/>
          <w:szCs w:val="26"/>
        </w:rPr>
        <w:t>about org</w:t>
      </w:r>
      <w:r w:rsidR="00F80205" w:rsidRPr="00FF6539">
        <w:rPr>
          <w:i/>
          <w:sz w:val="26"/>
          <w:szCs w:val="26"/>
        </w:rPr>
        <w:t>anziation of the interpretation,</w:t>
      </w:r>
    </w:p>
    <w:p w:rsidR="00C55C10" w:rsidRPr="00FF6539" w:rsidRDefault="00C55C10" w:rsidP="00E36B91">
      <w:pPr>
        <w:ind w:right="-285" w:firstLine="560"/>
        <w:jc w:val="both"/>
        <w:rPr>
          <w:sz w:val="26"/>
          <w:szCs w:val="26"/>
        </w:rPr>
      </w:pPr>
      <w:r w:rsidRPr="00FF6539">
        <w:rPr>
          <w:sz w:val="26"/>
          <w:szCs w:val="26"/>
          <w:lang w:val="vi-VN"/>
        </w:rPr>
        <w:t xml:space="preserve">Hôm nay, vào hồi </w:t>
      </w:r>
      <w:r w:rsidRPr="00FF6539">
        <w:rPr>
          <w:sz w:val="26"/>
          <w:szCs w:val="26"/>
        </w:rPr>
        <w:t xml:space="preserve">... </w:t>
      </w:r>
      <w:r w:rsidRPr="00FF6539">
        <w:rPr>
          <w:sz w:val="26"/>
          <w:szCs w:val="26"/>
          <w:lang w:val="vi-VN"/>
        </w:rPr>
        <w:t xml:space="preserve">giờ </w:t>
      </w:r>
      <w:r w:rsidRPr="00FF6539">
        <w:rPr>
          <w:sz w:val="26"/>
          <w:szCs w:val="26"/>
        </w:rPr>
        <w:t xml:space="preserve">... </w:t>
      </w:r>
      <w:r w:rsidRPr="00FF6539">
        <w:rPr>
          <w:sz w:val="26"/>
          <w:szCs w:val="26"/>
          <w:lang w:val="vi-VN"/>
        </w:rPr>
        <w:t>ngày ... tháng ... năm ......, tại</w:t>
      </w:r>
      <w:r w:rsidRPr="00FF6539">
        <w:rPr>
          <w:rStyle w:val="EndnoteReference"/>
          <w:sz w:val="26"/>
          <w:szCs w:val="26"/>
          <w:lang w:val="vi-VN"/>
        </w:rPr>
        <w:endnoteReference w:id="258"/>
      </w:r>
      <w:r w:rsidRPr="00FF6539">
        <w:rPr>
          <w:sz w:val="26"/>
          <w:szCs w:val="26"/>
        </w:rPr>
        <w:t>…</w:t>
      </w:r>
      <w:r w:rsidR="00B7701C">
        <w:rPr>
          <w:sz w:val="26"/>
          <w:szCs w:val="26"/>
        </w:rPr>
        <w:t>……………………….</w:t>
      </w:r>
    </w:p>
    <w:p w:rsidR="00C55C10" w:rsidRPr="00FF6539" w:rsidRDefault="00C55C10" w:rsidP="00E36B91">
      <w:pPr>
        <w:ind w:right="-285" w:firstLine="560"/>
        <w:jc w:val="both"/>
        <w:rPr>
          <w:i/>
          <w:sz w:val="26"/>
          <w:szCs w:val="26"/>
        </w:rPr>
      </w:pPr>
      <w:r w:rsidRPr="00FF6539">
        <w:rPr>
          <w:i/>
          <w:sz w:val="26"/>
          <w:szCs w:val="26"/>
        </w:rPr>
        <w:t>Today, at…</w:t>
      </w:r>
    </w:p>
    <w:p w:rsidR="00C55C10" w:rsidRPr="00FF6539" w:rsidRDefault="00C55C10" w:rsidP="00E36B91">
      <w:pPr>
        <w:ind w:right="-285" w:firstLine="560"/>
        <w:jc w:val="both"/>
        <w:rPr>
          <w:b/>
          <w:bCs/>
          <w:sz w:val="26"/>
          <w:szCs w:val="26"/>
        </w:rPr>
      </w:pPr>
    </w:p>
    <w:p w:rsidR="00C55C10" w:rsidRPr="00FF6539" w:rsidRDefault="00C55C10" w:rsidP="00E36B91">
      <w:pPr>
        <w:ind w:right="-285" w:firstLine="560"/>
        <w:jc w:val="both"/>
        <w:rPr>
          <w:sz w:val="26"/>
          <w:szCs w:val="26"/>
        </w:rPr>
      </w:pPr>
      <w:r w:rsidRPr="00FF6539">
        <w:rPr>
          <w:b/>
          <w:bCs/>
          <w:sz w:val="26"/>
          <w:szCs w:val="26"/>
          <w:lang w:val="vi-VN"/>
        </w:rPr>
        <w:t>Chúng tôi gồm</w:t>
      </w:r>
      <w:r w:rsidRPr="00FF6539">
        <w:rPr>
          <w:b/>
          <w:bCs/>
          <w:sz w:val="26"/>
          <w:szCs w:val="26"/>
        </w:rPr>
        <w:t>/We are</w:t>
      </w:r>
      <w:r w:rsidRPr="00FF6539">
        <w:rPr>
          <w:b/>
          <w:bCs/>
          <w:sz w:val="26"/>
          <w:szCs w:val="26"/>
          <w:lang w:val="vi-VN"/>
        </w:rPr>
        <w:t>:</w:t>
      </w:r>
    </w:p>
    <w:p w:rsidR="002B50E9" w:rsidRDefault="00F300D2" w:rsidP="00E36B91">
      <w:pPr>
        <w:ind w:right="-285" w:firstLine="567"/>
        <w:jc w:val="both"/>
        <w:rPr>
          <w:i/>
          <w:sz w:val="26"/>
          <w:szCs w:val="26"/>
        </w:rPr>
      </w:pPr>
      <w:r w:rsidRPr="00FF6539">
        <w:rPr>
          <w:sz w:val="26"/>
          <w:szCs w:val="26"/>
          <w:lang w:val="vi-VN"/>
        </w:rPr>
        <w:t>1. Bên tổ chức phiên giải trình:</w:t>
      </w:r>
      <w:r w:rsidR="00521E0E" w:rsidRPr="00FF6539">
        <w:rPr>
          <w:i/>
          <w:sz w:val="26"/>
          <w:szCs w:val="26"/>
        </w:rPr>
        <w:t xml:space="preserve"> </w:t>
      </w:r>
    </w:p>
    <w:p w:rsidR="00F300D2" w:rsidRPr="00FF6539" w:rsidRDefault="00A172E1" w:rsidP="00E36B91">
      <w:pPr>
        <w:ind w:right="-285" w:firstLine="567"/>
        <w:jc w:val="both"/>
        <w:rPr>
          <w:sz w:val="26"/>
          <w:szCs w:val="26"/>
        </w:rPr>
      </w:pPr>
      <w:r w:rsidRPr="00FF6539">
        <w:rPr>
          <w:i/>
          <w:sz w:val="26"/>
          <w:szCs w:val="26"/>
        </w:rPr>
        <w:t>T</w:t>
      </w:r>
      <w:r w:rsidRPr="00FF6539">
        <w:rPr>
          <w:bCs/>
          <w:i/>
          <w:sz w:val="26"/>
          <w:szCs w:val="26"/>
        </w:rPr>
        <w:t xml:space="preserve">he organization of the </w:t>
      </w:r>
      <w:r w:rsidR="002B50E9">
        <w:rPr>
          <w:color w:val="000000"/>
          <w:sz w:val="26"/>
        </w:rPr>
        <w:t>e</w:t>
      </w:r>
      <w:r w:rsidR="002B50E9" w:rsidRPr="002B50E9">
        <w:rPr>
          <w:color w:val="000000"/>
          <w:sz w:val="26"/>
        </w:rPr>
        <w:t>xplanation</w:t>
      </w:r>
      <w:r w:rsidR="002B50E9">
        <w:rPr>
          <w:bCs/>
          <w:i/>
          <w:sz w:val="26"/>
          <w:szCs w:val="26"/>
        </w:rPr>
        <w:t>:</w:t>
      </w:r>
    </w:p>
    <w:p w:rsidR="00F300D2" w:rsidRPr="00FF6539" w:rsidRDefault="00F300D2" w:rsidP="00E36B91">
      <w:pPr>
        <w:tabs>
          <w:tab w:val="right" w:leader="dot" w:pos="9356"/>
        </w:tabs>
        <w:ind w:right="-285" w:firstLine="561"/>
        <w:jc w:val="both"/>
        <w:rPr>
          <w:sz w:val="26"/>
          <w:szCs w:val="26"/>
        </w:rPr>
      </w:pPr>
      <w:r w:rsidRPr="00FF6539">
        <w:rPr>
          <w:sz w:val="26"/>
          <w:szCs w:val="26"/>
          <w:lang w:val="vi-VN"/>
        </w:rPr>
        <w:t xml:space="preserve">a) Họ và tên: </w:t>
      </w:r>
      <w:r w:rsidRPr="00FF6539">
        <w:rPr>
          <w:sz w:val="26"/>
          <w:szCs w:val="26"/>
        </w:rPr>
        <w:t>………………………………</w:t>
      </w:r>
      <w:r w:rsidRPr="00FF6539">
        <w:rPr>
          <w:sz w:val="26"/>
          <w:szCs w:val="26"/>
          <w:lang w:val="vi-VN"/>
        </w:rPr>
        <w:t xml:space="preserve">Chức vụ: </w:t>
      </w:r>
      <w:r w:rsidRPr="00FF6539">
        <w:rPr>
          <w:sz w:val="26"/>
          <w:szCs w:val="26"/>
        </w:rPr>
        <w:tab/>
        <w:t xml:space="preserve"> </w:t>
      </w:r>
    </w:p>
    <w:p w:rsidR="00F300D2" w:rsidRPr="00FF6539" w:rsidRDefault="00F300D2" w:rsidP="00E36B91">
      <w:pPr>
        <w:tabs>
          <w:tab w:val="right" w:leader="dot" w:pos="9356"/>
        </w:tabs>
        <w:ind w:right="-285" w:firstLine="567"/>
        <w:jc w:val="both"/>
        <w:rPr>
          <w:sz w:val="26"/>
          <w:szCs w:val="26"/>
        </w:rPr>
      </w:pPr>
      <w:r w:rsidRPr="00FF6539">
        <w:rPr>
          <w:i/>
          <w:sz w:val="26"/>
          <w:szCs w:val="26"/>
        </w:rPr>
        <w:t>Full name:……………………………………</w:t>
      </w:r>
      <w:r w:rsidRPr="00FF6539">
        <w:rPr>
          <w:i/>
          <w:sz w:val="26"/>
          <w:szCs w:val="26"/>
          <w:lang w:val="vi-VN"/>
        </w:rPr>
        <w:t>Position:</w:t>
      </w:r>
      <w:r w:rsidRPr="00FF6539">
        <w:rPr>
          <w:i/>
          <w:sz w:val="26"/>
          <w:szCs w:val="26"/>
          <w:lang w:val="vi-VN"/>
        </w:rPr>
        <w:tab/>
      </w:r>
    </w:p>
    <w:p w:rsidR="00F300D2" w:rsidRPr="00FF6539" w:rsidRDefault="00F300D2" w:rsidP="00E36B91">
      <w:pPr>
        <w:tabs>
          <w:tab w:val="right" w:leader="dot" w:pos="9356"/>
        </w:tabs>
        <w:ind w:right="-285" w:firstLine="561"/>
        <w:jc w:val="both"/>
        <w:rPr>
          <w:sz w:val="26"/>
          <w:szCs w:val="26"/>
        </w:rPr>
      </w:pPr>
      <w:r w:rsidRPr="00FF6539">
        <w:rPr>
          <w:sz w:val="26"/>
          <w:szCs w:val="26"/>
          <w:lang w:val="vi-VN"/>
        </w:rPr>
        <w:t>Cơ q</w:t>
      </w:r>
      <w:r w:rsidRPr="00FF6539">
        <w:rPr>
          <w:sz w:val="26"/>
          <w:szCs w:val="26"/>
        </w:rPr>
        <w:t>u</w:t>
      </w:r>
      <w:r w:rsidRPr="00FF6539">
        <w:rPr>
          <w:sz w:val="26"/>
          <w:szCs w:val="26"/>
          <w:lang w:val="vi-VN"/>
        </w:rPr>
        <w:t>an:</w:t>
      </w:r>
      <w:r w:rsidRPr="00FF6539">
        <w:rPr>
          <w:sz w:val="26"/>
          <w:szCs w:val="26"/>
          <w:lang w:val="vi-VN"/>
        </w:rPr>
        <w:tab/>
      </w:r>
      <w:r w:rsidRPr="00FF6539">
        <w:rPr>
          <w:sz w:val="26"/>
          <w:szCs w:val="26"/>
        </w:rPr>
        <w:t xml:space="preserve"> </w:t>
      </w:r>
    </w:p>
    <w:p w:rsidR="00F300D2" w:rsidRPr="00FF6539" w:rsidRDefault="00F300D2" w:rsidP="00E36B91">
      <w:pPr>
        <w:tabs>
          <w:tab w:val="right" w:leader="dot" w:pos="9356"/>
        </w:tabs>
        <w:ind w:right="-285" w:firstLine="567"/>
        <w:jc w:val="both"/>
        <w:rPr>
          <w:b/>
          <w:bCs/>
          <w:sz w:val="26"/>
          <w:szCs w:val="26"/>
        </w:rPr>
      </w:pPr>
      <w:r w:rsidRPr="00FF6539">
        <w:rPr>
          <w:i/>
          <w:sz w:val="26"/>
          <w:szCs w:val="26"/>
          <w:lang w:val="vi-VN"/>
        </w:rPr>
        <w:t>Organization</w:t>
      </w:r>
      <w:r w:rsidRPr="00FF6539">
        <w:rPr>
          <w:i/>
          <w:sz w:val="26"/>
          <w:szCs w:val="26"/>
        </w:rPr>
        <w:t>:</w:t>
      </w:r>
      <w:r w:rsidRPr="00FF6539">
        <w:rPr>
          <w:i/>
          <w:sz w:val="26"/>
          <w:szCs w:val="26"/>
        </w:rPr>
        <w:tab/>
      </w:r>
    </w:p>
    <w:p w:rsidR="00F300D2" w:rsidRPr="00FF6539" w:rsidRDefault="00F300D2" w:rsidP="00E36B91">
      <w:pPr>
        <w:tabs>
          <w:tab w:val="right" w:leader="dot" w:pos="9356"/>
        </w:tabs>
        <w:ind w:right="-285" w:firstLine="561"/>
        <w:jc w:val="both"/>
        <w:rPr>
          <w:sz w:val="26"/>
          <w:szCs w:val="26"/>
        </w:rPr>
      </w:pPr>
      <w:r w:rsidRPr="00FF6539">
        <w:rPr>
          <w:sz w:val="26"/>
          <w:szCs w:val="26"/>
          <w:lang w:val="vi-VN"/>
        </w:rPr>
        <w:t xml:space="preserve">b) Họ và tên: </w:t>
      </w:r>
      <w:r w:rsidRPr="00FF6539">
        <w:rPr>
          <w:sz w:val="26"/>
          <w:szCs w:val="26"/>
        </w:rPr>
        <w:t>………………………………</w:t>
      </w:r>
      <w:r w:rsidRPr="00FF6539">
        <w:rPr>
          <w:sz w:val="26"/>
          <w:szCs w:val="26"/>
          <w:lang w:val="vi-VN"/>
        </w:rPr>
        <w:t xml:space="preserve">Chức vụ: </w:t>
      </w:r>
      <w:r w:rsidRPr="00FF6539">
        <w:rPr>
          <w:sz w:val="26"/>
          <w:szCs w:val="26"/>
        </w:rPr>
        <w:tab/>
        <w:t xml:space="preserve"> </w:t>
      </w:r>
    </w:p>
    <w:p w:rsidR="00F300D2" w:rsidRPr="00FF6539" w:rsidRDefault="00F300D2" w:rsidP="00E36B91">
      <w:pPr>
        <w:tabs>
          <w:tab w:val="right" w:leader="dot" w:pos="9356"/>
        </w:tabs>
        <w:ind w:right="-285" w:firstLine="567"/>
        <w:jc w:val="both"/>
        <w:rPr>
          <w:sz w:val="26"/>
          <w:szCs w:val="26"/>
        </w:rPr>
      </w:pPr>
      <w:r w:rsidRPr="00FF6539">
        <w:rPr>
          <w:i/>
          <w:sz w:val="26"/>
          <w:szCs w:val="26"/>
        </w:rPr>
        <w:t>Full name:……………………………………</w:t>
      </w:r>
      <w:r w:rsidRPr="00FF6539">
        <w:rPr>
          <w:i/>
          <w:sz w:val="26"/>
          <w:szCs w:val="26"/>
          <w:lang w:val="vi-VN"/>
        </w:rPr>
        <w:t>Position:</w:t>
      </w:r>
      <w:r w:rsidRPr="00FF6539">
        <w:rPr>
          <w:i/>
          <w:sz w:val="26"/>
          <w:szCs w:val="26"/>
          <w:lang w:val="vi-VN"/>
        </w:rPr>
        <w:tab/>
      </w:r>
    </w:p>
    <w:p w:rsidR="00F300D2" w:rsidRPr="00FF6539" w:rsidRDefault="00F300D2" w:rsidP="00E36B91">
      <w:pPr>
        <w:tabs>
          <w:tab w:val="right" w:leader="dot" w:pos="9356"/>
        </w:tabs>
        <w:ind w:right="-285" w:firstLine="561"/>
        <w:jc w:val="both"/>
        <w:rPr>
          <w:sz w:val="26"/>
          <w:szCs w:val="26"/>
        </w:rPr>
      </w:pPr>
      <w:r w:rsidRPr="00FF6539">
        <w:rPr>
          <w:sz w:val="26"/>
          <w:szCs w:val="26"/>
          <w:lang w:val="vi-VN"/>
        </w:rPr>
        <w:t>Cơ q</w:t>
      </w:r>
      <w:r w:rsidRPr="00FF6539">
        <w:rPr>
          <w:sz w:val="26"/>
          <w:szCs w:val="26"/>
        </w:rPr>
        <w:t>u</w:t>
      </w:r>
      <w:r w:rsidRPr="00FF6539">
        <w:rPr>
          <w:sz w:val="26"/>
          <w:szCs w:val="26"/>
          <w:lang w:val="vi-VN"/>
        </w:rPr>
        <w:t>an:</w:t>
      </w:r>
      <w:r w:rsidRPr="00FF6539">
        <w:rPr>
          <w:sz w:val="26"/>
          <w:szCs w:val="26"/>
          <w:lang w:val="vi-VN"/>
        </w:rPr>
        <w:tab/>
      </w:r>
      <w:r w:rsidRPr="00FF6539">
        <w:rPr>
          <w:sz w:val="26"/>
          <w:szCs w:val="26"/>
        </w:rPr>
        <w:t xml:space="preserve"> </w:t>
      </w:r>
    </w:p>
    <w:p w:rsidR="00F300D2" w:rsidRPr="00FF6539" w:rsidRDefault="00F300D2" w:rsidP="00E36B91">
      <w:pPr>
        <w:tabs>
          <w:tab w:val="right" w:leader="dot" w:pos="9356"/>
        </w:tabs>
        <w:ind w:right="-285" w:firstLine="567"/>
        <w:jc w:val="both"/>
        <w:rPr>
          <w:b/>
          <w:bCs/>
          <w:sz w:val="26"/>
          <w:szCs w:val="26"/>
        </w:rPr>
      </w:pPr>
      <w:r w:rsidRPr="00FF6539">
        <w:rPr>
          <w:i/>
          <w:sz w:val="26"/>
          <w:szCs w:val="26"/>
          <w:lang w:val="vi-VN"/>
        </w:rPr>
        <w:t>Organization</w:t>
      </w:r>
      <w:r w:rsidRPr="00FF6539">
        <w:rPr>
          <w:i/>
          <w:sz w:val="26"/>
          <w:szCs w:val="26"/>
        </w:rPr>
        <w:t>:</w:t>
      </w:r>
      <w:r w:rsidRPr="00FF6539">
        <w:rPr>
          <w:i/>
          <w:sz w:val="26"/>
          <w:szCs w:val="26"/>
        </w:rPr>
        <w:tab/>
      </w:r>
    </w:p>
    <w:p w:rsidR="00F300D2" w:rsidRPr="00FF6539" w:rsidRDefault="00F300D2" w:rsidP="00E36B91">
      <w:pPr>
        <w:ind w:right="-285" w:firstLine="567"/>
        <w:jc w:val="both"/>
        <w:rPr>
          <w:sz w:val="26"/>
          <w:szCs w:val="26"/>
        </w:rPr>
      </w:pPr>
      <w:r w:rsidRPr="00FF6539">
        <w:rPr>
          <w:sz w:val="26"/>
          <w:szCs w:val="26"/>
          <w:lang w:val="vi-VN"/>
        </w:rPr>
        <w:t>2. Bên giải trình:</w:t>
      </w:r>
      <w:r w:rsidR="00521E0E" w:rsidRPr="00FF6539">
        <w:rPr>
          <w:i/>
          <w:sz w:val="26"/>
          <w:szCs w:val="26"/>
        </w:rPr>
        <w:t xml:space="preserve"> The explainer</w:t>
      </w:r>
      <w:r w:rsidR="00521E0E" w:rsidRPr="00FF6539">
        <w:rPr>
          <w:sz w:val="26"/>
          <w:szCs w:val="26"/>
          <w:lang w:val="vi-VN"/>
        </w:rPr>
        <w:t>:</w:t>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 xml:space="preserve">&lt;Họ và tên&gt;: </w:t>
      </w:r>
      <w:r w:rsidRPr="00FF6539">
        <w:rPr>
          <w:sz w:val="26"/>
          <w:szCs w:val="26"/>
        </w:rPr>
        <w:t xml:space="preserve">…………………………………… </w:t>
      </w:r>
      <w:r w:rsidRPr="00FF6539">
        <w:rPr>
          <w:sz w:val="26"/>
          <w:szCs w:val="26"/>
          <w:lang w:val="vi-VN"/>
        </w:rPr>
        <w:t>Giới tính:</w:t>
      </w:r>
      <w:r w:rsidRPr="00FF6539">
        <w:rPr>
          <w:sz w:val="26"/>
          <w:szCs w:val="26"/>
        </w:rPr>
        <w:t xml:space="preserve"> </w:t>
      </w:r>
      <w:r w:rsidRPr="00FF6539">
        <w:rPr>
          <w:sz w:val="26"/>
          <w:szCs w:val="26"/>
        </w:rPr>
        <w:tab/>
      </w:r>
    </w:p>
    <w:p w:rsidR="00F300D2" w:rsidRPr="00FF6539" w:rsidRDefault="00F300D2" w:rsidP="00E36B91">
      <w:pPr>
        <w:tabs>
          <w:tab w:val="right" w:leader="dot" w:pos="9356"/>
        </w:tabs>
        <w:ind w:right="-285" w:firstLine="567"/>
        <w:jc w:val="both"/>
        <w:rPr>
          <w:i/>
          <w:sz w:val="26"/>
          <w:szCs w:val="26"/>
        </w:rPr>
      </w:pPr>
      <w:r w:rsidRPr="00FF6539">
        <w:rPr>
          <w:i/>
          <w:sz w:val="26"/>
          <w:szCs w:val="26"/>
        </w:rPr>
        <w:t>Full name:……………………………………………….Sex:</w:t>
      </w:r>
      <w:r w:rsidRPr="00FF6539">
        <w:rPr>
          <w:i/>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 xml:space="preserve">Ngày, tháng, năm sinh: </w:t>
      </w:r>
      <w:r w:rsidRPr="00FF6539">
        <w:rPr>
          <w:sz w:val="26"/>
          <w:szCs w:val="26"/>
        </w:rPr>
        <w:t>…….</w:t>
      </w:r>
      <w:r w:rsidRPr="00FF6539">
        <w:rPr>
          <w:sz w:val="26"/>
          <w:szCs w:val="26"/>
          <w:lang w:val="vi-VN"/>
        </w:rPr>
        <w:t xml:space="preserve">/ </w:t>
      </w:r>
      <w:r w:rsidRPr="00FF6539">
        <w:rPr>
          <w:sz w:val="26"/>
          <w:szCs w:val="26"/>
        </w:rPr>
        <w:t>……</w:t>
      </w:r>
      <w:r w:rsidRPr="00FF6539">
        <w:rPr>
          <w:sz w:val="26"/>
          <w:szCs w:val="26"/>
          <w:lang w:val="vi-VN"/>
        </w:rPr>
        <w:t>/</w:t>
      </w:r>
      <w:r w:rsidRPr="00FF6539">
        <w:rPr>
          <w:sz w:val="26"/>
          <w:szCs w:val="26"/>
        </w:rPr>
        <w:t xml:space="preserve">……. </w:t>
      </w:r>
      <w:r w:rsidRPr="00FF6539">
        <w:rPr>
          <w:sz w:val="26"/>
          <w:szCs w:val="26"/>
          <w:lang w:val="vi-VN"/>
        </w:rPr>
        <w:t>Quốc tịch:</w:t>
      </w:r>
      <w:r w:rsidRPr="00FF6539">
        <w:rPr>
          <w:sz w:val="26"/>
          <w:szCs w:val="26"/>
        </w:rPr>
        <w:t xml:space="preserve"> </w:t>
      </w:r>
      <w:r w:rsidRPr="00FF6539">
        <w:rPr>
          <w:sz w:val="26"/>
          <w:szCs w:val="26"/>
        </w:rPr>
        <w:tab/>
      </w:r>
    </w:p>
    <w:p w:rsidR="00F300D2" w:rsidRPr="00FF6539" w:rsidRDefault="00F300D2" w:rsidP="00E36B91">
      <w:pPr>
        <w:tabs>
          <w:tab w:val="right" w:leader="dot" w:pos="9356"/>
        </w:tabs>
        <w:ind w:right="-285" w:firstLine="567"/>
        <w:jc w:val="both"/>
        <w:rPr>
          <w:sz w:val="26"/>
          <w:szCs w:val="26"/>
        </w:rPr>
      </w:pPr>
      <w:r w:rsidRPr="00FF6539">
        <w:rPr>
          <w:i/>
          <w:sz w:val="26"/>
          <w:szCs w:val="26"/>
        </w:rPr>
        <w:t>Date of birth:</w:t>
      </w:r>
      <w:r w:rsidRPr="00FF6539">
        <w:rPr>
          <w:sz w:val="26"/>
          <w:szCs w:val="26"/>
        </w:rPr>
        <w:t xml:space="preserve"> …….</w:t>
      </w:r>
      <w:r w:rsidRPr="00FF6539">
        <w:rPr>
          <w:sz w:val="26"/>
          <w:szCs w:val="26"/>
          <w:lang w:val="vi-VN"/>
        </w:rPr>
        <w:t xml:space="preserve">/ </w:t>
      </w:r>
      <w:r w:rsidRPr="00FF6539">
        <w:rPr>
          <w:sz w:val="26"/>
          <w:szCs w:val="26"/>
        </w:rPr>
        <w:t>……</w:t>
      </w:r>
      <w:r w:rsidRPr="00FF6539">
        <w:rPr>
          <w:sz w:val="26"/>
          <w:szCs w:val="26"/>
          <w:lang w:val="vi-VN"/>
        </w:rPr>
        <w:t>/</w:t>
      </w:r>
      <w:r w:rsidRPr="00FF6539">
        <w:rPr>
          <w:sz w:val="26"/>
          <w:szCs w:val="26"/>
        </w:rPr>
        <w:t xml:space="preserve">……. </w:t>
      </w:r>
      <w:r w:rsidRPr="00FF6539">
        <w:rPr>
          <w:i/>
          <w:sz w:val="26"/>
          <w:szCs w:val="26"/>
        </w:rPr>
        <w:t>Nationality:</w:t>
      </w:r>
      <w:r w:rsidRPr="00FF6539">
        <w:rPr>
          <w:i/>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lastRenderedPageBreak/>
        <w:t>Nghề nghiệp:</w:t>
      </w:r>
      <w:r w:rsidRPr="00FF6539">
        <w:rPr>
          <w:sz w:val="26"/>
          <w:szCs w:val="26"/>
        </w:rPr>
        <w:t xml:space="preserve"> </w:t>
      </w:r>
      <w:r w:rsidRPr="00FF6539">
        <w:rPr>
          <w:sz w:val="26"/>
          <w:szCs w:val="26"/>
        </w:rPr>
        <w:tab/>
      </w:r>
    </w:p>
    <w:p w:rsidR="00F300D2" w:rsidRPr="00FF6539" w:rsidRDefault="00F300D2" w:rsidP="00E36B91">
      <w:pPr>
        <w:tabs>
          <w:tab w:val="right" w:leader="dot" w:pos="9356"/>
        </w:tabs>
        <w:ind w:right="-285" w:firstLine="567"/>
        <w:jc w:val="both"/>
        <w:rPr>
          <w:sz w:val="26"/>
          <w:szCs w:val="26"/>
        </w:rPr>
      </w:pPr>
      <w:r w:rsidRPr="00FF6539">
        <w:rPr>
          <w:i/>
          <w:sz w:val="26"/>
          <w:szCs w:val="26"/>
        </w:rPr>
        <w:t>Occupation:</w:t>
      </w:r>
      <w:r w:rsidRPr="00FF6539">
        <w:rPr>
          <w:i/>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Nơi ở hiện tại:</w:t>
      </w:r>
      <w:r w:rsidRPr="00FF6539">
        <w:rPr>
          <w:sz w:val="26"/>
          <w:szCs w:val="26"/>
        </w:rPr>
        <w:tab/>
      </w:r>
    </w:p>
    <w:p w:rsidR="00F300D2" w:rsidRPr="00FF6539" w:rsidRDefault="00F300D2" w:rsidP="00E36B91">
      <w:pPr>
        <w:tabs>
          <w:tab w:val="right" w:leader="dot" w:pos="9356"/>
        </w:tabs>
        <w:ind w:right="-285" w:firstLine="567"/>
        <w:jc w:val="both"/>
        <w:rPr>
          <w:sz w:val="26"/>
          <w:szCs w:val="26"/>
        </w:rPr>
      </w:pPr>
      <w:r w:rsidRPr="00FF6539">
        <w:rPr>
          <w:i/>
          <w:sz w:val="26"/>
          <w:szCs w:val="26"/>
        </w:rPr>
        <w:t>Address:</w:t>
      </w:r>
      <w:r w:rsidRPr="00FF6539">
        <w:rPr>
          <w:i/>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Số định danh cá nhân/CMND/H</w:t>
      </w:r>
      <w:r w:rsidRPr="00FF6539">
        <w:rPr>
          <w:sz w:val="26"/>
          <w:szCs w:val="26"/>
        </w:rPr>
        <w:t xml:space="preserve">ộ </w:t>
      </w:r>
      <w:r w:rsidRPr="00FF6539">
        <w:rPr>
          <w:sz w:val="26"/>
          <w:szCs w:val="26"/>
          <w:lang w:val="vi-VN"/>
        </w:rPr>
        <w:t>chiếu</w:t>
      </w:r>
      <w:r w:rsidRPr="00FF6539">
        <w:rPr>
          <w:sz w:val="26"/>
          <w:szCs w:val="26"/>
        </w:rPr>
        <w:t>:</w:t>
      </w:r>
      <w:r w:rsidRPr="00FF6539">
        <w:rPr>
          <w:sz w:val="26"/>
          <w:szCs w:val="26"/>
        </w:rPr>
        <w:tab/>
      </w:r>
    </w:p>
    <w:p w:rsidR="00F300D2" w:rsidRPr="00FF6539" w:rsidRDefault="00F300D2" w:rsidP="00E36B91">
      <w:pPr>
        <w:tabs>
          <w:tab w:val="right" w:leader="dot" w:pos="9356"/>
        </w:tabs>
        <w:ind w:right="-285" w:firstLine="567"/>
        <w:jc w:val="both"/>
        <w:rPr>
          <w:sz w:val="26"/>
          <w:szCs w:val="26"/>
          <w:lang w:val="vi-VN"/>
        </w:rPr>
      </w:pPr>
      <w:r w:rsidRPr="00FF6539">
        <w:rPr>
          <w:sz w:val="26"/>
          <w:szCs w:val="26"/>
          <w:lang w:val="vi-VN"/>
        </w:rPr>
        <w:t xml:space="preserve">ngày cấp: </w:t>
      </w:r>
      <w:r w:rsidRPr="00FF6539">
        <w:rPr>
          <w:sz w:val="26"/>
          <w:szCs w:val="26"/>
        </w:rPr>
        <w:t>……</w:t>
      </w:r>
      <w:r w:rsidRPr="00FF6539">
        <w:rPr>
          <w:sz w:val="26"/>
          <w:szCs w:val="26"/>
          <w:lang w:val="vi-VN"/>
        </w:rPr>
        <w:t>/</w:t>
      </w:r>
      <w:r w:rsidRPr="00FF6539">
        <w:rPr>
          <w:sz w:val="26"/>
          <w:szCs w:val="26"/>
        </w:rPr>
        <w:t>……</w:t>
      </w:r>
      <w:r w:rsidRPr="00FF6539">
        <w:rPr>
          <w:sz w:val="26"/>
          <w:szCs w:val="26"/>
          <w:lang w:val="vi-VN"/>
        </w:rPr>
        <w:t>/</w:t>
      </w:r>
      <w:r w:rsidRPr="00FF6539">
        <w:rPr>
          <w:sz w:val="26"/>
          <w:szCs w:val="26"/>
        </w:rPr>
        <w:t>…..</w:t>
      </w:r>
      <w:r w:rsidRPr="00FF6539">
        <w:rPr>
          <w:sz w:val="26"/>
          <w:szCs w:val="26"/>
          <w:lang w:val="vi-VN"/>
        </w:rPr>
        <w:t>;</w:t>
      </w:r>
      <w:r w:rsidRPr="00FF6539">
        <w:rPr>
          <w:sz w:val="26"/>
          <w:szCs w:val="26"/>
        </w:rPr>
        <w:t xml:space="preserve"> </w:t>
      </w:r>
      <w:r w:rsidRPr="00FF6539">
        <w:rPr>
          <w:sz w:val="26"/>
          <w:szCs w:val="26"/>
          <w:lang w:val="vi-VN"/>
        </w:rPr>
        <w:t>Nơi cấp:</w:t>
      </w:r>
      <w:r w:rsidRPr="00FF6539">
        <w:rPr>
          <w:sz w:val="26"/>
          <w:szCs w:val="26"/>
        </w:rPr>
        <w:t xml:space="preserve"> </w:t>
      </w:r>
      <w:r w:rsidRPr="00FF6539">
        <w:rPr>
          <w:sz w:val="26"/>
          <w:szCs w:val="26"/>
        </w:rPr>
        <w:tab/>
      </w:r>
    </w:p>
    <w:p w:rsidR="00F300D2" w:rsidRPr="00FF6539" w:rsidRDefault="00F300D2" w:rsidP="00E36B91">
      <w:pPr>
        <w:tabs>
          <w:tab w:val="right" w:leader="dot" w:pos="9356"/>
        </w:tabs>
        <w:ind w:right="-285" w:firstLine="567"/>
        <w:jc w:val="both"/>
        <w:rPr>
          <w:i/>
          <w:sz w:val="26"/>
          <w:szCs w:val="26"/>
        </w:rPr>
      </w:pPr>
      <w:r w:rsidRPr="00FF6539">
        <w:rPr>
          <w:i/>
          <w:sz w:val="26"/>
          <w:szCs w:val="26"/>
        </w:rPr>
        <w:t>Personal Identification Number/ID Card/ Passport No:</w:t>
      </w:r>
      <w:r w:rsidRPr="00FF6539">
        <w:rPr>
          <w:i/>
          <w:sz w:val="26"/>
          <w:szCs w:val="26"/>
        </w:rPr>
        <w:tab/>
      </w:r>
    </w:p>
    <w:p w:rsidR="00F300D2" w:rsidRPr="00FF6539" w:rsidRDefault="00F300D2" w:rsidP="00E36B91">
      <w:pPr>
        <w:tabs>
          <w:tab w:val="right" w:leader="dot" w:pos="9356"/>
        </w:tabs>
        <w:ind w:right="-285" w:firstLine="567"/>
        <w:jc w:val="both"/>
        <w:rPr>
          <w:sz w:val="26"/>
          <w:szCs w:val="26"/>
        </w:rPr>
      </w:pPr>
      <w:r w:rsidRPr="00FF6539">
        <w:rPr>
          <w:i/>
          <w:sz w:val="26"/>
          <w:szCs w:val="26"/>
        </w:rPr>
        <w:t xml:space="preserve"> Date of issue:</w:t>
      </w:r>
      <w:r w:rsidRPr="00FF6539">
        <w:rPr>
          <w:sz w:val="26"/>
          <w:szCs w:val="26"/>
        </w:rPr>
        <w:t xml:space="preserve"> ……</w:t>
      </w:r>
      <w:r w:rsidRPr="00FF6539">
        <w:rPr>
          <w:sz w:val="26"/>
          <w:szCs w:val="26"/>
          <w:lang w:val="vi-VN"/>
        </w:rPr>
        <w:t>/</w:t>
      </w:r>
      <w:r w:rsidRPr="00FF6539">
        <w:rPr>
          <w:sz w:val="26"/>
          <w:szCs w:val="26"/>
        </w:rPr>
        <w:t>……</w:t>
      </w:r>
      <w:r w:rsidRPr="00FF6539">
        <w:rPr>
          <w:sz w:val="26"/>
          <w:szCs w:val="26"/>
          <w:lang w:val="vi-VN"/>
        </w:rPr>
        <w:t>/</w:t>
      </w:r>
      <w:r w:rsidRPr="00FF6539">
        <w:rPr>
          <w:sz w:val="26"/>
          <w:szCs w:val="26"/>
        </w:rPr>
        <w:t>…..</w:t>
      </w:r>
      <w:r w:rsidRPr="00FF6539">
        <w:rPr>
          <w:sz w:val="26"/>
          <w:szCs w:val="26"/>
          <w:lang w:val="vi-VN"/>
        </w:rPr>
        <w:t>;</w:t>
      </w:r>
      <w:r w:rsidRPr="00FF6539">
        <w:rPr>
          <w:sz w:val="26"/>
          <w:szCs w:val="26"/>
        </w:rPr>
        <w:t xml:space="preserve"> </w:t>
      </w:r>
      <w:r w:rsidRPr="00FF6539">
        <w:rPr>
          <w:i/>
          <w:sz w:val="26"/>
          <w:szCs w:val="26"/>
        </w:rPr>
        <w:t>Place of issue:</w:t>
      </w:r>
      <w:r w:rsidRPr="00FF6539">
        <w:rPr>
          <w:i/>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&lt;Tên tổ chức vi phạm &gt;:</w:t>
      </w:r>
      <w:r w:rsidRPr="00FF6539">
        <w:rPr>
          <w:sz w:val="26"/>
          <w:szCs w:val="26"/>
        </w:rPr>
        <w:t xml:space="preserve"> </w:t>
      </w:r>
      <w:r w:rsidRPr="00FF6539">
        <w:rPr>
          <w:sz w:val="26"/>
          <w:szCs w:val="26"/>
        </w:rPr>
        <w:tab/>
      </w:r>
    </w:p>
    <w:p w:rsidR="00F300D2" w:rsidRPr="00FF6539" w:rsidRDefault="00F300D2" w:rsidP="00E36B91">
      <w:pPr>
        <w:tabs>
          <w:tab w:val="right" w:leader="dot" w:pos="9356"/>
        </w:tabs>
        <w:ind w:right="-285" w:firstLine="567"/>
        <w:jc w:val="both"/>
        <w:rPr>
          <w:sz w:val="26"/>
          <w:szCs w:val="26"/>
        </w:rPr>
      </w:pPr>
      <w:r w:rsidRPr="00FF6539">
        <w:rPr>
          <w:i/>
          <w:sz w:val="26"/>
          <w:szCs w:val="26"/>
        </w:rPr>
        <w:t>Organization:</w:t>
      </w:r>
      <w:r w:rsidRPr="00FF6539">
        <w:rPr>
          <w:sz w:val="26"/>
          <w:szCs w:val="26"/>
        </w:rPr>
        <w:t xml:space="preserve"> </w:t>
      </w:r>
      <w:r w:rsidRPr="00FF6539">
        <w:rPr>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 xml:space="preserve">Địa chỉ trụ sở chính: </w:t>
      </w:r>
      <w:r w:rsidRPr="00FF6539">
        <w:rPr>
          <w:sz w:val="26"/>
          <w:szCs w:val="26"/>
        </w:rPr>
        <w:tab/>
      </w:r>
    </w:p>
    <w:p w:rsidR="00F300D2" w:rsidRPr="00FF6539" w:rsidRDefault="00F300D2" w:rsidP="00E36B91">
      <w:pPr>
        <w:tabs>
          <w:tab w:val="right" w:leader="dot" w:pos="9356"/>
        </w:tabs>
        <w:ind w:right="-285" w:firstLine="567"/>
        <w:jc w:val="both"/>
        <w:rPr>
          <w:sz w:val="26"/>
          <w:szCs w:val="26"/>
        </w:rPr>
      </w:pPr>
      <w:r w:rsidRPr="00FF6539">
        <w:rPr>
          <w:i/>
          <w:sz w:val="26"/>
          <w:szCs w:val="26"/>
        </w:rPr>
        <w:t xml:space="preserve">Head office address: </w:t>
      </w:r>
      <w:r w:rsidRPr="00FF6539">
        <w:rPr>
          <w:i/>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 xml:space="preserve">Mã số doanh nghiệp: </w:t>
      </w:r>
      <w:r w:rsidRPr="00FF6539">
        <w:rPr>
          <w:sz w:val="26"/>
          <w:szCs w:val="26"/>
        </w:rPr>
        <w:tab/>
      </w:r>
    </w:p>
    <w:p w:rsidR="00F300D2" w:rsidRPr="00FF6539" w:rsidRDefault="00F300D2" w:rsidP="00E36B91">
      <w:pPr>
        <w:tabs>
          <w:tab w:val="right" w:leader="dot" w:pos="9356"/>
        </w:tabs>
        <w:ind w:right="-285" w:firstLine="567"/>
        <w:jc w:val="both"/>
        <w:rPr>
          <w:i/>
          <w:sz w:val="26"/>
          <w:szCs w:val="26"/>
        </w:rPr>
      </w:pPr>
      <w:r w:rsidRPr="00FF6539">
        <w:rPr>
          <w:bCs/>
          <w:i/>
          <w:sz w:val="26"/>
          <w:szCs w:val="26"/>
        </w:rPr>
        <w:t>Enterprise identification number:</w:t>
      </w:r>
      <w:r w:rsidRPr="00FF6539">
        <w:rPr>
          <w:bCs/>
          <w:i/>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Số GCN đăng ký đầu tư/doanh nghiệp hoặc GP thành lập/đăng ký hoạt động:</w:t>
      </w:r>
      <w:r w:rsidRPr="00FF6539">
        <w:rPr>
          <w:sz w:val="26"/>
          <w:szCs w:val="26"/>
        </w:rPr>
        <w:t xml:space="preserve"> </w:t>
      </w:r>
      <w:r w:rsidRPr="00FF6539">
        <w:rPr>
          <w:sz w:val="26"/>
          <w:szCs w:val="26"/>
        </w:rPr>
        <w:tab/>
      </w:r>
    </w:p>
    <w:p w:rsidR="00F300D2" w:rsidRPr="00FF6539" w:rsidRDefault="00F300D2" w:rsidP="00E36B91">
      <w:pPr>
        <w:tabs>
          <w:tab w:val="right" w:leader="dot" w:pos="9356"/>
        </w:tabs>
        <w:ind w:right="-285" w:firstLine="567"/>
        <w:jc w:val="both"/>
        <w:rPr>
          <w:sz w:val="26"/>
          <w:szCs w:val="26"/>
        </w:rPr>
      </w:pPr>
      <w:r w:rsidRPr="00FF6539">
        <w:rPr>
          <w:i/>
          <w:sz w:val="26"/>
          <w:szCs w:val="26"/>
        </w:rPr>
        <w:t>Investment Registration Certificate (IRC)/ Enterprise Registration Certificate (ERC) orDecision on Establishment/Business Registration No:</w:t>
      </w:r>
      <w:r w:rsidRPr="00FF6539">
        <w:rPr>
          <w:i/>
          <w:sz w:val="26"/>
          <w:szCs w:val="26"/>
        </w:rPr>
        <w:tab/>
      </w:r>
    </w:p>
    <w:p w:rsidR="00F300D2" w:rsidRPr="00FF6539" w:rsidRDefault="00F300D2" w:rsidP="00E36B91">
      <w:pPr>
        <w:tabs>
          <w:tab w:val="right" w:leader="dot" w:pos="9356"/>
        </w:tabs>
        <w:ind w:right="-285" w:firstLine="567"/>
        <w:jc w:val="both"/>
        <w:rPr>
          <w:sz w:val="26"/>
          <w:szCs w:val="26"/>
        </w:rPr>
      </w:pPr>
      <w:r w:rsidRPr="00FF6539">
        <w:rPr>
          <w:sz w:val="26"/>
          <w:szCs w:val="26"/>
          <w:lang w:val="vi-VN"/>
        </w:rPr>
        <w:t xml:space="preserve">Ngày cấp: </w:t>
      </w:r>
      <w:r w:rsidRPr="00FF6539">
        <w:rPr>
          <w:sz w:val="26"/>
          <w:szCs w:val="26"/>
        </w:rPr>
        <w:t>……</w:t>
      </w:r>
      <w:r w:rsidRPr="00FF6539">
        <w:rPr>
          <w:sz w:val="26"/>
          <w:szCs w:val="26"/>
          <w:lang w:val="vi-VN"/>
        </w:rPr>
        <w:t xml:space="preserve">/ </w:t>
      </w:r>
      <w:r w:rsidRPr="00FF6539">
        <w:rPr>
          <w:sz w:val="26"/>
          <w:szCs w:val="26"/>
        </w:rPr>
        <w:t>…….</w:t>
      </w:r>
      <w:r w:rsidRPr="00FF6539">
        <w:rPr>
          <w:sz w:val="26"/>
          <w:szCs w:val="26"/>
          <w:lang w:val="vi-VN"/>
        </w:rPr>
        <w:t xml:space="preserve">/ </w:t>
      </w:r>
      <w:r w:rsidRPr="00FF6539">
        <w:rPr>
          <w:sz w:val="26"/>
          <w:szCs w:val="26"/>
        </w:rPr>
        <w:t>……..</w:t>
      </w:r>
      <w:r w:rsidRPr="00FF6539">
        <w:rPr>
          <w:sz w:val="26"/>
          <w:szCs w:val="26"/>
          <w:lang w:val="vi-VN"/>
        </w:rPr>
        <w:t>; nơi cấp:</w:t>
      </w:r>
      <w:r w:rsidRPr="00FF6539">
        <w:rPr>
          <w:sz w:val="26"/>
          <w:szCs w:val="26"/>
        </w:rPr>
        <w:t xml:space="preserve"> </w:t>
      </w:r>
      <w:r w:rsidRPr="00FF6539">
        <w:rPr>
          <w:sz w:val="26"/>
          <w:szCs w:val="26"/>
        </w:rPr>
        <w:tab/>
      </w:r>
    </w:p>
    <w:p w:rsidR="00F300D2" w:rsidRPr="00FF6539" w:rsidRDefault="00F300D2" w:rsidP="00E36B91">
      <w:pPr>
        <w:tabs>
          <w:tab w:val="right" w:leader="dot" w:pos="9356"/>
        </w:tabs>
        <w:ind w:right="-285" w:firstLine="567"/>
        <w:jc w:val="both"/>
        <w:rPr>
          <w:sz w:val="26"/>
          <w:szCs w:val="26"/>
        </w:rPr>
      </w:pPr>
      <w:r w:rsidRPr="00FF6539">
        <w:rPr>
          <w:i/>
          <w:sz w:val="26"/>
          <w:szCs w:val="26"/>
        </w:rPr>
        <w:t>Date of issue:</w:t>
      </w:r>
      <w:r w:rsidRPr="00FF6539">
        <w:rPr>
          <w:sz w:val="26"/>
          <w:szCs w:val="26"/>
        </w:rPr>
        <w:t xml:space="preserve"> ……</w:t>
      </w:r>
      <w:r w:rsidRPr="00FF6539">
        <w:rPr>
          <w:sz w:val="26"/>
          <w:szCs w:val="26"/>
          <w:lang w:val="vi-VN"/>
        </w:rPr>
        <w:t>/</w:t>
      </w:r>
      <w:r w:rsidRPr="00FF6539">
        <w:rPr>
          <w:sz w:val="26"/>
          <w:szCs w:val="26"/>
        </w:rPr>
        <w:t>……</w:t>
      </w:r>
      <w:r w:rsidRPr="00FF6539">
        <w:rPr>
          <w:sz w:val="26"/>
          <w:szCs w:val="26"/>
          <w:lang w:val="vi-VN"/>
        </w:rPr>
        <w:t>/</w:t>
      </w:r>
      <w:r w:rsidRPr="00FF6539">
        <w:rPr>
          <w:sz w:val="26"/>
          <w:szCs w:val="26"/>
        </w:rPr>
        <w:t>…..</w:t>
      </w:r>
      <w:r w:rsidRPr="00FF6539">
        <w:rPr>
          <w:sz w:val="26"/>
          <w:szCs w:val="26"/>
          <w:lang w:val="vi-VN"/>
        </w:rPr>
        <w:t>;</w:t>
      </w:r>
      <w:r w:rsidRPr="00FF6539">
        <w:rPr>
          <w:sz w:val="26"/>
          <w:szCs w:val="26"/>
        </w:rPr>
        <w:t xml:space="preserve"> </w:t>
      </w:r>
      <w:r w:rsidRPr="00FF6539">
        <w:rPr>
          <w:i/>
          <w:sz w:val="26"/>
          <w:szCs w:val="26"/>
        </w:rPr>
        <w:t>Place of issue:</w:t>
      </w:r>
      <w:r w:rsidRPr="00FF6539">
        <w:rPr>
          <w:i/>
          <w:sz w:val="26"/>
          <w:szCs w:val="26"/>
        </w:rPr>
        <w:tab/>
      </w:r>
    </w:p>
    <w:p w:rsidR="000802DA" w:rsidRPr="006676FA" w:rsidRDefault="000802DA" w:rsidP="00E36B91">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259"/>
      </w:r>
      <w:r w:rsidRPr="006676FA">
        <w:rPr>
          <w:sz w:val="26"/>
          <w:szCs w:val="26"/>
        </w:rPr>
        <w:t xml:space="preserve">: .............................................. </w:t>
      </w:r>
      <w:r w:rsidRPr="006676FA">
        <w:rPr>
          <w:sz w:val="26"/>
          <w:szCs w:val="26"/>
          <w:lang w:val="vi-VN"/>
        </w:rPr>
        <w:t>Giới tính:</w:t>
      </w:r>
      <w:r w:rsidRPr="006676FA">
        <w:rPr>
          <w:sz w:val="26"/>
          <w:szCs w:val="26"/>
        </w:rPr>
        <w:tab/>
      </w:r>
    </w:p>
    <w:p w:rsidR="000802DA" w:rsidRPr="006676FA" w:rsidRDefault="000802DA" w:rsidP="00E36B91">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0802DA" w:rsidRPr="006676FA" w:rsidRDefault="000802DA" w:rsidP="00E36B91">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260"/>
      </w:r>
      <w:r w:rsidRPr="006676FA">
        <w:rPr>
          <w:sz w:val="26"/>
          <w:szCs w:val="26"/>
          <w:lang w:val="vi-VN"/>
        </w:rPr>
        <w:t xml:space="preserve">: </w:t>
      </w:r>
      <w:r w:rsidRPr="006676FA">
        <w:rPr>
          <w:sz w:val="26"/>
          <w:szCs w:val="26"/>
        </w:rPr>
        <w:tab/>
      </w:r>
    </w:p>
    <w:p w:rsidR="000802DA" w:rsidRPr="006676FA" w:rsidRDefault="000802DA" w:rsidP="00E36B91">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1B7E3A" w:rsidRPr="00FF6539" w:rsidRDefault="001B7E3A" w:rsidP="00E36B91">
      <w:pPr>
        <w:tabs>
          <w:tab w:val="right" w:leader="dot" w:pos="9356"/>
        </w:tabs>
        <w:ind w:right="-285" w:firstLine="567"/>
        <w:jc w:val="both"/>
        <w:rPr>
          <w:sz w:val="26"/>
          <w:szCs w:val="26"/>
        </w:rPr>
      </w:pPr>
    </w:p>
    <w:p w:rsidR="00C55C10" w:rsidRPr="00FF6539" w:rsidRDefault="00C55C10" w:rsidP="00E36B91">
      <w:pPr>
        <w:ind w:right="-285" w:firstLine="560"/>
        <w:jc w:val="center"/>
        <w:rPr>
          <w:b/>
          <w:bCs/>
          <w:sz w:val="26"/>
          <w:szCs w:val="26"/>
        </w:rPr>
      </w:pPr>
      <w:r w:rsidRPr="00FF6539">
        <w:rPr>
          <w:b/>
          <w:bCs/>
          <w:sz w:val="26"/>
          <w:szCs w:val="26"/>
          <w:lang w:val="vi-VN"/>
        </w:rPr>
        <w:t>Nội dung phiên họp giải trình như sau:</w:t>
      </w:r>
    </w:p>
    <w:p w:rsidR="00C55C10" w:rsidRPr="00FF6539" w:rsidRDefault="00C55C10" w:rsidP="00E36B91">
      <w:pPr>
        <w:tabs>
          <w:tab w:val="right" w:leader="dot" w:pos="9356"/>
        </w:tabs>
        <w:ind w:right="-285" w:firstLine="561"/>
        <w:jc w:val="center"/>
        <w:rPr>
          <w:i/>
          <w:sz w:val="26"/>
          <w:szCs w:val="26"/>
        </w:rPr>
      </w:pPr>
      <w:r w:rsidRPr="00FF6539">
        <w:rPr>
          <w:b/>
          <w:bCs/>
          <w:i/>
          <w:sz w:val="26"/>
          <w:szCs w:val="26"/>
        </w:rPr>
        <w:t>The</w:t>
      </w:r>
      <w:r w:rsidRPr="002B50E9">
        <w:rPr>
          <w:b/>
          <w:bCs/>
          <w:i/>
          <w:sz w:val="26"/>
          <w:szCs w:val="26"/>
        </w:rPr>
        <w:t xml:space="preserve"> </w:t>
      </w:r>
      <w:r w:rsidR="002B50E9" w:rsidRPr="002B50E9">
        <w:rPr>
          <w:b/>
          <w:i/>
          <w:color w:val="000000"/>
          <w:sz w:val="26"/>
        </w:rPr>
        <w:t>explanation</w:t>
      </w:r>
      <w:r w:rsidRPr="00FF6539">
        <w:rPr>
          <w:b/>
          <w:bCs/>
          <w:i/>
          <w:sz w:val="26"/>
          <w:szCs w:val="26"/>
        </w:rPr>
        <w:t xml:space="preserve"> is happened as follow</w:t>
      </w:r>
    </w:p>
    <w:p w:rsidR="00C55C10" w:rsidRPr="00FF6539" w:rsidRDefault="00C55C10" w:rsidP="00E36B91">
      <w:pPr>
        <w:tabs>
          <w:tab w:val="right" w:leader="dot" w:pos="9356"/>
        </w:tabs>
        <w:ind w:right="-285" w:firstLine="561"/>
        <w:jc w:val="both"/>
        <w:rPr>
          <w:sz w:val="26"/>
          <w:szCs w:val="26"/>
        </w:rPr>
      </w:pPr>
      <w:r w:rsidRPr="00FF6539">
        <w:rPr>
          <w:sz w:val="26"/>
          <w:szCs w:val="26"/>
        </w:rPr>
        <w:t xml:space="preserve">1. </w:t>
      </w:r>
      <w:r w:rsidRPr="00FF6539">
        <w:rPr>
          <w:sz w:val="26"/>
          <w:szCs w:val="26"/>
          <w:lang w:val="vi-VN"/>
        </w:rPr>
        <w:t>Ý kiến của người có thẩm quyền xử phạt</w:t>
      </w:r>
      <w:r w:rsidR="00594286" w:rsidRPr="00FF6539">
        <w:rPr>
          <w:sz w:val="26"/>
          <w:szCs w:val="26"/>
        </w:rPr>
        <w:t xml:space="preserve"> vi phạm hành chính</w:t>
      </w:r>
      <w:r w:rsidRPr="00FF6539">
        <w:rPr>
          <w:sz w:val="26"/>
          <w:szCs w:val="26"/>
        </w:rPr>
        <w:t>/</w:t>
      </w:r>
      <w:r w:rsidRPr="00FF6539">
        <w:rPr>
          <w:i/>
          <w:sz w:val="26"/>
          <w:szCs w:val="26"/>
        </w:rPr>
        <w:t>The comment of the person who has competent to handle the administrative violation</w:t>
      </w:r>
      <w:r w:rsidRPr="00FF6539">
        <w:rPr>
          <w:sz w:val="26"/>
          <w:szCs w:val="26"/>
          <w:lang w:val="vi-VN"/>
        </w:rPr>
        <w:t>:</w:t>
      </w:r>
    </w:p>
    <w:p w:rsidR="00FE4CAE" w:rsidRPr="00FF6539" w:rsidRDefault="00FE4CAE" w:rsidP="00E36B91">
      <w:pPr>
        <w:tabs>
          <w:tab w:val="right" w:leader="dot" w:pos="9356"/>
        </w:tabs>
        <w:ind w:right="-285" w:firstLine="561"/>
        <w:jc w:val="both"/>
        <w:rPr>
          <w:sz w:val="26"/>
          <w:szCs w:val="26"/>
        </w:rPr>
      </w:pPr>
      <w:r w:rsidRPr="00FF6539">
        <w:rPr>
          <w:sz w:val="26"/>
          <w:szCs w:val="26"/>
        </w:rPr>
        <w:t>a)</w:t>
      </w:r>
      <w:r w:rsidR="005400F6" w:rsidRPr="00FF6539">
        <w:rPr>
          <w:sz w:val="26"/>
          <w:szCs w:val="26"/>
        </w:rPr>
        <w:t xml:space="preserve"> </w:t>
      </w:r>
      <w:r w:rsidR="00C55C10" w:rsidRPr="00FF6539">
        <w:rPr>
          <w:sz w:val="26"/>
          <w:szCs w:val="26"/>
        </w:rPr>
        <w:t>V</w:t>
      </w:r>
      <w:r w:rsidR="00C55C10" w:rsidRPr="00FF6539">
        <w:rPr>
          <w:sz w:val="26"/>
          <w:szCs w:val="26"/>
          <w:lang w:val="vi-VN"/>
        </w:rPr>
        <w:t>ề căn cứ pháp lý</w:t>
      </w:r>
      <w:r w:rsidRPr="00FF6539">
        <w:rPr>
          <w:sz w:val="26"/>
          <w:szCs w:val="26"/>
        </w:rPr>
        <w:t>:</w:t>
      </w:r>
      <w:r w:rsidR="00131232" w:rsidRPr="00FF6539">
        <w:rPr>
          <w:sz w:val="26"/>
          <w:szCs w:val="26"/>
        </w:rPr>
        <w:tab/>
      </w:r>
    </w:p>
    <w:p w:rsidR="00131232" w:rsidRPr="00FF6539" w:rsidRDefault="00131232" w:rsidP="00E36B91">
      <w:pPr>
        <w:tabs>
          <w:tab w:val="right" w:leader="dot" w:pos="9356"/>
        </w:tabs>
        <w:ind w:right="-285" w:firstLine="561"/>
        <w:jc w:val="both"/>
        <w:rPr>
          <w:sz w:val="26"/>
          <w:szCs w:val="26"/>
        </w:rPr>
      </w:pPr>
      <w:r w:rsidRPr="00FF6539">
        <w:rPr>
          <w:sz w:val="26"/>
          <w:szCs w:val="26"/>
        </w:rPr>
        <w:tab/>
      </w:r>
    </w:p>
    <w:p w:rsidR="00131232" w:rsidRPr="00FF6539" w:rsidRDefault="00131232" w:rsidP="00E36B91">
      <w:pPr>
        <w:tabs>
          <w:tab w:val="right" w:leader="dot" w:pos="9356"/>
        </w:tabs>
        <w:ind w:right="-285" w:firstLine="561"/>
        <w:jc w:val="both"/>
        <w:rPr>
          <w:sz w:val="26"/>
          <w:szCs w:val="26"/>
        </w:rPr>
      </w:pPr>
      <w:r w:rsidRPr="00FF6539">
        <w:rPr>
          <w:sz w:val="26"/>
          <w:szCs w:val="26"/>
        </w:rPr>
        <w:tab/>
      </w:r>
    </w:p>
    <w:p w:rsidR="00C55C10" w:rsidRPr="00FF6539" w:rsidRDefault="00C55C10" w:rsidP="00E36B91">
      <w:pPr>
        <w:tabs>
          <w:tab w:val="right" w:leader="dot" w:pos="9356"/>
        </w:tabs>
        <w:ind w:right="-285" w:firstLine="561"/>
        <w:jc w:val="both"/>
        <w:rPr>
          <w:sz w:val="26"/>
          <w:szCs w:val="26"/>
          <w:lang w:val="vi-VN"/>
        </w:rPr>
      </w:pPr>
      <w:r w:rsidRPr="00FF6539">
        <w:rPr>
          <w:i/>
          <w:sz w:val="26"/>
          <w:szCs w:val="26"/>
        </w:rPr>
        <w:t>Legal basis</w:t>
      </w:r>
      <w:r w:rsidR="00FE4CAE" w:rsidRPr="00FF6539">
        <w:rPr>
          <w:sz w:val="26"/>
          <w:szCs w:val="26"/>
          <w:lang w:val="vi-VN"/>
        </w:rPr>
        <w:t>:</w:t>
      </w:r>
      <w:r w:rsidR="00131232" w:rsidRPr="00FF6539">
        <w:rPr>
          <w:sz w:val="26"/>
          <w:szCs w:val="26"/>
          <w:lang w:val="vi-VN"/>
        </w:rPr>
        <w:tab/>
      </w:r>
    </w:p>
    <w:p w:rsidR="00131232" w:rsidRPr="00FF6539" w:rsidRDefault="00131232" w:rsidP="00E36B91">
      <w:pPr>
        <w:tabs>
          <w:tab w:val="right" w:leader="dot" w:pos="9356"/>
        </w:tabs>
        <w:ind w:right="-285" w:firstLine="561"/>
        <w:jc w:val="both"/>
        <w:rPr>
          <w:sz w:val="26"/>
          <w:szCs w:val="26"/>
          <w:lang w:val="vi-VN"/>
        </w:rPr>
      </w:pPr>
      <w:r w:rsidRPr="00FF6539">
        <w:rPr>
          <w:sz w:val="26"/>
          <w:szCs w:val="26"/>
          <w:lang w:val="vi-VN"/>
        </w:rPr>
        <w:tab/>
      </w:r>
    </w:p>
    <w:p w:rsidR="00131232" w:rsidRPr="00FF6539" w:rsidRDefault="00131232" w:rsidP="00E36B91">
      <w:pPr>
        <w:tabs>
          <w:tab w:val="right" w:leader="dot" w:pos="9356"/>
        </w:tabs>
        <w:ind w:right="-285" w:firstLine="561"/>
        <w:jc w:val="both"/>
        <w:rPr>
          <w:sz w:val="26"/>
          <w:szCs w:val="26"/>
        </w:rPr>
      </w:pPr>
      <w:r w:rsidRPr="00FF6539">
        <w:rPr>
          <w:sz w:val="26"/>
          <w:szCs w:val="26"/>
          <w:lang w:val="vi-VN"/>
        </w:rPr>
        <w:tab/>
      </w:r>
    </w:p>
    <w:p w:rsidR="00FE4CAE" w:rsidRPr="00FF6539" w:rsidRDefault="00FE4CAE" w:rsidP="00E36B91">
      <w:pPr>
        <w:tabs>
          <w:tab w:val="right" w:leader="dot" w:pos="9356"/>
        </w:tabs>
        <w:ind w:right="-285" w:firstLine="561"/>
        <w:jc w:val="both"/>
        <w:rPr>
          <w:sz w:val="26"/>
          <w:szCs w:val="26"/>
        </w:rPr>
      </w:pPr>
      <w:r w:rsidRPr="00FF6539">
        <w:rPr>
          <w:sz w:val="26"/>
          <w:szCs w:val="26"/>
        </w:rPr>
        <w:t>b)</w:t>
      </w:r>
      <w:r w:rsidR="005400F6" w:rsidRPr="00FF6539">
        <w:rPr>
          <w:sz w:val="26"/>
          <w:szCs w:val="26"/>
        </w:rPr>
        <w:t xml:space="preserve"> </w:t>
      </w:r>
      <w:r w:rsidR="00C55C10" w:rsidRPr="00FF6539">
        <w:rPr>
          <w:sz w:val="26"/>
          <w:szCs w:val="26"/>
        </w:rPr>
        <w:t>V</w:t>
      </w:r>
      <w:r w:rsidR="00C55C10" w:rsidRPr="00FF6539">
        <w:rPr>
          <w:sz w:val="26"/>
          <w:szCs w:val="26"/>
          <w:lang w:val="vi-VN"/>
        </w:rPr>
        <w:t xml:space="preserve">ề các tình tiết, chứng cứ </w:t>
      </w:r>
      <w:r w:rsidR="00C55C10" w:rsidRPr="00FF6539">
        <w:rPr>
          <w:sz w:val="26"/>
          <w:szCs w:val="26"/>
        </w:rPr>
        <w:t>l</w:t>
      </w:r>
      <w:r w:rsidR="00C55C10" w:rsidRPr="00FF6539">
        <w:rPr>
          <w:sz w:val="26"/>
          <w:szCs w:val="26"/>
          <w:lang w:val="vi-VN"/>
        </w:rPr>
        <w:t>iên quan đến hành vi</w:t>
      </w:r>
      <w:r w:rsidR="004A67F5" w:rsidRPr="00FF6539">
        <w:rPr>
          <w:sz w:val="26"/>
          <w:szCs w:val="26"/>
        </w:rPr>
        <w:t xml:space="preserve"> </w:t>
      </w:r>
      <w:r w:rsidR="00C55C10" w:rsidRPr="00FF6539">
        <w:rPr>
          <w:sz w:val="26"/>
          <w:szCs w:val="26"/>
          <w:lang w:val="vi-VN"/>
        </w:rPr>
        <w:t>vi phạm</w:t>
      </w:r>
      <w:r w:rsidRPr="00FF6539">
        <w:rPr>
          <w:sz w:val="26"/>
          <w:szCs w:val="26"/>
        </w:rPr>
        <w:t>:</w:t>
      </w:r>
      <w:r w:rsidR="00131232" w:rsidRPr="00FF6539">
        <w:rPr>
          <w:sz w:val="26"/>
          <w:szCs w:val="26"/>
        </w:rPr>
        <w:tab/>
      </w:r>
    </w:p>
    <w:p w:rsidR="00131232" w:rsidRPr="00FF6539" w:rsidRDefault="00131232" w:rsidP="00E36B91">
      <w:pPr>
        <w:tabs>
          <w:tab w:val="right" w:leader="dot" w:pos="9356"/>
        </w:tabs>
        <w:ind w:right="-285" w:firstLine="561"/>
        <w:jc w:val="both"/>
        <w:rPr>
          <w:sz w:val="26"/>
          <w:szCs w:val="26"/>
        </w:rPr>
      </w:pPr>
      <w:r w:rsidRPr="00FF6539">
        <w:rPr>
          <w:sz w:val="26"/>
          <w:szCs w:val="26"/>
        </w:rPr>
        <w:tab/>
      </w:r>
    </w:p>
    <w:p w:rsidR="00131232" w:rsidRPr="00FF6539" w:rsidRDefault="00131232" w:rsidP="00E36B91">
      <w:pPr>
        <w:tabs>
          <w:tab w:val="right" w:leader="dot" w:pos="9356"/>
        </w:tabs>
        <w:ind w:right="-285" w:firstLine="561"/>
        <w:jc w:val="both"/>
        <w:rPr>
          <w:sz w:val="26"/>
          <w:szCs w:val="26"/>
        </w:rPr>
      </w:pPr>
      <w:r w:rsidRPr="00FF6539">
        <w:rPr>
          <w:sz w:val="26"/>
          <w:szCs w:val="26"/>
        </w:rPr>
        <w:tab/>
      </w:r>
    </w:p>
    <w:p w:rsidR="00C55C10" w:rsidRPr="00FF6539" w:rsidRDefault="00C55C10" w:rsidP="00E36B91">
      <w:pPr>
        <w:tabs>
          <w:tab w:val="right" w:leader="dot" w:pos="9356"/>
        </w:tabs>
        <w:ind w:right="-285" w:firstLine="561"/>
        <w:jc w:val="both"/>
        <w:rPr>
          <w:sz w:val="26"/>
          <w:szCs w:val="26"/>
          <w:lang w:val="vi-VN"/>
        </w:rPr>
      </w:pPr>
      <w:r w:rsidRPr="00FF6539">
        <w:rPr>
          <w:i/>
          <w:sz w:val="26"/>
          <w:szCs w:val="26"/>
        </w:rPr>
        <w:t>Circumstances relating to the acts of violation</w:t>
      </w:r>
      <w:r w:rsidR="00FE4CAE" w:rsidRPr="00FF6539">
        <w:rPr>
          <w:sz w:val="26"/>
          <w:szCs w:val="26"/>
          <w:lang w:val="vi-VN"/>
        </w:rPr>
        <w:t>:</w:t>
      </w:r>
      <w:r w:rsidR="00131232" w:rsidRPr="00FF6539">
        <w:rPr>
          <w:sz w:val="26"/>
          <w:szCs w:val="26"/>
          <w:lang w:val="vi-VN"/>
        </w:rPr>
        <w:tab/>
      </w:r>
    </w:p>
    <w:p w:rsidR="00131232" w:rsidRPr="00FF6539" w:rsidRDefault="00131232" w:rsidP="00E36B91">
      <w:pPr>
        <w:tabs>
          <w:tab w:val="right" w:leader="dot" w:pos="9356"/>
        </w:tabs>
        <w:ind w:right="-285" w:firstLine="561"/>
        <w:jc w:val="both"/>
        <w:rPr>
          <w:sz w:val="26"/>
          <w:szCs w:val="26"/>
          <w:lang w:val="vi-VN"/>
        </w:rPr>
      </w:pPr>
      <w:r w:rsidRPr="00FF6539">
        <w:rPr>
          <w:sz w:val="26"/>
          <w:szCs w:val="26"/>
          <w:lang w:val="vi-VN"/>
        </w:rPr>
        <w:tab/>
      </w:r>
    </w:p>
    <w:p w:rsidR="00131232" w:rsidRPr="00FF6539" w:rsidRDefault="00131232" w:rsidP="00E36B91">
      <w:pPr>
        <w:tabs>
          <w:tab w:val="right" w:leader="dot" w:pos="9356"/>
        </w:tabs>
        <w:ind w:right="-285" w:firstLine="561"/>
        <w:jc w:val="both"/>
        <w:rPr>
          <w:sz w:val="26"/>
          <w:szCs w:val="26"/>
        </w:rPr>
      </w:pPr>
      <w:r w:rsidRPr="00FF6539">
        <w:rPr>
          <w:sz w:val="26"/>
          <w:szCs w:val="26"/>
          <w:lang w:val="vi-VN"/>
        </w:rPr>
        <w:tab/>
      </w:r>
    </w:p>
    <w:p w:rsidR="00FE4CAE" w:rsidRPr="00FF6539" w:rsidRDefault="00FE4CAE" w:rsidP="00E36B91">
      <w:pPr>
        <w:tabs>
          <w:tab w:val="right" w:leader="dot" w:pos="9356"/>
        </w:tabs>
        <w:ind w:right="-285" w:firstLine="561"/>
        <w:jc w:val="both"/>
        <w:rPr>
          <w:sz w:val="26"/>
          <w:szCs w:val="26"/>
        </w:rPr>
      </w:pPr>
      <w:r w:rsidRPr="00FF6539">
        <w:rPr>
          <w:sz w:val="26"/>
          <w:szCs w:val="26"/>
        </w:rPr>
        <w:t xml:space="preserve">c) </w:t>
      </w:r>
      <w:r w:rsidR="00C55C10" w:rsidRPr="00FF6539">
        <w:rPr>
          <w:sz w:val="26"/>
          <w:szCs w:val="26"/>
        </w:rPr>
        <w:t>V</w:t>
      </w:r>
      <w:r w:rsidR="00C55C10" w:rsidRPr="00FF6539">
        <w:rPr>
          <w:sz w:val="26"/>
          <w:szCs w:val="26"/>
          <w:lang w:val="vi-VN"/>
        </w:rPr>
        <w:t>ề các hình thức xử phạt, biện pháp khắc phục hậu quả dự kiến áp dụng đối với hành vi vi phạm</w:t>
      </w:r>
      <w:r w:rsidRPr="00FF6539">
        <w:rPr>
          <w:sz w:val="26"/>
          <w:szCs w:val="26"/>
        </w:rPr>
        <w:t>:</w:t>
      </w:r>
      <w:r w:rsidR="00131232" w:rsidRPr="00FF6539">
        <w:rPr>
          <w:sz w:val="26"/>
          <w:szCs w:val="26"/>
        </w:rPr>
        <w:tab/>
      </w:r>
    </w:p>
    <w:p w:rsidR="00131232" w:rsidRPr="00FF6539" w:rsidRDefault="00131232" w:rsidP="00E36B91">
      <w:pPr>
        <w:tabs>
          <w:tab w:val="right" w:leader="dot" w:pos="9356"/>
        </w:tabs>
        <w:ind w:right="-285" w:firstLine="561"/>
        <w:jc w:val="both"/>
        <w:rPr>
          <w:sz w:val="26"/>
          <w:szCs w:val="26"/>
        </w:rPr>
      </w:pPr>
      <w:r w:rsidRPr="00FF6539">
        <w:rPr>
          <w:sz w:val="26"/>
          <w:szCs w:val="26"/>
        </w:rPr>
        <w:tab/>
      </w:r>
    </w:p>
    <w:p w:rsidR="00FE4CAE" w:rsidRPr="00FF6539" w:rsidRDefault="00C55C10" w:rsidP="00E36B91">
      <w:pPr>
        <w:tabs>
          <w:tab w:val="right" w:leader="dot" w:pos="9356"/>
        </w:tabs>
        <w:ind w:right="-285" w:firstLine="561"/>
        <w:jc w:val="both"/>
        <w:rPr>
          <w:sz w:val="26"/>
          <w:szCs w:val="26"/>
          <w:lang w:val="vi-VN"/>
        </w:rPr>
      </w:pPr>
      <w:r w:rsidRPr="00FF6539">
        <w:rPr>
          <w:i/>
          <w:sz w:val="26"/>
          <w:szCs w:val="26"/>
        </w:rPr>
        <w:t>Sanction form, remedial measures supposed to be apply to the act of violation</w:t>
      </w:r>
      <w:r w:rsidRPr="00FF6539">
        <w:rPr>
          <w:sz w:val="26"/>
          <w:szCs w:val="26"/>
          <w:lang w:val="vi-VN"/>
        </w:rPr>
        <w:t>:</w:t>
      </w:r>
      <w:r w:rsidR="00131232" w:rsidRPr="00FF6539">
        <w:rPr>
          <w:sz w:val="26"/>
          <w:szCs w:val="26"/>
          <w:lang w:val="vi-VN"/>
        </w:rPr>
        <w:tab/>
      </w:r>
    </w:p>
    <w:p w:rsidR="00131232" w:rsidRPr="00FF6539" w:rsidRDefault="00131232" w:rsidP="00E36B91">
      <w:pPr>
        <w:tabs>
          <w:tab w:val="right" w:leader="dot" w:pos="9356"/>
        </w:tabs>
        <w:ind w:right="-285" w:firstLine="561"/>
        <w:jc w:val="both"/>
        <w:rPr>
          <w:sz w:val="26"/>
          <w:szCs w:val="26"/>
        </w:rPr>
      </w:pPr>
      <w:r w:rsidRPr="00FF6539">
        <w:rPr>
          <w:sz w:val="26"/>
          <w:szCs w:val="26"/>
          <w:lang w:val="vi-VN"/>
        </w:rPr>
        <w:tab/>
      </w:r>
    </w:p>
    <w:p w:rsidR="006F0291" w:rsidRPr="00FF6539" w:rsidRDefault="00C55C10" w:rsidP="00E36B91">
      <w:pPr>
        <w:tabs>
          <w:tab w:val="right" w:leader="dot" w:pos="9356"/>
        </w:tabs>
        <w:ind w:right="-285" w:firstLine="561"/>
        <w:jc w:val="both"/>
        <w:rPr>
          <w:sz w:val="26"/>
          <w:szCs w:val="26"/>
        </w:rPr>
      </w:pPr>
      <w:r w:rsidRPr="00FF6539">
        <w:rPr>
          <w:sz w:val="26"/>
          <w:szCs w:val="26"/>
        </w:rPr>
        <w:t xml:space="preserve">2. </w:t>
      </w:r>
      <w:r w:rsidR="00FB01A6" w:rsidRPr="00FF6539">
        <w:rPr>
          <w:sz w:val="26"/>
          <w:szCs w:val="26"/>
          <w:lang w:val="vi-VN"/>
        </w:rPr>
        <w:t xml:space="preserve">Ý kiến của cá nhân vi phạm/đại diện tổ chức vi phạm hoặc của người đại diện hợp pháp </w:t>
      </w:r>
      <w:r w:rsidR="00C107DF" w:rsidRPr="00FF6539">
        <w:rPr>
          <w:sz w:val="26"/>
          <w:szCs w:val="26"/>
          <w:lang w:val="vi-VN"/>
        </w:rPr>
        <w:t>của cá nhân/tổ chức vi phạm</w:t>
      </w:r>
      <w:r w:rsidR="006F0291" w:rsidRPr="00FF6539">
        <w:rPr>
          <w:sz w:val="26"/>
          <w:szCs w:val="26"/>
        </w:rPr>
        <w:t>:</w:t>
      </w:r>
      <w:r w:rsidR="00131232" w:rsidRPr="00FF6539">
        <w:rPr>
          <w:sz w:val="26"/>
          <w:szCs w:val="26"/>
        </w:rPr>
        <w:tab/>
      </w:r>
    </w:p>
    <w:p w:rsidR="00131232" w:rsidRPr="00FF6539" w:rsidRDefault="00131232" w:rsidP="00E36B91">
      <w:pPr>
        <w:tabs>
          <w:tab w:val="right" w:leader="dot" w:pos="9356"/>
        </w:tabs>
        <w:ind w:right="-285" w:firstLine="561"/>
        <w:jc w:val="both"/>
        <w:rPr>
          <w:sz w:val="26"/>
          <w:szCs w:val="26"/>
        </w:rPr>
      </w:pPr>
      <w:r w:rsidRPr="00FF6539">
        <w:rPr>
          <w:sz w:val="26"/>
          <w:szCs w:val="26"/>
        </w:rPr>
        <w:tab/>
      </w:r>
    </w:p>
    <w:p w:rsidR="00C55C10" w:rsidRPr="00FF6539" w:rsidRDefault="00C55C10" w:rsidP="00E36B91">
      <w:pPr>
        <w:tabs>
          <w:tab w:val="right" w:leader="dot" w:pos="9356"/>
        </w:tabs>
        <w:ind w:right="-285" w:firstLine="561"/>
        <w:jc w:val="both"/>
        <w:rPr>
          <w:i/>
          <w:sz w:val="26"/>
          <w:szCs w:val="26"/>
          <w:lang w:val="vi-VN"/>
        </w:rPr>
      </w:pPr>
      <w:r w:rsidRPr="00FF6539">
        <w:rPr>
          <w:i/>
          <w:sz w:val="26"/>
          <w:szCs w:val="26"/>
        </w:rPr>
        <w:lastRenderedPageBreak/>
        <w:t xml:space="preserve">The comment of violating individual/representative of the </w:t>
      </w:r>
      <w:r w:rsidR="00C107DF" w:rsidRPr="00FF6539">
        <w:rPr>
          <w:i/>
          <w:sz w:val="26"/>
          <w:szCs w:val="26"/>
        </w:rPr>
        <w:t xml:space="preserve">organization or the legal representative of </w:t>
      </w:r>
      <w:r w:rsidRPr="00FF6539">
        <w:rPr>
          <w:i/>
          <w:sz w:val="26"/>
          <w:szCs w:val="26"/>
        </w:rPr>
        <w:t>violating individual/organization</w:t>
      </w:r>
      <w:r w:rsidRPr="00FF6539">
        <w:rPr>
          <w:sz w:val="26"/>
          <w:szCs w:val="26"/>
          <w:lang w:val="vi-VN"/>
        </w:rPr>
        <w:t>:</w:t>
      </w:r>
      <w:r w:rsidR="00131232" w:rsidRPr="00FF6539">
        <w:rPr>
          <w:i/>
          <w:sz w:val="26"/>
          <w:szCs w:val="26"/>
          <w:lang w:val="vi-VN"/>
        </w:rPr>
        <w:tab/>
      </w:r>
    </w:p>
    <w:p w:rsidR="00131232" w:rsidRPr="00FF6539" w:rsidRDefault="00131232" w:rsidP="00E36B91">
      <w:pPr>
        <w:tabs>
          <w:tab w:val="right" w:leader="dot" w:pos="9356"/>
        </w:tabs>
        <w:ind w:right="-285" w:firstLine="561"/>
        <w:jc w:val="both"/>
        <w:rPr>
          <w:i/>
          <w:sz w:val="26"/>
          <w:szCs w:val="26"/>
        </w:rPr>
      </w:pPr>
      <w:r w:rsidRPr="00FF6539">
        <w:rPr>
          <w:i/>
          <w:sz w:val="26"/>
          <w:szCs w:val="26"/>
          <w:lang w:val="vi-VN"/>
        </w:rPr>
        <w:tab/>
      </w:r>
    </w:p>
    <w:p w:rsidR="00C55C10" w:rsidRPr="00FF6539" w:rsidRDefault="00C55C10" w:rsidP="00E36B91">
      <w:pPr>
        <w:ind w:right="-285" w:firstLine="560"/>
        <w:jc w:val="both"/>
        <w:rPr>
          <w:sz w:val="26"/>
          <w:szCs w:val="26"/>
        </w:rPr>
      </w:pPr>
      <w:r w:rsidRPr="00FF6539">
        <w:rPr>
          <w:sz w:val="26"/>
          <w:szCs w:val="26"/>
          <w:lang w:val="vi-VN"/>
        </w:rPr>
        <w:t>Phiên giải trình kết thúc vào hồi ... giờ ...</w:t>
      </w:r>
      <w:r w:rsidR="00132921" w:rsidRPr="00FF6539">
        <w:rPr>
          <w:sz w:val="26"/>
          <w:szCs w:val="26"/>
        </w:rPr>
        <w:t xml:space="preserve">phút, </w:t>
      </w:r>
      <w:r w:rsidR="00132921" w:rsidRPr="00FF6539">
        <w:rPr>
          <w:sz w:val="26"/>
          <w:szCs w:val="26"/>
          <w:lang w:val="vi-VN"/>
        </w:rPr>
        <w:t xml:space="preserve">ngày </w:t>
      </w:r>
      <w:r w:rsidR="00132921" w:rsidRPr="00FF6539">
        <w:rPr>
          <w:sz w:val="26"/>
          <w:szCs w:val="26"/>
        </w:rPr>
        <w:t>……./……/.............</w:t>
      </w:r>
    </w:p>
    <w:p w:rsidR="00C55C10" w:rsidRPr="00FF6539" w:rsidRDefault="00C55C10" w:rsidP="00E36B91">
      <w:pPr>
        <w:ind w:right="-285" w:firstLine="560"/>
        <w:jc w:val="both"/>
        <w:rPr>
          <w:i/>
          <w:sz w:val="26"/>
          <w:szCs w:val="26"/>
        </w:rPr>
      </w:pPr>
      <w:r w:rsidRPr="002B50E9">
        <w:rPr>
          <w:i/>
          <w:sz w:val="26"/>
          <w:szCs w:val="26"/>
        </w:rPr>
        <w:t xml:space="preserve">The </w:t>
      </w:r>
      <w:r w:rsidR="002B50E9" w:rsidRPr="002B50E9">
        <w:rPr>
          <w:i/>
          <w:color w:val="000000"/>
          <w:sz w:val="26"/>
        </w:rPr>
        <w:t>explanation</w:t>
      </w:r>
      <w:r w:rsidRPr="00FF6539">
        <w:rPr>
          <w:i/>
          <w:sz w:val="26"/>
          <w:szCs w:val="26"/>
        </w:rPr>
        <w:t xml:space="preserve"> is end at …</w:t>
      </w:r>
    </w:p>
    <w:p w:rsidR="00C55C10" w:rsidRPr="00FF6539" w:rsidRDefault="00C55C10" w:rsidP="00E36B91">
      <w:pPr>
        <w:ind w:right="-285" w:firstLine="560"/>
        <w:jc w:val="both"/>
        <w:rPr>
          <w:sz w:val="26"/>
          <w:szCs w:val="26"/>
        </w:rPr>
      </w:pPr>
      <w:r w:rsidRPr="00FF6539">
        <w:rPr>
          <w:sz w:val="26"/>
          <w:szCs w:val="26"/>
          <w:lang w:val="vi-VN"/>
        </w:rPr>
        <w:t xml:space="preserve">Biên bản </w:t>
      </w:r>
      <w:r w:rsidR="00684A31" w:rsidRPr="00FF6539">
        <w:rPr>
          <w:sz w:val="26"/>
          <w:szCs w:val="26"/>
        </w:rPr>
        <w:t xml:space="preserve">này </w:t>
      </w:r>
      <w:r w:rsidRPr="00FF6539">
        <w:rPr>
          <w:sz w:val="26"/>
          <w:szCs w:val="26"/>
          <w:lang w:val="vi-VN"/>
        </w:rPr>
        <w:t xml:space="preserve">gồm </w:t>
      </w:r>
      <w:r w:rsidRPr="00FF6539">
        <w:rPr>
          <w:sz w:val="26"/>
          <w:szCs w:val="26"/>
        </w:rPr>
        <w:t xml:space="preserve">.......... </w:t>
      </w:r>
      <w:r w:rsidR="000669A8" w:rsidRPr="00FF6539">
        <w:rPr>
          <w:sz w:val="26"/>
          <w:szCs w:val="26"/>
        </w:rPr>
        <w:t>tờ</w:t>
      </w:r>
      <w:r w:rsidRPr="00FF6539">
        <w:rPr>
          <w:sz w:val="26"/>
          <w:szCs w:val="26"/>
          <w:lang w:val="vi-VN"/>
        </w:rPr>
        <w:t xml:space="preserve">, được lập thành </w:t>
      </w:r>
      <w:r w:rsidRPr="00FF6539">
        <w:rPr>
          <w:sz w:val="26"/>
          <w:szCs w:val="26"/>
        </w:rPr>
        <w:t xml:space="preserve">......... </w:t>
      </w:r>
      <w:r w:rsidR="000669A8" w:rsidRPr="00FF6539">
        <w:rPr>
          <w:sz w:val="26"/>
          <w:szCs w:val="26"/>
          <w:lang w:val="vi-VN"/>
        </w:rPr>
        <w:t xml:space="preserve">bản có nội dung và </w:t>
      </w:r>
      <w:r w:rsidRPr="00FF6539">
        <w:rPr>
          <w:sz w:val="26"/>
          <w:szCs w:val="26"/>
          <w:lang w:val="vi-VN"/>
        </w:rPr>
        <w:t>giá trị như nhau; đã được đọc lại cho những người có tên</w:t>
      </w:r>
      <w:r w:rsidR="000669A8" w:rsidRPr="00FF6539">
        <w:rPr>
          <w:sz w:val="26"/>
          <w:szCs w:val="26"/>
        </w:rPr>
        <w:t xml:space="preserve"> nêu</w:t>
      </w:r>
      <w:r w:rsidRPr="00FF6539">
        <w:rPr>
          <w:sz w:val="26"/>
          <w:szCs w:val="26"/>
          <w:lang w:val="vi-VN"/>
        </w:rPr>
        <w:t xml:space="preserve"> trê</w:t>
      </w:r>
      <w:r w:rsidR="000669A8" w:rsidRPr="00FF6539">
        <w:rPr>
          <w:sz w:val="26"/>
          <w:szCs w:val="26"/>
          <w:lang w:val="vi-VN"/>
        </w:rPr>
        <w:t xml:space="preserve">n cùng nghe, công nhận là đúng và </w:t>
      </w:r>
      <w:r w:rsidRPr="00FF6539">
        <w:rPr>
          <w:sz w:val="26"/>
          <w:szCs w:val="26"/>
          <w:lang w:val="vi-VN"/>
        </w:rPr>
        <w:t xml:space="preserve">cùng ký tên dưới đây; </w:t>
      </w:r>
      <w:r w:rsidR="000669A8" w:rsidRPr="00FF6539">
        <w:rPr>
          <w:sz w:val="26"/>
          <w:szCs w:val="26"/>
          <w:lang w:val="vi-VN"/>
        </w:rPr>
        <w:t>giao cho ông (bà)</w:t>
      </w:r>
      <w:r w:rsidR="00C448D0" w:rsidRPr="00FF6539">
        <w:rPr>
          <w:rStyle w:val="EndnoteReference"/>
          <w:sz w:val="26"/>
          <w:szCs w:val="26"/>
          <w:lang w:val="vi-VN"/>
        </w:rPr>
        <w:endnoteReference w:id="261"/>
      </w:r>
      <w:r w:rsidR="000669A8" w:rsidRPr="00FF6539">
        <w:rPr>
          <w:sz w:val="26"/>
          <w:szCs w:val="26"/>
          <w:lang w:val="vi-VN"/>
        </w:rPr>
        <w:t xml:space="preserve"> </w:t>
      </w:r>
      <w:r w:rsidR="000669A8" w:rsidRPr="00FF6539">
        <w:rPr>
          <w:sz w:val="26"/>
          <w:szCs w:val="26"/>
        </w:rPr>
        <w:t>……………………………</w:t>
      </w:r>
      <w:r w:rsidR="000669A8" w:rsidRPr="00FF6539">
        <w:rPr>
          <w:sz w:val="26"/>
          <w:szCs w:val="26"/>
          <w:lang w:val="vi-VN"/>
        </w:rPr>
        <w:t>là cá nhân vi phạm/đại diện tổ chức vi phạm hoặc người đại diện hợp pháp của cá nhân/t</w:t>
      </w:r>
      <w:r w:rsidR="000669A8" w:rsidRPr="00FF6539">
        <w:rPr>
          <w:sz w:val="26"/>
          <w:szCs w:val="26"/>
        </w:rPr>
        <w:t xml:space="preserve">ổ </w:t>
      </w:r>
      <w:r w:rsidR="000669A8" w:rsidRPr="00FF6539">
        <w:rPr>
          <w:sz w:val="26"/>
          <w:szCs w:val="26"/>
          <w:lang w:val="vi-VN"/>
        </w:rPr>
        <w:t>chức vi phạm 01 bản, 01 bản lưu hồ sơ</w:t>
      </w:r>
      <w:r w:rsidRPr="00FF6539">
        <w:rPr>
          <w:sz w:val="26"/>
          <w:szCs w:val="26"/>
          <w:lang w:val="vi-VN"/>
        </w:rPr>
        <w:t>./.</w:t>
      </w:r>
    </w:p>
    <w:p w:rsidR="00C107DF" w:rsidRPr="00FF6539" w:rsidRDefault="00C107DF" w:rsidP="00E36B91">
      <w:pPr>
        <w:ind w:right="-285" w:firstLine="560"/>
        <w:jc w:val="both"/>
        <w:rPr>
          <w:i/>
          <w:sz w:val="26"/>
          <w:szCs w:val="26"/>
        </w:rPr>
      </w:pPr>
      <w:r w:rsidRPr="00FF6539">
        <w:rPr>
          <w:i/>
          <w:sz w:val="26"/>
          <w:szCs w:val="26"/>
        </w:rPr>
        <w:t xml:space="preserve">This Minutes </w:t>
      </w:r>
      <w:r w:rsidRPr="00FF6539">
        <w:rPr>
          <w:i/>
          <w:sz w:val="26"/>
          <w:szCs w:val="26"/>
          <w:lang/>
        </w:rPr>
        <w:t>include ... sheets</w:t>
      </w:r>
      <w:r w:rsidR="00FA50CE">
        <w:rPr>
          <w:i/>
          <w:sz w:val="26"/>
          <w:szCs w:val="26"/>
          <w:lang/>
        </w:rPr>
        <w:t>,</w:t>
      </w:r>
      <w:r w:rsidRPr="00FF6539">
        <w:rPr>
          <w:i/>
          <w:sz w:val="26"/>
          <w:szCs w:val="26"/>
        </w:rPr>
        <w:t xml:space="preserve"> </w:t>
      </w:r>
      <w:r w:rsidR="00FA50CE">
        <w:rPr>
          <w:i/>
          <w:sz w:val="26"/>
          <w:szCs w:val="26"/>
        </w:rPr>
        <w:t>is</w:t>
      </w:r>
      <w:r w:rsidRPr="00FF6539">
        <w:rPr>
          <w:i/>
          <w:sz w:val="26"/>
          <w:szCs w:val="26"/>
        </w:rPr>
        <w:t xml:space="preserve"> made</w:t>
      </w:r>
      <w:r w:rsidRPr="00FF6539">
        <w:rPr>
          <w:sz w:val="26"/>
          <w:szCs w:val="26"/>
          <w:lang/>
        </w:rPr>
        <w:t xml:space="preserve"> </w:t>
      </w:r>
      <w:r w:rsidRPr="00FF6539">
        <w:rPr>
          <w:i/>
          <w:sz w:val="26"/>
          <w:szCs w:val="26"/>
        </w:rPr>
        <w:t>in ….. copies of being equally authentic. This Minutes has been read out to all persons concerned who have admitted it is true and have signed it. One (01) copy of the Minutes has been handed over to Mr/Mrs…………………………. the violating individual/representative of the violating organization or the legal representative of violating individual/organization, One (01) copy of the Minutes has been filed.</w:t>
      </w:r>
    </w:p>
    <w:p w:rsidR="00C55C10" w:rsidRPr="00C46479" w:rsidRDefault="00C55C10" w:rsidP="00E36B91">
      <w:pPr>
        <w:ind w:right="-285"/>
        <w:jc w:val="both"/>
        <w:rPr>
          <w:sz w:val="26"/>
        </w:rPr>
      </w:pPr>
    </w:p>
    <w:tbl>
      <w:tblPr>
        <w:tblW w:w="0" w:type="auto"/>
        <w:tblInd w:w="248" w:type="dxa"/>
        <w:tblCellMar>
          <w:left w:w="0" w:type="dxa"/>
          <w:right w:w="0" w:type="dxa"/>
        </w:tblCellMar>
        <w:tblLook w:val="0000"/>
      </w:tblPr>
      <w:tblGrid>
        <w:gridCol w:w="4100"/>
        <w:gridCol w:w="4939"/>
      </w:tblGrid>
      <w:tr w:rsidR="00C55C10" w:rsidRPr="00C46479">
        <w:tc>
          <w:tcPr>
            <w:tcW w:w="4100" w:type="dxa"/>
            <w:tcMar>
              <w:top w:w="0" w:type="dxa"/>
              <w:left w:w="108" w:type="dxa"/>
              <w:bottom w:w="0" w:type="dxa"/>
              <w:right w:w="108" w:type="dxa"/>
            </w:tcMar>
          </w:tcPr>
          <w:p w:rsidR="00C55C10" w:rsidRPr="00C46479" w:rsidRDefault="00C55C10" w:rsidP="00E36B91">
            <w:pPr>
              <w:ind w:right="-285"/>
              <w:jc w:val="center"/>
              <w:rPr>
                <w:i/>
                <w:iCs/>
                <w:sz w:val="26"/>
              </w:rPr>
            </w:pPr>
            <w:r w:rsidRPr="00C46479">
              <w:rPr>
                <w:b/>
                <w:bCs/>
                <w:sz w:val="26"/>
                <w:lang w:val="vi-VN"/>
              </w:rPr>
              <w:t>ĐẠI DIỆN BÊN GIẢI TRÌNH</w:t>
            </w:r>
            <w:r w:rsidRPr="00C46479">
              <w:rPr>
                <w:b/>
                <w:bCs/>
                <w:sz w:val="26"/>
              </w:rPr>
              <w:br/>
            </w:r>
            <w:r w:rsidRPr="00C46479">
              <w:rPr>
                <w:b/>
                <w:iCs/>
                <w:sz w:val="26"/>
              </w:rPr>
              <w:t>REPRESENTATIVE OF THE EXPLAINER</w:t>
            </w:r>
          </w:p>
          <w:p w:rsidR="00C55C10" w:rsidRPr="00C46479" w:rsidRDefault="00C55C10" w:rsidP="00E36B91">
            <w:pPr>
              <w:ind w:right="-285"/>
              <w:jc w:val="center"/>
              <w:rPr>
                <w:i/>
                <w:iCs/>
                <w:sz w:val="26"/>
              </w:rPr>
            </w:pPr>
            <w:r w:rsidRPr="00C46479">
              <w:rPr>
                <w:i/>
                <w:iCs/>
                <w:sz w:val="26"/>
                <w:lang w:val="vi-VN"/>
              </w:rPr>
              <w:t>(</w:t>
            </w:r>
            <w:r w:rsidRPr="00C46479">
              <w:rPr>
                <w:i/>
                <w:iCs/>
                <w:sz w:val="26"/>
              </w:rPr>
              <w:t>K</w:t>
            </w:r>
            <w:r w:rsidRPr="00C46479">
              <w:rPr>
                <w:i/>
                <w:iCs/>
                <w:sz w:val="26"/>
                <w:lang w:val="vi-VN"/>
              </w:rPr>
              <w:t>ý, ghi rõ họ</w:t>
            </w:r>
            <w:r w:rsidR="003E5B41">
              <w:rPr>
                <w:i/>
                <w:iCs/>
                <w:sz w:val="26"/>
              </w:rPr>
              <w:t xml:space="preserve"> và </w:t>
            </w:r>
            <w:r w:rsidRPr="00C46479">
              <w:rPr>
                <w:i/>
                <w:iCs/>
                <w:sz w:val="26"/>
                <w:lang w:val="vi-VN"/>
              </w:rPr>
              <w:t xml:space="preserve"> tên)</w:t>
            </w:r>
          </w:p>
          <w:p w:rsidR="00C55C10" w:rsidRPr="00C46479" w:rsidRDefault="00C55C10" w:rsidP="00E36B91">
            <w:pPr>
              <w:ind w:right="-285"/>
              <w:jc w:val="center"/>
              <w:rPr>
                <w:i/>
                <w:sz w:val="26"/>
              </w:rPr>
            </w:pPr>
            <w:r w:rsidRPr="00C46479">
              <w:rPr>
                <w:i/>
                <w:sz w:val="26"/>
              </w:rPr>
              <w:t>Signature and full name</w:t>
            </w:r>
          </w:p>
          <w:p w:rsidR="00C55C10" w:rsidRPr="00C46479" w:rsidRDefault="00C55C10" w:rsidP="00E36B91">
            <w:pPr>
              <w:ind w:right="-285"/>
              <w:jc w:val="center"/>
              <w:rPr>
                <w:sz w:val="26"/>
              </w:rPr>
            </w:pPr>
          </w:p>
        </w:tc>
        <w:tc>
          <w:tcPr>
            <w:tcW w:w="4939" w:type="dxa"/>
            <w:tcMar>
              <w:top w:w="0" w:type="dxa"/>
              <w:left w:w="108" w:type="dxa"/>
              <w:bottom w:w="0" w:type="dxa"/>
              <w:right w:w="108" w:type="dxa"/>
            </w:tcMar>
          </w:tcPr>
          <w:p w:rsidR="00C55C10" w:rsidRPr="00C46479" w:rsidRDefault="00C55C10" w:rsidP="00E36B91">
            <w:pPr>
              <w:ind w:right="-285"/>
              <w:jc w:val="center"/>
              <w:rPr>
                <w:b/>
                <w:bCs/>
                <w:sz w:val="26"/>
              </w:rPr>
            </w:pPr>
            <w:r w:rsidRPr="00C46479">
              <w:rPr>
                <w:b/>
                <w:bCs/>
                <w:sz w:val="26"/>
                <w:lang w:val="vi-VN"/>
              </w:rPr>
              <w:t>ĐẠI DIỆN BÊN TỔ CHỨC</w:t>
            </w:r>
            <w:r w:rsidRPr="00C46479">
              <w:rPr>
                <w:b/>
                <w:bCs/>
                <w:sz w:val="26"/>
              </w:rPr>
              <w:br/>
            </w:r>
            <w:r w:rsidRPr="00C46479">
              <w:rPr>
                <w:b/>
                <w:bCs/>
                <w:sz w:val="26"/>
                <w:lang w:val="vi-VN"/>
              </w:rPr>
              <w:t>GIẢI TRÌNH</w:t>
            </w:r>
          </w:p>
          <w:p w:rsidR="002B50E9" w:rsidRDefault="00C55C10" w:rsidP="00E36B91">
            <w:pPr>
              <w:ind w:right="-285"/>
              <w:jc w:val="center"/>
              <w:rPr>
                <w:b/>
                <w:bCs/>
                <w:sz w:val="26"/>
              </w:rPr>
            </w:pPr>
            <w:r w:rsidRPr="00C46479">
              <w:rPr>
                <w:b/>
                <w:bCs/>
                <w:sz w:val="26"/>
              </w:rPr>
              <w:t>REPRESENTATIVE OF THE ORGANIZATION OF THE</w:t>
            </w:r>
          </w:p>
          <w:p w:rsidR="002B50E9" w:rsidRPr="002B50E9" w:rsidRDefault="002B50E9" w:rsidP="00E36B91">
            <w:pPr>
              <w:ind w:right="-285"/>
              <w:jc w:val="center"/>
              <w:rPr>
                <w:b/>
                <w:bCs/>
                <w:sz w:val="26"/>
              </w:rPr>
            </w:pPr>
            <w:r w:rsidRPr="002B50E9">
              <w:rPr>
                <w:b/>
                <w:color w:val="000000"/>
                <w:sz w:val="26"/>
              </w:rPr>
              <w:t>EXPLANATION</w:t>
            </w:r>
          </w:p>
          <w:p w:rsidR="00C55C10" w:rsidRPr="00C46479" w:rsidRDefault="00C55C10" w:rsidP="00E36B91">
            <w:pPr>
              <w:ind w:right="-285"/>
              <w:jc w:val="center"/>
              <w:rPr>
                <w:sz w:val="26"/>
              </w:rPr>
            </w:pPr>
            <w:r w:rsidRPr="00C46479">
              <w:rPr>
                <w:i/>
                <w:iCs/>
                <w:sz w:val="26"/>
                <w:lang w:val="vi-VN"/>
              </w:rPr>
              <w:t xml:space="preserve">(Ký, ghi rõ chức vụ, họ </w:t>
            </w:r>
            <w:r w:rsidR="003E5B41">
              <w:rPr>
                <w:i/>
                <w:iCs/>
                <w:sz w:val="26"/>
              </w:rPr>
              <w:t xml:space="preserve">và </w:t>
            </w:r>
            <w:r w:rsidRPr="00C46479">
              <w:rPr>
                <w:i/>
                <w:iCs/>
                <w:sz w:val="26"/>
                <w:lang w:val="vi-VN"/>
              </w:rPr>
              <w:t>tên)</w:t>
            </w:r>
          </w:p>
          <w:p w:rsidR="00C55C10" w:rsidRDefault="00C55C10" w:rsidP="00E36B91">
            <w:pPr>
              <w:ind w:right="-285"/>
              <w:jc w:val="center"/>
              <w:rPr>
                <w:i/>
                <w:sz w:val="26"/>
              </w:rPr>
            </w:pPr>
            <w:r w:rsidRPr="00C46479">
              <w:rPr>
                <w:i/>
                <w:sz w:val="26"/>
              </w:rPr>
              <w:t>Sign, position, full name</w:t>
            </w:r>
          </w:p>
          <w:p w:rsidR="00AF233D" w:rsidRDefault="00AF233D" w:rsidP="00E36B91">
            <w:pPr>
              <w:ind w:right="-285"/>
              <w:jc w:val="center"/>
              <w:rPr>
                <w:i/>
                <w:sz w:val="26"/>
              </w:rPr>
            </w:pPr>
          </w:p>
          <w:p w:rsidR="00AF233D" w:rsidRPr="00C46479" w:rsidRDefault="00AF233D" w:rsidP="00E36B91">
            <w:pPr>
              <w:ind w:right="-285"/>
              <w:jc w:val="center"/>
              <w:rPr>
                <w:sz w:val="26"/>
              </w:rPr>
            </w:pPr>
          </w:p>
        </w:tc>
      </w:tr>
      <w:tr w:rsidR="00AF233D" w:rsidRPr="00C46479">
        <w:tc>
          <w:tcPr>
            <w:tcW w:w="4100" w:type="dxa"/>
            <w:tcMar>
              <w:top w:w="0" w:type="dxa"/>
              <w:left w:w="108" w:type="dxa"/>
              <w:bottom w:w="0" w:type="dxa"/>
              <w:right w:w="108" w:type="dxa"/>
            </w:tcMar>
          </w:tcPr>
          <w:p w:rsidR="00AF233D" w:rsidRPr="00C46479" w:rsidRDefault="00AF233D" w:rsidP="00E36B91">
            <w:pPr>
              <w:ind w:right="-285"/>
              <w:jc w:val="center"/>
              <w:rPr>
                <w:b/>
                <w:bCs/>
                <w:sz w:val="26"/>
                <w:lang w:val="vi-VN"/>
              </w:rPr>
            </w:pPr>
          </w:p>
        </w:tc>
        <w:tc>
          <w:tcPr>
            <w:tcW w:w="4939" w:type="dxa"/>
            <w:tcMar>
              <w:top w:w="0" w:type="dxa"/>
              <w:left w:w="108" w:type="dxa"/>
              <w:bottom w:w="0" w:type="dxa"/>
              <w:right w:w="108" w:type="dxa"/>
            </w:tcMar>
          </w:tcPr>
          <w:p w:rsidR="00AF233D" w:rsidRPr="00C46479" w:rsidRDefault="00AF233D" w:rsidP="00E36B91">
            <w:pPr>
              <w:ind w:right="-285"/>
              <w:jc w:val="center"/>
              <w:rPr>
                <w:b/>
                <w:bCs/>
                <w:sz w:val="26"/>
              </w:rPr>
            </w:pPr>
            <w:r w:rsidRPr="00C46479">
              <w:rPr>
                <w:b/>
                <w:bCs/>
                <w:sz w:val="26"/>
                <w:lang w:val="vi-VN"/>
              </w:rPr>
              <w:t>NGƯỜI GHI BIÊN BẢN</w:t>
            </w:r>
          </w:p>
          <w:p w:rsidR="00AF233D" w:rsidRPr="00C46479" w:rsidRDefault="00AF233D" w:rsidP="00E36B91">
            <w:pPr>
              <w:ind w:right="-285"/>
              <w:jc w:val="center"/>
              <w:rPr>
                <w:b/>
                <w:sz w:val="26"/>
              </w:rPr>
            </w:pPr>
            <w:r w:rsidRPr="00C46479">
              <w:rPr>
                <w:b/>
                <w:bCs/>
                <w:sz w:val="26"/>
              </w:rPr>
              <w:t>MINUTES WRITER</w:t>
            </w:r>
            <w:r w:rsidRPr="00C46479">
              <w:rPr>
                <w:b/>
                <w:bCs/>
                <w:sz w:val="26"/>
                <w:lang w:val="vi-VN"/>
              </w:rPr>
              <w:br/>
            </w:r>
            <w:r w:rsidRPr="00C46479">
              <w:rPr>
                <w:i/>
                <w:iCs/>
                <w:sz w:val="26"/>
                <w:lang w:val="vi-VN"/>
              </w:rPr>
              <w:t>(K</w:t>
            </w:r>
            <w:r w:rsidR="003E5B41">
              <w:rPr>
                <w:i/>
                <w:iCs/>
                <w:sz w:val="26"/>
                <w:lang w:val="vi-VN"/>
              </w:rPr>
              <w:t>ý, ghi rõ chức vụ</w:t>
            </w:r>
            <w:r w:rsidR="003E5B41">
              <w:rPr>
                <w:i/>
                <w:iCs/>
                <w:sz w:val="26"/>
              </w:rPr>
              <w:t>, họ và tên</w:t>
            </w:r>
            <w:r w:rsidRPr="00C46479">
              <w:rPr>
                <w:i/>
                <w:iCs/>
                <w:sz w:val="26"/>
                <w:lang w:val="vi-VN"/>
              </w:rPr>
              <w:t>)</w:t>
            </w:r>
          </w:p>
          <w:p w:rsidR="00AF233D" w:rsidRPr="00C46479" w:rsidRDefault="00AF233D" w:rsidP="00E36B91">
            <w:pPr>
              <w:ind w:right="-285"/>
              <w:jc w:val="center"/>
              <w:rPr>
                <w:b/>
                <w:bCs/>
                <w:sz w:val="26"/>
                <w:lang w:val="vi-VN"/>
              </w:rPr>
            </w:pPr>
            <w:r w:rsidRPr="00C46479">
              <w:rPr>
                <w:i/>
                <w:sz w:val="26"/>
              </w:rPr>
              <w:t>Sign, position, full name</w:t>
            </w:r>
          </w:p>
        </w:tc>
      </w:tr>
    </w:tbl>
    <w:p w:rsidR="00C55C10" w:rsidRPr="00C46479" w:rsidRDefault="00C55C10" w:rsidP="009514C0">
      <w:pPr>
        <w:spacing w:before="120"/>
        <w:jc w:val="right"/>
        <w:rPr>
          <w:b/>
          <w:sz w:val="26"/>
        </w:rPr>
        <w:sectPr w:rsidR="00C55C10" w:rsidRPr="00C46479" w:rsidSect="00E36B91">
          <w:footnotePr>
            <w:numRestart w:val="eachSect"/>
          </w:footnotePr>
          <w:endnotePr>
            <w:numFmt w:val="decimal"/>
            <w:numRestart w:val="eachSect"/>
          </w:endnotePr>
          <w:pgSz w:w="11906" w:h="16838" w:code="9"/>
          <w:pgMar w:top="1134" w:right="1134" w:bottom="1134" w:left="1701" w:header="720" w:footer="284" w:gutter="0"/>
          <w:pgNumType w:start="1"/>
          <w:cols w:space="720"/>
          <w:docGrid w:linePitch="381"/>
        </w:sectPr>
      </w:pPr>
    </w:p>
    <w:p w:rsidR="00C55C10" w:rsidRPr="00C46479" w:rsidRDefault="00C55C10" w:rsidP="007B2A00">
      <w:pPr>
        <w:pStyle w:val="Heading1"/>
      </w:pPr>
      <w:bookmarkStart w:id="28" w:name="_MBB03"/>
      <w:bookmarkEnd w:id="28"/>
      <w:r w:rsidRPr="00C46479">
        <w:lastRenderedPageBreak/>
        <w:t>MBB03</w:t>
      </w:r>
    </w:p>
    <w:tbl>
      <w:tblPr>
        <w:tblW w:w="9747" w:type="dxa"/>
        <w:jc w:val="center"/>
        <w:tblCellMar>
          <w:left w:w="0" w:type="dxa"/>
          <w:right w:w="0" w:type="dxa"/>
        </w:tblCellMar>
        <w:tblLook w:val="0000"/>
      </w:tblPr>
      <w:tblGrid>
        <w:gridCol w:w="3966"/>
        <w:gridCol w:w="5781"/>
      </w:tblGrid>
      <w:tr w:rsidR="00CA63BD" w:rsidRPr="002F6426" w:rsidTr="00FB704C">
        <w:trPr>
          <w:jc w:val="center"/>
        </w:trPr>
        <w:tc>
          <w:tcPr>
            <w:tcW w:w="3966" w:type="dxa"/>
            <w:tcMar>
              <w:top w:w="0" w:type="dxa"/>
              <w:left w:w="108" w:type="dxa"/>
              <w:bottom w:w="0" w:type="dxa"/>
              <w:right w:w="108" w:type="dxa"/>
            </w:tcMar>
          </w:tcPr>
          <w:p w:rsidR="00CA63BD" w:rsidRPr="002F6426" w:rsidRDefault="00CA63BD" w:rsidP="00E36B91">
            <w:pPr>
              <w:ind w:right="-285"/>
              <w:jc w:val="center"/>
              <w:rPr>
                <w:sz w:val="26"/>
              </w:rPr>
            </w:pPr>
            <w:r w:rsidRPr="002F6426">
              <w:rPr>
                <w:noProof/>
                <w:sz w:val="26"/>
              </w:rPr>
              <w:pict>
                <v:line id="_x0000_s1282" style="position:absolute;left:0;text-align:left;z-index:251654144" from="79.55pt,17.5pt" to="111.05pt,17.5pt"/>
              </w:pict>
            </w:r>
            <w:r w:rsidRPr="002F6426">
              <w:rPr>
                <w:sz w:val="26"/>
              </w:rPr>
              <w:t>CƠ QUAN</w:t>
            </w:r>
            <w:r w:rsidRPr="002F6426">
              <w:rPr>
                <w:rStyle w:val="EndnoteReference"/>
                <w:sz w:val="26"/>
              </w:rPr>
              <w:endnoteReference w:id="262"/>
            </w:r>
            <w:r w:rsidRPr="002F6426">
              <w:rPr>
                <w:sz w:val="26"/>
                <w:lang w:val="vi-VN"/>
              </w:rPr>
              <w:br/>
            </w:r>
          </w:p>
          <w:p w:rsidR="00CA63BD" w:rsidRPr="002F6426" w:rsidRDefault="00CA63BD" w:rsidP="00E36B91">
            <w:pPr>
              <w:ind w:right="-285"/>
              <w:jc w:val="center"/>
              <w:rPr>
                <w:sz w:val="26"/>
                <w:lang w:val="vi-VN"/>
              </w:rPr>
            </w:pPr>
          </w:p>
        </w:tc>
        <w:tc>
          <w:tcPr>
            <w:tcW w:w="5781" w:type="dxa"/>
            <w:tcMar>
              <w:top w:w="0" w:type="dxa"/>
              <w:left w:w="108" w:type="dxa"/>
              <w:bottom w:w="0" w:type="dxa"/>
              <w:right w:w="108" w:type="dxa"/>
            </w:tcMar>
          </w:tcPr>
          <w:p w:rsidR="00CA63BD" w:rsidRPr="002F6426" w:rsidRDefault="00CA63BD" w:rsidP="00E36B91">
            <w:pPr>
              <w:ind w:right="-285"/>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CA63BD" w:rsidRPr="002F6426" w:rsidRDefault="00CA63BD" w:rsidP="00E36B91">
            <w:pPr>
              <w:ind w:right="-285"/>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CA63BD" w:rsidRPr="002F6426" w:rsidRDefault="00CA63BD" w:rsidP="00E36B91">
            <w:pPr>
              <w:ind w:right="-285"/>
              <w:jc w:val="center"/>
              <w:rPr>
                <w:sz w:val="26"/>
                <w:lang w:val="vi-VN"/>
              </w:rPr>
            </w:pPr>
            <w:r w:rsidRPr="002F6426">
              <w:rPr>
                <w:b/>
                <w:bCs/>
                <w:noProof/>
                <w:sz w:val="26"/>
              </w:rPr>
              <w:pict>
                <v:line id="_x0000_s1283" style="position:absolute;left:0;text-align:left;z-index:251655168" from="43.65pt,2pt" to="246.9pt,2pt"/>
              </w:pict>
            </w:r>
          </w:p>
        </w:tc>
      </w:tr>
      <w:tr w:rsidR="00CA63BD" w:rsidRPr="002F6426" w:rsidTr="00FB704C">
        <w:trPr>
          <w:jc w:val="center"/>
        </w:trPr>
        <w:tc>
          <w:tcPr>
            <w:tcW w:w="3966" w:type="dxa"/>
            <w:tcMar>
              <w:top w:w="0" w:type="dxa"/>
              <w:left w:w="108" w:type="dxa"/>
              <w:bottom w:w="0" w:type="dxa"/>
              <w:right w:w="108" w:type="dxa"/>
            </w:tcMar>
          </w:tcPr>
          <w:p w:rsidR="00CA63BD" w:rsidRPr="006F2375" w:rsidRDefault="00CA63BD" w:rsidP="00E36B91">
            <w:pPr>
              <w:ind w:right="-285"/>
              <w:jc w:val="center"/>
              <w:rPr>
                <w:sz w:val="26"/>
              </w:rPr>
            </w:pPr>
            <w:r w:rsidRPr="002F6426">
              <w:rPr>
                <w:sz w:val="26"/>
                <w:lang w:val="vi-VN"/>
              </w:rPr>
              <w:t xml:space="preserve">Số:.../ </w:t>
            </w:r>
            <w:r>
              <w:rPr>
                <w:sz w:val="26"/>
              </w:rPr>
              <w:t>BB</w:t>
            </w:r>
            <w:r w:rsidRPr="002F6426">
              <w:rPr>
                <w:sz w:val="26"/>
                <w:lang w:val="vi-VN"/>
              </w:rPr>
              <w:t>-</w:t>
            </w:r>
            <w:r>
              <w:rPr>
                <w:sz w:val="26"/>
              </w:rPr>
              <w:t>KNQĐ</w:t>
            </w:r>
          </w:p>
          <w:p w:rsidR="00CA63BD" w:rsidRPr="002F6426" w:rsidRDefault="00CA63BD" w:rsidP="00E36B91">
            <w:pPr>
              <w:ind w:right="-285"/>
              <w:jc w:val="center"/>
              <w:rPr>
                <w:i/>
                <w:sz w:val="26"/>
              </w:rPr>
            </w:pPr>
            <w:r w:rsidRPr="002F6426">
              <w:rPr>
                <w:i/>
                <w:sz w:val="26"/>
              </w:rPr>
              <w:t>No.</w:t>
            </w:r>
            <w:r w:rsidRPr="002F6426">
              <w:rPr>
                <w:i/>
                <w:sz w:val="26"/>
                <w:lang w:val="vi-VN"/>
              </w:rPr>
              <w:t>:.../</w:t>
            </w:r>
            <w:r>
              <w:rPr>
                <w:i/>
                <w:sz w:val="26"/>
              </w:rPr>
              <w:t>BB</w:t>
            </w:r>
            <w:r w:rsidRPr="002F6426">
              <w:rPr>
                <w:i/>
                <w:color w:val="000000"/>
                <w:sz w:val="24"/>
                <w:szCs w:val="24"/>
              </w:rPr>
              <w:t>-</w:t>
            </w:r>
            <w:r w:rsidRPr="002F6426">
              <w:rPr>
                <w:i/>
                <w:sz w:val="26"/>
                <w:lang w:val="vi-VN"/>
              </w:rPr>
              <w:t xml:space="preserve"> </w:t>
            </w:r>
            <w:r>
              <w:rPr>
                <w:i/>
                <w:sz w:val="26"/>
              </w:rPr>
              <w:t>KNQĐ</w:t>
            </w:r>
          </w:p>
        </w:tc>
        <w:tc>
          <w:tcPr>
            <w:tcW w:w="5781" w:type="dxa"/>
            <w:tcMar>
              <w:top w:w="0" w:type="dxa"/>
              <w:left w:w="108" w:type="dxa"/>
              <w:bottom w:w="0" w:type="dxa"/>
              <w:right w:w="108" w:type="dxa"/>
            </w:tcMar>
          </w:tcPr>
          <w:p w:rsidR="00CA63BD" w:rsidRPr="002F6426" w:rsidRDefault="00CA63BD" w:rsidP="00E36B91">
            <w:pPr>
              <w:ind w:right="-285"/>
              <w:rPr>
                <w:i/>
                <w:sz w:val="26"/>
              </w:rPr>
            </w:pPr>
          </w:p>
        </w:tc>
      </w:tr>
    </w:tbl>
    <w:p w:rsidR="00C55C10" w:rsidRPr="00C46479" w:rsidRDefault="00C55C10" w:rsidP="00E36B91">
      <w:pPr>
        <w:ind w:right="-285"/>
        <w:rPr>
          <w:sz w:val="26"/>
          <w:lang w:val="vi-VN"/>
        </w:rPr>
      </w:pPr>
    </w:p>
    <w:p w:rsidR="00C55C10" w:rsidRPr="00C46479" w:rsidRDefault="00C55C10" w:rsidP="006628A3">
      <w:pPr>
        <w:pStyle w:val="Heading20"/>
        <w:ind w:right="-199"/>
      </w:pPr>
      <w:r w:rsidRPr="00C46479">
        <w:t> BIÊN BẢN</w:t>
      </w:r>
    </w:p>
    <w:p w:rsidR="00C55C10" w:rsidRPr="00C46479" w:rsidRDefault="00C55C10" w:rsidP="006628A3">
      <w:pPr>
        <w:pStyle w:val="Heading20"/>
        <w:ind w:right="-199"/>
      </w:pPr>
      <w:r w:rsidRPr="00C46479">
        <w:t>Về việc cá nhân</w:t>
      </w:r>
      <w:r w:rsidR="00CA63BD">
        <w:t>/tổ chức vi phạm</w:t>
      </w:r>
      <w:r w:rsidRPr="00C46479">
        <w:t xml:space="preserve"> </w:t>
      </w:r>
      <w:r w:rsidRPr="00CE63B7">
        <w:t>không</w:t>
      </w:r>
      <w:r w:rsidRPr="00C46479">
        <w:t xml:space="preserve"> nhận </w:t>
      </w:r>
      <w:r>
        <w:t>Q</w:t>
      </w:r>
      <w:r w:rsidRPr="00C46479">
        <w:t>uyết định xử phạt vi phạm hành chính trong lĩnh vực hàng không dân dụng</w:t>
      </w:r>
    </w:p>
    <w:p w:rsidR="00C55C10" w:rsidRPr="00C46479" w:rsidRDefault="00C55C10" w:rsidP="006628A3">
      <w:pPr>
        <w:ind w:right="-199"/>
        <w:jc w:val="center"/>
        <w:rPr>
          <w:b/>
          <w:strike/>
          <w:sz w:val="26"/>
        </w:rPr>
      </w:pPr>
      <w:r w:rsidRPr="00C46479">
        <w:rPr>
          <w:b/>
          <w:sz w:val="26"/>
        </w:rPr>
        <w:t>MINUTES</w:t>
      </w:r>
    </w:p>
    <w:p w:rsidR="00C55C10" w:rsidRPr="00C46479" w:rsidRDefault="00C55C10" w:rsidP="006628A3">
      <w:pPr>
        <w:ind w:right="-199"/>
        <w:jc w:val="center"/>
        <w:rPr>
          <w:b/>
          <w:sz w:val="26"/>
        </w:rPr>
      </w:pPr>
      <w:r w:rsidRPr="00C46479">
        <w:rPr>
          <w:b/>
          <w:sz w:val="26"/>
        </w:rPr>
        <w:t xml:space="preserve">On the violating individual/organization do not receive </w:t>
      </w:r>
    </w:p>
    <w:p w:rsidR="00C55C10" w:rsidRPr="00C46479" w:rsidRDefault="00C55C10" w:rsidP="006628A3">
      <w:pPr>
        <w:ind w:right="-199"/>
        <w:jc w:val="center"/>
        <w:rPr>
          <w:sz w:val="26"/>
        </w:rPr>
      </w:pPr>
      <w:r w:rsidRPr="00C46479">
        <w:rPr>
          <w:b/>
          <w:sz w:val="26"/>
        </w:rPr>
        <w:t>Decision on sanctioning of the administrative violation in the field of civil aviation</w:t>
      </w:r>
    </w:p>
    <w:p w:rsidR="00C55C10" w:rsidRPr="00C46479" w:rsidRDefault="00C55C10" w:rsidP="00E36B91">
      <w:pPr>
        <w:ind w:right="-285" w:firstLine="560"/>
        <w:jc w:val="both"/>
        <w:rPr>
          <w:sz w:val="26"/>
        </w:rPr>
      </w:pPr>
    </w:p>
    <w:p w:rsidR="00C55C10" w:rsidRPr="00EE1498" w:rsidRDefault="00C55C10" w:rsidP="00E36B91">
      <w:pPr>
        <w:tabs>
          <w:tab w:val="right" w:leader="dot" w:pos="9356"/>
        </w:tabs>
        <w:ind w:right="-285" w:firstLine="560"/>
        <w:jc w:val="both"/>
        <w:rPr>
          <w:sz w:val="26"/>
          <w:szCs w:val="26"/>
        </w:rPr>
      </w:pPr>
      <w:r w:rsidRPr="00EE1498">
        <w:rPr>
          <w:sz w:val="26"/>
          <w:szCs w:val="26"/>
          <w:lang w:val="vi-VN"/>
        </w:rPr>
        <w:t xml:space="preserve">Hôm nay, </w:t>
      </w:r>
      <w:r w:rsidR="002D4860" w:rsidRPr="00EE1498">
        <w:rPr>
          <w:sz w:val="26"/>
          <w:szCs w:val="26"/>
          <w:lang w:val="vi-VN"/>
        </w:rPr>
        <w:t>ngày ..../..../</w:t>
      </w:r>
      <w:r w:rsidR="002D4860" w:rsidRPr="00EE1498">
        <w:rPr>
          <w:sz w:val="26"/>
          <w:szCs w:val="26"/>
        </w:rPr>
        <w:t>…….</w:t>
      </w:r>
      <w:r w:rsidR="002D4860" w:rsidRPr="00EE1498">
        <w:rPr>
          <w:sz w:val="26"/>
          <w:szCs w:val="26"/>
          <w:lang w:val="vi-VN"/>
        </w:rPr>
        <w:t>,</w:t>
      </w:r>
      <w:r w:rsidRPr="00EE1498">
        <w:rPr>
          <w:sz w:val="26"/>
          <w:szCs w:val="26"/>
          <w:lang w:val="vi-VN"/>
        </w:rPr>
        <w:t xml:space="preserve"> tại</w:t>
      </w:r>
      <w:r w:rsidRPr="00EE1498">
        <w:rPr>
          <w:rStyle w:val="EndnoteReference"/>
          <w:sz w:val="26"/>
          <w:szCs w:val="26"/>
          <w:lang w:val="vi-VN"/>
        </w:rPr>
        <w:endnoteReference w:id="263"/>
      </w:r>
      <w:r w:rsidRPr="00EE1498">
        <w:rPr>
          <w:sz w:val="26"/>
          <w:szCs w:val="26"/>
        </w:rPr>
        <w:t>............</w:t>
      </w:r>
      <w:r w:rsidR="006628A3">
        <w:rPr>
          <w:sz w:val="26"/>
          <w:szCs w:val="26"/>
        </w:rPr>
        <w:t>........................................................</w:t>
      </w:r>
      <w:r w:rsidRPr="00EE1498">
        <w:rPr>
          <w:sz w:val="26"/>
          <w:szCs w:val="26"/>
        </w:rPr>
        <w:t>............</w:t>
      </w:r>
    </w:p>
    <w:p w:rsidR="00C55C10" w:rsidRPr="0097250C" w:rsidRDefault="00C55C10" w:rsidP="00E36B91">
      <w:pPr>
        <w:tabs>
          <w:tab w:val="right" w:leader="dot" w:pos="9356"/>
        </w:tabs>
        <w:ind w:right="-285" w:firstLine="567"/>
        <w:jc w:val="both"/>
        <w:rPr>
          <w:i/>
          <w:sz w:val="26"/>
          <w:lang/>
        </w:rPr>
      </w:pPr>
      <w:r w:rsidRPr="00EE1498">
        <w:rPr>
          <w:i/>
          <w:sz w:val="26"/>
          <w:szCs w:val="26"/>
        </w:rPr>
        <w:t xml:space="preserve">Today, </w:t>
      </w:r>
      <w:r w:rsidR="0097250C" w:rsidRPr="00AC01B0">
        <w:rPr>
          <w:i/>
          <w:sz w:val="26"/>
        </w:rPr>
        <w:t>date…../……/………</w:t>
      </w:r>
      <w:r w:rsidR="0097250C" w:rsidRPr="00AC01B0">
        <w:rPr>
          <w:i/>
          <w:sz w:val="26"/>
          <w:lang w:val="vi-VN"/>
        </w:rPr>
        <w:t>, at</w:t>
      </w:r>
      <w:r w:rsidR="0097250C" w:rsidRPr="00AC01B0">
        <w:rPr>
          <w:i/>
          <w:sz w:val="26"/>
          <w:lang w:val="vi-VN"/>
        </w:rPr>
        <w:tab/>
      </w:r>
    </w:p>
    <w:p w:rsidR="00C55C10" w:rsidRPr="00EE1498" w:rsidRDefault="00C55C10" w:rsidP="00E36B91">
      <w:pPr>
        <w:tabs>
          <w:tab w:val="right" w:leader="dot" w:pos="9356"/>
        </w:tabs>
        <w:ind w:right="-285" w:firstLine="560"/>
        <w:jc w:val="both"/>
        <w:rPr>
          <w:sz w:val="26"/>
          <w:szCs w:val="26"/>
        </w:rPr>
      </w:pPr>
      <w:r w:rsidRPr="00EE1498">
        <w:rPr>
          <w:b/>
          <w:sz w:val="26"/>
          <w:szCs w:val="26"/>
          <w:lang w:val="vi-VN"/>
        </w:rPr>
        <w:t>Chúng tôi gồm</w:t>
      </w:r>
      <w:r w:rsidRPr="00EE1498">
        <w:rPr>
          <w:b/>
          <w:sz w:val="26"/>
          <w:szCs w:val="26"/>
        </w:rPr>
        <w:t>/</w:t>
      </w:r>
      <w:r w:rsidRPr="00EE1498">
        <w:rPr>
          <w:b/>
          <w:i/>
          <w:sz w:val="26"/>
          <w:szCs w:val="26"/>
        </w:rPr>
        <w:t>We are</w:t>
      </w:r>
      <w:r w:rsidRPr="00EE1498">
        <w:rPr>
          <w:b/>
          <w:sz w:val="26"/>
          <w:szCs w:val="26"/>
          <w:lang w:val="vi-VN"/>
        </w:rPr>
        <w:t>:</w:t>
      </w:r>
    </w:p>
    <w:p w:rsidR="00A41B73" w:rsidRPr="00EE1498" w:rsidRDefault="00A41B73" w:rsidP="00E36B91">
      <w:pPr>
        <w:tabs>
          <w:tab w:val="right" w:leader="dot" w:pos="9356"/>
        </w:tabs>
        <w:ind w:right="-285" w:firstLine="560"/>
        <w:jc w:val="both"/>
        <w:rPr>
          <w:sz w:val="26"/>
          <w:szCs w:val="26"/>
        </w:rPr>
      </w:pPr>
      <w:r w:rsidRPr="00EE1498">
        <w:rPr>
          <w:sz w:val="26"/>
          <w:szCs w:val="26"/>
          <w:lang w:val="vi-VN"/>
        </w:rPr>
        <w:t xml:space="preserve">1. Người giao quyết </w:t>
      </w:r>
      <w:r w:rsidR="004A36CF" w:rsidRPr="00EE1498">
        <w:rPr>
          <w:sz w:val="26"/>
          <w:szCs w:val="26"/>
          <w:lang w:val="vi-VN"/>
        </w:rPr>
        <w:t>định xử phạt vi phạm hành chính/</w:t>
      </w:r>
      <w:r w:rsidR="004A36CF" w:rsidRPr="00EE1498">
        <w:rPr>
          <w:i/>
          <w:sz w:val="26"/>
          <w:szCs w:val="26"/>
          <w:lang/>
        </w:rPr>
        <w:t>The person who hand</w:t>
      </w:r>
      <w:r w:rsidR="000E1348" w:rsidRPr="00EE1498">
        <w:rPr>
          <w:i/>
          <w:sz w:val="26"/>
          <w:szCs w:val="26"/>
          <w:lang/>
        </w:rPr>
        <w:t xml:space="preserve"> over</w:t>
      </w:r>
      <w:r w:rsidR="004A36CF" w:rsidRPr="00EE1498">
        <w:rPr>
          <w:i/>
          <w:sz w:val="26"/>
          <w:szCs w:val="26"/>
          <w:lang/>
        </w:rPr>
        <w:t xml:space="preserve"> the decision on sanctioning of the administrative violation</w:t>
      </w:r>
      <w:r w:rsidR="000E1348" w:rsidRPr="00EE1498">
        <w:rPr>
          <w:i/>
          <w:sz w:val="26"/>
          <w:szCs w:val="26"/>
          <w:lang/>
        </w:rPr>
        <w:t>:</w:t>
      </w:r>
    </w:p>
    <w:p w:rsidR="00257134" w:rsidRPr="00EE1498" w:rsidRDefault="00257134" w:rsidP="00E36B91">
      <w:pPr>
        <w:tabs>
          <w:tab w:val="right" w:leader="dot" w:pos="9356"/>
        </w:tabs>
        <w:ind w:right="-285" w:firstLine="561"/>
        <w:jc w:val="both"/>
        <w:rPr>
          <w:sz w:val="26"/>
          <w:szCs w:val="26"/>
        </w:rPr>
      </w:pPr>
      <w:r w:rsidRPr="00EE1498">
        <w:rPr>
          <w:sz w:val="26"/>
          <w:szCs w:val="26"/>
          <w:lang w:val="vi-VN"/>
        </w:rPr>
        <w:t xml:space="preserve">Họ và tên: </w:t>
      </w:r>
      <w:r w:rsidRPr="00EE1498">
        <w:rPr>
          <w:sz w:val="26"/>
          <w:szCs w:val="26"/>
        </w:rPr>
        <w:t>………………………………</w:t>
      </w:r>
      <w:r w:rsidRPr="00EE1498">
        <w:rPr>
          <w:sz w:val="26"/>
          <w:szCs w:val="26"/>
          <w:lang w:val="vi-VN"/>
        </w:rPr>
        <w:t xml:space="preserve">Chức vụ: </w:t>
      </w:r>
      <w:r w:rsidRPr="00EE1498">
        <w:rPr>
          <w:sz w:val="26"/>
          <w:szCs w:val="26"/>
        </w:rPr>
        <w:tab/>
        <w:t xml:space="preserve"> </w:t>
      </w:r>
    </w:p>
    <w:p w:rsidR="00257134" w:rsidRPr="00EE1498" w:rsidRDefault="00257134" w:rsidP="00E36B91">
      <w:pPr>
        <w:tabs>
          <w:tab w:val="right" w:leader="dot" w:pos="9356"/>
        </w:tabs>
        <w:ind w:right="-285" w:firstLine="567"/>
        <w:jc w:val="both"/>
        <w:rPr>
          <w:sz w:val="26"/>
          <w:szCs w:val="26"/>
        </w:rPr>
      </w:pPr>
      <w:r w:rsidRPr="00EE1498">
        <w:rPr>
          <w:i/>
          <w:sz w:val="26"/>
          <w:szCs w:val="26"/>
        </w:rPr>
        <w:t xml:space="preserve">Full name: …………………………………… </w:t>
      </w:r>
      <w:r w:rsidRPr="00EE1498">
        <w:rPr>
          <w:i/>
          <w:sz w:val="26"/>
          <w:szCs w:val="26"/>
          <w:lang w:val="vi-VN"/>
        </w:rPr>
        <w:t>Position:</w:t>
      </w:r>
      <w:r w:rsidRPr="00EE1498">
        <w:rPr>
          <w:i/>
          <w:sz w:val="26"/>
          <w:szCs w:val="26"/>
          <w:lang w:val="vi-VN"/>
        </w:rPr>
        <w:tab/>
      </w:r>
    </w:p>
    <w:p w:rsidR="00257134" w:rsidRPr="00EE1498" w:rsidRDefault="00257134" w:rsidP="00E36B91">
      <w:pPr>
        <w:tabs>
          <w:tab w:val="right" w:leader="dot" w:pos="9356"/>
        </w:tabs>
        <w:ind w:right="-285" w:firstLine="561"/>
        <w:jc w:val="both"/>
        <w:rPr>
          <w:sz w:val="26"/>
          <w:szCs w:val="26"/>
        </w:rPr>
      </w:pPr>
      <w:r w:rsidRPr="00EE1498">
        <w:rPr>
          <w:sz w:val="26"/>
          <w:szCs w:val="26"/>
          <w:lang w:val="vi-VN"/>
        </w:rPr>
        <w:t>Cơ q</w:t>
      </w:r>
      <w:r w:rsidRPr="00EE1498">
        <w:rPr>
          <w:sz w:val="26"/>
          <w:szCs w:val="26"/>
        </w:rPr>
        <w:t>u</w:t>
      </w:r>
      <w:r w:rsidRPr="00EE1498">
        <w:rPr>
          <w:sz w:val="26"/>
          <w:szCs w:val="26"/>
          <w:lang w:val="vi-VN"/>
        </w:rPr>
        <w:t>an:</w:t>
      </w:r>
      <w:r w:rsidRPr="00EE1498">
        <w:rPr>
          <w:sz w:val="26"/>
          <w:szCs w:val="26"/>
          <w:lang w:val="vi-VN"/>
        </w:rPr>
        <w:tab/>
      </w:r>
      <w:r w:rsidRPr="00EE1498">
        <w:rPr>
          <w:sz w:val="26"/>
          <w:szCs w:val="26"/>
        </w:rPr>
        <w:t xml:space="preserve"> </w:t>
      </w:r>
    </w:p>
    <w:p w:rsidR="00A41B73" w:rsidRPr="00EE1498" w:rsidRDefault="00257134" w:rsidP="00E36B91">
      <w:pPr>
        <w:tabs>
          <w:tab w:val="right" w:leader="dot" w:pos="9356"/>
        </w:tabs>
        <w:ind w:right="-285" w:firstLine="567"/>
        <w:jc w:val="both"/>
        <w:rPr>
          <w:b/>
          <w:bCs/>
          <w:sz w:val="26"/>
          <w:szCs w:val="26"/>
        </w:rPr>
      </w:pPr>
      <w:r w:rsidRPr="00EE1498">
        <w:rPr>
          <w:i/>
          <w:sz w:val="26"/>
          <w:szCs w:val="26"/>
          <w:lang w:val="vi-VN"/>
        </w:rPr>
        <w:t>Organization</w:t>
      </w:r>
      <w:r w:rsidRPr="00EE1498">
        <w:rPr>
          <w:i/>
          <w:sz w:val="26"/>
          <w:szCs w:val="26"/>
        </w:rPr>
        <w:t>:</w:t>
      </w:r>
      <w:r w:rsidRPr="00EE1498">
        <w:rPr>
          <w:i/>
          <w:sz w:val="26"/>
          <w:szCs w:val="26"/>
        </w:rPr>
        <w:tab/>
      </w:r>
    </w:p>
    <w:p w:rsidR="00A41B73" w:rsidRPr="00EE1498" w:rsidRDefault="00A41B73" w:rsidP="00E36B91">
      <w:pPr>
        <w:tabs>
          <w:tab w:val="right" w:leader="dot" w:pos="9356"/>
        </w:tabs>
        <w:ind w:right="-285" w:firstLine="560"/>
        <w:jc w:val="both"/>
        <w:rPr>
          <w:sz w:val="26"/>
          <w:szCs w:val="26"/>
        </w:rPr>
      </w:pPr>
      <w:r w:rsidRPr="00EE1498">
        <w:rPr>
          <w:sz w:val="26"/>
          <w:szCs w:val="26"/>
          <w:lang w:val="vi-VN"/>
        </w:rPr>
        <w:t>2. Với sự chứng kiến của đại diện chính quyền</w:t>
      </w:r>
      <w:r w:rsidR="00243E58" w:rsidRPr="00EE1498">
        <w:rPr>
          <w:sz w:val="26"/>
          <w:szCs w:val="26"/>
          <w:lang w:val="vi-VN"/>
        </w:rPr>
        <w:t>/</w:t>
      </w:r>
      <w:r w:rsidR="00243E58" w:rsidRPr="00EE1498">
        <w:rPr>
          <w:i/>
          <w:sz w:val="26"/>
          <w:szCs w:val="26"/>
          <w:lang/>
        </w:rPr>
        <w:t>With the witness of</w:t>
      </w:r>
      <w:r w:rsidR="00243E58" w:rsidRPr="00EE1498">
        <w:rPr>
          <w:i/>
          <w:sz w:val="26"/>
          <w:szCs w:val="26"/>
        </w:rPr>
        <w:t xml:space="preserve"> the local authority:</w:t>
      </w:r>
    </w:p>
    <w:p w:rsidR="00257134" w:rsidRPr="00EE1498" w:rsidRDefault="00257134" w:rsidP="00E36B91">
      <w:pPr>
        <w:tabs>
          <w:tab w:val="right" w:leader="dot" w:pos="9356"/>
        </w:tabs>
        <w:ind w:right="-285" w:firstLine="561"/>
        <w:jc w:val="both"/>
        <w:rPr>
          <w:sz w:val="26"/>
          <w:szCs w:val="26"/>
        </w:rPr>
      </w:pPr>
      <w:r w:rsidRPr="00EE1498">
        <w:rPr>
          <w:sz w:val="26"/>
          <w:szCs w:val="26"/>
          <w:lang w:val="vi-VN"/>
        </w:rPr>
        <w:t xml:space="preserve">Họ và tên: </w:t>
      </w:r>
      <w:r w:rsidRPr="00EE1498">
        <w:rPr>
          <w:sz w:val="26"/>
          <w:szCs w:val="26"/>
        </w:rPr>
        <w:t>………………………………</w:t>
      </w:r>
      <w:r w:rsidRPr="00EE1498">
        <w:rPr>
          <w:sz w:val="26"/>
          <w:szCs w:val="26"/>
          <w:lang w:val="vi-VN"/>
        </w:rPr>
        <w:t xml:space="preserve">Chức vụ: </w:t>
      </w:r>
      <w:r w:rsidRPr="00EE1498">
        <w:rPr>
          <w:sz w:val="26"/>
          <w:szCs w:val="26"/>
        </w:rPr>
        <w:tab/>
        <w:t xml:space="preserve"> </w:t>
      </w:r>
    </w:p>
    <w:p w:rsidR="00257134" w:rsidRPr="00EE1498" w:rsidRDefault="00257134" w:rsidP="00E36B91">
      <w:pPr>
        <w:tabs>
          <w:tab w:val="right" w:leader="dot" w:pos="9356"/>
        </w:tabs>
        <w:ind w:right="-285" w:firstLine="567"/>
        <w:jc w:val="both"/>
        <w:rPr>
          <w:sz w:val="26"/>
          <w:szCs w:val="26"/>
        </w:rPr>
      </w:pPr>
      <w:r w:rsidRPr="00EE1498">
        <w:rPr>
          <w:i/>
          <w:sz w:val="26"/>
          <w:szCs w:val="26"/>
        </w:rPr>
        <w:t xml:space="preserve">Full name: …………………………………… </w:t>
      </w:r>
      <w:r w:rsidRPr="00EE1498">
        <w:rPr>
          <w:i/>
          <w:sz w:val="26"/>
          <w:szCs w:val="26"/>
          <w:lang w:val="vi-VN"/>
        </w:rPr>
        <w:t>Position:</w:t>
      </w:r>
      <w:r w:rsidRPr="00EE1498">
        <w:rPr>
          <w:i/>
          <w:sz w:val="26"/>
          <w:szCs w:val="26"/>
          <w:lang w:val="vi-VN"/>
        </w:rPr>
        <w:tab/>
      </w:r>
    </w:p>
    <w:p w:rsidR="00257134" w:rsidRPr="00EE1498" w:rsidRDefault="00257134" w:rsidP="00E36B91">
      <w:pPr>
        <w:tabs>
          <w:tab w:val="right" w:leader="dot" w:pos="9356"/>
        </w:tabs>
        <w:ind w:right="-285" w:firstLine="561"/>
        <w:jc w:val="both"/>
        <w:rPr>
          <w:sz w:val="26"/>
          <w:szCs w:val="26"/>
        </w:rPr>
      </w:pPr>
      <w:r w:rsidRPr="00EE1498">
        <w:rPr>
          <w:sz w:val="26"/>
          <w:szCs w:val="26"/>
          <w:lang w:val="vi-VN"/>
        </w:rPr>
        <w:t>Cơ q</w:t>
      </w:r>
      <w:r w:rsidRPr="00EE1498">
        <w:rPr>
          <w:sz w:val="26"/>
          <w:szCs w:val="26"/>
        </w:rPr>
        <w:t>u</w:t>
      </w:r>
      <w:r w:rsidRPr="00EE1498">
        <w:rPr>
          <w:sz w:val="26"/>
          <w:szCs w:val="26"/>
          <w:lang w:val="vi-VN"/>
        </w:rPr>
        <w:t>an</w:t>
      </w:r>
      <w:r w:rsidRPr="00EE1498">
        <w:rPr>
          <w:rStyle w:val="EndnoteReference"/>
          <w:sz w:val="26"/>
          <w:szCs w:val="26"/>
          <w:lang w:val="vi-VN"/>
        </w:rPr>
        <w:endnoteReference w:id="264"/>
      </w:r>
      <w:r w:rsidRPr="00EE1498">
        <w:rPr>
          <w:sz w:val="26"/>
          <w:szCs w:val="26"/>
          <w:lang w:val="vi-VN"/>
        </w:rPr>
        <w:t>:</w:t>
      </w:r>
      <w:r w:rsidRPr="00EE1498">
        <w:rPr>
          <w:sz w:val="26"/>
          <w:szCs w:val="26"/>
          <w:lang w:val="vi-VN"/>
        </w:rPr>
        <w:tab/>
      </w:r>
      <w:r w:rsidRPr="00EE1498">
        <w:rPr>
          <w:sz w:val="26"/>
          <w:szCs w:val="26"/>
        </w:rPr>
        <w:t xml:space="preserve"> </w:t>
      </w:r>
    </w:p>
    <w:p w:rsidR="00257134" w:rsidRPr="00EE1498" w:rsidRDefault="00257134" w:rsidP="00E36B91">
      <w:pPr>
        <w:tabs>
          <w:tab w:val="right" w:leader="dot" w:pos="9356"/>
        </w:tabs>
        <w:ind w:right="-285" w:firstLine="567"/>
        <w:jc w:val="both"/>
        <w:rPr>
          <w:b/>
          <w:bCs/>
          <w:sz w:val="26"/>
          <w:szCs w:val="26"/>
        </w:rPr>
      </w:pPr>
      <w:r w:rsidRPr="00EE1498">
        <w:rPr>
          <w:i/>
          <w:sz w:val="26"/>
          <w:szCs w:val="26"/>
          <w:lang w:val="vi-VN"/>
        </w:rPr>
        <w:t>Organization</w:t>
      </w:r>
      <w:r w:rsidRPr="00EE1498">
        <w:rPr>
          <w:i/>
          <w:sz w:val="26"/>
          <w:szCs w:val="26"/>
        </w:rPr>
        <w:t>:</w:t>
      </w:r>
      <w:r w:rsidRPr="00EE1498">
        <w:rPr>
          <w:i/>
          <w:sz w:val="26"/>
          <w:szCs w:val="26"/>
        </w:rPr>
        <w:tab/>
      </w:r>
    </w:p>
    <w:p w:rsidR="00886DCF" w:rsidRPr="00EE1498" w:rsidRDefault="00A41B73" w:rsidP="00E36B91">
      <w:pPr>
        <w:tabs>
          <w:tab w:val="right" w:leader="dot" w:pos="9356"/>
        </w:tabs>
        <w:ind w:right="-285" w:firstLine="561"/>
        <w:jc w:val="both"/>
        <w:rPr>
          <w:sz w:val="26"/>
          <w:szCs w:val="26"/>
        </w:rPr>
      </w:pPr>
      <w:r w:rsidRPr="00EE1498">
        <w:rPr>
          <w:sz w:val="26"/>
          <w:szCs w:val="26"/>
        </w:rPr>
        <w:t xml:space="preserve"> </w:t>
      </w:r>
      <w:r w:rsidR="00886DCF" w:rsidRPr="00EE1498">
        <w:rPr>
          <w:b/>
          <w:bCs/>
          <w:sz w:val="26"/>
          <w:szCs w:val="26"/>
          <w:lang w:val="vi-VN"/>
        </w:rPr>
        <w:t xml:space="preserve">Tiến hành lập biên bản về việc </w:t>
      </w:r>
      <w:r w:rsidR="00886DCF" w:rsidRPr="00EE1498">
        <w:rPr>
          <w:b/>
          <w:bCs/>
          <w:i/>
          <w:iCs/>
          <w:sz w:val="26"/>
          <w:szCs w:val="26"/>
          <w:lang w:val="vi-VN"/>
        </w:rPr>
        <w:t>&lt;ông (bà)/tổ chức&gt;</w:t>
      </w:r>
      <w:r w:rsidR="00886DCF" w:rsidRPr="00EE1498">
        <w:rPr>
          <w:b/>
          <w:bCs/>
          <w:sz w:val="26"/>
          <w:szCs w:val="26"/>
          <w:lang w:val="vi-VN"/>
        </w:rPr>
        <w:t xml:space="preserve"> vi phạm có tên sau đây cố t</w:t>
      </w:r>
      <w:r w:rsidR="00886DCF" w:rsidRPr="00EE1498">
        <w:rPr>
          <w:b/>
          <w:bCs/>
          <w:sz w:val="26"/>
          <w:szCs w:val="26"/>
        </w:rPr>
        <w:t>ì</w:t>
      </w:r>
      <w:r w:rsidR="00886DCF" w:rsidRPr="00EE1498">
        <w:rPr>
          <w:b/>
          <w:bCs/>
          <w:sz w:val="26"/>
          <w:szCs w:val="26"/>
          <w:lang w:val="vi-VN"/>
        </w:rPr>
        <w:t>nh không nhận quyết định xử phạt vi phạm hành chính:</w:t>
      </w:r>
    </w:p>
    <w:p w:rsidR="00886DCF" w:rsidRPr="00EE1498" w:rsidRDefault="0025658C" w:rsidP="00E36B91">
      <w:pPr>
        <w:ind w:right="-285" w:firstLine="567"/>
        <w:jc w:val="both"/>
        <w:rPr>
          <w:b/>
          <w:bCs/>
          <w:i/>
          <w:sz w:val="26"/>
          <w:szCs w:val="26"/>
          <w:lang w:val="vi-VN"/>
        </w:rPr>
      </w:pPr>
      <w:r w:rsidRPr="007E508F">
        <w:rPr>
          <w:b/>
          <w:i/>
          <w:sz w:val="26"/>
          <w:szCs w:val="26"/>
        </w:rPr>
        <w:t>To make the minutes</w:t>
      </w:r>
      <w:r w:rsidR="007E508F">
        <w:rPr>
          <w:b/>
          <w:i/>
          <w:sz w:val="26"/>
          <w:szCs w:val="26"/>
        </w:rPr>
        <w:t xml:space="preserve"> about</w:t>
      </w:r>
      <w:r w:rsidRPr="007E508F">
        <w:rPr>
          <w:b/>
          <w:i/>
          <w:sz w:val="26"/>
          <w:szCs w:val="26"/>
        </w:rPr>
        <w:t xml:space="preserve"> </w:t>
      </w:r>
      <w:r w:rsidR="007E508F" w:rsidRPr="007E508F">
        <w:rPr>
          <w:b/>
          <w:i/>
          <w:sz w:val="26"/>
          <w:szCs w:val="26"/>
        </w:rPr>
        <w:t>&lt;Mr</w:t>
      </w:r>
      <w:r w:rsidRPr="007E508F">
        <w:rPr>
          <w:b/>
          <w:i/>
          <w:sz w:val="26"/>
          <w:szCs w:val="26"/>
        </w:rPr>
        <w:t>(Mrs)/Organization</w:t>
      </w:r>
      <w:r w:rsidR="007E508F" w:rsidRPr="007E508F">
        <w:rPr>
          <w:b/>
          <w:i/>
          <w:sz w:val="26"/>
          <w:szCs w:val="26"/>
        </w:rPr>
        <w:t>&gt;</w:t>
      </w:r>
      <w:r w:rsidR="007E508F" w:rsidRPr="007E508F">
        <w:rPr>
          <w:b/>
          <w:i/>
          <w:sz w:val="26"/>
          <w:szCs w:val="26"/>
          <w:lang w:val="vi-VN"/>
        </w:rPr>
        <w:t xml:space="preserve"> as the following name</w:t>
      </w:r>
      <w:r w:rsidRPr="00EE1498">
        <w:rPr>
          <w:b/>
          <w:i/>
          <w:sz w:val="26"/>
          <w:szCs w:val="26"/>
        </w:rPr>
        <w:t xml:space="preserve"> </w:t>
      </w:r>
      <w:r w:rsidR="00C82BE1" w:rsidRPr="00EE1498">
        <w:rPr>
          <w:b/>
          <w:i/>
          <w:sz w:val="26"/>
          <w:szCs w:val="26"/>
          <w:lang/>
        </w:rPr>
        <w:t xml:space="preserve">deliberately refusing to </w:t>
      </w:r>
      <w:r w:rsidRPr="00EE1498">
        <w:rPr>
          <w:b/>
          <w:i/>
          <w:sz w:val="26"/>
          <w:szCs w:val="26"/>
        </w:rPr>
        <w:t>receive</w:t>
      </w:r>
      <w:r w:rsidR="00C82BE1" w:rsidRPr="00EE1498">
        <w:rPr>
          <w:b/>
          <w:i/>
          <w:sz w:val="26"/>
          <w:szCs w:val="26"/>
        </w:rPr>
        <w:t xml:space="preserve"> the</w:t>
      </w:r>
      <w:r w:rsidRPr="00EE1498">
        <w:rPr>
          <w:b/>
          <w:i/>
          <w:sz w:val="26"/>
          <w:szCs w:val="26"/>
        </w:rPr>
        <w:t xml:space="preserve"> Decision on sanctioning of the administrative violation:</w:t>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 xml:space="preserve">&lt;Họ và tên&gt;: </w:t>
      </w:r>
      <w:r w:rsidRPr="00EE1498">
        <w:rPr>
          <w:sz w:val="26"/>
          <w:szCs w:val="26"/>
        </w:rPr>
        <w:t xml:space="preserve">…………………………………… </w:t>
      </w:r>
      <w:r w:rsidRPr="00EE1498">
        <w:rPr>
          <w:sz w:val="26"/>
          <w:szCs w:val="26"/>
          <w:lang w:val="vi-VN"/>
        </w:rPr>
        <w:t>Giới tính:</w:t>
      </w:r>
      <w:r w:rsidRPr="00EE1498">
        <w:rPr>
          <w:sz w:val="26"/>
          <w:szCs w:val="26"/>
        </w:rPr>
        <w:t xml:space="preserve"> </w:t>
      </w:r>
      <w:r w:rsidRPr="00EE1498">
        <w:rPr>
          <w:sz w:val="26"/>
          <w:szCs w:val="26"/>
        </w:rPr>
        <w:tab/>
      </w:r>
    </w:p>
    <w:p w:rsidR="00FB704C" w:rsidRPr="00EE1498" w:rsidRDefault="00FB704C" w:rsidP="00E36B91">
      <w:pPr>
        <w:tabs>
          <w:tab w:val="right" w:leader="dot" w:pos="9356"/>
        </w:tabs>
        <w:ind w:right="-285" w:firstLine="567"/>
        <w:jc w:val="both"/>
        <w:rPr>
          <w:i/>
          <w:sz w:val="26"/>
          <w:szCs w:val="26"/>
        </w:rPr>
      </w:pPr>
      <w:r w:rsidRPr="00EE1498">
        <w:rPr>
          <w:i/>
          <w:sz w:val="26"/>
          <w:szCs w:val="26"/>
        </w:rPr>
        <w:t>Full name:</w:t>
      </w:r>
      <w:r w:rsidR="00C16C83" w:rsidRPr="00EE1498">
        <w:rPr>
          <w:i/>
          <w:sz w:val="26"/>
          <w:szCs w:val="26"/>
        </w:rPr>
        <w:t xml:space="preserve"> </w:t>
      </w:r>
      <w:r w:rsidRPr="00EE1498">
        <w:rPr>
          <w:i/>
          <w:sz w:val="26"/>
          <w:szCs w:val="26"/>
        </w:rPr>
        <w:t>……………………………………………….Sex:</w:t>
      </w:r>
      <w:r w:rsidRPr="00EE1498">
        <w:rPr>
          <w:i/>
          <w:sz w:val="26"/>
          <w:szCs w:val="26"/>
        </w:rPr>
        <w:tab/>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 xml:space="preserve">Ngày, tháng, năm sinh: </w:t>
      </w:r>
      <w:r w:rsidRPr="00EE1498">
        <w:rPr>
          <w:sz w:val="26"/>
          <w:szCs w:val="26"/>
        </w:rPr>
        <w:t>…….</w:t>
      </w:r>
      <w:r w:rsidRPr="00EE1498">
        <w:rPr>
          <w:sz w:val="26"/>
          <w:szCs w:val="26"/>
          <w:lang w:val="vi-VN"/>
        </w:rPr>
        <w:t xml:space="preserve">/ </w:t>
      </w:r>
      <w:r w:rsidRPr="00EE1498">
        <w:rPr>
          <w:sz w:val="26"/>
          <w:szCs w:val="26"/>
        </w:rPr>
        <w:t>……</w:t>
      </w:r>
      <w:r w:rsidRPr="00EE1498">
        <w:rPr>
          <w:sz w:val="26"/>
          <w:szCs w:val="26"/>
          <w:lang w:val="vi-VN"/>
        </w:rPr>
        <w:t>/</w:t>
      </w:r>
      <w:r w:rsidRPr="00EE1498">
        <w:rPr>
          <w:sz w:val="26"/>
          <w:szCs w:val="26"/>
        </w:rPr>
        <w:t xml:space="preserve">……. </w:t>
      </w:r>
      <w:r w:rsidRPr="00EE1498">
        <w:rPr>
          <w:sz w:val="26"/>
          <w:szCs w:val="26"/>
          <w:lang w:val="vi-VN"/>
        </w:rPr>
        <w:t>Quốc tịch:</w:t>
      </w:r>
      <w:r w:rsidRPr="00EE1498">
        <w:rPr>
          <w:sz w:val="26"/>
          <w:szCs w:val="26"/>
        </w:rPr>
        <w:t xml:space="preserve"> </w:t>
      </w:r>
      <w:r w:rsidRPr="00EE1498">
        <w:rPr>
          <w:sz w:val="26"/>
          <w:szCs w:val="26"/>
        </w:rPr>
        <w:tab/>
      </w:r>
    </w:p>
    <w:p w:rsidR="00FB704C" w:rsidRPr="00EE1498" w:rsidRDefault="00FB704C" w:rsidP="00E36B91">
      <w:pPr>
        <w:tabs>
          <w:tab w:val="right" w:leader="dot" w:pos="9356"/>
        </w:tabs>
        <w:ind w:right="-285" w:firstLine="567"/>
        <w:jc w:val="both"/>
        <w:rPr>
          <w:sz w:val="26"/>
          <w:szCs w:val="26"/>
        </w:rPr>
      </w:pPr>
      <w:r w:rsidRPr="00EE1498">
        <w:rPr>
          <w:i/>
          <w:sz w:val="26"/>
          <w:szCs w:val="26"/>
        </w:rPr>
        <w:t>Date of birth:</w:t>
      </w:r>
      <w:r w:rsidRPr="00EE1498">
        <w:rPr>
          <w:sz w:val="26"/>
          <w:szCs w:val="26"/>
        </w:rPr>
        <w:t xml:space="preserve"> …….</w:t>
      </w:r>
      <w:r w:rsidR="00C16C83" w:rsidRPr="00EE1498">
        <w:rPr>
          <w:sz w:val="26"/>
          <w:szCs w:val="26"/>
        </w:rPr>
        <w:t xml:space="preserve"> </w:t>
      </w:r>
      <w:r w:rsidRPr="00EE1498">
        <w:rPr>
          <w:sz w:val="26"/>
          <w:szCs w:val="26"/>
          <w:lang w:val="vi-VN"/>
        </w:rPr>
        <w:t xml:space="preserve">/ </w:t>
      </w:r>
      <w:r w:rsidRPr="00EE1498">
        <w:rPr>
          <w:sz w:val="26"/>
          <w:szCs w:val="26"/>
        </w:rPr>
        <w:t>……</w:t>
      </w:r>
      <w:r w:rsidRPr="00EE1498">
        <w:rPr>
          <w:sz w:val="26"/>
          <w:szCs w:val="26"/>
          <w:lang w:val="vi-VN"/>
        </w:rPr>
        <w:t>/</w:t>
      </w:r>
      <w:r w:rsidRPr="00EE1498">
        <w:rPr>
          <w:sz w:val="26"/>
          <w:szCs w:val="26"/>
        </w:rPr>
        <w:t xml:space="preserve">……. </w:t>
      </w:r>
      <w:r w:rsidRPr="00EE1498">
        <w:rPr>
          <w:i/>
          <w:sz w:val="26"/>
          <w:szCs w:val="26"/>
        </w:rPr>
        <w:t>Nationality:</w:t>
      </w:r>
      <w:r w:rsidRPr="00EE1498">
        <w:rPr>
          <w:i/>
          <w:sz w:val="26"/>
          <w:szCs w:val="26"/>
        </w:rPr>
        <w:tab/>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Nghề nghiệp:</w:t>
      </w:r>
      <w:r w:rsidRPr="00EE1498">
        <w:rPr>
          <w:sz w:val="26"/>
          <w:szCs w:val="26"/>
        </w:rPr>
        <w:t xml:space="preserve"> </w:t>
      </w:r>
      <w:r w:rsidRPr="00EE1498">
        <w:rPr>
          <w:sz w:val="26"/>
          <w:szCs w:val="26"/>
        </w:rPr>
        <w:tab/>
      </w:r>
    </w:p>
    <w:p w:rsidR="00FB704C" w:rsidRPr="00EE1498" w:rsidRDefault="00FB704C" w:rsidP="00E36B91">
      <w:pPr>
        <w:tabs>
          <w:tab w:val="right" w:leader="dot" w:pos="9356"/>
        </w:tabs>
        <w:ind w:right="-285" w:firstLine="567"/>
        <w:jc w:val="both"/>
        <w:rPr>
          <w:sz w:val="26"/>
          <w:szCs w:val="26"/>
        </w:rPr>
      </w:pPr>
      <w:r w:rsidRPr="00EE1498">
        <w:rPr>
          <w:i/>
          <w:sz w:val="26"/>
          <w:szCs w:val="26"/>
        </w:rPr>
        <w:t>Occupation:</w:t>
      </w:r>
      <w:r w:rsidRPr="00EE1498">
        <w:rPr>
          <w:i/>
          <w:sz w:val="26"/>
          <w:szCs w:val="26"/>
        </w:rPr>
        <w:tab/>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Nơi ở hiện tại:</w:t>
      </w:r>
      <w:r w:rsidRPr="00EE1498">
        <w:rPr>
          <w:sz w:val="26"/>
          <w:szCs w:val="26"/>
        </w:rPr>
        <w:tab/>
      </w:r>
    </w:p>
    <w:p w:rsidR="00FB704C" w:rsidRPr="00EE1498" w:rsidRDefault="00FB704C" w:rsidP="00E36B91">
      <w:pPr>
        <w:tabs>
          <w:tab w:val="right" w:leader="dot" w:pos="9356"/>
        </w:tabs>
        <w:ind w:right="-285" w:firstLine="567"/>
        <w:jc w:val="both"/>
        <w:rPr>
          <w:sz w:val="26"/>
          <w:szCs w:val="26"/>
        </w:rPr>
      </w:pPr>
      <w:r w:rsidRPr="00EE1498">
        <w:rPr>
          <w:i/>
          <w:sz w:val="26"/>
          <w:szCs w:val="26"/>
        </w:rPr>
        <w:t>Address:</w:t>
      </w:r>
      <w:r w:rsidRPr="00EE1498">
        <w:rPr>
          <w:i/>
          <w:sz w:val="26"/>
          <w:szCs w:val="26"/>
        </w:rPr>
        <w:tab/>
      </w:r>
    </w:p>
    <w:p w:rsidR="000B37E3" w:rsidRPr="00EE1498" w:rsidRDefault="00FB704C" w:rsidP="00E36B91">
      <w:pPr>
        <w:tabs>
          <w:tab w:val="right" w:leader="dot" w:pos="9356"/>
        </w:tabs>
        <w:ind w:right="-285" w:firstLine="567"/>
        <w:jc w:val="both"/>
        <w:rPr>
          <w:sz w:val="26"/>
          <w:szCs w:val="26"/>
          <w:lang w:val="vi-VN"/>
        </w:rPr>
      </w:pPr>
      <w:r w:rsidRPr="00EE1498">
        <w:rPr>
          <w:sz w:val="26"/>
          <w:szCs w:val="26"/>
          <w:lang w:val="vi-VN"/>
        </w:rPr>
        <w:t>Số định danh cá nhân/CMND/H</w:t>
      </w:r>
      <w:r w:rsidRPr="00EE1498">
        <w:rPr>
          <w:sz w:val="26"/>
          <w:szCs w:val="26"/>
        </w:rPr>
        <w:t xml:space="preserve">ộ </w:t>
      </w:r>
      <w:r w:rsidRPr="00EE1498">
        <w:rPr>
          <w:sz w:val="26"/>
          <w:szCs w:val="26"/>
          <w:lang w:val="vi-VN"/>
        </w:rPr>
        <w:t>chiếu</w:t>
      </w:r>
      <w:r w:rsidRPr="00EE1498">
        <w:rPr>
          <w:sz w:val="26"/>
          <w:szCs w:val="26"/>
        </w:rPr>
        <w:t>:</w:t>
      </w:r>
      <w:r w:rsidRPr="00EE1498">
        <w:rPr>
          <w:sz w:val="26"/>
          <w:szCs w:val="26"/>
        </w:rPr>
        <w:tab/>
      </w:r>
      <w:r w:rsidRPr="00EE1498">
        <w:rPr>
          <w:sz w:val="26"/>
          <w:szCs w:val="26"/>
          <w:lang w:val="vi-VN"/>
        </w:rPr>
        <w:t xml:space="preserve">ngày cấp: </w:t>
      </w:r>
      <w:r w:rsidRPr="00EE1498">
        <w:rPr>
          <w:sz w:val="26"/>
          <w:szCs w:val="26"/>
        </w:rPr>
        <w:t>……</w:t>
      </w:r>
      <w:r w:rsidRPr="00EE1498">
        <w:rPr>
          <w:sz w:val="26"/>
          <w:szCs w:val="26"/>
          <w:lang w:val="vi-VN"/>
        </w:rPr>
        <w:t>/</w:t>
      </w:r>
      <w:r w:rsidRPr="00EE1498">
        <w:rPr>
          <w:sz w:val="26"/>
          <w:szCs w:val="26"/>
        </w:rPr>
        <w:t>……</w:t>
      </w:r>
      <w:r w:rsidRPr="00EE1498">
        <w:rPr>
          <w:sz w:val="26"/>
          <w:szCs w:val="26"/>
          <w:lang w:val="vi-VN"/>
        </w:rPr>
        <w:t>/</w:t>
      </w:r>
      <w:r w:rsidRPr="00EE1498">
        <w:rPr>
          <w:sz w:val="26"/>
          <w:szCs w:val="26"/>
        </w:rPr>
        <w:t>…..</w:t>
      </w:r>
      <w:r w:rsidRPr="00EE1498">
        <w:rPr>
          <w:sz w:val="26"/>
          <w:szCs w:val="26"/>
          <w:lang w:val="vi-VN"/>
        </w:rPr>
        <w:t>;</w:t>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Nơi cấp:</w:t>
      </w:r>
      <w:r w:rsidRPr="00EE1498">
        <w:rPr>
          <w:sz w:val="26"/>
          <w:szCs w:val="26"/>
        </w:rPr>
        <w:t xml:space="preserve"> </w:t>
      </w:r>
      <w:r w:rsidRPr="00EE1498">
        <w:rPr>
          <w:sz w:val="26"/>
          <w:szCs w:val="26"/>
        </w:rPr>
        <w:tab/>
      </w:r>
    </w:p>
    <w:p w:rsidR="00FB704C" w:rsidRPr="00EE1498" w:rsidRDefault="00FB704C" w:rsidP="00E36B91">
      <w:pPr>
        <w:tabs>
          <w:tab w:val="right" w:leader="dot" w:pos="9356"/>
        </w:tabs>
        <w:ind w:right="-285" w:firstLine="567"/>
        <w:jc w:val="both"/>
        <w:rPr>
          <w:i/>
          <w:sz w:val="26"/>
          <w:szCs w:val="26"/>
        </w:rPr>
      </w:pPr>
      <w:r w:rsidRPr="00EE1498">
        <w:rPr>
          <w:i/>
          <w:sz w:val="26"/>
          <w:szCs w:val="26"/>
        </w:rPr>
        <w:t>Personal Identification Number/ID Card/ Passport No:</w:t>
      </w:r>
      <w:r w:rsidRPr="00EE1498">
        <w:rPr>
          <w:i/>
          <w:sz w:val="26"/>
          <w:szCs w:val="26"/>
        </w:rPr>
        <w:tab/>
      </w:r>
    </w:p>
    <w:p w:rsidR="00FB704C" w:rsidRPr="00EE1498" w:rsidRDefault="00FB704C" w:rsidP="00E36B91">
      <w:pPr>
        <w:tabs>
          <w:tab w:val="right" w:leader="dot" w:pos="9356"/>
        </w:tabs>
        <w:ind w:right="-285" w:firstLine="567"/>
        <w:jc w:val="both"/>
        <w:rPr>
          <w:sz w:val="26"/>
          <w:szCs w:val="26"/>
        </w:rPr>
      </w:pPr>
      <w:r w:rsidRPr="00EE1498">
        <w:rPr>
          <w:i/>
          <w:sz w:val="26"/>
          <w:szCs w:val="26"/>
        </w:rPr>
        <w:t>Date of issue:</w:t>
      </w:r>
      <w:r w:rsidRPr="00EE1498">
        <w:rPr>
          <w:sz w:val="26"/>
          <w:szCs w:val="26"/>
        </w:rPr>
        <w:t xml:space="preserve"> ……</w:t>
      </w:r>
      <w:r w:rsidRPr="00EE1498">
        <w:rPr>
          <w:sz w:val="26"/>
          <w:szCs w:val="26"/>
          <w:lang w:val="vi-VN"/>
        </w:rPr>
        <w:t>/</w:t>
      </w:r>
      <w:r w:rsidRPr="00EE1498">
        <w:rPr>
          <w:sz w:val="26"/>
          <w:szCs w:val="26"/>
        </w:rPr>
        <w:t>……</w:t>
      </w:r>
      <w:r w:rsidRPr="00EE1498">
        <w:rPr>
          <w:sz w:val="26"/>
          <w:szCs w:val="26"/>
          <w:lang w:val="vi-VN"/>
        </w:rPr>
        <w:t>/</w:t>
      </w:r>
      <w:r w:rsidRPr="00EE1498">
        <w:rPr>
          <w:sz w:val="26"/>
          <w:szCs w:val="26"/>
        </w:rPr>
        <w:t>…..</w:t>
      </w:r>
      <w:r w:rsidRPr="00EE1498">
        <w:rPr>
          <w:sz w:val="26"/>
          <w:szCs w:val="26"/>
          <w:lang w:val="vi-VN"/>
        </w:rPr>
        <w:t>;</w:t>
      </w:r>
      <w:r w:rsidRPr="00EE1498">
        <w:rPr>
          <w:sz w:val="26"/>
          <w:szCs w:val="26"/>
        </w:rPr>
        <w:t xml:space="preserve"> </w:t>
      </w:r>
      <w:r w:rsidRPr="00EE1498">
        <w:rPr>
          <w:i/>
          <w:sz w:val="26"/>
          <w:szCs w:val="26"/>
        </w:rPr>
        <w:t>Place of issue:</w:t>
      </w:r>
      <w:r w:rsidRPr="00EE1498">
        <w:rPr>
          <w:i/>
          <w:sz w:val="26"/>
          <w:szCs w:val="26"/>
        </w:rPr>
        <w:tab/>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lastRenderedPageBreak/>
        <w:t>&lt;Tên tổ chức vi phạm &gt;:</w:t>
      </w:r>
      <w:r w:rsidRPr="00EE1498">
        <w:rPr>
          <w:sz w:val="26"/>
          <w:szCs w:val="26"/>
        </w:rPr>
        <w:t xml:space="preserve"> </w:t>
      </w:r>
      <w:r w:rsidRPr="00EE1498">
        <w:rPr>
          <w:sz w:val="26"/>
          <w:szCs w:val="26"/>
        </w:rPr>
        <w:tab/>
      </w:r>
    </w:p>
    <w:p w:rsidR="00FB704C" w:rsidRPr="00EE1498" w:rsidRDefault="00FB704C" w:rsidP="00E36B91">
      <w:pPr>
        <w:tabs>
          <w:tab w:val="right" w:leader="dot" w:pos="9356"/>
        </w:tabs>
        <w:ind w:right="-285" w:firstLine="567"/>
        <w:jc w:val="both"/>
        <w:rPr>
          <w:sz w:val="26"/>
          <w:szCs w:val="26"/>
        </w:rPr>
      </w:pPr>
      <w:r w:rsidRPr="00EE1498">
        <w:rPr>
          <w:i/>
          <w:sz w:val="26"/>
          <w:szCs w:val="26"/>
        </w:rPr>
        <w:t>Organization:</w:t>
      </w:r>
      <w:r w:rsidRPr="00EE1498">
        <w:rPr>
          <w:sz w:val="26"/>
          <w:szCs w:val="26"/>
        </w:rPr>
        <w:t xml:space="preserve"> </w:t>
      </w:r>
      <w:r w:rsidRPr="00EE1498">
        <w:rPr>
          <w:sz w:val="26"/>
          <w:szCs w:val="26"/>
        </w:rPr>
        <w:tab/>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 xml:space="preserve">Địa chỉ trụ sở chính: </w:t>
      </w:r>
      <w:r w:rsidRPr="00EE1498">
        <w:rPr>
          <w:sz w:val="26"/>
          <w:szCs w:val="26"/>
        </w:rPr>
        <w:tab/>
      </w:r>
    </w:p>
    <w:p w:rsidR="00FB704C" w:rsidRPr="00EE1498" w:rsidRDefault="00FB704C" w:rsidP="00E36B91">
      <w:pPr>
        <w:tabs>
          <w:tab w:val="right" w:leader="dot" w:pos="9356"/>
        </w:tabs>
        <w:ind w:right="-285" w:firstLine="567"/>
        <w:jc w:val="both"/>
        <w:rPr>
          <w:sz w:val="26"/>
          <w:szCs w:val="26"/>
        </w:rPr>
      </w:pPr>
      <w:r w:rsidRPr="00EE1498">
        <w:rPr>
          <w:i/>
          <w:sz w:val="26"/>
          <w:szCs w:val="26"/>
        </w:rPr>
        <w:t xml:space="preserve">Head office address: </w:t>
      </w:r>
      <w:r w:rsidRPr="00EE1498">
        <w:rPr>
          <w:i/>
          <w:sz w:val="26"/>
          <w:szCs w:val="26"/>
        </w:rPr>
        <w:tab/>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 xml:space="preserve">Mã số doanh nghiệp: </w:t>
      </w:r>
      <w:r w:rsidRPr="00EE1498">
        <w:rPr>
          <w:sz w:val="26"/>
          <w:szCs w:val="26"/>
        </w:rPr>
        <w:tab/>
      </w:r>
    </w:p>
    <w:p w:rsidR="00FB704C" w:rsidRPr="00EE1498" w:rsidRDefault="00FB704C" w:rsidP="00E36B91">
      <w:pPr>
        <w:tabs>
          <w:tab w:val="right" w:leader="dot" w:pos="9356"/>
        </w:tabs>
        <w:ind w:right="-285" w:firstLine="567"/>
        <w:jc w:val="both"/>
        <w:rPr>
          <w:i/>
          <w:sz w:val="26"/>
          <w:szCs w:val="26"/>
        </w:rPr>
      </w:pPr>
      <w:r w:rsidRPr="00EE1498">
        <w:rPr>
          <w:bCs/>
          <w:i/>
          <w:sz w:val="26"/>
          <w:szCs w:val="26"/>
        </w:rPr>
        <w:t>Enterprise identification number:</w:t>
      </w:r>
      <w:r w:rsidRPr="00EE1498">
        <w:rPr>
          <w:bCs/>
          <w:i/>
          <w:sz w:val="26"/>
          <w:szCs w:val="26"/>
        </w:rPr>
        <w:tab/>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Số GCN đăng ký đầu tư/doanh nghiệp hoặc GP thành lập/đăng ký hoạt động:</w:t>
      </w:r>
      <w:r w:rsidRPr="00EE1498">
        <w:rPr>
          <w:sz w:val="26"/>
          <w:szCs w:val="26"/>
        </w:rPr>
        <w:t xml:space="preserve"> </w:t>
      </w:r>
      <w:r w:rsidRPr="00EE1498">
        <w:rPr>
          <w:sz w:val="26"/>
          <w:szCs w:val="26"/>
        </w:rPr>
        <w:tab/>
      </w:r>
    </w:p>
    <w:p w:rsidR="00FB704C" w:rsidRPr="00EE1498" w:rsidRDefault="00FB704C" w:rsidP="00E36B91">
      <w:pPr>
        <w:tabs>
          <w:tab w:val="right" w:leader="dot" w:pos="9356"/>
        </w:tabs>
        <w:ind w:right="-285" w:firstLine="567"/>
        <w:jc w:val="both"/>
        <w:rPr>
          <w:sz w:val="26"/>
          <w:szCs w:val="26"/>
        </w:rPr>
      </w:pPr>
      <w:r w:rsidRPr="00EE1498">
        <w:rPr>
          <w:i/>
          <w:sz w:val="26"/>
          <w:szCs w:val="26"/>
        </w:rPr>
        <w:t xml:space="preserve">Investment </w:t>
      </w:r>
      <w:r w:rsidR="009E6B29">
        <w:rPr>
          <w:i/>
          <w:sz w:val="26"/>
          <w:szCs w:val="26"/>
        </w:rPr>
        <w:t>Registration Certificate (IRC)/</w:t>
      </w:r>
      <w:r w:rsidRPr="00EE1498">
        <w:rPr>
          <w:i/>
          <w:sz w:val="26"/>
          <w:szCs w:val="26"/>
        </w:rPr>
        <w:t>Enterprise Registration Certificate (ERC) orDecision on Establishment/Business Registration No:</w:t>
      </w:r>
      <w:r w:rsidRPr="00EE1498">
        <w:rPr>
          <w:i/>
          <w:sz w:val="26"/>
          <w:szCs w:val="26"/>
        </w:rPr>
        <w:tab/>
      </w:r>
    </w:p>
    <w:p w:rsidR="00FB704C" w:rsidRPr="00EE1498" w:rsidRDefault="00FB704C" w:rsidP="00E36B91">
      <w:pPr>
        <w:tabs>
          <w:tab w:val="right" w:leader="dot" w:pos="9356"/>
        </w:tabs>
        <w:ind w:right="-285" w:firstLine="567"/>
        <w:jc w:val="both"/>
        <w:rPr>
          <w:sz w:val="26"/>
          <w:szCs w:val="26"/>
        </w:rPr>
      </w:pPr>
      <w:r w:rsidRPr="00EE1498">
        <w:rPr>
          <w:sz w:val="26"/>
          <w:szCs w:val="26"/>
          <w:lang w:val="vi-VN"/>
        </w:rPr>
        <w:t xml:space="preserve">Ngày cấp: </w:t>
      </w:r>
      <w:r w:rsidRPr="00EE1498">
        <w:rPr>
          <w:sz w:val="26"/>
          <w:szCs w:val="26"/>
        </w:rPr>
        <w:t>……</w:t>
      </w:r>
      <w:r w:rsidRPr="00EE1498">
        <w:rPr>
          <w:sz w:val="26"/>
          <w:szCs w:val="26"/>
          <w:lang w:val="vi-VN"/>
        </w:rPr>
        <w:t xml:space="preserve">/ </w:t>
      </w:r>
      <w:r w:rsidRPr="00EE1498">
        <w:rPr>
          <w:sz w:val="26"/>
          <w:szCs w:val="26"/>
        </w:rPr>
        <w:t>…….</w:t>
      </w:r>
      <w:r w:rsidRPr="00EE1498">
        <w:rPr>
          <w:sz w:val="26"/>
          <w:szCs w:val="26"/>
          <w:lang w:val="vi-VN"/>
        </w:rPr>
        <w:t xml:space="preserve">/ </w:t>
      </w:r>
      <w:r w:rsidRPr="00EE1498">
        <w:rPr>
          <w:sz w:val="26"/>
          <w:szCs w:val="26"/>
        </w:rPr>
        <w:t>……..</w:t>
      </w:r>
      <w:r w:rsidR="004D3827" w:rsidRPr="00EE1498">
        <w:rPr>
          <w:sz w:val="26"/>
          <w:szCs w:val="26"/>
        </w:rPr>
        <w:t xml:space="preserve"> </w:t>
      </w:r>
      <w:r w:rsidRPr="00EE1498">
        <w:rPr>
          <w:sz w:val="26"/>
          <w:szCs w:val="26"/>
          <w:lang w:val="vi-VN"/>
        </w:rPr>
        <w:t>; nơi cấp:</w:t>
      </w:r>
      <w:r w:rsidRPr="00EE1498">
        <w:rPr>
          <w:sz w:val="26"/>
          <w:szCs w:val="26"/>
        </w:rPr>
        <w:t xml:space="preserve"> </w:t>
      </w:r>
      <w:r w:rsidRPr="00EE1498">
        <w:rPr>
          <w:sz w:val="26"/>
          <w:szCs w:val="26"/>
        </w:rPr>
        <w:tab/>
      </w:r>
    </w:p>
    <w:p w:rsidR="00FB704C" w:rsidRPr="00EE1498" w:rsidRDefault="00FB704C" w:rsidP="00E36B91">
      <w:pPr>
        <w:tabs>
          <w:tab w:val="right" w:leader="dot" w:pos="9356"/>
        </w:tabs>
        <w:ind w:right="-285" w:firstLine="567"/>
        <w:jc w:val="both"/>
        <w:rPr>
          <w:sz w:val="26"/>
          <w:szCs w:val="26"/>
        </w:rPr>
      </w:pPr>
      <w:r w:rsidRPr="00EE1498">
        <w:rPr>
          <w:i/>
          <w:sz w:val="26"/>
          <w:szCs w:val="26"/>
        </w:rPr>
        <w:t>Date of issue:</w:t>
      </w:r>
      <w:r w:rsidRPr="00EE1498">
        <w:rPr>
          <w:sz w:val="26"/>
          <w:szCs w:val="26"/>
        </w:rPr>
        <w:t xml:space="preserve"> ……</w:t>
      </w:r>
      <w:r w:rsidRPr="00EE1498">
        <w:rPr>
          <w:sz w:val="26"/>
          <w:szCs w:val="26"/>
          <w:lang w:val="vi-VN"/>
        </w:rPr>
        <w:t>/</w:t>
      </w:r>
      <w:r w:rsidRPr="00EE1498">
        <w:rPr>
          <w:sz w:val="26"/>
          <w:szCs w:val="26"/>
        </w:rPr>
        <w:t>……</w:t>
      </w:r>
      <w:r w:rsidRPr="00EE1498">
        <w:rPr>
          <w:sz w:val="26"/>
          <w:szCs w:val="26"/>
          <w:lang w:val="vi-VN"/>
        </w:rPr>
        <w:t>/</w:t>
      </w:r>
      <w:r w:rsidRPr="00EE1498">
        <w:rPr>
          <w:sz w:val="26"/>
          <w:szCs w:val="26"/>
        </w:rPr>
        <w:t>…..</w:t>
      </w:r>
      <w:r w:rsidRPr="00EE1498">
        <w:rPr>
          <w:sz w:val="26"/>
          <w:szCs w:val="26"/>
          <w:lang w:val="vi-VN"/>
        </w:rPr>
        <w:t>;</w:t>
      </w:r>
      <w:r w:rsidRPr="00EE1498">
        <w:rPr>
          <w:sz w:val="26"/>
          <w:szCs w:val="26"/>
        </w:rPr>
        <w:t xml:space="preserve"> </w:t>
      </w:r>
      <w:r w:rsidRPr="00EE1498">
        <w:rPr>
          <w:i/>
          <w:sz w:val="26"/>
          <w:szCs w:val="26"/>
        </w:rPr>
        <w:t>Place of issue:</w:t>
      </w:r>
      <w:r w:rsidRPr="00EE1498">
        <w:rPr>
          <w:i/>
          <w:sz w:val="26"/>
          <w:szCs w:val="26"/>
        </w:rPr>
        <w:tab/>
      </w:r>
    </w:p>
    <w:p w:rsidR="009F2B4B" w:rsidRPr="006676FA" w:rsidRDefault="009F2B4B" w:rsidP="00E36B91">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265"/>
      </w:r>
      <w:r w:rsidRPr="006676FA">
        <w:rPr>
          <w:sz w:val="26"/>
          <w:szCs w:val="26"/>
        </w:rPr>
        <w:t xml:space="preserve">: .............................................. </w:t>
      </w:r>
      <w:r w:rsidRPr="006676FA">
        <w:rPr>
          <w:sz w:val="26"/>
          <w:szCs w:val="26"/>
          <w:lang w:val="vi-VN"/>
        </w:rPr>
        <w:t>Giới tính:</w:t>
      </w:r>
      <w:r w:rsidRPr="006676FA">
        <w:rPr>
          <w:sz w:val="26"/>
          <w:szCs w:val="26"/>
        </w:rPr>
        <w:tab/>
      </w:r>
    </w:p>
    <w:p w:rsidR="009F2B4B" w:rsidRPr="006676FA" w:rsidRDefault="009F2B4B" w:rsidP="00E36B91">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9F2B4B" w:rsidRPr="006676FA" w:rsidRDefault="009F2B4B" w:rsidP="00E36B91">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266"/>
      </w:r>
      <w:r w:rsidRPr="006676FA">
        <w:rPr>
          <w:sz w:val="26"/>
          <w:szCs w:val="26"/>
          <w:lang w:val="vi-VN"/>
        </w:rPr>
        <w:t xml:space="preserve">: </w:t>
      </w:r>
      <w:r w:rsidRPr="006676FA">
        <w:rPr>
          <w:sz w:val="26"/>
          <w:szCs w:val="26"/>
        </w:rPr>
        <w:tab/>
      </w:r>
    </w:p>
    <w:p w:rsidR="009F2B4B" w:rsidRPr="006676FA" w:rsidRDefault="009F2B4B" w:rsidP="00E36B91">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173212" w:rsidRPr="00EE1498" w:rsidRDefault="00173212" w:rsidP="00E36B91">
      <w:pPr>
        <w:tabs>
          <w:tab w:val="right" w:leader="dot" w:pos="9356"/>
        </w:tabs>
        <w:ind w:right="-285" w:firstLine="560"/>
        <w:jc w:val="both"/>
        <w:rPr>
          <w:sz w:val="26"/>
          <w:szCs w:val="26"/>
        </w:rPr>
      </w:pPr>
      <w:r w:rsidRPr="00EE1498">
        <w:rPr>
          <w:sz w:val="26"/>
          <w:szCs w:val="26"/>
          <w:lang w:val="vi-VN"/>
        </w:rPr>
        <w:t xml:space="preserve">là </w:t>
      </w:r>
      <w:r w:rsidRPr="00EE1498">
        <w:rPr>
          <w:i/>
          <w:iCs/>
          <w:sz w:val="26"/>
          <w:szCs w:val="26"/>
          <w:lang w:val="vi-VN"/>
        </w:rPr>
        <w:t>&lt;cá nhân/tổ chức&gt;</w:t>
      </w:r>
      <w:r w:rsidRPr="00EE1498">
        <w:rPr>
          <w:sz w:val="26"/>
          <w:szCs w:val="26"/>
          <w:lang w:val="vi-VN"/>
        </w:rPr>
        <w:t xml:space="preserve"> vi phạm có tên tr</w:t>
      </w:r>
      <w:r w:rsidRPr="00EE1498">
        <w:rPr>
          <w:sz w:val="26"/>
          <w:szCs w:val="26"/>
        </w:rPr>
        <w:t>o</w:t>
      </w:r>
      <w:r w:rsidRPr="00EE1498">
        <w:rPr>
          <w:sz w:val="26"/>
          <w:szCs w:val="26"/>
          <w:lang w:val="vi-VN"/>
        </w:rPr>
        <w:t xml:space="preserve">ng Quyết định xử phạt vi phạm hành chính số .../QĐ-XPVPHC ngày </w:t>
      </w:r>
      <w:r w:rsidRPr="00EE1498">
        <w:rPr>
          <w:sz w:val="26"/>
          <w:szCs w:val="26"/>
        </w:rPr>
        <w:t>…../……/………</w:t>
      </w:r>
      <w:r w:rsidRPr="00EE1498">
        <w:rPr>
          <w:sz w:val="26"/>
          <w:szCs w:val="26"/>
          <w:lang w:val="vi-VN"/>
        </w:rPr>
        <w:t>của</w:t>
      </w:r>
      <w:r w:rsidR="00A15589">
        <w:rPr>
          <w:sz w:val="26"/>
          <w:szCs w:val="26"/>
          <w:vertAlign w:val="superscript"/>
          <w:lang w:val="vi-VN"/>
        </w:rPr>
        <w:t xml:space="preserve"> </w:t>
      </w:r>
      <w:r w:rsidR="00A15589">
        <w:rPr>
          <w:rStyle w:val="EndnoteReference"/>
          <w:sz w:val="26"/>
          <w:szCs w:val="26"/>
          <w:lang w:val="vi-VN"/>
        </w:rPr>
        <w:endnoteReference w:id="267"/>
      </w:r>
      <w:r w:rsidRPr="00EE1498">
        <w:rPr>
          <w:sz w:val="26"/>
          <w:szCs w:val="26"/>
          <w:lang w:val="vi-VN"/>
        </w:rPr>
        <w:t xml:space="preserve"> </w:t>
      </w:r>
      <w:r w:rsidR="00EE1498">
        <w:rPr>
          <w:sz w:val="26"/>
          <w:szCs w:val="26"/>
          <w:lang w:val="vi-VN"/>
        </w:rPr>
        <w:tab/>
      </w:r>
    </w:p>
    <w:p w:rsidR="00173212" w:rsidRPr="00EE1498" w:rsidRDefault="00173212" w:rsidP="00E36B91">
      <w:pPr>
        <w:tabs>
          <w:tab w:val="right" w:leader="dot" w:pos="9356"/>
        </w:tabs>
        <w:ind w:right="-285" w:firstLine="560"/>
        <w:jc w:val="both"/>
        <w:rPr>
          <w:sz w:val="26"/>
          <w:szCs w:val="26"/>
        </w:rPr>
      </w:pPr>
      <w:r w:rsidRPr="00EE1498">
        <w:rPr>
          <w:sz w:val="26"/>
          <w:szCs w:val="26"/>
          <w:lang w:val="vi-VN"/>
        </w:rPr>
        <w:t>để chấp hành, nhưng ông (bà)</w:t>
      </w:r>
      <w:r w:rsidR="00A15589">
        <w:rPr>
          <w:sz w:val="26"/>
          <w:szCs w:val="26"/>
          <w:vertAlign w:val="superscript"/>
        </w:rPr>
        <w:t xml:space="preserve"> </w:t>
      </w:r>
      <w:r w:rsidR="00A15589">
        <w:rPr>
          <w:rStyle w:val="EndnoteReference"/>
          <w:sz w:val="26"/>
          <w:szCs w:val="26"/>
        </w:rPr>
        <w:endnoteReference w:id="268"/>
      </w:r>
      <w:r w:rsidRPr="00EE1498">
        <w:rPr>
          <w:sz w:val="26"/>
          <w:szCs w:val="26"/>
          <w:lang w:val="vi-VN"/>
        </w:rPr>
        <w:t xml:space="preserve"> </w:t>
      </w:r>
      <w:r w:rsidRPr="00EE1498">
        <w:rPr>
          <w:sz w:val="26"/>
          <w:szCs w:val="26"/>
        </w:rPr>
        <w:t>…………………………</w:t>
      </w:r>
      <w:r w:rsidRPr="00EE1498">
        <w:rPr>
          <w:sz w:val="26"/>
          <w:szCs w:val="26"/>
          <w:lang w:val="vi-VN"/>
        </w:rPr>
        <w:t>là cá nhân vi phạm/đại diện cho tổ chức vi phạm cố tình không nhận Quyết định.</w:t>
      </w:r>
    </w:p>
    <w:p w:rsidR="00A15589" w:rsidRPr="00EE1498" w:rsidRDefault="00A15589" w:rsidP="00E36B91">
      <w:pPr>
        <w:tabs>
          <w:tab w:val="right" w:leader="dot" w:pos="9356"/>
        </w:tabs>
        <w:ind w:right="-285" w:firstLine="560"/>
        <w:jc w:val="both"/>
        <w:rPr>
          <w:i/>
          <w:sz w:val="26"/>
          <w:szCs w:val="26"/>
        </w:rPr>
      </w:pPr>
      <w:r w:rsidRPr="00EE1498">
        <w:rPr>
          <w:i/>
          <w:sz w:val="26"/>
          <w:szCs w:val="26"/>
          <w:lang/>
        </w:rPr>
        <w:t>is the individual/</w:t>
      </w:r>
      <w:r w:rsidR="001575EC">
        <w:rPr>
          <w:i/>
          <w:sz w:val="26"/>
          <w:szCs w:val="26"/>
          <w:lang/>
        </w:rPr>
        <w:t>v</w:t>
      </w:r>
      <w:r w:rsidR="00A8408E">
        <w:rPr>
          <w:i/>
          <w:sz w:val="26"/>
          <w:szCs w:val="26"/>
          <w:lang/>
        </w:rPr>
        <w:t>i</w:t>
      </w:r>
      <w:r w:rsidRPr="00EE1498">
        <w:rPr>
          <w:i/>
          <w:sz w:val="26"/>
          <w:szCs w:val="26"/>
          <w:lang/>
        </w:rPr>
        <w:t>o</w:t>
      </w:r>
      <w:r w:rsidR="00A8408E">
        <w:rPr>
          <w:i/>
          <w:sz w:val="26"/>
          <w:szCs w:val="26"/>
          <w:lang/>
        </w:rPr>
        <w:t>l</w:t>
      </w:r>
      <w:r w:rsidRPr="00EE1498">
        <w:rPr>
          <w:i/>
          <w:sz w:val="26"/>
          <w:szCs w:val="26"/>
          <w:lang/>
        </w:rPr>
        <w:t>ating organization</w:t>
      </w:r>
      <w:r w:rsidRPr="00EE1498">
        <w:rPr>
          <w:i/>
          <w:sz w:val="26"/>
          <w:szCs w:val="26"/>
        </w:rPr>
        <w:t xml:space="preserve"> </w:t>
      </w:r>
      <w:r w:rsidRPr="00EE1498">
        <w:rPr>
          <w:i/>
          <w:sz w:val="26"/>
          <w:szCs w:val="26"/>
          <w:lang/>
        </w:rPr>
        <w:t>named in the decision</w:t>
      </w:r>
      <w:r w:rsidRPr="00EE1498">
        <w:rPr>
          <w:i/>
          <w:sz w:val="26"/>
          <w:szCs w:val="26"/>
        </w:rPr>
        <w:t xml:space="preserve"> on sanctioning of the administrative violation No:…/QD-XPVPHC date…../……/………by </w:t>
      </w:r>
      <w:r w:rsidRPr="00EE1498">
        <w:rPr>
          <w:i/>
          <w:sz w:val="26"/>
          <w:szCs w:val="26"/>
        </w:rPr>
        <w:tab/>
      </w:r>
    </w:p>
    <w:p w:rsidR="001575EC" w:rsidRPr="00691729" w:rsidRDefault="001575EC" w:rsidP="00E36B91">
      <w:pPr>
        <w:tabs>
          <w:tab w:val="right" w:leader="dot" w:pos="9356"/>
        </w:tabs>
        <w:ind w:right="-285" w:firstLine="560"/>
        <w:jc w:val="both"/>
        <w:rPr>
          <w:i/>
          <w:sz w:val="26"/>
          <w:szCs w:val="26"/>
        </w:rPr>
      </w:pPr>
      <w:r w:rsidRPr="00691729">
        <w:rPr>
          <w:i/>
          <w:sz w:val="26"/>
          <w:szCs w:val="26"/>
        </w:rPr>
        <w:t xml:space="preserve">for execution </w:t>
      </w:r>
      <w:r w:rsidR="00691729" w:rsidRPr="00691729">
        <w:rPr>
          <w:i/>
          <w:sz w:val="26"/>
          <w:szCs w:val="26"/>
        </w:rPr>
        <w:t xml:space="preserve">but Mr(Mrs), </w:t>
      </w:r>
      <w:r w:rsidRPr="00691729">
        <w:rPr>
          <w:i/>
          <w:sz w:val="26"/>
          <w:szCs w:val="26"/>
          <w:lang/>
        </w:rPr>
        <w:t>the individual/represent</w:t>
      </w:r>
      <w:r w:rsidR="00A8408E" w:rsidRPr="00691729">
        <w:rPr>
          <w:i/>
          <w:sz w:val="26"/>
          <w:szCs w:val="26"/>
          <w:lang/>
        </w:rPr>
        <w:t>at</w:t>
      </w:r>
      <w:r w:rsidRPr="00691729">
        <w:rPr>
          <w:i/>
          <w:sz w:val="26"/>
          <w:szCs w:val="26"/>
          <w:lang/>
        </w:rPr>
        <w:t xml:space="preserve">ive of </w:t>
      </w:r>
      <w:r w:rsidR="00A8408E" w:rsidRPr="00691729">
        <w:rPr>
          <w:i/>
          <w:sz w:val="26"/>
          <w:szCs w:val="26"/>
          <w:lang/>
        </w:rPr>
        <w:t>vi</w:t>
      </w:r>
      <w:r w:rsidRPr="00691729">
        <w:rPr>
          <w:i/>
          <w:sz w:val="26"/>
          <w:szCs w:val="26"/>
          <w:lang/>
        </w:rPr>
        <w:t>o</w:t>
      </w:r>
      <w:r w:rsidR="00A8408E" w:rsidRPr="00691729">
        <w:rPr>
          <w:i/>
          <w:sz w:val="26"/>
          <w:szCs w:val="26"/>
          <w:lang/>
        </w:rPr>
        <w:t>l</w:t>
      </w:r>
      <w:r w:rsidRPr="00691729">
        <w:rPr>
          <w:i/>
          <w:sz w:val="26"/>
          <w:szCs w:val="26"/>
          <w:lang/>
        </w:rPr>
        <w:t>ating organization</w:t>
      </w:r>
      <w:r w:rsidRPr="00691729">
        <w:rPr>
          <w:i/>
          <w:sz w:val="26"/>
          <w:szCs w:val="26"/>
        </w:rPr>
        <w:t xml:space="preserve"> </w:t>
      </w:r>
      <w:r w:rsidR="00691729" w:rsidRPr="00691729">
        <w:rPr>
          <w:i/>
          <w:sz w:val="26"/>
          <w:szCs w:val="26"/>
          <w:lang/>
        </w:rPr>
        <w:t>refuse to</w:t>
      </w:r>
      <w:r w:rsidR="00691729" w:rsidRPr="00691729">
        <w:rPr>
          <w:i/>
          <w:sz w:val="26"/>
          <w:szCs w:val="26"/>
        </w:rPr>
        <w:t xml:space="preserve"> </w:t>
      </w:r>
      <w:r w:rsidR="00691729" w:rsidRPr="00691729">
        <w:rPr>
          <w:i/>
          <w:sz w:val="26"/>
          <w:szCs w:val="26"/>
          <w:lang/>
        </w:rPr>
        <w:t>deliberately</w:t>
      </w:r>
      <w:r w:rsidRPr="00691729">
        <w:rPr>
          <w:i/>
          <w:sz w:val="26"/>
          <w:szCs w:val="26"/>
        </w:rPr>
        <w:t xml:space="preserve"> receive the Decision.</w:t>
      </w:r>
    </w:p>
    <w:p w:rsidR="00173212" w:rsidRPr="00EE1498" w:rsidRDefault="00173212" w:rsidP="00E36B91">
      <w:pPr>
        <w:tabs>
          <w:tab w:val="right" w:leader="dot" w:pos="9356"/>
        </w:tabs>
        <w:ind w:right="-285" w:firstLine="560"/>
        <w:jc w:val="both"/>
        <w:rPr>
          <w:sz w:val="26"/>
          <w:szCs w:val="26"/>
        </w:rPr>
      </w:pPr>
      <w:r w:rsidRPr="00EE1498">
        <w:rPr>
          <w:sz w:val="26"/>
          <w:szCs w:val="26"/>
          <w:lang w:val="vi-VN"/>
        </w:rPr>
        <w:t>Biên bản này gồm .... tờ, được lập thành .... bản có nội dung và giá trị như nhau; đã đọc lại cho nh</w:t>
      </w:r>
      <w:r w:rsidRPr="00EE1498">
        <w:rPr>
          <w:sz w:val="26"/>
          <w:szCs w:val="26"/>
        </w:rPr>
        <w:t>ữ</w:t>
      </w:r>
      <w:r w:rsidRPr="00EE1498">
        <w:rPr>
          <w:sz w:val="26"/>
          <w:szCs w:val="26"/>
          <w:lang w:val="vi-VN"/>
        </w:rPr>
        <w:t>ng người có tên nêu trên cùng nghe, công nhận là đúng và cùng ký tên dưới đây; giao cho ông (bà)</w:t>
      </w:r>
      <w:r w:rsidR="00B958A1">
        <w:rPr>
          <w:sz w:val="26"/>
          <w:szCs w:val="26"/>
          <w:lang w:val="vi-VN"/>
        </w:rPr>
        <w:t xml:space="preserve"> </w:t>
      </w:r>
      <w:r w:rsidR="00B958A1">
        <w:rPr>
          <w:rStyle w:val="EndnoteReference"/>
          <w:sz w:val="26"/>
          <w:szCs w:val="26"/>
          <w:lang w:val="vi-VN"/>
        </w:rPr>
        <w:endnoteReference w:id="269"/>
      </w:r>
      <w:r w:rsidRPr="00EE1498">
        <w:rPr>
          <w:sz w:val="26"/>
          <w:szCs w:val="26"/>
          <w:lang w:val="vi-VN"/>
        </w:rPr>
        <w:t xml:space="preserve"> </w:t>
      </w:r>
      <w:r w:rsidRPr="00EE1498">
        <w:rPr>
          <w:sz w:val="26"/>
          <w:szCs w:val="26"/>
        </w:rPr>
        <w:t xml:space="preserve">................ </w:t>
      </w:r>
    </w:p>
    <w:p w:rsidR="00A41B73" w:rsidRPr="00EE1498" w:rsidRDefault="00173212" w:rsidP="00E36B91">
      <w:pPr>
        <w:tabs>
          <w:tab w:val="right" w:leader="dot" w:pos="9356"/>
        </w:tabs>
        <w:ind w:right="-285" w:firstLine="560"/>
        <w:jc w:val="both"/>
        <w:rPr>
          <w:sz w:val="26"/>
          <w:szCs w:val="26"/>
        </w:rPr>
      </w:pPr>
      <w:r w:rsidRPr="00EE1498">
        <w:rPr>
          <w:sz w:val="26"/>
          <w:szCs w:val="26"/>
          <w:lang w:val="vi-VN"/>
        </w:rPr>
        <w:t>là đại diện của</w:t>
      </w:r>
      <w:r w:rsidR="00B958A1">
        <w:rPr>
          <w:sz w:val="26"/>
          <w:szCs w:val="26"/>
          <w:vertAlign w:val="superscript"/>
        </w:rPr>
        <w:t>4</w:t>
      </w:r>
      <w:r w:rsidRPr="00EE1498">
        <w:rPr>
          <w:sz w:val="26"/>
          <w:szCs w:val="26"/>
        </w:rPr>
        <w:t>…………………………………</w:t>
      </w:r>
      <w:r w:rsidRPr="00EE1498">
        <w:rPr>
          <w:sz w:val="26"/>
          <w:szCs w:val="26"/>
          <w:lang w:val="vi-VN"/>
        </w:rPr>
        <w:t xml:space="preserve">  nơi </w:t>
      </w:r>
      <w:r w:rsidRPr="00EE1498">
        <w:rPr>
          <w:i/>
          <w:iCs/>
          <w:sz w:val="26"/>
          <w:szCs w:val="26"/>
          <w:lang w:val="vi-VN"/>
        </w:rPr>
        <w:t>&lt;cá nhân vi phạm cư trú/tổ chức vi phạm đóng trụ sở&gt;</w:t>
      </w:r>
      <w:r w:rsidRPr="00EE1498">
        <w:rPr>
          <w:sz w:val="26"/>
          <w:szCs w:val="26"/>
          <w:lang w:val="vi-VN"/>
        </w:rPr>
        <w:t xml:space="preserve"> 01 bản, 01 bản lưu hồ sơ.</w:t>
      </w:r>
    </w:p>
    <w:p w:rsidR="0080301A" w:rsidRPr="008E2A12" w:rsidRDefault="00FA50CE" w:rsidP="00E36B91">
      <w:pPr>
        <w:tabs>
          <w:tab w:val="right" w:leader="dot" w:pos="9356"/>
        </w:tabs>
        <w:ind w:right="-285" w:firstLine="560"/>
        <w:jc w:val="both"/>
        <w:rPr>
          <w:i/>
          <w:sz w:val="26"/>
          <w:szCs w:val="26"/>
        </w:rPr>
      </w:pPr>
      <w:r w:rsidRPr="00FF6539">
        <w:rPr>
          <w:i/>
          <w:sz w:val="26"/>
          <w:szCs w:val="26"/>
        </w:rPr>
        <w:t xml:space="preserve">This Minutes </w:t>
      </w:r>
      <w:r w:rsidRPr="00FF6539">
        <w:rPr>
          <w:i/>
          <w:sz w:val="26"/>
          <w:szCs w:val="26"/>
          <w:lang/>
        </w:rPr>
        <w:t>include ... sheets</w:t>
      </w:r>
      <w:r w:rsidRPr="00FF6539">
        <w:rPr>
          <w:i/>
          <w:sz w:val="26"/>
          <w:szCs w:val="26"/>
        </w:rPr>
        <w:t xml:space="preserve"> </w:t>
      </w:r>
      <w:r w:rsidR="00FE10FD">
        <w:rPr>
          <w:i/>
          <w:sz w:val="26"/>
          <w:szCs w:val="26"/>
        </w:rPr>
        <w:t>is</w:t>
      </w:r>
      <w:r w:rsidRPr="00FF6539">
        <w:rPr>
          <w:i/>
          <w:sz w:val="26"/>
          <w:szCs w:val="26"/>
        </w:rPr>
        <w:t xml:space="preserve"> made in ….. copies </w:t>
      </w:r>
      <w:r w:rsidR="00FE10FD">
        <w:rPr>
          <w:rStyle w:val="hps"/>
          <w:i/>
          <w:sz w:val="26"/>
          <w:szCs w:val="26"/>
          <w:lang/>
        </w:rPr>
        <w:t xml:space="preserve">which are equally </w:t>
      </w:r>
      <w:r w:rsidRPr="00FF6539">
        <w:rPr>
          <w:i/>
          <w:sz w:val="26"/>
          <w:szCs w:val="26"/>
        </w:rPr>
        <w:t>authentic</w:t>
      </w:r>
      <w:r w:rsidR="00FE10FD">
        <w:rPr>
          <w:i/>
          <w:sz w:val="26"/>
          <w:szCs w:val="26"/>
        </w:rPr>
        <w:t xml:space="preserve">; </w:t>
      </w:r>
      <w:r w:rsidRPr="00FF6539">
        <w:rPr>
          <w:i/>
          <w:sz w:val="26"/>
          <w:szCs w:val="26"/>
        </w:rPr>
        <w:t>This Minutes has been read out to all persons concerned who have admitte</w:t>
      </w:r>
      <w:r w:rsidR="00FE10FD">
        <w:rPr>
          <w:i/>
          <w:sz w:val="26"/>
          <w:szCs w:val="26"/>
        </w:rPr>
        <w:t xml:space="preserve">d it is true and have signed it; </w:t>
      </w:r>
      <w:r w:rsidRPr="00FF6539">
        <w:rPr>
          <w:i/>
          <w:sz w:val="26"/>
          <w:szCs w:val="26"/>
        </w:rPr>
        <w:t>One (01) copy of the Minutes has been handed over to Mr/Mr</w:t>
      </w:r>
      <w:r w:rsidRPr="002F46EA">
        <w:rPr>
          <w:i/>
          <w:sz w:val="26"/>
          <w:szCs w:val="26"/>
        </w:rPr>
        <w:t xml:space="preserve">s…………………………. </w:t>
      </w:r>
      <w:r w:rsidR="00FE10FD" w:rsidRPr="002F46EA">
        <w:rPr>
          <w:i/>
          <w:sz w:val="26"/>
          <w:szCs w:val="26"/>
        </w:rPr>
        <w:t xml:space="preserve">is representative of </w:t>
      </w:r>
      <w:r w:rsidR="00407767" w:rsidRPr="002F46EA">
        <w:rPr>
          <w:i/>
          <w:sz w:val="26"/>
          <w:szCs w:val="26"/>
        </w:rPr>
        <w:t>………………………… where</w:t>
      </w:r>
      <w:r w:rsidR="00FE10FD" w:rsidRPr="002F46EA">
        <w:rPr>
          <w:i/>
          <w:sz w:val="26"/>
          <w:szCs w:val="26"/>
        </w:rPr>
        <w:t xml:space="preserve"> </w:t>
      </w:r>
      <w:r w:rsidR="00407767" w:rsidRPr="002F46EA">
        <w:rPr>
          <w:i/>
          <w:sz w:val="26"/>
          <w:szCs w:val="26"/>
          <w:lang/>
        </w:rPr>
        <w:t xml:space="preserve">the violating individual resides or the violating organizations </w:t>
      </w:r>
      <w:r w:rsidR="00FE10FD" w:rsidRPr="002F46EA">
        <w:rPr>
          <w:i/>
          <w:sz w:val="26"/>
          <w:szCs w:val="26"/>
          <w:lang/>
        </w:rPr>
        <w:t>are headquartered</w:t>
      </w:r>
      <w:r w:rsidRPr="002F46EA">
        <w:rPr>
          <w:i/>
          <w:sz w:val="26"/>
          <w:szCs w:val="26"/>
        </w:rPr>
        <w:t>, One (01) copy of the Minutes has been filed.</w:t>
      </w:r>
    </w:p>
    <w:p w:rsidR="00C55C10" w:rsidRPr="00C46479" w:rsidRDefault="00C55C10" w:rsidP="00E36B91">
      <w:pPr>
        <w:ind w:right="-285" w:firstLine="560"/>
        <w:jc w:val="both"/>
        <w:rPr>
          <w:sz w:val="26"/>
        </w:rPr>
      </w:pPr>
      <w:r w:rsidRPr="00C46479">
        <w:rPr>
          <w:sz w:val="26"/>
        </w:rPr>
        <w:t> </w:t>
      </w:r>
    </w:p>
    <w:tbl>
      <w:tblPr>
        <w:tblW w:w="0" w:type="auto"/>
        <w:tblInd w:w="388" w:type="dxa"/>
        <w:tblCellMar>
          <w:left w:w="0" w:type="dxa"/>
          <w:right w:w="0" w:type="dxa"/>
        </w:tblCellMar>
        <w:tblLook w:val="0000"/>
      </w:tblPr>
      <w:tblGrid>
        <w:gridCol w:w="3956"/>
        <w:gridCol w:w="4943"/>
      </w:tblGrid>
      <w:tr w:rsidR="00C55C10" w:rsidRPr="00C46479">
        <w:tc>
          <w:tcPr>
            <w:tcW w:w="3956" w:type="dxa"/>
            <w:tcMar>
              <w:top w:w="0" w:type="dxa"/>
              <w:left w:w="108" w:type="dxa"/>
              <w:bottom w:w="0" w:type="dxa"/>
              <w:right w:w="108" w:type="dxa"/>
            </w:tcMar>
          </w:tcPr>
          <w:p w:rsidR="003E5B41" w:rsidRDefault="003E5B41" w:rsidP="00E36B91">
            <w:pPr>
              <w:ind w:right="-285" w:firstLine="560"/>
              <w:jc w:val="center"/>
              <w:rPr>
                <w:b/>
                <w:bCs/>
                <w:sz w:val="26"/>
              </w:rPr>
            </w:pPr>
            <w:r w:rsidRPr="00C46479">
              <w:rPr>
                <w:b/>
                <w:bCs/>
                <w:sz w:val="26"/>
                <w:lang w:val="vi-VN"/>
              </w:rPr>
              <w:t>ĐẠI DIỆN CHÍNH QUYỀN</w:t>
            </w:r>
          </w:p>
          <w:p w:rsidR="00C55C10" w:rsidRPr="003E5B41" w:rsidRDefault="003E5B41" w:rsidP="00E36B91">
            <w:pPr>
              <w:ind w:right="-285" w:firstLine="560"/>
              <w:jc w:val="center"/>
              <w:rPr>
                <w:b/>
                <w:bCs/>
                <w:sz w:val="26"/>
              </w:rPr>
            </w:pPr>
            <w:r w:rsidRPr="00C46479">
              <w:rPr>
                <w:b/>
                <w:bCs/>
                <w:sz w:val="26"/>
              </w:rPr>
              <w:t>LOCAL AUTHORITY</w:t>
            </w:r>
            <w:r w:rsidR="00C55C10" w:rsidRPr="00C46479">
              <w:rPr>
                <w:b/>
                <w:bCs/>
                <w:sz w:val="26"/>
              </w:rPr>
              <w:br/>
            </w:r>
            <w:r w:rsidR="00C55C10" w:rsidRPr="00C46479">
              <w:rPr>
                <w:i/>
                <w:iCs/>
                <w:sz w:val="26"/>
                <w:lang w:val="vi-VN"/>
              </w:rPr>
              <w:t>(</w:t>
            </w:r>
            <w:r w:rsidR="00C55C10" w:rsidRPr="00C46479">
              <w:rPr>
                <w:i/>
                <w:iCs/>
                <w:sz w:val="26"/>
              </w:rPr>
              <w:t>K</w:t>
            </w:r>
            <w:r w:rsidR="00C55C10" w:rsidRPr="00C46479">
              <w:rPr>
                <w:i/>
                <w:iCs/>
                <w:sz w:val="26"/>
                <w:lang w:val="vi-VN"/>
              </w:rPr>
              <w:t>ý, ghi rõ họ tên)</w:t>
            </w:r>
          </w:p>
          <w:p w:rsidR="00C55C10" w:rsidRPr="00C46479" w:rsidRDefault="00C55C10" w:rsidP="00E36B91">
            <w:pPr>
              <w:ind w:right="-285"/>
              <w:jc w:val="center"/>
              <w:rPr>
                <w:sz w:val="26"/>
              </w:rPr>
            </w:pPr>
            <w:r w:rsidRPr="00C46479">
              <w:rPr>
                <w:i/>
                <w:iCs/>
                <w:sz w:val="26"/>
              </w:rPr>
              <w:t>(Signature, full name)</w:t>
            </w:r>
          </w:p>
        </w:tc>
        <w:tc>
          <w:tcPr>
            <w:tcW w:w="4943" w:type="dxa"/>
            <w:tcMar>
              <w:top w:w="0" w:type="dxa"/>
              <w:left w:w="108" w:type="dxa"/>
              <w:bottom w:w="0" w:type="dxa"/>
              <w:right w:w="108" w:type="dxa"/>
            </w:tcMar>
          </w:tcPr>
          <w:p w:rsidR="00C55C10" w:rsidRPr="00C46479" w:rsidRDefault="00C55C10" w:rsidP="00E36B91">
            <w:pPr>
              <w:ind w:right="-285"/>
              <w:jc w:val="center"/>
              <w:rPr>
                <w:b/>
                <w:bCs/>
                <w:sz w:val="26"/>
              </w:rPr>
            </w:pPr>
            <w:r w:rsidRPr="00C46479">
              <w:rPr>
                <w:b/>
                <w:bCs/>
                <w:sz w:val="26"/>
                <w:lang w:val="vi-VN"/>
              </w:rPr>
              <w:t>NGƯỜI LẬP BIÊN BẢN</w:t>
            </w:r>
          </w:p>
          <w:p w:rsidR="00C55C10" w:rsidRPr="00C46479" w:rsidRDefault="00C55C10" w:rsidP="00E36B91">
            <w:pPr>
              <w:ind w:right="-285"/>
              <w:jc w:val="center"/>
              <w:rPr>
                <w:sz w:val="26"/>
              </w:rPr>
            </w:pPr>
            <w:r w:rsidRPr="00C46479">
              <w:rPr>
                <w:b/>
                <w:bCs/>
                <w:sz w:val="26"/>
              </w:rPr>
              <w:t>THE MINUTES MADE BY</w:t>
            </w:r>
            <w:r w:rsidRPr="00C46479">
              <w:rPr>
                <w:b/>
                <w:bCs/>
                <w:sz w:val="26"/>
              </w:rPr>
              <w:br/>
            </w:r>
            <w:r w:rsidRPr="00C46479">
              <w:rPr>
                <w:i/>
                <w:iCs/>
                <w:sz w:val="26"/>
                <w:lang w:val="vi-VN"/>
              </w:rPr>
              <w:t xml:space="preserve">(Ký, ghi rõ chức vụ, </w:t>
            </w:r>
            <w:r w:rsidR="00246D35">
              <w:rPr>
                <w:i/>
                <w:iCs/>
                <w:sz w:val="26"/>
              </w:rPr>
              <w:t>họ và tên</w:t>
            </w:r>
            <w:r w:rsidRPr="00C46479">
              <w:rPr>
                <w:i/>
                <w:iCs/>
                <w:sz w:val="26"/>
                <w:lang w:val="vi-VN"/>
              </w:rPr>
              <w:t>)</w:t>
            </w:r>
          </w:p>
          <w:p w:rsidR="00C55C10" w:rsidRPr="00C46479" w:rsidRDefault="00C55C10" w:rsidP="00E36B91">
            <w:pPr>
              <w:ind w:right="-285"/>
              <w:jc w:val="center"/>
              <w:rPr>
                <w:i/>
                <w:sz w:val="26"/>
              </w:rPr>
            </w:pPr>
            <w:r w:rsidRPr="00C46479">
              <w:rPr>
                <w:i/>
                <w:sz w:val="26"/>
              </w:rPr>
              <w:t xml:space="preserve">(Signature, </w:t>
            </w:r>
            <w:r w:rsidR="00246D35">
              <w:rPr>
                <w:i/>
                <w:sz w:val="26"/>
              </w:rPr>
              <w:t>position,</w:t>
            </w:r>
            <w:r w:rsidR="00246D35" w:rsidRPr="00C46479">
              <w:rPr>
                <w:i/>
                <w:sz w:val="26"/>
              </w:rPr>
              <w:t xml:space="preserve"> fullname</w:t>
            </w:r>
            <w:r w:rsidRPr="00C46479">
              <w:rPr>
                <w:i/>
                <w:sz w:val="26"/>
              </w:rPr>
              <w:t>)</w:t>
            </w:r>
          </w:p>
        </w:tc>
      </w:tr>
    </w:tbl>
    <w:p w:rsidR="00C55C10" w:rsidRPr="00C46479" w:rsidRDefault="00C55C10" w:rsidP="00AF59F4">
      <w:pPr>
        <w:ind w:firstLine="560"/>
        <w:jc w:val="both"/>
        <w:rPr>
          <w:b/>
          <w:sz w:val="26"/>
        </w:rPr>
        <w:sectPr w:rsidR="00C55C10" w:rsidRPr="00C46479" w:rsidSect="00E36B91">
          <w:footnotePr>
            <w:numRestart w:val="eachSect"/>
          </w:footnotePr>
          <w:endnotePr>
            <w:numFmt w:val="decimal"/>
            <w:numRestart w:val="eachSect"/>
          </w:endnotePr>
          <w:pgSz w:w="11906" w:h="16838" w:code="9"/>
          <w:pgMar w:top="1134" w:right="1134" w:bottom="1134" w:left="1701" w:header="720" w:footer="284" w:gutter="0"/>
          <w:pgNumType w:start="1"/>
          <w:cols w:space="720"/>
          <w:docGrid w:linePitch="381"/>
        </w:sectPr>
      </w:pPr>
    </w:p>
    <w:p w:rsidR="00C55C10" w:rsidRPr="006628A3" w:rsidRDefault="00C55C10" w:rsidP="007B2A00">
      <w:pPr>
        <w:pStyle w:val="Heading1"/>
      </w:pPr>
      <w:bookmarkStart w:id="29" w:name="_MBB04"/>
      <w:bookmarkEnd w:id="29"/>
      <w:r w:rsidRPr="006628A3">
        <w:lastRenderedPageBreak/>
        <w:t>MBB04</w:t>
      </w:r>
    </w:p>
    <w:tbl>
      <w:tblPr>
        <w:tblW w:w="9747" w:type="dxa"/>
        <w:jc w:val="center"/>
        <w:tblCellMar>
          <w:left w:w="0" w:type="dxa"/>
          <w:right w:w="0" w:type="dxa"/>
        </w:tblCellMar>
        <w:tblLook w:val="0000"/>
      </w:tblPr>
      <w:tblGrid>
        <w:gridCol w:w="3966"/>
        <w:gridCol w:w="5781"/>
      </w:tblGrid>
      <w:tr w:rsidR="00242BBF" w:rsidRPr="002F6426" w:rsidTr="00AB7548">
        <w:trPr>
          <w:jc w:val="center"/>
        </w:trPr>
        <w:tc>
          <w:tcPr>
            <w:tcW w:w="3966" w:type="dxa"/>
            <w:tcMar>
              <w:top w:w="0" w:type="dxa"/>
              <w:left w:w="108" w:type="dxa"/>
              <w:bottom w:w="0" w:type="dxa"/>
              <w:right w:w="108" w:type="dxa"/>
            </w:tcMar>
          </w:tcPr>
          <w:p w:rsidR="00242BBF" w:rsidRPr="002F6426" w:rsidRDefault="00242BBF" w:rsidP="00E36B91">
            <w:pPr>
              <w:ind w:right="-285"/>
              <w:jc w:val="center"/>
              <w:rPr>
                <w:sz w:val="26"/>
              </w:rPr>
            </w:pPr>
            <w:r w:rsidRPr="002F6426">
              <w:rPr>
                <w:noProof/>
                <w:sz w:val="26"/>
              </w:rPr>
              <w:pict>
                <v:line id="_x0000_s1284" style="position:absolute;left:0;text-align:left;z-index:251656192" from="79.65pt,17.5pt" to="111.15pt,17.5pt"/>
              </w:pict>
            </w:r>
            <w:r w:rsidRPr="002F6426">
              <w:rPr>
                <w:sz w:val="26"/>
              </w:rPr>
              <w:t>CƠ QUAN</w:t>
            </w:r>
            <w:r w:rsidRPr="002F6426">
              <w:rPr>
                <w:rStyle w:val="EndnoteReference"/>
                <w:sz w:val="26"/>
              </w:rPr>
              <w:endnoteReference w:id="270"/>
            </w:r>
            <w:r w:rsidRPr="002F6426">
              <w:rPr>
                <w:sz w:val="26"/>
                <w:lang w:val="vi-VN"/>
              </w:rPr>
              <w:br/>
            </w:r>
          </w:p>
          <w:p w:rsidR="00242BBF" w:rsidRPr="002F6426" w:rsidRDefault="00242BBF" w:rsidP="00E36B91">
            <w:pPr>
              <w:ind w:right="-285"/>
              <w:jc w:val="center"/>
              <w:rPr>
                <w:sz w:val="26"/>
                <w:lang w:val="vi-VN"/>
              </w:rPr>
            </w:pPr>
          </w:p>
        </w:tc>
        <w:tc>
          <w:tcPr>
            <w:tcW w:w="5781" w:type="dxa"/>
            <w:tcMar>
              <w:top w:w="0" w:type="dxa"/>
              <w:left w:w="108" w:type="dxa"/>
              <w:bottom w:w="0" w:type="dxa"/>
              <w:right w:w="108" w:type="dxa"/>
            </w:tcMar>
          </w:tcPr>
          <w:p w:rsidR="00242BBF" w:rsidRPr="002F6426" w:rsidRDefault="00242BBF" w:rsidP="00E36B91">
            <w:pPr>
              <w:ind w:right="-285"/>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242BBF" w:rsidRPr="002F6426" w:rsidRDefault="00242BBF" w:rsidP="00E36B91">
            <w:pPr>
              <w:ind w:right="-285"/>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242BBF" w:rsidRPr="002F6426" w:rsidRDefault="00242BBF" w:rsidP="00E36B91">
            <w:pPr>
              <w:ind w:right="-285"/>
              <w:jc w:val="center"/>
              <w:rPr>
                <w:sz w:val="26"/>
                <w:lang w:val="vi-VN"/>
              </w:rPr>
            </w:pPr>
            <w:r w:rsidRPr="002F6426">
              <w:rPr>
                <w:b/>
                <w:bCs/>
                <w:noProof/>
                <w:sz w:val="26"/>
              </w:rPr>
              <w:pict>
                <v:line id="_x0000_s1285" style="position:absolute;left:0;text-align:left;z-index:251657216" from="43.65pt,2pt" to="246.9pt,2pt"/>
              </w:pict>
            </w:r>
          </w:p>
        </w:tc>
      </w:tr>
      <w:tr w:rsidR="00242BBF" w:rsidRPr="002F6426" w:rsidTr="00AB7548">
        <w:trPr>
          <w:jc w:val="center"/>
        </w:trPr>
        <w:tc>
          <w:tcPr>
            <w:tcW w:w="3966" w:type="dxa"/>
            <w:tcMar>
              <w:top w:w="0" w:type="dxa"/>
              <w:left w:w="108" w:type="dxa"/>
              <w:bottom w:w="0" w:type="dxa"/>
              <w:right w:w="108" w:type="dxa"/>
            </w:tcMar>
          </w:tcPr>
          <w:p w:rsidR="00242BBF" w:rsidRPr="006F2375" w:rsidRDefault="00242BBF" w:rsidP="00E36B91">
            <w:pPr>
              <w:ind w:right="-285"/>
              <w:jc w:val="center"/>
              <w:rPr>
                <w:sz w:val="26"/>
              </w:rPr>
            </w:pPr>
            <w:r w:rsidRPr="002F6426">
              <w:rPr>
                <w:sz w:val="26"/>
                <w:lang w:val="vi-VN"/>
              </w:rPr>
              <w:t xml:space="preserve">Số:.../ </w:t>
            </w:r>
            <w:r>
              <w:rPr>
                <w:sz w:val="26"/>
              </w:rPr>
              <w:t>BB</w:t>
            </w:r>
            <w:r>
              <w:rPr>
                <w:sz w:val="26"/>
                <w:lang w:val="vi-VN"/>
              </w:rPr>
              <w:t>-CCXP</w:t>
            </w:r>
          </w:p>
          <w:p w:rsidR="00242BBF" w:rsidRPr="002F6426" w:rsidRDefault="00242BBF" w:rsidP="00E36B91">
            <w:pPr>
              <w:ind w:right="-285"/>
              <w:jc w:val="center"/>
              <w:rPr>
                <w:i/>
                <w:sz w:val="26"/>
              </w:rPr>
            </w:pPr>
            <w:r w:rsidRPr="002F6426">
              <w:rPr>
                <w:i/>
                <w:sz w:val="26"/>
              </w:rPr>
              <w:t>No.</w:t>
            </w:r>
            <w:r w:rsidRPr="002F6426">
              <w:rPr>
                <w:i/>
                <w:sz w:val="26"/>
                <w:lang w:val="vi-VN"/>
              </w:rPr>
              <w:t>:.../</w:t>
            </w:r>
            <w:r>
              <w:rPr>
                <w:i/>
                <w:sz w:val="26"/>
              </w:rPr>
              <w:t>BB</w:t>
            </w:r>
            <w:r w:rsidRPr="002F6426">
              <w:rPr>
                <w:i/>
                <w:color w:val="000000"/>
                <w:sz w:val="24"/>
                <w:szCs w:val="24"/>
              </w:rPr>
              <w:t>-</w:t>
            </w:r>
            <w:r>
              <w:rPr>
                <w:i/>
                <w:sz w:val="26"/>
              </w:rPr>
              <w:t>CCXP</w:t>
            </w:r>
          </w:p>
        </w:tc>
        <w:tc>
          <w:tcPr>
            <w:tcW w:w="5781" w:type="dxa"/>
            <w:tcMar>
              <w:top w:w="0" w:type="dxa"/>
              <w:left w:w="108" w:type="dxa"/>
              <w:bottom w:w="0" w:type="dxa"/>
              <w:right w:w="108" w:type="dxa"/>
            </w:tcMar>
          </w:tcPr>
          <w:p w:rsidR="00242BBF" w:rsidRPr="002F6426" w:rsidRDefault="00242BBF" w:rsidP="00E36B91">
            <w:pPr>
              <w:ind w:right="-285"/>
              <w:rPr>
                <w:i/>
                <w:sz w:val="26"/>
              </w:rPr>
            </w:pPr>
          </w:p>
        </w:tc>
      </w:tr>
    </w:tbl>
    <w:p w:rsidR="00C55C10" w:rsidRPr="00C46479" w:rsidRDefault="00C55C10" w:rsidP="00E36B91">
      <w:pPr>
        <w:spacing w:before="120"/>
        <w:ind w:right="-285"/>
        <w:rPr>
          <w:b/>
          <w:sz w:val="26"/>
          <w:lang w:val="vi-VN"/>
        </w:rPr>
      </w:pPr>
    </w:p>
    <w:p w:rsidR="00C55C10" w:rsidRPr="00C46479" w:rsidRDefault="00C55C10" w:rsidP="006628A3">
      <w:pPr>
        <w:pStyle w:val="Heading20"/>
        <w:ind w:right="-199"/>
      </w:pPr>
      <w:r w:rsidRPr="00C46479">
        <w:t>BIÊN BẢN</w:t>
      </w:r>
    </w:p>
    <w:p w:rsidR="00DA6E9D" w:rsidRDefault="00C55C10" w:rsidP="006628A3">
      <w:pPr>
        <w:pStyle w:val="Heading20"/>
        <w:ind w:right="-199"/>
      </w:pPr>
      <w:r w:rsidRPr="00C46479">
        <w:t xml:space="preserve">Cưỡng chế </w:t>
      </w:r>
      <w:r w:rsidR="00DA6E9D">
        <w:t xml:space="preserve">thu tiền, tài sản để </w:t>
      </w:r>
      <w:r w:rsidRPr="00C46479">
        <w:t>thi hành quyết định</w:t>
      </w:r>
    </w:p>
    <w:p w:rsidR="00C55C10" w:rsidRPr="00DA6E9D" w:rsidRDefault="00C55C10" w:rsidP="006628A3">
      <w:pPr>
        <w:pStyle w:val="Heading20"/>
        <w:ind w:right="-199"/>
      </w:pPr>
      <w:r w:rsidRPr="00C46479">
        <w:t xml:space="preserve"> xử phạt vi phạm hành chính trong lĩnh vực hàng không dân dụng</w:t>
      </w:r>
    </w:p>
    <w:p w:rsidR="00C55C10" w:rsidRPr="00C46479" w:rsidRDefault="00C55C10" w:rsidP="006628A3">
      <w:pPr>
        <w:ind w:right="-199"/>
        <w:jc w:val="center"/>
        <w:rPr>
          <w:b/>
          <w:bCs/>
          <w:sz w:val="26"/>
        </w:rPr>
      </w:pPr>
      <w:r w:rsidRPr="00C46479">
        <w:rPr>
          <w:b/>
          <w:bCs/>
          <w:sz w:val="26"/>
        </w:rPr>
        <w:t xml:space="preserve">MINUTES </w:t>
      </w:r>
    </w:p>
    <w:p w:rsidR="006519F1" w:rsidRDefault="00DA6E9D" w:rsidP="006628A3">
      <w:pPr>
        <w:pStyle w:val="HTMLPreformatted"/>
        <w:ind w:right="-199"/>
        <w:jc w:val="center"/>
        <w:rPr>
          <w:rFonts w:ascii="Times New Roman" w:hAnsi="Times New Roman"/>
          <w:b/>
          <w:sz w:val="26"/>
          <w:szCs w:val="26"/>
          <w:lang/>
        </w:rPr>
      </w:pPr>
      <w:r w:rsidRPr="005025A2">
        <w:rPr>
          <w:rFonts w:ascii="Times New Roman" w:hAnsi="Times New Roman"/>
          <w:b/>
          <w:sz w:val="26"/>
          <w:szCs w:val="26"/>
        </w:rPr>
        <w:t>On coercive</w:t>
      </w:r>
      <w:r w:rsidRPr="005025A2">
        <w:rPr>
          <w:rFonts w:ascii="Times New Roman" w:hAnsi="Times New Roman"/>
          <w:b/>
          <w:sz w:val="26"/>
          <w:szCs w:val="26"/>
          <w:lang/>
        </w:rPr>
        <w:t xml:space="preserve"> the collection of money and property</w:t>
      </w:r>
      <w:r>
        <w:rPr>
          <w:rFonts w:ascii="Times New Roman" w:hAnsi="Times New Roman"/>
          <w:b/>
          <w:sz w:val="26"/>
          <w:szCs w:val="26"/>
          <w:lang/>
        </w:rPr>
        <w:t xml:space="preserve"> </w:t>
      </w:r>
      <w:r w:rsidRPr="005025A2">
        <w:rPr>
          <w:rFonts w:ascii="Times New Roman" w:hAnsi="Times New Roman"/>
          <w:b/>
          <w:sz w:val="26"/>
          <w:szCs w:val="26"/>
          <w:lang/>
        </w:rPr>
        <w:t>for the execution of decisions</w:t>
      </w:r>
      <w:r w:rsidR="006519F1">
        <w:rPr>
          <w:rFonts w:ascii="Times New Roman" w:hAnsi="Times New Roman"/>
          <w:b/>
          <w:sz w:val="26"/>
          <w:szCs w:val="26"/>
          <w:lang/>
        </w:rPr>
        <w:t xml:space="preserve"> </w:t>
      </w:r>
    </w:p>
    <w:p w:rsidR="00C55C10" w:rsidRPr="006519F1" w:rsidRDefault="00DA6E9D" w:rsidP="006628A3">
      <w:pPr>
        <w:pStyle w:val="HTMLPreformatted"/>
        <w:ind w:right="-199"/>
        <w:jc w:val="center"/>
        <w:rPr>
          <w:rFonts w:ascii="Times New Roman" w:hAnsi="Times New Roman"/>
          <w:b/>
          <w:sz w:val="26"/>
          <w:szCs w:val="26"/>
          <w:lang/>
        </w:rPr>
      </w:pPr>
      <w:r w:rsidRPr="005025A2">
        <w:rPr>
          <w:rFonts w:ascii="Times New Roman" w:hAnsi="Times New Roman"/>
          <w:b/>
          <w:sz w:val="26"/>
          <w:szCs w:val="26"/>
          <w:lang/>
        </w:rPr>
        <w:t>on sanctioning of administrative violations in the field of civil aviation</w:t>
      </w:r>
    </w:p>
    <w:p w:rsidR="00C55C10" w:rsidRPr="00C46479" w:rsidRDefault="00C55C10" w:rsidP="00E36B91">
      <w:pPr>
        <w:ind w:right="-285" w:firstLine="720"/>
        <w:jc w:val="both"/>
        <w:rPr>
          <w:sz w:val="26"/>
        </w:rPr>
      </w:pPr>
    </w:p>
    <w:p w:rsidR="00132B99" w:rsidRPr="006A0226" w:rsidRDefault="00132B99" w:rsidP="00E36B91">
      <w:pPr>
        <w:tabs>
          <w:tab w:val="right" w:leader="dot" w:pos="9356"/>
        </w:tabs>
        <w:ind w:right="-285" w:firstLine="567"/>
        <w:jc w:val="both"/>
        <w:rPr>
          <w:sz w:val="26"/>
          <w:szCs w:val="26"/>
        </w:rPr>
      </w:pPr>
      <w:r w:rsidRPr="006A0226">
        <w:rPr>
          <w:sz w:val="26"/>
          <w:szCs w:val="26"/>
          <w:lang w:val="vi-VN"/>
        </w:rPr>
        <w:t xml:space="preserve">Thi hành Quyết định cưỡng chế thu tiền, tài sản để thi hành quyết định xử phạt vi phạm hành chính số ..../QĐ-CCXP ngày </w:t>
      </w:r>
      <w:r w:rsidRPr="006A0226">
        <w:rPr>
          <w:sz w:val="26"/>
          <w:szCs w:val="26"/>
        </w:rPr>
        <w:t>…../……/………</w:t>
      </w:r>
      <w:r w:rsidRPr="006A0226">
        <w:rPr>
          <w:sz w:val="26"/>
          <w:szCs w:val="26"/>
          <w:lang w:val="vi-VN"/>
        </w:rPr>
        <w:t>của</w:t>
      </w:r>
      <w:r w:rsidR="00D3020B" w:rsidRPr="006A0226">
        <w:rPr>
          <w:rStyle w:val="EndnoteReference"/>
          <w:sz w:val="26"/>
          <w:szCs w:val="26"/>
          <w:lang w:val="vi-VN"/>
        </w:rPr>
        <w:endnoteReference w:id="271"/>
      </w:r>
      <w:r w:rsidRPr="006A0226">
        <w:rPr>
          <w:sz w:val="26"/>
          <w:szCs w:val="26"/>
        </w:rPr>
        <w:t xml:space="preserve"> </w:t>
      </w:r>
      <w:r w:rsidR="00D3020B" w:rsidRPr="006A0226">
        <w:rPr>
          <w:sz w:val="26"/>
          <w:szCs w:val="26"/>
        </w:rPr>
        <w:tab/>
      </w:r>
    </w:p>
    <w:p w:rsidR="000514CD" w:rsidRPr="006A0226" w:rsidRDefault="000514CD" w:rsidP="00E36B91">
      <w:pPr>
        <w:tabs>
          <w:tab w:val="right" w:leader="dot" w:pos="9356"/>
        </w:tabs>
        <w:ind w:right="-285" w:firstLine="567"/>
        <w:jc w:val="both"/>
        <w:rPr>
          <w:b/>
          <w:i/>
          <w:sz w:val="26"/>
          <w:szCs w:val="26"/>
          <w:lang/>
        </w:rPr>
      </w:pPr>
      <w:r w:rsidRPr="006A0226">
        <w:rPr>
          <w:i/>
          <w:sz w:val="26"/>
          <w:szCs w:val="26"/>
        </w:rPr>
        <w:t>In the implementaion of the Decision</w:t>
      </w:r>
      <w:r w:rsidR="00F969D0" w:rsidRPr="006A0226">
        <w:rPr>
          <w:i/>
          <w:sz w:val="26"/>
          <w:szCs w:val="26"/>
        </w:rPr>
        <w:t xml:space="preserve"> </w:t>
      </w:r>
      <w:r w:rsidR="00C50EAF" w:rsidRPr="006A0226">
        <w:rPr>
          <w:i/>
          <w:sz w:val="26"/>
          <w:szCs w:val="26"/>
        </w:rPr>
        <w:t>o</w:t>
      </w:r>
      <w:r w:rsidRPr="006A0226">
        <w:rPr>
          <w:i/>
          <w:sz w:val="26"/>
          <w:szCs w:val="26"/>
        </w:rPr>
        <w:t>n coercive</w:t>
      </w:r>
      <w:r w:rsidRPr="006A0226">
        <w:rPr>
          <w:i/>
          <w:sz w:val="26"/>
          <w:szCs w:val="26"/>
          <w:lang/>
        </w:rPr>
        <w:t xml:space="preserve"> the collection of money and property for the execution of decisions on sanctioning of administrative violations in the field of civil aviation</w:t>
      </w:r>
      <w:r w:rsidR="00F969D0" w:rsidRPr="006A0226">
        <w:rPr>
          <w:i/>
          <w:sz w:val="26"/>
          <w:szCs w:val="26"/>
          <w:lang/>
        </w:rPr>
        <w:t xml:space="preserve"> No. </w:t>
      </w:r>
      <w:r w:rsidR="00F969D0" w:rsidRPr="006A0226">
        <w:rPr>
          <w:i/>
          <w:sz w:val="26"/>
          <w:szCs w:val="26"/>
        </w:rPr>
        <w:t>……./QD-CCXP dated……</w:t>
      </w:r>
      <w:r w:rsidR="00F969D0" w:rsidRPr="006A0226">
        <w:rPr>
          <w:b/>
          <w:sz w:val="26"/>
          <w:szCs w:val="26"/>
        </w:rPr>
        <w:t xml:space="preserve"> </w:t>
      </w:r>
      <w:r w:rsidRPr="006A0226">
        <w:rPr>
          <w:i/>
          <w:sz w:val="26"/>
          <w:szCs w:val="26"/>
          <w:lang/>
        </w:rPr>
        <w:t xml:space="preserve"> by</w:t>
      </w:r>
      <w:r w:rsidR="00F969D0" w:rsidRPr="006A0226">
        <w:rPr>
          <w:i/>
          <w:sz w:val="26"/>
          <w:szCs w:val="26"/>
          <w:lang/>
        </w:rPr>
        <w:tab/>
      </w:r>
    </w:p>
    <w:p w:rsidR="000514CD" w:rsidRPr="006A0226" w:rsidRDefault="00132B99" w:rsidP="00E36B91">
      <w:pPr>
        <w:tabs>
          <w:tab w:val="right" w:leader="dot" w:pos="9356"/>
        </w:tabs>
        <w:ind w:right="-285" w:firstLine="567"/>
        <w:jc w:val="both"/>
        <w:rPr>
          <w:sz w:val="26"/>
          <w:szCs w:val="26"/>
        </w:rPr>
      </w:pPr>
      <w:r w:rsidRPr="006A0226">
        <w:rPr>
          <w:sz w:val="26"/>
          <w:szCs w:val="26"/>
          <w:lang w:val="vi-VN"/>
        </w:rPr>
        <w:t xml:space="preserve">Hôm nay, ngày </w:t>
      </w:r>
      <w:r w:rsidRPr="006A0226">
        <w:rPr>
          <w:sz w:val="26"/>
          <w:szCs w:val="26"/>
        </w:rPr>
        <w:t>…../……/………</w:t>
      </w:r>
      <w:r w:rsidRPr="006A0226">
        <w:rPr>
          <w:sz w:val="26"/>
          <w:szCs w:val="26"/>
          <w:lang w:val="vi-VN"/>
        </w:rPr>
        <w:t>, tại</w:t>
      </w:r>
      <w:r w:rsidR="00D3020B" w:rsidRPr="006A0226">
        <w:rPr>
          <w:sz w:val="26"/>
          <w:szCs w:val="26"/>
          <w:lang w:val="vi-VN"/>
        </w:rPr>
        <w:t xml:space="preserve"> </w:t>
      </w:r>
      <w:r w:rsidR="00D3020B" w:rsidRPr="006A0226">
        <w:rPr>
          <w:rStyle w:val="EndnoteReference"/>
          <w:sz w:val="26"/>
          <w:szCs w:val="26"/>
          <w:lang w:val="vi-VN"/>
        </w:rPr>
        <w:endnoteReference w:id="272"/>
      </w:r>
      <w:r w:rsidR="000514CD" w:rsidRPr="006A0226">
        <w:rPr>
          <w:sz w:val="26"/>
          <w:szCs w:val="26"/>
          <w:lang w:val="vi-VN"/>
        </w:rPr>
        <w:tab/>
      </w:r>
    </w:p>
    <w:p w:rsidR="00C55C10" w:rsidRPr="006A0226" w:rsidRDefault="00C55C10" w:rsidP="00E36B91">
      <w:pPr>
        <w:tabs>
          <w:tab w:val="right" w:leader="dot" w:pos="9356"/>
        </w:tabs>
        <w:ind w:right="-285" w:firstLine="567"/>
        <w:jc w:val="both"/>
        <w:rPr>
          <w:i/>
          <w:sz w:val="26"/>
          <w:szCs w:val="26"/>
          <w:lang/>
        </w:rPr>
      </w:pPr>
      <w:r w:rsidRPr="006A0226">
        <w:rPr>
          <w:i/>
          <w:sz w:val="26"/>
          <w:szCs w:val="26"/>
        </w:rPr>
        <w:t>Today, date</w:t>
      </w:r>
      <w:r w:rsidR="00AC01B0" w:rsidRPr="006A0226">
        <w:rPr>
          <w:i/>
          <w:sz w:val="26"/>
          <w:szCs w:val="26"/>
        </w:rPr>
        <w:t>…../……/………</w:t>
      </w:r>
      <w:r w:rsidR="00AC01B0" w:rsidRPr="006A0226">
        <w:rPr>
          <w:i/>
          <w:sz w:val="26"/>
          <w:szCs w:val="26"/>
          <w:lang w:val="vi-VN"/>
        </w:rPr>
        <w:t>, at</w:t>
      </w:r>
      <w:r w:rsidR="00AC01B0" w:rsidRPr="006A0226">
        <w:rPr>
          <w:i/>
          <w:sz w:val="26"/>
          <w:szCs w:val="26"/>
          <w:lang w:val="vi-VN"/>
        </w:rPr>
        <w:tab/>
      </w:r>
    </w:p>
    <w:p w:rsidR="006628A3" w:rsidRDefault="006628A3" w:rsidP="00E36B91">
      <w:pPr>
        <w:tabs>
          <w:tab w:val="right" w:leader="dot" w:pos="9356"/>
        </w:tabs>
        <w:ind w:right="-285" w:firstLine="567"/>
        <w:jc w:val="both"/>
        <w:rPr>
          <w:b/>
          <w:sz w:val="26"/>
          <w:szCs w:val="26"/>
        </w:rPr>
      </w:pPr>
    </w:p>
    <w:p w:rsidR="005F5937" w:rsidRPr="006A0226" w:rsidRDefault="005F5937" w:rsidP="00E36B91">
      <w:pPr>
        <w:tabs>
          <w:tab w:val="right" w:leader="dot" w:pos="9356"/>
        </w:tabs>
        <w:ind w:right="-285" w:firstLine="567"/>
        <w:jc w:val="both"/>
        <w:rPr>
          <w:sz w:val="26"/>
          <w:szCs w:val="26"/>
        </w:rPr>
      </w:pPr>
      <w:r w:rsidRPr="006A0226">
        <w:rPr>
          <w:b/>
          <w:sz w:val="26"/>
          <w:szCs w:val="26"/>
          <w:lang w:val="vi-VN"/>
        </w:rPr>
        <w:t>Chúng tôi gồm</w:t>
      </w:r>
      <w:r w:rsidRPr="006A0226">
        <w:rPr>
          <w:b/>
          <w:sz w:val="26"/>
          <w:szCs w:val="26"/>
        </w:rPr>
        <w:t>/</w:t>
      </w:r>
      <w:r w:rsidRPr="006A0226">
        <w:rPr>
          <w:b/>
          <w:i/>
          <w:sz w:val="26"/>
          <w:szCs w:val="26"/>
        </w:rPr>
        <w:t>We are</w:t>
      </w:r>
      <w:r w:rsidRPr="006A0226">
        <w:rPr>
          <w:b/>
          <w:sz w:val="26"/>
          <w:szCs w:val="26"/>
          <w:lang w:val="vi-VN"/>
        </w:rPr>
        <w:t>:</w:t>
      </w:r>
    </w:p>
    <w:p w:rsidR="005F5937" w:rsidRPr="006A0226" w:rsidRDefault="005F5937" w:rsidP="00E36B91">
      <w:pPr>
        <w:tabs>
          <w:tab w:val="right" w:leader="dot" w:pos="9356"/>
        </w:tabs>
        <w:ind w:right="-285" w:firstLine="567"/>
        <w:jc w:val="both"/>
        <w:rPr>
          <w:i/>
          <w:sz w:val="26"/>
          <w:szCs w:val="26"/>
        </w:rPr>
      </w:pPr>
      <w:r w:rsidRPr="006A0226">
        <w:rPr>
          <w:sz w:val="26"/>
          <w:szCs w:val="26"/>
          <w:lang w:val="vi-VN"/>
        </w:rPr>
        <w:t xml:space="preserve">1. </w:t>
      </w:r>
      <w:r w:rsidR="005641F3" w:rsidRPr="006A0226">
        <w:rPr>
          <w:sz w:val="26"/>
          <w:szCs w:val="26"/>
        </w:rPr>
        <w:t>Cơ quan chủ trì tiến hành cưỡng chế</w:t>
      </w:r>
      <w:r w:rsidR="00E54492" w:rsidRPr="006A0226">
        <w:rPr>
          <w:rStyle w:val="hps"/>
          <w:i/>
          <w:sz w:val="26"/>
          <w:szCs w:val="26"/>
          <w:lang/>
        </w:rPr>
        <w:t>/Authority</w:t>
      </w:r>
      <w:r w:rsidR="00E54492" w:rsidRPr="006A0226">
        <w:rPr>
          <w:rFonts w:ascii="Courier New" w:hAnsi="Courier New" w:cs="Courier New"/>
          <w:sz w:val="26"/>
          <w:szCs w:val="26"/>
          <w:lang/>
        </w:rPr>
        <w:t xml:space="preserve"> </w:t>
      </w:r>
      <w:r w:rsidR="00E54492" w:rsidRPr="006A0226">
        <w:rPr>
          <w:i/>
          <w:sz w:val="26"/>
          <w:szCs w:val="26"/>
          <w:lang/>
        </w:rPr>
        <w:t>in charge of coercion:</w:t>
      </w:r>
    </w:p>
    <w:p w:rsidR="005F5937" w:rsidRPr="006A0226" w:rsidRDefault="005F5937" w:rsidP="00E36B91">
      <w:pPr>
        <w:tabs>
          <w:tab w:val="right" w:leader="dot" w:pos="9356"/>
        </w:tabs>
        <w:ind w:right="-285" w:firstLine="561"/>
        <w:jc w:val="both"/>
        <w:rPr>
          <w:sz w:val="26"/>
          <w:szCs w:val="26"/>
        </w:rPr>
      </w:pPr>
      <w:r w:rsidRPr="006A0226">
        <w:rPr>
          <w:sz w:val="26"/>
          <w:szCs w:val="26"/>
          <w:lang w:val="vi-VN"/>
        </w:rPr>
        <w:t xml:space="preserve">a) Họ và tên: </w:t>
      </w:r>
      <w:r w:rsidRPr="006A0226">
        <w:rPr>
          <w:sz w:val="26"/>
          <w:szCs w:val="26"/>
        </w:rPr>
        <w:t>………………………………</w:t>
      </w:r>
      <w:r w:rsidRPr="006A0226">
        <w:rPr>
          <w:sz w:val="26"/>
          <w:szCs w:val="26"/>
          <w:lang w:val="vi-VN"/>
        </w:rPr>
        <w:t xml:space="preserve">Chức vụ: </w:t>
      </w:r>
      <w:r w:rsidRPr="006A0226">
        <w:rPr>
          <w:sz w:val="26"/>
          <w:szCs w:val="26"/>
        </w:rPr>
        <w:tab/>
        <w:t xml:space="preserve"> </w:t>
      </w:r>
    </w:p>
    <w:p w:rsidR="005F5937" w:rsidRPr="006A0226" w:rsidRDefault="005F5937" w:rsidP="00E36B91">
      <w:pPr>
        <w:tabs>
          <w:tab w:val="right" w:leader="dot" w:pos="9356"/>
        </w:tabs>
        <w:ind w:right="-285" w:firstLine="567"/>
        <w:jc w:val="both"/>
        <w:rPr>
          <w:sz w:val="26"/>
          <w:szCs w:val="26"/>
        </w:rPr>
      </w:pPr>
      <w:r w:rsidRPr="006A0226">
        <w:rPr>
          <w:i/>
          <w:sz w:val="26"/>
          <w:szCs w:val="26"/>
        </w:rPr>
        <w:t xml:space="preserve">Full name: …………………………………… </w:t>
      </w:r>
      <w:r w:rsidRPr="006A0226">
        <w:rPr>
          <w:i/>
          <w:sz w:val="26"/>
          <w:szCs w:val="26"/>
          <w:lang w:val="vi-VN"/>
        </w:rPr>
        <w:t>Position:</w:t>
      </w:r>
      <w:r w:rsidRPr="006A0226">
        <w:rPr>
          <w:i/>
          <w:sz w:val="26"/>
          <w:szCs w:val="26"/>
          <w:lang w:val="vi-VN"/>
        </w:rPr>
        <w:tab/>
      </w:r>
    </w:p>
    <w:p w:rsidR="005F5937" w:rsidRPr="006A0226" w:rsidRDefault="005F5937" w:rsidP="00E36B91">
      <w:pPr>
        <w:tabs>
          <w:tab w:val="right" w:leader="dot" w:pos="9356"/>
        </w:tabs>
        <w:ind w:right="-285" w:firstLine="561"/>
        <w:jc w:val="both"/>
        <w:rPr>
          <w:sz w:val="26"/>
          <w:szCs w:val="26"/>
        </w:rPr>
      </w:pPr>
      <w:r w:rsidRPr="006A0226">
        <w:rPr>
          <w:sz w:val="26"/>
          <w:szCs w:val="26"/>
          <w:lang w:val="vi-VN"/>
        </w:rPr>
        <w:t>Cơ q</w:t>
      </w:r>
      <w:r w:rsidRPr="006A0226">
        <w:rPr>
          <w:sz w:val="26"/>
          <w:szCs w:val="26"/>
        </w:rPr>
        <w:t>u</w:t>
      </w:r>
      <w:r w:rsidRPr="006A0226">
        <w:rPr>
          <w:sz w:val="26"/>
          <w:szCs w:val="26"/>
          <w:lang w:val="vi-VN"/>
        </w:rPr>
        <w:t>an:</w:t>
      </w:r>
      <w:r w:rsidRPr="006A0226">
        <w:rPr>
          <w:sz w:val="26"/>
          <w:szCs w:val="26"/>
          <w:lang w:val="vi-VN"/>
        </w:rPr>
        <w:tab/>
      </w:r>
      <w:r w:rsidRPr="006A0226">
        <w:rPr>
          <w:sz w:val="26"/>
          <w:szCs w:val="26"/>
        </w:rPr>
        <w:t xml:space="preserve"> </w:t>
      </w:r>
    </w:p>
    <w:p w:rsidR="005F5937" w:rsidRPr="006A0226" w:rsidRDefault="005F5937" w:rsidP="00E36B91">
      <w:pPr>
        <w:tabs>
          <w:tab w:val="right" w:leader="dot" w:pos="9356"/>
        </w:tabs>
        <w:ind w:right="-285" w:firstLine="567"/>
        <w:jc w:val="both"/>
        <w:rPr>
          <w:i/>
          <w:sz w:val="26"/>
          <w:szCs w:val="26"/>
        </w:rPr>
      </w:pPr>
      <w:r w:rsidRPr="006A0226">
        <w:rPr>
          <w:i/>
          <w:sz w:val="26"/>
          <w:szCs w:val="26"/>
          <w:lang w:val="vi-VN"/>
        </w:rPr>
        <w:t>Organization</w:t>
      </w:r>
      <w:r w:rsidRPr="006A0226">
        <w:rPr>
          <w:i/>
          <w:sz w:val="26"/>
          <w:szCs w:val="26"/>
        </w:rPr>
        <w:t>:</w:t>
      </w:r>
      <w:r w:rsidRPr="006A0226">
        <w:rPr>
          <w:i/>
          <w:sz w:val="26"/>
          <w:szCs w:val="26"/>
        </w:rPr>
        <w:tab/>
      </w:r>
    </w:p>
    <w:p w:rsidR="005641F3" w:rsidRPr="006A0226" w:rsidRDefault="005641F3" w:rsidP="00E36B91">
      <w:pPr>
        <w:tabs>
          <w:tab w:val="right" w:leader="dot" w:pos="9356"/>
        </w:tabs>
        <w:ind w:right="-285" w:firstLine="561"/>
        <w:jc w:val="both"/>
        <w:rPr>
          <w:sz w:val="26"/>
          <w:szCs w:val="26"/>
        </w:rPr>
      </w:pPr>
      <w:r w:rsidRPr="006A0226">
        <w:rPr>
          <w:sz w:val="26"/>
          <w:szCs w:val="26"/>
          <w:lang w:val="vi-VN"/>
        </w:rPr>
        <w:t xml:space="preserve">b) Họ và tên: </w:t>
      </w:r>
      <w:r w:rsidRPr="006A0226">
        <w:rPr>
          <w:sz w:val="26"/>
          <w:szCs w:val="26"/>
        </w:rPr>
        <w:t>………………………………</w:t>
      </w:r>
      <w:r w:rsidRPr="006A0226">
        <w:rPr>
          <w:sz w:val="26"/>
          <w:szCs w:val="26"/>
          <w:lang w:val="vi-VN"/>
        </w:rPr>
        <w:t xml:space="preserve">Chức vụ: </w:t>
      </w:r>
      <w:r w:rsidRPr="006A0226">
        <w:rPr>
          <w:sz w:val="26"/>
          <w:szCs w:val="26"/>
        </w:rPr>
        <w:tab/>
        <w:t xml:space="preserve"> </w:t>
      </w:r>
    </w:p>
    <w:p w:rsidR="005641F3" w:rsidRPr="006A0226" w:rsidRDefault="005641F3" w:rsidP="00E36B91">
      <w:pPr>
        <w:tabs>
          <w:tab w:val="right" w:leader="dot" w:pos="9356"/>
        </w:tabs>
        <w:ind w:right="-285" w:firstLine="567"/>
        <w:jc w:val="both"/>
        <w:rPr>
          <w:sz w:val="26"/>
          <w:szCs w:val="26"/>
        </w:rPr>
      </w:pPr>
      <w:r w:rsidRPr="006A0226">
        <w:rPr>
          <w:i/>
          <w:sz w:val="26"/>
          <w:szCs w:val="26"/>
        </w:rPr>
        <w:t xml:space="preserve">Full name: …………………………………… </w:t>
      </w:r>
      <w:r w:rsidRPr="006A0226">
        <w:rPr>
          <w:i/>
          <w:sz w:val="26"/>
          <w:szCs w:val="26"/>
          <w:lang w:val="vi-VN"/>
        </w:rPr>
        <w:t>Position:</w:t>
      </w:r>
      <w:r w:rsidRPr="006A0226">
        <w:rPr>
          <w:i/>
          <w:sz w:val="26"/>
          <w:szCs w:val="26"/>
          <w:lang w:val="vi-VN"/>
        </w:rPr>
        <w:tab/>
      </w:r>
    </w:p>
    <w:p w:rsidR="005641F3" w:rsidRPr="006A0226" w:rsidRDefault="005641F3" w:rsidP="00E36B91">
      <w:pPr>
        <w:tabs>
          <w:tab w:val="right" w:leader="dot" w:pos="9356"/>
        </w:tabs>
        <w:ind w:right="-285" w:firstLine="561"/>
        <w:jc w:val="both"/>
        <w:rPr>
          <w:sz w:val="26"/>
          <w:szCs w:val="26"/>
        </w:rPr>
      </w:pPr>
      <w:r w:rsidRPr="006A0226">
        <w:rPr>
          <w:sz w:val="26"/>
          <w:szCs w:val="26"/>
          <w:lang w:val="vi-VN"/>
        </w:rPr>
        <w:t>Cơ q</w:t>
      </w:r>
      <w:r w:rsidRPr="006A0226">
        <w:rPr>
          <w:sz w:val="26"/>
          <w:szCs w:val="26"/>
        </w:rPr>
        <w:t>u</w:t>
      </w:r>
      <w:r w:rsidRPr="006A0226">
        <w:rPr>
          <w:sz w:val="26"/>
          <w:szCs w:val="26"/>
          <w:lang w:val="vi-VN"/>
        </w:rPr>
        <w:t>an:</w:t>
      </w:r>
      <w:r w:rsidRPr="006A0226">
        <w:rPr>
          <w:sz w:val="26"/>
          <w:szCs w:val="26"/>
          <w:lang w:val="vi-VN"/>
        </w:rPr>
        <w:tab/>
      </w:r>
      <w:r w:rsidRPr="006A0226">
        <w:rPr>
          <w:sz w:val="26"/>
          <w:szCs w:val="26"/>
        </w:rPr>
        <w:t xml:space="preserve"> </w:t>
      </w:r>
    </w:p>
    <w:p w:rsidR="005641F3" w:rsidRPr="006A0226" w:rsidRDefault="005641F3" w:rsidP="00E36B91">
      <w:pPr>
        <w:tabs>
          <w:tab w:val="right" w:leader="dot" w:pos="9356"/>
        </w:tabs>
        <w:ind w:right="-285" w:firstLine="567"/>
        <w:jc w:val="both"/>
        <w:rPr>
          <w:b/>
          <w:bCs/>
          <w:sz w:val="26"/>
          <w:szCs w:val="26"/>
        </w:rPr>
      </w:pPr>
      <w:r w:rsidRPr="006A0226">
        <w:rPr>
          <w:i/>
          <w:sz w:val="26"/>
          <w:szCs w:val="26"/>
          <w:lang w:val="vi-VN"/>
        </w:rPr>
        <w:t>Organization</w:t>
      </w:r>
      <w:r w:rsidRPr="006A0226">
        <w:rPr>
          <w:i/>
          <w:sz w:val="26"/>
          <w:szCs w:val="26"/>
        </w:rPr>
        <w:t>:</w:t>
      </w:r>
      <w:r w:rsidRPr="006A0226">
        <w:rPr>
          <w:i/>
          <w:sz w:val="26"/>
          <w:szCs w:val="26"/>
        </w:rPr>
        <w:tab/>
      </w:r>
    </w:p>
    <w:p w:rsidR="005F5937" w:rsidRPr="006A0226" w:rsidRDefault="005F5937" w:rsidP="00E36B91">
      <w:pPr>
        <w:tabs>
          <w:tab w:val="right" w:leader="dot" w:pos="9356"/>
        </w:tabs>
        <w:ind w:right="-285" w:firstLine="560"/>
        <w:jc w:val="both"/>
        <w:rPr>
          <w:sz w:val="26"/>
          <w:szCs w:val="26"/>
        </w:rPr>
      </w:pPr>
      <w:r w:rsidRPr="006A0226">
        <w:rPr>
          <w:sz w:val="26"/>
          <w:szCs w:val="26"/>
          <w:lang w:val="vi-VN"/>
        </w:rPr>
        <w:t xml:space="preserve">2. </w:t>
      </w:r>
      <w:r w:rsidR="00D81551" w:rsidRPr="006A0226">
        <w:rPr>
          <w:sz w:val="26"/>
          <w:szCs w:val="26"/>
          <w:lang w:val="vi-VN"/>
        </w:rPr>
        <w:t>Cơ quan phối hợp</w:t>
      </w:r>
      <w:r w:rsidRPr="006A0226">
        <w:rPr>
          <w:sz w:val="26"/>
          <w:szCs w:val="26"/>
          <w:lang w:val="vi-VN"/>
        </w:rPr>
        <w:t>/</w:t>
      </w:r>
      <w:r w:rsidR="00D81551" w:rsidRPr="006A0226">
        <w:rPr>
          <w:rStyle w:val="hps"/>
          <w:i/>
          <w:sz w:val="26"/>
          <w:szCs w:val="26"/>
          <w:lang/>
        </w:rPr>
        <w:t>Coordinating Authority</w:t>
      </w:r>
      <w:r w:rsidR="00D81551" w:rsidRPr="006A0226">
        <w:rPr>
          <w:rStyle w:val="EndnoteReference"/>
          <w:i/>
          <w:sz w:val="26"/>
          <w:szCs w:val="26"/>
        </w:rPr>
        <w:t xml:space="preserve"> </w:t>
      </w:r>
      <w:r w:rsidR="00D81551" w:rsidRPr="006A0226">
        <w:rPr>
          <w:rStyle w:val="EndnoteReference"/>
          <w:i/>
          <w:sz w:val="26"/>
          <w:szCs w:val="26"/>
        </w:rPr>
        <w:endnoteReference w:id="273"/>
      </w:r>
      <w:r w:rsidRPr="006A0226">
        <w:rPr>
          <w:i/>
          <w:sz w:val="26"/>
          <w:szCs w:val="26"/>
        </w:rPr>
        <w:t>:</w:t>
      </w:r>
    </w:p>
    <w:p w:rsidR="00E10734" w:rsidRPr="006A0226" w:rsidRDefault="00E10734" w:rsidP="00E36B91">
      <w:pPr>
        <w:tabs>
          <w:tab w:val="right" w:leader="dot" w:pos="9356"/>
        </w:tabs>
        <w:ind w:right="-285" w:firstLine="561"/>
        <w:jc w:val="both"/>
        <w:rPr>
          <w:sz w:val="26"/>
          <w:szCs w:val="26"/>
        </w:rPr>
      </w:pPr>
      <w:r w:rsidRPr="006A0226">
        <w:rPr>
          <w:sz w:val="26"/>
          <w:szCs w:val="26"/>
          <w:lang w:val="vi-VN"/>
        </w:rPr>
        <w:t xml:space="preserve">a) Họ và tên: </w:t>
      </w:r>
      <w:r w:rsidRPr="006A0226">
        <w:rPr>
          <w:sz w:val="26"/>
          <w:szCs w:val="26"/>
        </w:rPr>
        <w:t>………………………………</w:t>
      </w:r>
      <w:r w:rsidRPr="006A0226">
        <w:rPr>
          <w:sz w:val="26"/>
          <w:szCs w:val="26"/>
          <w:lang w:val="vi-VN"/>
        </w:rPr>
        <w:t xml:space="preserve">Chức vụ: </w:t>
      </w:r>
      <w:r w:rsidRPr="006A0226">
        <w:rPr>
          <w:sz w:val="26"/>
          <w:szCs w:val="26"/>
        </w:rPr>
        <w:tab/>
        <w:t xml:space="preserve"> </w:t>
      </w:r>
    </w:p>
    <w:p w:rsidR="00E10734" w:rsidRPr="006A0226" w:rsidRDefault="00E10734" w:rsidP="00E36B91">
      <w:pPr>
        <w:tabs>
          <w:tab w:val="right" w:leader="dot" w:pos="9356"/>
        </w:tabs>
        <w:ind w:right="-285" w:firstLine="567"/>
        <w:jc w:val="both"/>
        <w:rPr>
          <w:sz w:val="26"/>
          <w:szCs w:val="26"/>
        </w:rPr>
      </w:pPr>
      <w:r w:rsidRPr="006A0226">
        <w:rPr>
          <w:i/>
          <w:sz w:val="26"/>
          <w:szCs w:val="26"/>
        </w:rPr>
        <w:t xml:space="preserve">Full name: …………………………………… </w:t>
      </w:r>
      <w:r w:rsidRPr="006A0226">
        <w:rPr>
          <w:i/>
          <w:sz w:val="26"/>
          <w:szCs w:val="26"/>
          <w:lang w:val="vi-VN"/>
        </w:rPr>
        <w:t>Position:</w:t>
      </w:r>
      <w:r w:rsidRPr="006A0226">
        <w:rPr>
          <w:i/>
          <w:sz w:val="26"/>
          <w:szCs w:val="26"/>
          <w:lang w:val="vi-VN"/>
        </w:rPr>
        <w:tab/>
      </w:r>
    </w:p>
    <w:p w:rsidR="00E10734" w:rsidRPr="006A0226" w:rsidRDefault="00E10734" w:rsidP="00E36B91">
      <w:pPr>
        <w:tabs>
          <w:tab w:val="right" w:leader="dot" w:pos="9356"/>
        </w:tabs>
        <w:ind w:right="-285" w:firstLine="561"/>
        <w:jc w:val="both"/>
        <w:rPr>
          <w:sz w:val="26"/>
          <w:szCs w:val="26"/>
        </w:rPr>
      </w:pPr>
      <w:r w:rsidRPr="006A0226">
        <w:rPr>
          <w:sz w:val="26"/>
          <w:szCs w:val="26"/>
          <w:lang w:val="vi-VN"/>
        </w:rPr>
        <w:t>Cơ q</w:t>
      </w:r>
      <w:r w:rsidRPr="006A0226">
        <w:rPr>
          <w:sz w:val="26"/>
          <w:szCs w:val="26"/>
        </w:rPr>
        <w:t>u</w:t>
      </w:r>
      <w:r w:rsidRPr="006A0226">
        <w:rPr>
          <w:sz w:val="26"/>
          <w:szCs w:val="26"/>
          <w:lang w:val="vi-VN"/>
        </w:rPr>
        <w:t>an:</w:t>
      </w:r>
      <w:r w:rsidRPr="006A0226">
        <w:rPr>
          <w:sz w:val="26"/>
          <w:szCs w:val="26"/>
          <w:lang w:val="vi-VN"/>
        </w:rPr>
        <w:tab/>
      </w:r>
      <w:r w:rsidRPr="006A0226">
        <w:rPr>
          <w:sz w:val="26"/>
          <w:szCs w:val="26"/>
        </w:rPr>
        <w:t xml:space="preserve"> </w:t>
      </w:r>
    </w:p>
    <w:p w:rsidR="00E10734" w:rsidRPr="006A0226" w:rsidRDefault="00E10734" w:rsidP="00E36B91">
      <w:pPr>
        <w:tabs>
          <w:tab w:val="right" w:leader="dot" w:pos="9356"/>
        </w:tabs>
        <w:ind w:right="-285" w:firstLine="567"/>
        <w:jc w:val="both"/>
        <w:rPr>
          <w:i/>
          <w:sz w:val="26"/>
          <w:szCs w:val="26"/>
        </w:rPr>
      </w:pPr>
      <w:r w:rsidRPr="006A0226">
        <w:rPr>
          <w:i/>
          <w:sz w:val="26"/>
          <w:szCs w:val="26"/>
          <w:lang w:val="vi-VN"/>
        </w:rPr>
        <w:t>Organization</w:t>
      </w:r>
      <w:r w:rsidRPr="006A0226">
        <w:rPr>
          <w:i/>
          <w:sz w:val="26"/>
          <w:szCs w:val="26"/>
        </w:rPr>
        <w:t>:</w:t>
      </w:r>
      <w:r w:rsidRPr="006A0226">
        <w:rPr>
          <w:i/>
          <w:sz w:val="26"/>
          <w:szCs w:val="26"/>
        </w:rPr>
        <w:tab/>
      </w:r>
    </w:p>
    <w:p w:rsidR="00E10734" w:rsidRPr="006A0226" w:rsidRDefault="00E10734" w:rsidP="00E36B91">
      <w:pPr>
        <w:tabs>
          <w:tab w:val="right" w:leader="dot" w:pos="9356"/>
        </w:tabs>
        <w:ind w:right="-285" w:firstLine="561"/>
        <w:jc w:val="both"/>
        <w:rPr>
          <w:sz w:val="26"/>
          <w:szCs w:val="26"/>
        </w:rPr>
      </w:pPr>
      <w:r w:rsidRPr="006A0226">
        <w:rPr>
          <w:sz w:val="26"/>
          <w:szCs w:val="26"/>
          <w:lang w:val="vi-VN"/>
        </w:rPr>
        <w:t xml:space="preserve">b) Họ và tên: </w:t>
      </w:r>
      <w:r w:rsidRPr="006A0226">
        <w:rPr>
          <w:sz w:val="26"/>
          <w:szCs w:val="26"/>
        </w:rPr>
        <w:t>………………………………</w:t>
      </w:r>
      <w:r w:rsidRPr="006A0226">
        <w:rPr>
          <w:sz w:val="26"/>
          <w:szCs w:val="26"/>
          <w:lang w:val="vi-VN"/>
        </w:rPr>
        <w:t xml:space="preserve">Chức vụ: </w:t>
      </w:r>
      <w:r w:rsidRPr="006A0226">
        <w:rPr>
          <w:sz w:val="26"/>
          <w:szCs w:val="26"/>
        </w:rPr>
        <w:tab/>
        <w:t xml:space="preserve"> </w:t>
      </w:r>
    </w:p>
    <w:p w:rsidR="00E10734" w:rsidRPr="006A0226" w:rsidRDefault="00E10734" w:rsidP="00E36B91">
      <w:pPr>
        <w:tabs>
          <w:tab w:val="right" w:leader="dot" w:pos="9356"/>
        </w:tabs>
        <w:ind w:right="-285" w:firstLine="567"/>
        <w:jc w:val="both"/>
        <w:rPr>
          <w:sz w:val="26"/>
          <w:szCs w:val="26"/>
        </w:rPr>
      </w:pPr>
      <w:r w:rsidRPr="006A0226">
        <w:rPr>
          <w:i/>
          <w:sz w:val="26"/>
          <w:szCs w:val="26"/>
        </w:rPr>
        <w:t xml:space="preserve">Full name: …………………………………… </w:t>
      </w:r>
      <w:r w:rsidRPr="006A0226">
        <w:rPr>
          <w:i/>
          <w:sz w:val="26"/>
          <w:szCs w:val="26"/>
          <w:lang w:val="vi-VN"/>
        </w:rPr>
        <w:t>Position:</w:t>
      </w:r>
      <w:r w:rsidRPr="006A0226">
        <w:rPr>
          <w:i/>
          <w:sz w:val="26"/>
          <w:szCs w:val="26"/>
          <w:lang w:val="vi-VN"/>
        </w:rPr>
        <w:tab/>
      </w:r>
    </w:p>
    <w:p w:rsidR="00E10734" w:rsidRPr="006A0226" w:rsidRDefault="00E10734" w:rsidP="00E36B91">
      <w:pPr>
        <w:tabs>
          <w:tab w:val="right" w:leader="dot" w:pos="9356"/>
        </w:tabs>
        <w:ind w:right="-285" w:firstLine="561"/>
        <w:jc w:val="both"/>
        <w:rPr>
          <w:sz w:val="26"/>
          <w:szCs w:val="26"/>
        </w:rPr>
      </w:pPr>
      <w:r w:rsidRPr="006A0226">
        <w:rPr>
          <w:sz w:val="26"/>
          <w:szCs w:val="26"/>
          <w:lang w:val="vi-VN"/>
        </w:rPr>
        <w:t>Cơ q</w:t>
      </w:r>
      <w:r w:rsidRPr="006A0226">
        <w:rPr>
          <w:sz w:val="26"/>
          <w:szCs w:val="26"/>
        </w:rPr>
        <w:t>u</w:t>
      </w:r>
      <w:r w:rsidRPr="006A0226">
        <w:rPr>
          <w:sz w:val="26"/>
          <w:szCs w:val="26"/>
          <w:lang w:val="vi-VN"/>
        </w:rPr>
        <w:t>an:</w:t>
      </w:r>
      <w:r w:rsidRPr="006A0226">
        <w:rPr>
          <w:sz w:val="26"/>
          <w:szCs w:val="26"/>
          <w:lang w:val="vi-VN"/>
        </w:rPr>
        <w:tab/>
      </w:r>
      <w:r w:rsidRPr="006A0226">
        <w:rPr>
          <w:sz w:val="26"/>
          <w:szCs w:val="26"/>
        </w:rPr>
        <w:t xml:space="preserve"> </w:t>
      </w:r>
    </w:p>
    <w:p w:rsidR="00E10734" w:rsidRDefault="00E10734" w:rsidP="00E36B91">
      <w:pPr>
        <w:tabs>
          <w:tab w:val="right" w:leader="dot" w:pos="9356"/>
        </w:tabs>
        <w:ind w:right="-285" w:firstLine="567"/>
        <w:jc w:val="both"/>
        <w:rPr>
          <w:i/>
          <w:sz w:val="26"/>
          <w:szCs w:val="26"/>
        </w:rPr>
      </w:pPr>
      <w:r w:rsidRPr="006A0226">
        <w:rPr>
          <w:i/>
          <w:sz w:val="26"/>
          <w:szCs w:val="26"/>
          <w:lang w:val="vi-VN"/>
        </w:rPr>
        <w:t>Organization</w:t>
      </w:r>
      <w:r w:rsidRPr="006A0226">
        <w:rPr>
          <w:i/>
          <w:sz w:val="26"/>
          <w:szCs w:val="26"/>
        </w:rPr>
        <w:t>:</w:t>
      </w:r>
      <w:r w:rsidRPr="006A0226">
        <w:rPr>
          <w:i/>
          <w:sz w:val="26"/>
          <w:szCs w:val="26"/>
        </w:rPr>
        <w:tab/>
      </w:r>
    </w:p>
    <w:p w:rsidR="00C13665" w:rsidRPr="002137DF" w:rsidRDefault="00C13665" w:rsidP="00E36B91">
      <w:pPr>
        <w:tabs>
          <w:tab w:val="right" w:leader="dot" w:pos="9356"/>
        </w:tabs>
        <w:ind w:right="-285" w:firstLine="567"/>
        <w:jc w:val="both"/>
        <w:rPr>
          <w:sz w:val="26"/>
          <w:szCs w:val="26"/>
        </w:rPr>
      </w:pPr>
      <w:r w:rsidRPr="002137DF">
        <w:rPr>
          <w:sz w:val="26"/>
          <w:szCs w:val="26"/>
          <w:lang w:val="vi-VN"/>
        </w:rPr>
        <w:t>3</w:t>
      </w:r>
      <w:r w:rsidRPr="002137DF">
        <w:rPr>
          <w:sz w:val="26"/>
          <w:szCs w:val="26"/>
        </w:rPr>
        <w:t xml:space="preserve">. </w:t>
      </w:r>
      <w:r w:rsidRPr="002137DF">
        <w:rPr>
          <w:sz w:val="26"/>
          <w:szCs w:val="26"/>
          <w:lang w:val="vi-VN"/>
        </w:rPr>
        <w:t>Với sự chứng kiến của/</w:t>
      </w:r>
      <w:r w:rsidRPr="002137DF">
        <w:rPr>
          <w:i/>
          <w:sz w:val="26"/>
          <w:szCs w:val="26"/>
          <w:lang/>
        </w:rPr>
        <w:t>With the witness of:</w:t>
      </w:r>
    </w:p>
    <w:p w:rsidR="00C13665" w:rsidRPr="002137DF" w:rsidRDefault="00C13665" w:rsidP="00E36B91">
      <w:pPr>
        <w:tabs>
          <w:tab w:val="right" w:leader="dot" w:pos="9356"/>
        </w:tabs>
        <w:ind w:right="-285" w:firstLine="567"/>
        <w:jc w:val="both"/>
        <w:rPr>
          <w:sz w:val="26"/>
          <w:szCs w:val="26"/>
        </w:rPr>
      </w:pPr>
      <w:r w:rsidRPr="002137DF">
        <w:rPr>
          <w:sz w:val="26"/>
          <w:szCs w:val="26"/>
          <w:lang w:val="vi-VN"/>
        </w:rPr>
        <w:t>a) Họ và tên</w:t>
      </w:r>
      <w:r w:rsidR="008236F9">
        <w:rPr>
          <w:rStyle w:val="EndnoteReference"/>
          <w:sz w:val="26"/>
          <w:szCs w:val="26"/>
          <w:lang w:val="vi-VN"/>
        </w:rPr>
        <w:endnoteReference w:id="274"/>
      </w:r>
      <w:r w:rsidRPr="002137DF">
        <w:rPr>
          <w:sz w:val="26"/>
          <w:szCs w:val="26"/>
          <w:lang w:val="vi-VN"/>
        </w:rPr>
        <w:t xml:space="preserve">: </w:t>
      </w:r>
      <w:r w:rsidRPr="002137DF">
        <w:rPr>
          <w:sz w:val="26"/>
          <w:szCs w:val="26"/>
        </w:rPr>
        <w:t xml:space="preserve">…………………………………… </w:t>
      </w:r>
      <w:r w:rsidRPr="002137DF">
        <w:rPr>
          <w:sz w:val="26"/>
          <w:szCs w:val="26"/>
          <w:lang w:val="vi-VN"/>
        </w:rPr>
        <w:t>Nghề nghiệp:</w:t>
      </w:r>
      <w:r w:rsidRPr="002137DF">
        <w:rPr>
          <w:sz w:val="26"/>
          <w:szCs w:val="26"/>
        </w:rPr>
        <w:t xml:space="preserve"> </w:t>
      </w:r>
      <w:r w:rsidRPr="002137DF">
        <w:rPr>
          <w:sz w:val="26"/>
          <w:szCs w:val="26"/>
        </w:rPr>
        <w:tab/>
      </w:r>
    </w:p>
    <w:p w:rsidR="00C13665" w:rsidRPr="002137DF" w:rsidRDefault="00C13665" w:rsidP="00E36B91">
      <w:pPr>
        <w:tabs>
          <w:tab w:val="right" w:leader="dot" w:pos="9356"/>
        </w:tabs>
        <w:ind w:right="-285" w:firstLine="567"/>
        <w:jc w:val="both"/>
        <w:rPr>
          <w:i/>
          <w:sz w:val="26"/>
          <w:szCs w:val="26"/>
        </w:rPr>
      </w:pPr>
      <w:r w:rsidRPr="002137DF">
        <w:rPr>
          <w:i/>
          <w:sz w:val="26"/>
          <w:szCs w:val="26"/>
        </w:rPr>
        <w:t>Full name: ……………………………………………</w:t>
      </w:r>
      <w:r w:rsidR="002137DF" w:rsidRPr="002137DF">
        <w:rPr>
          <w:i/>
          <w:sz w:val="26"/>
          <w:szCs w:val="26"/>
        </w:rPr>
        <w:t>Occupation</w:t>
      </w:r>
      <w:r w:rsidRPr="002137DF">
        <w:rPr>
          <w:i/>
          <w:sz w:val="26"/>
          <w:szCs w:val="26"/>
        </w:rPr>
        <w:t>:</w:t>
      </w:r>
      <w:r w:rsidRPr="002137DF">
        <w:rPr>
          <w:i/>
          <w:sz w:val="26"/>
          <w:szCs w:val="26"/>
        </w:rPr>
        <w:tab/>
      </w:r>
    </w:p>
    <w:p w:rsidR="00C13665" w:rsidRPr="002137DF" w:rsidRDefault="00C13665" w:rsidP="00E36B91">
      <w:pPr>
        <w:tabs>
          <w:tab w:val="right" w:leader="dot" w:pos="9356"/>
        </w:tabs>
        <w:ind w:right="-285" w:firstLine="567"/>
        <w:jc w:val="both"/>
        <w:rPr>
          <w:sz w:val="26"/>
          <w:szCs w:val="26"/>
        </w:rPr>
      </w:pPr>
      <w:r w:rsidRPr="002137DF">
        <w:rPr>
          <w:sz w:val="26"/>
          <w:szCs w:val="26"/>
          <w:lang w:val="vi-VN"/>
        </w:rPr>
        <w:t>Nơi ở hiện tại:</w:t>
      </w:r>
      <w:r w:rsidRPr="002137DF">
        <w:rPr>
          <w:sz w:val="26"/>
          <w:szCs w:val="26"/>
        </w:rPr>
        <w:tab/>
      </w:r>
    </w:p>
    <w:p w:rsidR="00C13665" w:rsidRPr="002137DF" w:rsidRDefault="00C13665" w:rsidP="00E36B91">
      <w:pPr>
        <w:tabs>
          <w:tab w:val="right" w:leader="dot" w:pos="9356"/>
        </w:tabs>
        <w:ind w:right="-285" w:firstLine="567"/>
        <w:jc w:val="both"/>
        <w:rPr>
          <w:sz w:val="26"/>
          <w:szCs w:val="26"/>
        </w:rPr>
      </w:pPr>
      <w:r w:rsidRPr="002137DF">
        <w:rPr>
          <w:i/>
          <w:sz w:val="26"/>
          <w:szCs w:val="26"/>
        </w:rPr>
        <w:t>Address:</w:t>
      </w:r>
      <w:r w:rsidRPr="002137DF">
        <w:rPr>
          <w:i/>
          <w:sz w:val="26"/>
          <w:szCs w:val="26"/>
        </w:rPr>
        <w:tab/>
      </w:r>
    </w:p>
    <w:p w:rsidR="00D84137" w:rsidRPr="002137DF" w:rsidRDefault="00D84137" w:rsidP="00E36B91">
      <w:pPr>
        <w:tabs>
          <w:tab w:val="right" w:leader="dot" w:pos="9356"/>
        </w:tabs>
        <w:ind w:right="-285" w:firstLine="567"/>
        <w:jc w:val="both"/>
        <w:rPr>
          <w:sz w:val="26"/>
          <w:szCs w:val="26"/>
        </w:rPr>
      </w:pPr>
      <w:r w:rsidRPr="002137DF">
        <w:rPr>
          <w:sz w:val="26"/>
          <w:szCs w:val="26"/>
          <w:lang w:val="vi-VN"/>
        </w:rPr>
        <w:lastRenderedPageBreak/>
        <w:t>b) Họ và tên</w:t>
      </w:r>
      <w:r w:rsidR="008236F9">
        <w:rPr>
          <w:rStyle w:val="EndnoteReference"/>
          <w:sz w:val="26"/>
          <w:szCs w:val="26"/>
          <w:lang w:val="vi-VN"/>
        </w:rPr>
        <w:endnoteReference w:id="275"/>
      </w:r>
      <w:r w:rsidRPr="002137DF">
        <w:rPr>
          <w:sz w:val="26"/>
          <w:szCs w:val="26"/>
          <w:lang w:val="vi-VN"/>
        </w:rPr>
        <w:t xml:space="preserve">: </w:t>
      </w:r>
      <w:r w:rsidRPr="002137DF">
        <w:rPr>
          <w:sz w:val="26"/>
          <w:szCs w:val="26"/>
        </w:rPr>
        <w:t xml:space="preserve">…………………………………… </w:t>
      </w:r>
      <w:r w:rsidRPr="002137DF">
        <w:rPr>
          <w:sz w:val="26"/>
          <w:szCs w:val="26"/>
          <w:lang w:val="vi-VN"/>
        </w:rPr>
        <w:t>Nghề nghiệp:</w:t>
      </w:r>
      <w:r w:rsidRPr="002137DF">
        <w:rPr>
          <w:sz w:val="26"/>
          <w:szCs w:val="26"/>
        </w:rPr>
        <w:t xml:space="preserve"> </w:t>
      </w:r>
      <w:r w:rsidRPr="002137DF">
        <w:rPr>
          <w:sz w:val="26"/>
          <w:szCs w:val="26"/>
        </w:rPr>
        <w:tab/>
      </w:r>
    </w:p>
    <w:p w:rsidR="00D84137" w:rsidRPr="002137DF" w:rsidRDefault="00D84137" w:rsidP="00E36B91">
      <w:pPr>
        <w:tabs>
          <w:tab w:val="right" w:leader="dot" w:pos="9356"/>
        </w:tabs>
        <w:ind w:right="-285" w:firstLine="567"/>
        <w:jc w:val="both"/>
        <w:rPr>
          <w:i/>
          <w:sz w:val="26"/>
          <w:szCs w:val="26"/>
        </w:rPr>
      </w:pPr>
      <w:r w:rsidRPr="002137DF">
        <w:rPr>
          <w:i/>
          <w:sz w:val="26"/>
          <w:szCs w:val="26"/>
        </w:rPr>
        <w:t>Full name: ……………………………………………</w:t>
      </w:r>
      <w:r w:rsidR="002137DF" w:rsidRPr="002137DF">
        <w:rPr>
          <w:i/>
          <w:sz w:val="26"/>
          <w:szCs w:val="26"/>
        </w:rPr>
        <w:t>Occupation</w:t>
      </w:r>
      <w:r w:rsidRPr="002137DF">
        <w:rPr>
          <w:i/>
          <w:sz w:val="26"/>
          <w:szCs w:val="26"/>
        </w:rPr>
        <w:t>:</w:t>
      </w:r>
      <w:r w:rsidRPr="002137DF">
        <w:rPr>
          <w:i/>
          <w:sz w:val="26"/>
          <w:szCs w:val="26"/>
        </w:rPr>
        <w:tab/>
      </w:r>
    </w:p>
    <w:p w:rsidR="00D84137" w:rsidRPr="002137DF" w:rsidRDefault="00D84137" w:rsidP="00E36B91">
      <w:pPr>
        <w:tabs>
          <w:tab w:val="right" w:leader="dot" w:pos="9356"/>
        </w:tabs>
        <w:ind w:right="-285" w:firstLine="567"/>
        <w:jc w:val="both"/>
        <w:rPr>
          <w:sz w:val="26"/>
          <w:szCs w:val="26"/>
        </w:rPr>
      </w:pPr>
      <w:r w:rsidRPr="002137DF">
        <w:rPr>
          <w:sz w:val="26"/>
          <w:szCs w:val="26"/>
          <w:lang w:val="vi-VN"/>
        </w:rPr>
        <w:t>Nơi ở hiện tại:</w:t>
      </w:r>
      <w:r w:rsidRPr="002137DF">
        <w:rPr>
          <w:sz w:val="26"/>
          <w:szCs w:val="26"/>
        </w:rPr>
        <w:tab/>
      </w:r>
    </w:p>
    <w:p w:rsidR="00E10734" w:rsidRPr="002137DF" w:rsidRDefault="00D84137" w:rsidP="00E36B91">
      <w:pPr>
        <w:tabs>
          <w:tab w:val="right" w:leader="dot" w:pos="9356"/>
        </w:tabs>
        <w:ind w:right="-285" w:firstLine="567"/>
        <w:jc w:val="both"/>
        <w:rPr>
          <w:i/>
          <w:sz w:val="26"/>
          <w:szCs w:val="26"/>
        </w:rPr>
      </w:pPr>
      <w:r w:rsidRPr="002137DF">
        <w:rPr>
          <w:i/>
          <w:sz w:val="26"/>
          <w:szCs w:val="26"/>
        </w:rPr>
        <w:t>Address:</w:t>
      </w:r>
      <w:r w:rsidRPr="002137DF">
        <w:rPr>
          <w:i/>
          <w:sz w:val="26"/>
          <w:szCs w:val="26"/>
        </w:rPr>
        <w:tab/>
      </w:r>
    </w:p>
    <w:p w:rsidR="00D84137" w:rsidRPr="002137DF" w:rsidRDefault="00D84137" w:rsidP="00E36B91">
      <w:pPr>
        <w:tabs>
          <w:tab w:val="right" w:leader="dot" w:pos="9356"/>
        </w:tabs>
        <w:ind w:right="-285" w:firstLine="567"/>
        <w:jc w:val="both"/>
        <w:rPr>
          <w:sz w:val="26"/>
          <w:szCs w:val="26"/>
        </w:rPr>
      </w:pPr>
      <w:r w:rsidRPr="002137DF">
        <w:rPr>
          <w:sz w:val="26"/>
          <w:szCs w:val="26"/>
          <w:lang w:val="vi-VN"/>
        </w:rPr>
        <w:t>c) Họ và tên</w:t>
      </w:r>
      <w:r w:rsidR="008236F9">
        <w:rPr>
          <w:rStyle w:val="EndnoteReference"/>
          <w:sz w:val="26"/>
          <w:szCs w:val="26"/>
          <w:lang w:val="vi-VN"/>
        </w:rPr>
        <w:endnoteReference w:id="276"/>
      </w:r>
      <w:r w:rsidRPr="002137DF">
        <w:rPr>
          <w:sz w:val="26"/>
          <w:szCs w:val="26"/>
          <w:lang w:val="vi-VN"/>
        </w:rPr>
        <w:t xml:space="preserve">: </w:t>
      </w:r>
      <w:r w:rsidRPr="002137DF">
        <w:rPr>
          <w:sz w:val="26"/>
          <w:szCs w:val="26"/>
        </w:rPr>
        <w:t xml:space="preserve">…………………………………… </w:t>
      </w:r>
      <w:r w:rsidRPr="002137DF">
        <w:rPr>
          <w:sz w:val="26"/>
          <w:szCs w:val="26"/>
          <w:lang w:val="vi-VN"/>
        </w:rPr>
        <w:t>Nghề nghiệp:</w:t>
      </w:r>
      <w:r w:rsidRPr="002137DF">
        <w:rPr>
          <w:sz w:val="26"/>
          <w:szCs w:val="26"/>
        </w:rPr>
        <w:t xml:space="preserve"> </w:t>
      </w:r>
      <w:r w:rsidRPr="002137DF">
        <w:rPr>
          <w:sz w:val="26"/>
          <w:szCs w:val="26"/>
        </w:rPr>
        <w:tab/>
      </w:r>
    </w:p>
    <w:p w:rsidR="00D84137" w:rsidRPr="002137DF" w:rsidRDefault="00D84137" w:rsidP="00E36B91">
      <w:pPr>
        <w:tabs>
          <w:tab w:val="right" w:leader="dot" w:pos="9356"/>
        </w:tabs>
        <w:ind w:right="-285" w:firstLine="567"/>
        <w:jc w:val="both"/>
        <w:rPr>
          <w:i/>
          <w:sz w:val="26"/>
          <w:szCs w:val="26"/>
        </w:rPr>
      </w:pPr>
      <w:r w:rsidRPr="002137DF">
        <w:rPr>
          <w:i/>
          <w:sz w:val="26"/>
          <w:szCs w:val="26"/>
        </w:rPr>
        <w:t>Full name: ……………………………………………</w:t>
      </w:r>
      <w:r w:rsidR="002137DF" w:rsidRPr="002137DF">
        <w:rPr>
          <w:i/>
          <w:sz w:val="26"/>
          <w:szCs w:val="26"/>
        </w:rPr>
        <w:t>Occupation</w:t>
      </w:r>
      <w:r w:rsidRPr="002137DF">
        <w:rPr>
          <w:i/>
          <w:sz w:val="26"/>
          <w:szCs w:val="26"/>
        </w:rPr>
        <w:t>:</w:t>
      </w:r>
      <w:r w:rsidRPr="002137DF">
        <w:rPr>
          <w:i/>
          <w:sz w:val="26"/>
          <w:szCs w:val="26"/>
        </w:rPr>
        <w:tab/>
      </w:r>
    </w:p>
    <w:p w:rsidR="00D84137" w:rsidRPr="002137DF" w:rsidRDefault="00D84137" w:rsidP="00E36B91">
      <w:pPr>
        <w:tabs>
          <w:tab w:val="right" w:leader="dot" w:pos="9356"/>
        </w:tabs>
        <w:ind w:right="-285" w:firstLine="567"/>
        <w:jc w:val="both"/>
        <w:rPr>
          <w:sz w:val="26"/>
          <w:szCs w:val="26"/>
        </w:rPr>
      </w:pPr>
      <w:r w:rsidRPr="002137DF">
        <w:rPr>
          <w:sz w:val="26"/>
          <w:szCs w:val="26"/>
          <w:lang w:val="vi-VN"/>
        </w:rPr>
        <w:t>Nơi ở hiện tại:</w:t>
      </w:r>
      <w:r w:rsidRPr="002137DF">
        <w:rPr>
          <w:sz w:val="26"/>
          <w:szCs w:val="26"/>
        </w:rPr>
        <w:tab/>
      </w:r>
    </w:p>
    <w:p w:rsidR="00D84137" w:rsidRPr="002137DF" w:rsidRDefault="00D84137" w:rsidP="00E36B91">
      <w:pPr>
        <w:tabs>
          <w:tab w:val="right" w:leader="dot" w:pos="9356"/>
        </w:tabs>
        <w:ind w:right="-285" w:firstLine="567"/>
        <w:jc w:val="both"/>
        <w:rPr>
          <w:b/>
          <w:bCs/>
          <w:sz w:val="26"/>
          <w:szCs w:val="26"/>
        </w:rPr>
      </w:pPr>
      <w:r w:rsidRPr="002137DF">
        <w:rPr>
          <w:i/>
          <w:sz w:val="26"/>
          <w:szCs w:val="26"/>
        </w:rPr>
        <w:t>Address:</w:t>
      </w:r>
      <w:r w:rsidRPr="002137DF">
        <w:rPr>
          <w:i/>
          <w:sz w:val="26"/>
          <w:szCs w:val="26"/>
        </w:rPr>
        <w:tab/>
      </w:r>
    </w:p>
    <w:p w:rsidR="00B72506" w:rsidRPr="00D02DFB" w:rsidRDefault="005F5937" w:rsidP="00E36B91">
      <w:pPr>
        <w:tabs>
          <w:tab w:val="right" w:leader="dot" w:pos="9356"/>
        </w:tabs>
        <w:ind w:right="-285" w:firstLine="567"/>
        <w:jc w:val="both"/>
        <w:rPr>
          <w:b/>
          <w:bCs/>
          <w:sz w:val="26"/>
          <w:szCs w:val="26"/>
        </w:rPr>
      </w:pPr>
      <w:r w:rsidRPr="00EE1498">
        <w:rPr>
          <w:sz w:val="26"/>
          <w:szCs w:val="26"/>
        </w:rPr>
        <w:t xml:space="preserve"> </w:t>
      </w:r>
      <w:r w:rsidR="00B72506" w:rsidRPr="00D02DFB">
        <w:rPr>
          <w:b/>
          <w:bCs/>
          <w:sz w:val="26"/>
          <w:szCs w:val="26"/>
          <w:lang w:val="vi-VN"/>
        </w:rPr>
        <w:t xml:space="preserve">Tiến hành cưỡng chế </w:t>
      </w:r>
      <w:r w:rsidR="00B72506" w:rsidRPr="00D02DFB">
        <w:rPr>
          <w:b/>
          <w:bCs/>
          <w:sz w:val="26"/>
          <w:szCs w:val="26"/>
        </w:rPr>
        <w:t xml:space="preserve">thu tiền, tài sản </w:t>
      </w:r>
      <w:r w:rsidR="00B72506" w:rsidRPr="00D02DFB">
        <w:rPr>
          <w:b/>
          <w:bCs/>
          <w:sz w:val="26"/>
          <w:szCs w:val="26"/>
          <w:lang w:val="vi-VN"/>
        </w:rPr>
        <w:t>để thi hành quyết định xử ph</w:t>
      </w:r>
      <w:r w:rsidR="00B72506" w:rsidRPr="00D02DFB">
        <w:rPr>
          <w:b/>
          <w:bCs/>
          <w:sz w:val="26"/>
          <w:szCs w:val="26"/>
        </w:rPr>
        <w:t>ạ</w:t>
      </w:r>
      <w:r w:rsidR="00B72506" w:rsidRPr="00D02DFB">
        <w:rPr>
          <w:b/>
          <w:bCs/>
          <w:sz w:val="26"/>
          <w:szCs w:val="26"/>
          <w:lang w:val="vi-VN"/>
        </w:rPr>
        <w:t>t vi ph</w:t>
      </w:r>
      <w:r w:rsidR="00B72506" w:rsidRPr="00D02DFB">
        <w:rPr>
          <w:b/>
          <w:bCs/>
          <w:sz w:val="26"/>
          <w:szCs w:val="26"/>
        </w:rPr>
        <w:t>ạ</w:t>
      </w:r>
      <w:r w:rsidR="00B72506" w:rsidRPr="00D02DFB">
        <w:rPr>
          <w:b/>
          <w:bCs/>
          <w:sz w:val="26"/>
          <w:szCs w:val="26"/>
          <w:lang w:val="vi-VN"/>
        </w:rPr>
        <w:t xml:space="preserve">m hành chính đối với </w:t>
      </w:r>
      <w:r w:rsidR="00B72506" w:rsidRPr="00D02DFB">
        <w:rPr>
          <w:b/>
          <w:bCs/>
          <w:i/>
          <w:iCs/>
          <w:sz w:val="26"/>
          <w:szCs w:val="26"/>
          <w:lang w:val="vi-VN"/>
        </w:rPr>
        <w:t>&lt;ông (bà)/tổ chức&gt;</w:t>
      </w:r>
      <w:r w:rsidR="00B72506" w:rsidRPr="00D02DFB">
        <w:rPr>
          <w:b/>
          <w:bCs/>
          <w:sz w:val="26"/>
          <w:szCs w:val="26"/>
          <w:lang w:val="vi-VN"/>
        </w:rPr>
        <w:t xml:space="preserve"> có tên sau đây:</w:t>
      </w:r>
    </w:p>
    <w:p w:rsidR="005F5937" w:rsidRPr="00D02DFB" w:rsidRDefault="00B72506" w:rsidP="00E36B91">
      <w:pPr>
        <w:tabs>
          <w:tab w:val="right" w:leader="dot" w:pos="9356"/>
        </w:tabs>
        <w:ind w:right="-285" w:firstLine="567"/>
        <w:jc w:val="both"/>
        <w:rPr>
          <w:b/>
          <w:i/>
          <w:sz w:val="26"/>
          <w:szCs w:val="26"/>
        </w:rPr>
      </w:pPr>
      <w:r w:rsidRPr="00EE7583">
        <w:rPr>
          <w:b/>
          <w:i/>
          <w:sz w:val="26"/>
          <w:szCs w:val="26"/>
        </w:rPr>
        <w:t>To coerce the</w:t>
      </w:r>
      <w:r w:rsidRPr="00EE7583">
        <w:rPr>
          <w:b/>
          <w:i/>
          <w:sz w:val="26"/>
          <w:szCs w:val="26"/>
          <w:lang/>
        </w:rPr>
        <w:t xml:space="preserve"> collection of money or property for execution</w:t>
      </w:r>
      <w:r w:rsidRPr="00EE7583">
        <w:rPr>
          <w:b/>
          <w:i/>
          <w:sz w:val="26"/>
          <w:szCs w:val="26"/>
        </w:rPr>
        <w:t xml:space="preserve"> of decision on sanctiong of the adim</w:t>
      </w:r>
      <w:r w:rsidR="001A16A9" w:rsidRPr="00EE7583">
        <w:rPr>
          <w:b/>
          <w:i/>
          <w:sz w:val="26"/>
          <w:szCs w:val="26"/>
        </w:rPr>
        <w:t>inistrative violation with &lt; Mr</w:t>
      </w:r>
      <w:r w:rsidRPr="00EE7583">
        <w:rPr>
          <w:b/>
          <w:i/>
          <w:sz w:val="26"/>
          <w:szCs w:val="26"/>
        </w:rPr>
        <w:t>(Mrs)/Organization&gt;</w:t>
      </w:r>
      <w:r w:rsidR="001A16A9" w:rsidRPr="00EE7583">
        <w:rPr>
          <w:b/>
          <w:i/>
          <w:sz w:val="26"/>
          <w:szCs w:val="26"/>
          <w:lang w:val="vi-VN"/>
        </w:rPr>
        <w:t xml:space="preserve"> as the following name</w:t>
      </w:r>
      <w:r w:rsidRPr="00D02DFB">
        <w:rPr>
          <w:b/>
          <w:i/>
          <w:sz w:val="26"/>
          <w:szCs w:val="26"/>
        </w:rPr>
        <w:t>:</w:t>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&lt;</w:t>
      </w:r>
      <w:r w:rsidR="00B72506" w:rsidRPr="00D02DFB">
        <w:rPr>
          <w:sz w:val="26"/>
          <w:szCs w:val="26"/>
        </w:rPr>
        <w:t xml:space="preserve">1. </w:t>
      </w:r>
      <w:r w:rsidRPr="00D02DFB">
        <w:rPr>
          <w:sz w:val="26"/>
          <w:szCs w:val="26"/>
          <w:lang w:val="vi-VN"/>
        </w:rPr>
        <w:t xml:space="preserve">Họ và tên&gt;: </w:t>
      </w:r>
      <w:r w:rsidRPr="00D02DFB">
        <w:rPr>
          <w:sz w:val="26"/>
          <w:szCs w:val="26"/>
        </w:rPr>
        <w:t xml:space="preserve">…………………………………… </w:t>
      </w:r>
      <w:r w:rsidRPr="00D02DFB">
        <w:rPr>
          <w:sz w:val="26"/>
          <w:szCs w:val="26"/>
          <w:lang w:val="vi-VN"/>
        </w:rPr>
        <w:t>Giới tính:</w:t>
      </w:r>
      <w:r w:rsidRPr="00D02DFB">
        <w:rPr>
          <w:sz w:val="26"/>
          <w:szCs w:val="26"/>
        </w:rPr>
        <w:t xml:space="preserve"> </w:t>
      </w:r>
      <w:r w:rsidRPr="00D02DFB">
        <w:rPr>
          <w:sz w:val="26"/>
          <w:szCs w:val="26"/>
        </w:rPr>
        <w:tab/>
      </w:r>
    </w:p>
    <w:p w:rsidR="005F5937" w:rsidRPr="00D02DFB" w:rsidRDefault="005F5937" w:rsidP="00E36B91">
      <w:pPr>
        <w:tabs>
          <w:tab w:val="right" w:leader="dot" w:pos="9356"/>
        </w:tabs>
        <w:ind w:right="-285" w:firstLine="567"/>
        <w:jc w:val="both"/>
        <w:rPr>
          <w:i/>
          <w:sz w:val="26"/>
          <w:szCs w:val="26"/>
        </w:rPr>
      </w:pPr>
      <w:r w:rsidRPr="00D02DFB">
        <w:rPr>
          <w:i/>
          <w:sz w:val="26"/>
          <w:szCs w:val="26"/>
        </w:rPr>
        <w:t>Full name: ……………………………………………….Sex:</w:t>
      </w:r>
      <w:r w:rsidRPr="00D02DFB">
        <w:rPr>
          <w:i/>
          <w:sz w:val="26"/>
          <w:szCs w:val="26"/>
        </w:rPr>
        <w:tab/>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 xml:space="preserve">Ngày, tháng, năm sinh: </w:t>
      </w:r>
      <w:r w:rsidRPr="00D02DFB">
        <w:rPr>
          <w:sz w:val="26"/>
          <w:szCs w:val="26"/>
        </w:rPr>
        <w:t>…….</w:t>
      </w:r>
      <w:r w:rsidRPr="00D02DFB">
        <w:rPr>
          <w:sz w:val="26"/>
          <w:szCs w:val="26"/>
          <w:lang w:val="vi-VN"/>
        </w:rPr>
        <w:t xml:space="preserve">/ </w:t>
      </w:r>
      <w:r w:rsidRPr="00D02DFB">
        <w:rPr>
          <w:sz w:val="26"/>
          <w:szCs w:val="26"/>
        </w:rPr>
        <w:t>……</w:t>
      </w:r>
      <w:r w:rsidRPr="00D02DFB">
        <w:rPr>
          <w:sz w:val="26"/>
          <w:szCs w:val="26"/>
          <w:lang w:val="vi-VN"/>
        </w:rPr>
        <w:t>/</w:t>
      </w:r>
      <w:r w:rsidRPr="00D02DFB">
        <w:rPr>
          <w:sz w:val="26"/>
          <w:szCs w:val="26"/>
        </w:rPr>
        <w:t xml:space="preserve">……. </w:t>
      </w:r>
      <w:r w:rsidRPr="00D02DFB">
        <w:rPr>
          <w:sz w:val="26"/>
          <w:szCs w:val="26"/>
          <w:lang w:val="vi-VN"/>
        </w:rPr>
        <w:t>Quốc tịch:</w:t>
      </w:r>
      <w:r w:rsidRPr="00D02DFB">
        <w:rPr>
          <w:sz w:val="26"/>
          <w:szCs w:val="26"/>
        </w:rPr>
        <w:t xml:space="preserve"> </w:t>
      </w:r>
      <w:r w:rsidRPr="00D02DFB">
        <w:rPr>
          <w:sz w:val="26"/>
          <w:szCs w:val="26"/>
        </w:rPr>
        <w:tab/>
      </w:r>
    </w:p>
    <w:p w:rsidR="005F5937" w:rsidRPr="00D02DFB" w:rsidRDefault="005F5937" w:rsidP="00E36B91">
      <w:pPr>
        <w:tabs>
          <w:tab w:val="right" w:leader="dot" w:pos="9356"/>
        </w:tabs>
        <w:ind w:right="-285" w:firstLine="567"/>
        <w:jc w:val="both"/>
        <w:rPr>
          <w:sz w:val="26"/>
          <w:szCs w:val="26"/>
        </w:rPr>
      </w:pPr>
      <w:r w:rsidRPr="00D02DFB">
        <w:rPr>
          <w:i/>
          <w:sz w:val="26"/>
          <w:szCs w:val="26"/>
        </w:rPr>
        <w:t>Date of birth:</w:t>
      </w:r>
      <w:r w:rsidRPr="00D02DFB">
        <w:rPr>
          <w:sz w:val="26"/>
          <w:szCs w:val="26"/>
        </w:rPr>
        <w:t xml:space="preserve"> ……. </w:t>
      </w:r>
      <w:r w:rsidRPr="00D02DFB">
        <w:rPr>
          <w:sz w:val="26"/>
          <w:szCs w:val="26"/>
          <w:lang w:val="vi-VN"/>
        </w:rPr>
        <w:t xml:space="preserve">/ </w:t>
      </w:r>
      <w:r w:rsidRPr="00D02DFB">
        <w:rPr>
          <w:sz w:val="26"/>
          <w:szCs w:val="26"/>
        </w:rPr>
        <w:t>……</w:t>
      </w:r>
      <w:r w:rsidRPr="00D02DFB">
        <w:rPr>
          <w:sz w:val="26"/>
          <w:szCs w:val="26"/>
          <w:lang w:val="vi-VN"/>
        </w:rPr>
        <w:t>/</w:t>
      </w:r>
      <w:r w:rsidRPr="00D02DFB">
        <w:rPr>
          <w:sz w:val="26"/>
          <w:szCs w:val="26"/>
        </w:rPr>
        <w:t xml:space="preserve">……. </w:t>
      </w:r>
      <w:r w:rsidRPr="00D02DFB">
        <w:rPr>
          <w:i/>
          <w:sz w:val="26"/>
          <w:szCs w:val="26"/>
        </w:rPr>
        <w:t>Nationality:</w:t>
      </w:r>
      <w:r w:rsidRPr="00D02DFB">
        <w:rPr>
          <w:i/>
          <w:sz w:val="26"/>
          <w:szCs w:val="26"/>
        </w:rPr>
        <w:tab/>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Nghề nghiệp:</w:t>
      </w:r>
      <w:r w:rsidRPr="00D02DFB">
        <w:rPr>
          <w:sz w:val="26"/>
          <w:szCs w:val="26"/>
        </w:rPr>
        <w:t xml:space="preserve"> </w:t>
      </w:r>
      <w:r w:rsidRPr="00D02DFB">
        <w:rPr>
          <w:sz w:val="26"/>
          <w:szCs w:val="26"/>
        </w:rPr>
        <w:tab/>
      </w:r>
    </w:p>
    <w:p w:rsidR="005F5937" w:rsidRPr="00D02DFB" w:rsidRDefault="005F5937" w:rsidP="00E36B91">
      <w:pPr>
        <w:tabs>
          <w:tab w:val="right" w:leader="dot" w:pos="9356"/>
        </w:tabs>
        <w:ind w:right="-285" w:firstLine="567"/>
        <w:jc w:val="both"/>
        <w:rPr>
          <w:sz w:val="26"/>
          <w:szCs w:val="26"/>
        </w:rPr>
      </w:pPr>
      <w:r w:rsidRPr="00D02DFB">
        <w:rPr>
          <w:i/>
          <w:sz w:val="26"/>
          <w:szCs w:val="26"/>
        </w:rPr>
        <w:t>Occupation:</w:t>
      </w:r>
      <w:r w:rsidRPr="00D02DFB">
        <w:rPr>
          <w:i/>
          <w:sz w:val="26"/>
          <w:szCs w:val="26"/>
        </w:rPr>
        <w:tab/>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Nơi ở hiện tại:</w:t>
      </w:r>
      <w:r w:rsidRPr="00D02DFB">
        <w:rPr>
          <w:sz w:val="26"/>
          <w:szCs w:val="26"/>
        </w:rPr>
        <w:tab/>
      </w:r>
    </w:p>
    <w:p w:rsidR="005F5937" w:rsidRPr="00D02DFB" w:rsidRDefault="005F5937" w:rsidP="00E36B91">
      <w:pPr>
        <w:tabs>
          <w:tab w:val="right" w:leader="dot" w:pos="9356"/>
        </w:tabs>
        <w:ind w:right="-285" w:firstLine="567"/>
        <w:jc w:val="both"/>
        <w:rPr>
          <w:sz w:val="26"/>
          <w:szCs w:val="26"/>
        </w:rPr>
      </w:pPr>
      <w:r w:rsidRPr="00D02DFB">
        <w:rPr>
          <w:i/>
          <w:sz w:val="26"/>
          <w:szCs w:val="26"/>
        </w:rPr>
        <w:t>Address:</w:t>
      </w:r>
      <w:r w:rsidRPr="00D02DFB">
        <w:rPr>
          <w:i/>
          <w:sz w:val="26"/>
          <w:szCs w:val="26"/>
        </w:rPr>
        <w:tab/>
      </w:r>
    </w:p>
    <w:p w:rsidR="005F5937" w:rsidRPr="00D02DFB" w:rsidRDefault="005F5937" w:rsidP="00E36B91">
      <w:pPr>
        <w:tabs>
          <w:tab w:val="right" w:leader="dot" w:pos="9356"/>
        </w:tabs>
        <w:ind w:right="-285" w:firstLine="567"/>
        <w:jc w:val="both"/>
        <w:rPr>
          <w:sz w:val="26"/>
          <w:szCs w:val="26"/>
          <w:lang w:val="vi-VN"/>
        </w:rPr>
      </w:pPr>
      <w:r w:rsidRPr="00D02DFB">
        <w:rPr>
          <w:sz w:val="26"/>
          <w:szCs w:val="26"/>
          <w:lang w:val="vi-VN"/>
        </w:rPr>
        <w:t>Số định danh cá nhân/CMND/H</w:t>
      </w:r>
      <w:r w:rsidRPr="00D02DFB">
        <w:rPr>
          <w:sz w:val="26"/>
          <w:szCs w:val="26"/>
        </w:rPr>
        <w:t xml:space="preserve">ộ </w:t>
      </w:r>
      <w:r w:rsidRPr="00D02DFB">
        <w:rPr>
          <w:sz w:val="26"/>
          <w:szCs w:val="26"/>
          <w:lang w:val="vi-VN"/>
        </w:rPr>
        <w:t>chiếu</w:t>
      </w:r>
      <w:r w:rsidRPr="00D02DFB">
        <w:rPr>
          <w:sz w:val="26"/>
          <w:szCs w:val="26"/>
        </w:rPr>
        <w:t>:</w:t>
      </w:r>
      <w:r w:rsidRPr="00D02DFB">
        <w:rPr>
          <w:sz w:val="26"/>
          <w:szCs w:val="26"/>
        </w:rPr>
        <w:tab/>
      </w:r>
      <w:r w:rsidRPr="00D02DFB">
        <w:rPr>
          <w:sz w:val="26"/>
          <w:szCs w:val="26"/>
          <w:lang w:val="vi-VN"/>
        </w:rPr>
        <w:t xml:space="preserve">ngày cấp: </w:t>
      </w:r>
      <w:r w:rsidRPr="00D02DFB">
        <w:rPr>
          <w:sz w:val="26"/>
          <w:szCs w:val="26"/>
        </w:rPr>
        <w:t>……</w:t>
      </w:r>
      <w:r w:rsidRPr="00D02DFB">
        <w:rPr>
          <w:sz w:val="26"/>
          <w:szCs w:val="26"/>
          <w:lang w:val="vi-VN"/>
        </w:rPr>
        <w:t>/</w:t>
      </w:r>
      <w:r w:rsidRPr="00D02DFB">
        <w:rPr>
          <w:sz w:val="26"/>
          <w:szCs w:val="26"/>
        </w:rPr>
        <w:t>……</w:t>
      </w:r>
      <w:r w:rsidRPr="00D02DFB">
        <w:rPr>
          <w:sz w:val="26"/>
          <w:szCs w:val="26"/>
          <w:lang w:val="vi-VN"/>
        </w:rPr>
        <w:t>/</w:t>
      </w:r>
      <w:r w:rsidRPr="00D02DFB">
        <w:rPr>
          <w:sz w:val="26"/>
          <w:szCs w:val="26"/>
        </w:rPr>
        <w:t>…..</w:t>
      </w:r>
      <w:r w:rsidRPr="00D02DFB">
        <w:rPr>
          <w:sz w:val="26"/>
          <w:szCs w:val="26"/>
          <w:lang w:val="vi-VN"/>
        </w:rPr>
        <w:t>;</w:t>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Nơi cấp:</w:t>
      </w:r>
      <w:r w:rsidRPr="00D02DFB">
        <w:rPr>
          <w:sz w:val="26"/>
          <w:szCs w:val="26"/>
        </w:rPr>
        <w:t xml:space="preserve"> </w:t>
      </w:r>
      <w:r w:rsidRPr="00D02DFB">
        <w:rPr>
          <w:sz w:val="26"/>
          <w:szCs w:val="26"/>
        </w:rPr>
        <w:tab/>
      </w:r>
    </w:p>
    <w:p w:rsidR="005F5937" w:rsidRPr="00D02DFB" w:rsidRDefault="005F5937" w:rsidP="00E36B91">
      <w:pPr>
        <w:tabs>
          <w:tab w:val="right" w:leader="dot" w:pos="9356"/>
        </w:tabs>
        <w:ind w:right="-285" w:firstLine="567"/>
        <w:jc w:val="both"/>
        <w:rPr>
          <w:i/>
          <w:sz w:val="26"/>
          <w:szCs w:val="26"/>
        </w:rPr>
      </w:pPr>
      <w:r w:rsidRPr="00D02DFB">
        <w:rPr>
          <w:i/>
          <w:sz w:val="26"/>
          <w:szCs w:val="26"/>
        </w:rPr>
        <w:t>Personal Identification Number/ID Card/ Passport No:</w:t>
      </w:r>
      <w:r w:rsidRPr="00D02DFB">
        <w:rPr>
          <w:i/>
          <w:sz w:val="26"/>
          <w:szCs w:val="26"/>
        </w:rPr>
        <w:tab/>
      </w:r>
    </w:p>
    <w:p w:rsidR="005F5937" w:rsidRPr="00D02DFB" w:rsidRDefault="005F5937" w:rsidP="00E36B91">
      <w:pPr>
        <w:tabs>
          <w:tab w:val="right" w:leader="dot" w:pos="9356"/>
        </w:tabs>
        <w:ind w:right="-285" w:firstLine="567"/>
        <w:jc w:val="both"/>
        <w:rPr>
          <w:sz w:val="26"/>
          <w:szCs w:val="26"/>
        </w:rPr>
      </w:pPr>
      <w:r w:rsidRPr="00D02DFB">
        <w:rPr>
          <w:i/>
          <w:sz w:val="26"/>
          <w:szCs w:val="26"/>
        </w:rPr>
        <w:t>Date of issue:</w:t>
      </w:r>
      <w:r w:rsidRPr="00D02DFB">
        <w:rPr>
          <w:sz w:val="26"/>
          <w:szCs w:val="26"/>
        </w:rPr>
        <w:t xml:space="preserve"> ……</w:t>
      </w:r>
      <w:r w:rsidRPr="00D02DFB">
        <w:rPr>
          <w:sz w:val="26"/>
          <w:szCs w:val="26"/>
          <w:lang w:val="vi-VN"/>
        </w:rPr>
        <w:t>/</w:t>
      </w:r>
      <w:r w:rsidRPr="00D02DFB">
        <w:rPr>
          <w:sz w:val="26"/>
          <w:szCs w:val="26"/>
        </w:rPr>
        <w:t>……</w:t>
      </w:r>
      <w:r w:rsidRPr="00D02DFB">
        <w:rPr>
          <w:sz w:val="26"/>
          <w:szCs w:val="26"/>
          <w:lang w:val="vi-VN"/>
        </w:rPr>
        <w:t>/</w:t>
      </w:r>
      <w:r w:rsidRPr="00D02DFB">
        <w:rPr>
          <w:sz w:val="26"/>
          <w:szCs w:val="26"/>
        </w:rPr>
        <w:t>…..</w:t>
      </w:r>
      <w:r w:rsidRPr="00D02DFB">
        <w:rPr>
          <w:sz w:val="26"/>
          <w:szCs w:val="26"/>
          <w:lang w:val="vi-VN"/>
        </w:rPr>
        <w:t>;</w:t>
      </w:r>
      <w:r w:rsidRPr="00D02DFB">
        <w:rPr>
          <w:sz w:val="26"/>
          <w:szCs w:val="26"/>
        </w:rPr>
        <w:t xml:space="preserve"> </w:t>
      </w:r>
      <w:r w:rsidRPr="00D02DFB">
        <w:rPr>
          <w:i/>
          <w:sz w:val="26"/>
          <w:szCs w:val="26"/>
        </w:rPr>
        <w:t>Place of issue:</w:t>
      </w:r>
      <w:r w:rsidRPr="00D02DFB">
        <w:rPr>
          <w:i/>
          <w:sz w:val="26"/>
          <w:szCs w:val="26"/>
        </w:rPr>
        <w:tab/>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&lt;</w:t>
      </w:r>
      <w:r w:rsidR="00B72506" w:rsidRPr="00D02DFB">
        <w:rPr>
          <w:sz w:val="26"/>
          <w:szCs w:val="26"/>
        </w:rPr>
        <w:t xml:space="preserve">1. </w:t>
      </w:r>
      <w:r w:rsidRPr="00D02DFB">
        <w:rPr>
          <w:sz w:val="26"/>
          <w:szCs w:val="26"/>
          <w:lang w:val="vi-VN"/>
        </w:rPr>
        <w:t>Tên tổ chức vi phạm &gt;:</w:t>
      </w:r>
      <w:r w:rsidRPr="00D02DFB">
        <w:rPr>
          <w:sz w:val="26"/>
          <w:szCs w:val="26"/>
        </w:rPr>
        <w:t xml:space="preserve"> </w:t>
      </w:r>
      <w:r w:rsidRPr="00D02DFB">
        <w:rPr>
          <w:sz w:val="26"/>
          <w:szCs w:val="26"/>
        </w:rPr>
        <w:tab/>
      </w:r>
    </w:p>
    <w:p w:rsidR="005F5937" w:rsidRPr="00D02DFB" w:rsidRDefault="005F5937" w:rsidP="00E36B91">
      <w:pPr>
        <w:tabs>
          <w:tab w:val="right" w:leader="dot" w:pos="9356"/>
        </w:tabs>
        <w:ind w:right="-285" w:firstLine="567"/>
        <w:jc w:val="both"/>
        <w:rPr>
          <w:sz w:val="26"/>
          <w:szCs w:val="26"/>
        </w:rPr>
      </w:pPr>
      <w:r w:rsidRPr="00D02DFB">
        <w:rPr>
          <w:i/>
          <w:sz w:val="26"/>
          <w:szCs w:val="26"/>
        </w:rPr>
        <w:t>Organization:</w:t>
      </w:r>
      <w:r w:rsidRPr="00D02DFB">
        <w:rPr>
          <w:sz w:val="26"/>
          <w:szCs w:val="26"/>
        </w:rPr>
        <w:t xml:space="preserve"> </w:t>
      </w:r>
      <w:r w:rsidRPr="00D02DFB">
        <w:rPr>
          <w:sz w:val="26"/>
          <w:szCs w:val="26"/>
        </w:rPr>
        <w:tab/>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 xml:space="preserve">Địa chỉ trụ sở chính: </w:t>
      </w:r>
      <w:r w:rsidRPr="00D02DFB">
        <w:rPr>
          <w:sz w:val="26"/>
          <w:szCs w:val="26"/>
        </w:rPr>
        <w:tab/>
      </w:r>
    </w:p>
    <w:p w:rsidR="005F5937" w:rsidRPr="00D02DFB" w:rsidRDefault="005F5937" w:rsidP="00E36B91">
      <w:pPr>
        <w:tabs>
          <w:tab w:val="right" w:leader="dot" w:pos="9356"/>
        </w:tabs>
        <w:ind w:right="-285" w:firstLine="567"/>
        <w:jc w:val="both"/>
        <w:rPr>
          <w:sz w:val="26"/>
          <w:szCs w:val="26"/>
        </w:rPr>
      </w:pPr>
      <w:r w:rsidRPr="00D02DFB">
        <w:rPr>
          <w:i/>
          <w:sz w:val="26"/>
          <w:szCs w:val="26"/>
        </w:rPr>
        <w:t xml:space="preserve">Head office address: </w:t>
      </w:r>
      <w:r w:rsidRPr="00D02DFB">
        <w:rPr>
          <w:i/>
          <w:sz w:val="26"/>
          <w:szCs w:val="26"/>
        </w:rPr>
        <w:tab/>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 xml:space="preserve">Mã số doanh nghiệp: </w:t>
      </w:r>
      <w:r w:rsidRPr="00D02DFB">
        <w:rPr>
          <w:sz w:val="26"/>
          <w:szCs w:val="26"/>
        </w:rPr>
        <w:tab/>
      </w:r>
    </w:p>
    <w:p w:rsidR="005F5937" w:rsidRPr="00D02DFB" w:rsidRDefault="005F5937" w:rsidP="00E36B91">
      <w:pPr>
        <w:tabs>
          <w:tab w:val="right" w:leader="dot" w:pos="9356"/>
        </w:tabs>
        <w:ind w:right="-285" w:firstLine="567"/>
        <w:jc w:val="both"/>
        <w:rPr>
          <w:i/>
          <w:sz w:val="26"/>
          <w:szCs w:val="26"/>
        </w:rPr>
      </w:pPr>
      <w:r w:rsidRPr="00D02DFB">
        <w:rPr>
          <w:bCs/>
          <w:i/>
          <w:sz w:val="26"/>
          <w:szCs w:val="26"/>
        </w:rPr>
        <w:t>Enterprise identification number:</w:t>
      </w:r>
      <w:r w:rsidRPr="00D02DFB">
        <w:rPr>
          <w:bCs/>
          <w:i/>
          <w:sz w:val="26"/>
          <w:szCs w:val="26"/>
        </w:rPr>
        <w:tab/>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Số GCN đăng ký đầu tư/doanh nghiệp hoặc GP thành lập/đăng ký hoạt động:</w:t>
      </w:r>
      <w:r w:rsidRPr="00D02DFB">
        <w:rPr>
          <w:sz w:val="26"/>
          <w:szCs w:val="26"/>
        </w:rPr>
        <w:t xml:space="preserve"> </w:t>
      </w:r>
      <w:r w:rsidRPr="00D02DFB">
        <w:rPr>
          <w:sz w:val="26"/>
          <w:szCs w:val="26"/>
        </w:rPr>
        <w:tab/>
      </w:r>
    </w:p>
    <w:p w:rsidR="005F5937" w:rsidRPr="00D02DFB" w:rsidRDefault="005F5937" w:rsidP="00E36B91">
      <w:pPr>
        <w:tabs>
          <w:tab w:val="right" w:leader="dot" w:pos="9356"/>
        </w:tabs>
        <w:ind w:right="-285" w:firstLine="567"/>
        <w:jc w:val="both"/>
        <w:rPr>
          <w:sz w:val="26"/>
          <w:szCs w:val="26"/>
        </w:rPr>
      </w:pPr>
      <w:r w:rsidRPr="00D02DFB">
        <w:rPr>
          <w:i/>
          <w:sz w:val="26"/>
          <w:szCs w:val="26"/>
        </w:rPr>
        <w:t>Investment Registration Certificate (IRC)/Enterprise Registration Certificate (ERC) orDecision on Establishment/Business Registration No:</w:t>
      </w:r>
      <w:r w:rsidRPr="00D02DFB">
        <w:rPr>
          <w:i/>
          <w:sz w:val="26"/>
          <w:szCs w:val="26"/>
        </w:rPr>
        <w:tab/>
      </w:r>
    </w:p>
    <w:p w:rsidR="005F5937" w:rsidRPr="00D02DFB" w:rsidRDefault="005F5937" w:rsidP="00E36B91">
      <w:pPr>
        <w:tabs>
          <w:tab w:val="right" w:leader="dot" w:pos="9356"/>
        </w:tabs>
        <w:ind w:right="-285" w:firstLine="567"/>
        <w:jc w:val="both"/>
        <w:rPr>
          <w:sz w:val="26"/>
          <w:szCs w:val="26"/>
        </w:rPr>
      </w:pPr>
      <w:r w:rsidRPr="00D02DFB">
        <w:rPr>
          <w:sz w:val="26"/>
          <w:szCs w:val="26"/>
          <w:lang w:val="vi-VN"/>
        </w:rPr>
        <w:t xml:space="preserve">Ngày cấp: </w:t>
      </w:r>
      <w:r w:rsidRPr="00D02DFB">
        <w:rPr>
          <w:sz w:val="26"/>
          <w:szCs w:val="26"/>
        </w:rPr>
        <w:t>……</w:t>
      </w:r>
      <w:r w:rsidRPr="00D02DFB">
        <w:rPr>
          <w:sz w:val="26"/>
          <w:szCs w:val="26"/>
          <w:lang w:val="vi-VN"/>
        </w:rPr>
        <w:t xml:space="preserve">/ </w:t>
      </w:r>
      <w:r w:rsidRPr="00D02DFB">
        <w:rPr>
          <w:sz w:val="26"/>
          <w:szCs w:val="26"/>
        </w:rPr>
        <w:t>…….</w:t>
      </w:r>
      <w:r w:rsidRPr="00D02DFB">
        <w:rPr>
          <w:sz w:val="26"/>
          <w:szCs w:val="26"/>
          <w:lang w:val="vi-VN"/>
        </w:rPr>
        <w:t xml:space="preserve">/ </w:t>
      </w:r>
      <w:r w:rsidRPr="00D02DFB">
        <w:rPr>
          <w:sz w:val="26"/>
          <w:szCs w:val="26"/>
        </w:rPr>
        <w:t xml:space="preserve">…….. </w:t>
      </w:r>
      <w:r w:rsidRPr="00D02DFB">
        <w:rPr>
          <w:sz w:val="26"/>
          <w:szCs w:val="26"/>
          <w:lang w:val="vi-VN"/>
        </w:rPr>
        <w:t>; nơi cấp:</w:t>
      </w:r>
      <w:r w:rsidRPr="00D02DFB">
        <w:rPr>
          <w:sz w:val="26"/>
          <w:szCs w:val="26"/>
        </w:rPr>
        <w:t xml:space="preserve"> </w:t>
      </w:r>
      <w:r w:rsidRPr="00D02DFB">
        <w:rPr>
          <w:sz w:val="26"/>
          <w:szCs w:val="26"/>
        </w:rPr>
        <w:tab/>
      </w:r>
    </w:p>
    <w:p w:rsidR="005F5937" w:rsidRPr="00D02DFB" w:rsidRDefault="005F5937" w:rsidP="00E36B91">
      <w:pPr>
        <w:tabs>
          <w:tab w:val="right" w:leader="dot" w:pos="9356"/>
        </w:tabs>
        <w:ind w:right="-285" w:firstLine="567"/>
        <w:jc w:val="both"/>
        <w:rPr>
          <w:sz w:val="26"/>
          <w:szCs w:val="26"/>
        </w:rPr>
      </w:pPr>
      <w:r w:rsidRPr="00D02DFB">
        <w:rPr>
          <w:i/>
          <w:sz w:val="26"/>
          <w:szCs w:val="26"/>
        </w:rPr>
        <w:t>Date of issue:</w:t>
      </w:r>
      <w:r w:rsidRPr="00D02DFB">
        <w:rPr>
          <w:sz w:val="26"/>
          <w:szCs w:val="26"/>
        </w:rPr>
        <w:t xml:space="preserve"> ……</w:t>
      </w:r>
      <w:r w:rsidRPr="00D02DFB">
        <w:rPr>
          <w:sz w:val="26"/>
          <w:szCs w:val="26"/>
          <w:lang w:val="vi-VN"/>
        </w:rPr>
        <w:t>/</w:t>
      </w:r>
      <w:r w:rsidRPr="00D02DFB">
        <w:rPr>
          <w:sz w:val="26"/>
          <w:szCs w:val="26"/>
        </w:rPr>
        <w:t>……</w:t>
      </w:r>
      <w:r w:rsidRPr="00D02DFB">
        <w:rPr>
          <w:sz w:val="26"/>
          <w:szCs w:val="26"/>
          <w:lang w:val="vi-VN"/>
        </w:rPr>
        <w:t>/</w:t>
      </w:r>
      <w:r w:rsidRPr="00D02DFB">
        <w:rPr>
          <w:sz w:val="26"/>
          <w:szCs w:val="26"/>
        </w:rPr>
        <w:t>…..</w:t>
      </w:r>
      <w:r w:rsidRPr="00D02DFB">
        <w:rPr>
          <w:sz w:val="26"/>
          <w:szCs w:val="26"/>
          <w:lang w:val="vi-VN"/>
        </w:rPr>
        <w:t>;</w:t>
      </w:r>
      <w:r w:rsidRPr="00D02DFB">
        <w:rPr>
          <w:sz w:val="26"/>
          <w:szCs w:val="26"/>
        </w:rPr>
        <w:t xml:space="preserve"> </w:t>
      </w:r>
      <w:r w:rsidRPr="00D02DFB">
        <w:rPr>
          <w:i/>
          <w:sz w:val="26"/>
          <w:szCs w:val="26"/>
        </w:rPr>
        <w:t>Place of issue:</w:t>
      </w:r>
      <w:r w:rsidRPr="00D02DFB">
        <w:rPr>
          <w:i/>
          <w:sz w:val="26"/>
          <w:szCs w:val="26"/>
        </w:rPr>
        <w:tab/>
      </w:r>
    </w:p>
    <w:p w:rsidR="009F2B4B" w:rsidRPr="006676FA" w:rsidRDefault="009F2B4B" w:rsidP="00E36B91">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277"/>
      </w:r>
      <w:r w:rsidRPr="006676FA">
        <w:rPr>
          <w:sz w:val="26"/>
          <w:szCs w:val="26"/>
        </w:rPr>
        <w:t xml:space="preserve">: .............................................. </w:t>
      </w:r>
      <w:r w:rsidRPr="006676FA">
        <w:rPr>
          <w:sz w:val="26"/>
          <w:szCs w:val="26"/>
          <w:lang w:val="vi-VN"/>
        </w:rPr>
        <w:t>Giới tính:</w:t>
      </w:r>
      <w:r w:rsidRPr="006676FA">
        <w:rPr>
          <w:sz w:val="26"/>
          <w:szCs w:val="26"/>
        </w:rPr>
        <w:tab/>
      </w:r>
    </w:p>
    <w:p w:rsidR="009F2B4B" w:rsidRPr="006676FA" w:rsidRDefault="009F2B4B" w:rsidP="00E36B91">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9F2B4B" w:rsidRPr="006676FA" w:rsidRDefault="009F2B4B" w:rsidP="00E36B91">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278"/>
      </w:r>
      <w:r w:rsidRPr="006676FA">
        <w:rPr>
          <w:sz w:val="26"/>
          <w:szCs w:val="26"/>
          <w:lang w:val="vi-VN"/>
        </w:rPr>
        <w:t xml:space="preserve">: </w:t>
      </w:r>
      <w:r w:rsidRPr="006676FA">
        <w:rPr>
          <w:sz w:val="26"/>
          <w:szCs w:val="26"/>
        </w:rPr>
        <w:tab/>
      </w:r>
    </w:p>
    <w:p w:rsidR="009F2B4B" w:rsidRPr="006676FA" w:rsidRDefault="009F2B4B" w:rsidP="00E36B91">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3120D1" w:rsidRPr="00D02DFB" w:rsidRDefault="00B72506" w:rsidP="00E36B91">
      <w:pPr>
        <w:tabs>
          <w:tab w:val="right" w:leader="dot" w:pos="9356"/>
        </w:tabs>
        <w:ind w:right="-285" w:firstLine="567"/>
        <w:jc w:val="both"/>
        <w:rPr>
          <w:color w:val="000000"/>
          <w:sz w:val="26"/>
          <w:szCs w:val="26"/>
          <w:lang w:val="vi-VN"/>
        </w:rPr>
      </w:pPr>
      <w:r w:rsidRPr="00D02DFB">
        <w:rPr>
          <w:sz w:val="26"/>
          <w:szCs w:val="26"/>
          <w:lang w:val="vi-VN"/>
        </w:rPr>
        <w:t>2.</w:t>
      </w:r>
      <w:r w:rsidR="003120D1" w:rsidRPr="00D02DFB">
        <w:rPr>
          <w:color w:val="000000"/>
          <w:sz w:val="26"/>
          <w:szCs w:val="26"/>
          <w:lang w:val="vi-VN"/>
        </w:rPr>
        <w:t xml:space="preserve"> </w:t>
      </w:r>
      <w:r w:rsidR="003120D1" w:rsidRPr="00D02DFB">
        <w:rPr>
          <w:color w:val="000000"/>
          <w:sz w:val="26"/>
          <w:szCs w:val="26"/>
        </w:rPr>
        <w:t>&lt;</w:t>
      </w:r>
      <w:r w:rsidR="003120D1" w:rsidRPr="00D02DFB">
        <w:rPr>
          <w:color w:val="000000"/>
          <w:sz w:val="26"/>
          <w:szCs w:val="26"/>
          <w:lang w:val="vi-VN"/>
        </w:rPr>
        <w:t>Cá nhân/Tổ chức</w:t>
      </w:r>
      <w:r w:rsidR="003120D1" w:rsidRPr="00D02DFB">
        <w:rPr>
          <w:color w:val="000000"/>
          <w:sz w:val="26"/>
          <w:szCs w:val="26"/>
        </w:rPr>
        <w:t>&gt;</w:t>
      </w:r>
      <w:r w:rsidR="003120D1" w:rsidRPr="00D02DFB">
        <w:rPr>
          <w:color w:val="000000"/>
          <w:sz w:val="26"/>
          <w:szCs w:val="26"/>
          <w:lang w:val="vi-VN"/>
        </w:rPr>
        <w:t xml:space="preserve"> đang giữ tiền, tài sản</w:t>
      </w:r>
      <w:r w:rsidR="003120D1" w:rsidRPr="00D02DFB">
        <w:rPr>
          <w:rStyle w:val="EndnoteReference"/>
          <w:color w:val="000000"/>
          <w:sz w:val="26"/>
          <w:szCs w:val="26"/>
          <w:lang w:val="vi-VN"/>
        </w:rPr>
        <w:endnoteReference w:id="279"/>
      </w:r>
      <w:r w:rsidR="003120D1" w:rsidRPr="00D02DFB">
        <w:rPr>
          <w:color w:val="000000"/>
          <w:sz w:val="26"/>
          <w:szCs w:val="26"/>
          <w:lang w:val="vi-VN"/>
        </w:rPr>
        <w:t>: </w:t>
      </w:r>
      <w:r w:rsidR="003120D1" w:rsidRPr="00D02DFB">
        <w:rPr>
          <w:color w:val="000000"/>
          <w:sz w:val="26"/>
          <w:szCs w:val="26"/>
          <w:lang w:val="vi-VN"/>
        </w:rPr>
        <w:tab/>
      </w:r>
    </w:p>
    <w:p w:rsidR="003120D1" w:rsidRPr="00D02DFB" w:rsidRDefault="003120D1" w:rsidP="00E36B9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9356"/>
        </w:tabs>
        <w:ind w:right="-285" w:firstLine="567"/>
        <w:jc w:val="both"/>
        <w:rPr>
          <w:rFonts w:ascii="Times New Roman" w:hAnsi="Times New Roman"/>
          <w:i/>
          <w:sz w:val="26"/>
          <w:szCs w:val="26"/>
        </w:rPr>
      </w:pPr>
      <w:r w:rsidRPr="00D02DFB">
        <w:rPr>
          <w:rFonts w:ascii="Times New Roman" w:hAnsi="Times New Roman"/>
          <w:i/>
          <w:sz w:val="26"/>
          <w:szCs w:val="26"/>
          <w:lang/>
        </w:rPr>
        <w:t>Individuals/organizations are holding money, property:</w:t>
      </w:r>
      <w:r w:rsidRPr="00D02DFB">
        <w:rPr>
          <w:rFonts w:ascii="Times New Roman" w:hAnsi="Times New Roman"/>
          <w:i/>
          <w:sz w:val="26"/>
          <w:szCs w:val="26"/>
          <w:lang/>
        </w:rPr>
        <w:tab/>
      </w:r>
    </w:p>
    <w:p w:rsidR="003120D1" w:rsidRPr="00D02DFB" w:rsidRDefault="003120D1" w:rsidP="00E36B91">
      <w:pPr>
        <w:shd w:val="clear" w:color="auto" w:fill="FFFFFF"/>
        <w:tabs>
          <w:tab w:val="right" w:leader="dot" w:pos="9356"/>
        </w:tabs>
        <w:ind w:right="-285" w:firstLine="567"/>
        <w:jc w:val="both"/>
        <w:rPr>
          <w:color w:val="000000"/>
          <w:sz w:val="26"/>
          <w:szCs w:val="26"/>
          <w:lang w:val="vi-VN"/>
        </w:rPr>
      </w:pPr>
      <w:r w:rsidRPr="00D02DFB">
        <w:rPr>
          <w:color w:val="000000"/>
          <w:sz w:val="26"/>
          <w:szCs w:val="26"/>
          <w:lang w:val="vi-VN"/>
        </w:rPr>
        <w:t>Địa chỉ</w:t>
      </w:r>
      <w:r w:rsidRPr="00D02DFB">
        <w:rPr>
          <w:color w:val="000000"/>
          <w:sz w:val="26"/>
          <w:szCs w:val="26"/>
        </w:rPr>
        <w:t xml:space="preserve"> </w:t>
      </w:r>
      <w:r w:rsidRPr="00D02DFB">
        <w:rPr>
          <w:rStyle w:val="EndnoteReference"/>
          <w:color w:val="000000"/>
          <w:sz w:val="26"/>
          <w:szCs w:val="26"/>
          <w:lang w:val="vi-VN"/>
        </w:rPr>
        <w:endnoteReference w:id="280"/>
      </w:r>
      <w:r w:rsidRPr="00D02DFB">
        <w:rPr>
          <w:color w:val="000000"/>
          <w:sz w:val="26"/>
          <w:szCs w:val="26"/>
          <w:lang w:val="vi-VN"/>
        </w:rPr>
        <w:t>: </w:t>
      </w:r>
      <w:r w:rsidRPr="00D02DFB">
        <w:rPr>
          <w:color w:val="000000"/>
          <w:sz w:val="26"/>
          <w:szCs w:val="26"/>
          <w:lang w:val="vi-VN"/>
        </w:rPr>
        <w:tab/>
      </w:r>
    </w:p>
    <w:p w:rsidR="003120D1" w:rsidRPr="00D02DFB" w:rsidRDefault="003120D1" w:rsidP="00E36B91">
      <w:pPr>
        <w:tabs>
          <w:tab w:val="right" w:leader="dot" w:pos="9356"/>
        </w:tabs>
        <w:ind w:right="-285" w:firstLine="567"/>
        <w:jc w:val="both"/>
        <w:rPr>
          <w:sz w:val="26"/>
          <w:szCs w:val="26"/>
        </w:rPr>
      </w:pPr>
      <w:r w:rsidRPr="00D02DFB">
        <w:rPr>
          <w:i/>
          <w:color w:val="000000"/>
          <w:sz w:val="26"/>
          <w:szCs w:val="26"/>
        </w:rPr>
        <w:t>Address:</w:t>
      </w:r>
      <w:r w:rsidRPr="00D02DFB">
        <w:rPr>
          <w:i/>
          <w:color w:val="000000"/>
          <w:sz w:val="26"/>
          <w:szCs w:val="26"/>
        </w:rPr>
        <w:tab/>
      </w:r>
    </w:p>
    <w:p w:rsidR="00B72506" w:rsidRPr="00D02DFB" w:rsidRDefault="00B72506" w:rsidP="00E36B91">
      <w:pPr>
        <w:tabs>
          <w:tab w:val="right" w:leader="dot" w:pos="9356"/>
        </w:tabs>
        <w:ind w:right="-285" w:firstLine="567"/>
        <w:jc w:val="both"/>
        <w:rPr>
          <w:sz w:val="26"/>
          <w:szCs w:val="26"/>
          <w:lang w:val="vi-VN"/>
        </w:rPr>
      </w:pPr>
      <w:r w:rsidRPr="00D02DFB">
        <w:rPr>
          <w:sz w:val="26"/>
          <w:szCs w:val="26"/>
          <w:lang w:val="vi-VN"/>
        </w:rPr>
        <w:t>3. Biện pháp cưỡng chế: Thu tiền, tài sản của đối tượng bị cưỡng chế thi hành quyết định xử phạt vi phạm hành chính sau khi vi phạm cố tình tẩu tán tài sản cho cá nhân, tổ chức khác giữ.</w:t>
      </w:r>
    </w:p>
    <w:p w:rsidR="00023172" w:rsidRPr="00D02DFB" w:rsidRDefault="00023172" w:rsidP="00E36B91">
      <w:pPr>
        <w:tabs>
          <w:tab w:val="right" w:leader="dot" w:pos="9356"/>
        </w:tabs>
        <w:ind w:right="-285" w:firstLine="567"/>
        <w:jc w:val="both"/>
        <w:rPr>
          <w:i/>
          <w:sz w:val="26"/>
          <w:szCs w:val="26"/>
        </w:rPr>
      </w:pPr>
      <w:r w:rsidRPr="00D02DFB">
        <w:rPr>
          <w:i/>
          <w:sz w:val="26"/>
          <w:szCs w:val="26"/>
        </w:rPr>
        <w:lastRenderedPageBreak/>
        <w:t>Enforcement measures:</w:t>
      </w:r>
      <w:r w:rsidR="0017098F" w:rsidRPr="00D02DFB">
        <w:rPr>
          <w:i/>
          <w:sz w:val="26"/>
          <w:szCs w:val="26"/>
        </w:rPr>
        <w:t xml:space="preserve"> </w:t>
      </w:r>
      <w:r w:rsidR="00E01F26" w:rsidRPr="00D02DFB">
        <w:rPr>
          <w:i/>
          <w:sz w:val="26"/>
          <w:szCs w:val="26"/>
        </w:rPr>
        <w:t xml:space="preserve">To </w:t>
      </w:r>
      <w:r w:rsidR="00E01F26" w:rsidRPr="00D02DFB">
        <w:rPr>
          <w:i/>
          <w:sz w:val="26"/>
          <w:szCs w:val="26"/>
          <w:lang/>
        </w:rPr>
        <w:t>collect money, property</w:t>
      </w:r>
      <w:r w:rsidR="00E01F26" w:rsidRPr="00D02DFB">
        <w:rPr>
          <w:i/>
          <w:sz w:val="26"/>
          <w:szCs w:val="26"/>
        </w:rPr>
        <w:t xml:space="preserve"> of </w:t>
      </w:r>
      <w:r w:rsidR="00E01F26" w:rsidRPr="00D02DFB">
        <w:rPr>
          <w:i/>
          <w:sz w:val="26"/>
          <w:szCs w:val="26"/>
          <w:lang/>
        </w:rPr>
        <w:t>the person subject to enforcement</w:t>
      </w:r>
      <w:r w:rsidR="00E01F26" w:rsidRPr="00D02DFB">
        <w:rPr>
          <w:i/>
          <w:sz w:val="26"/>
          <w:szCs w:val="26"/>
        </w:rPr>
        <w:t xml:space="preserve"> </w:t>
      </w:r>
      <w:r w:rsidR="00E01F26" w:rsidRPr="00D02DFB">
        <w:rPr>
          <w:i/>
          <w:sz w:val="26"/>
          <w:szCs w:val="26"/>
          <w:lang/>
        </w:rPr>
        <w:t>of the decision on sanctioning of administrative violations after deliberately dispersing assets to other individuals or organizations.</w:t>
      </w:r>
    </w:p>
    <w:p w:rsidR="00B72506" w:rsidRPr="00D02DFB" w:rsidRDefault="00B72506" w:rsidP="00E36B91">
      <w:pPr>
        <w:tabs>
          <w:tab w:val="right" w:leader="dot" w:pos="9356"/>
        </w:tabs>
        <w:ind w:right="-285" w:firstLine="567"/>
        <w:jc w:val="both"/>
        <w:rPr>
          <w:sz w:val="26"/>
          <w:szCs w:val="26"/>
          <w:lang w:val="vi-VN"/>
        </w:rPr>
      </w:pPr>
      <w:r w:rsidRPr="00D02DFB">
        <w:rPr>
          <w:sz w:val="26"/>
          <w:szCs w:val="26"/>
          <w:lang w:val="vi-VN"/>
        </w:rPr>
        <w:t>4. Số tiền, tài sản bị thu, gồm:</w:t>
      </w:r>
    </w:p>
    <w:p w:rsidR="00380F2E" w:rsidRPr="00D02DFB" w:rsidRDefault="00380F2E" w:rsidP="00E36B91">
      <w:pPr>
        <w:tabs>
          <w:tab w:val="right" w:leader="dot" w:pos="9356"/>
        </w:tabs>
        <w:ind w:right="-285" w:firstLine="567"/>
        <w:jc w:val="both"/>
        <w:rPr>
          <w:sz w:val="26"/>
          <w:szCs w:val="26"/>
        </w:rPr>
      </w:pPr>
      <w:r w:rsidRPr="00D02DFB">
        <w:rPr>
          <w:i/>
          <w:sz w:val="26"/>
          <w:szCs w:val="26"/>
          <w:lang/>
        </w:rPr>
        <w:t>Amount of money, property for collection, include:</w:t>
      </w:r>
    </w:p>
    <w:p w:rsidR="006628A3" w:rsidRPr="006628A3" w:rsidRDefault="00B72506" w:rsidP="00E36B91">
      <w:pPr>
        <w:tabs>
          <w:tab w:val="right" w:leader="dot" w:pos="9356"/>
        </w:tabs>
        <w:ind w:right="-285" w:firstLine="567"/>
        <w:jc w:val="both"/>
        <w:rPr>
          <w:sz w:val="26"/>
          <w:szCs w:val="26"/>
        </w:rPr>
      </w:pPr>
      <w:r w:rsidRPr="00D02DFB">
        <w:rPr>
          <w:sz w:val="26"/>
          <w:szCs w:val="26"/>
          <w:lang w:val="vi-VN"/>
        </w:rPr>
        <w:t>a) Về ti</w:t>
      </w:r>
      <w:r w:rsidRPr="00D02DFB">
        <w:rPr>
          <w:sz w:val="26"/>
          <w:szCs w:val="26"/>
        </w:rPr>
        <w:t>ề</w:t>
      </w:r>
      <w:r w:rsidRPr="00D02DFB">
        <w:rPr>
          <w:sz w:val="26"/>
          <w:szCs w:val="26"/>
          <w:lang w:val="vi-VN"/>
        </w:rPr>
        <w:t>n mặt</w:t>
      </w:r>
      <w:r w:rsidR="006628A3">
        <w:rPr>
          <w:sz w:val="26"/>
          <w:szCs w:val="26"/>
        </w:rPr>
        <w:t>:</w:t>
      </w:r>
    </w:p>
    <w:p w:rsidR="00B72506" w:rsidRDefault="008077E1" w:rsidP="00E36B91">
      <w:pPr>
        <w:tabs>
          <w:tab w:val="right" w:leader="dot" w:pos="9356"/>
        </w:tabs>
        <w:ind w:right="-285" w:firstLine="567"/>
        <w:jc w:val="both"/>
        <w:rPr>
          <w:i/>
          <w:sz w:val="26"/>
          <w:szCs w:val="26"/>
          <w:lang/>
        </w:rPr>
      </w:pPr>
      <w:r w:rsidRPr="00D02DFB">
        <w:rPr>
          <w:i/>
          <w:sz w:val="26"/>
          <w:szCs w:val="26"/>
          <w:lang/>
        </w:rPr>
        <w:t>About cash:</w:t>
      </w: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877"/>
        <w:gridCol w:w="1053"/>
        <w:gridCol w:w="1110"/>
        <w:gridCol w:w="1230"/>
        <w:gridCol w:w="1317"/>
        <w:gridCol w:w="1053"/>
      </w:tblGrid>
      <w:tr w:rsidR="006628A3" w:rsidRPr="00192671" w:rsidTr="00192671">
        <w:tc>
          <w:tcPr>
            <w:tcW w:w="630" w:type="dxa"/>
            <w:vAlign w:val="center"/>
          </w:tcPr>
          <w:p w:rsidR="006628A3" w:rsidRPr="00192671" w:rsidRDefault="006628A3" w:rsidP="00192671">
            <w:pPr>
              <w:shd w:val="clear" w:color="auto" w:fill="FFFFFF"/>
              <w:tabs>
                <w:tab w:val="right" w:leader="dot" w:pos="9356"/>
              </w:tabs>
              <w:ind w:right="-121"/>
              <w:jc w:val="center"/>
              <w:rPr>
                <w:color w:val="000000"/>
                <w:sz w:val="26"/>
                <w:szCs w:val="26"/>
              </w:rPr>
            </w:pPr>
            <w:r w:rsidRPr="00192671">
              <w:rPr>
                <w:color w:val="000000"/>
                <w:sz w:val="26"/>
                <w:szCs w:val="26"/>
                <w:lang w:val="vi-VN"/>
              </w:rPr>
              <w:t>STT</w:t>
            </w:r>
            <w:r w:rsidRPr="00192671">
              <w:rPr>
                <w:color w:val="000000"/>
                <w:sz w:val="26"/>
                <w:szCs w:val="26"/>
              </w:rPr>
              <w:t>/ No.</w:t>
            </w:r>
          </w:p>
        </w:tc>
        <w:tc>
          <w:tcPr>
            <w:tcW w:w="2877" w:type="dxa"/>
            <w:vAlign w:val="center"/>
          </w:tcPr>
          <w:p w:rsidR="006628A3" w:rsidRPr="00192671" w:rsidRDefault="006628A3" w:rsidP="00192671">
            <w:pPr>
              <w:shd w:val="clear" w:color="auto" w:fill="FFFFFF"/>
              <w:tabs>
                <w:tab w:val="right" w:leader="dot" w:pos="9356"/>
              </w:tabs>
              <w:ind w:right="-121"/>
              <w:jc w:val="center"/>
              <w:rPr>
                <w:color w:val="000000"/>
                <w:sz w:val="26"/>
                <w:szCs w:val="26"/>
              </w:rPr>
            </w:pPr>
            <w:r w:rsidRPr="00192671">
              <w:rPr>
                <w:color w:val="000000"/>
                <w:sz w:val="26"/>
                <w:szCs w:val="26"/>
                <w:lang w:val="vi-VN"/>
              </w:rPr>
              <w:t>Tên gọi</w:t>
            </w:r>
            <w:r w:rsidRPr="00192671">
              <w:rPr>
                <w:color w:val="000000"/>
                <w:sz w:val="26"/>
                <w:szCs w:val="26"/>
              </w:rPr>
              <w:t xml:space="preserve">, </w:t>
            </w:r>
            <w:r w:rsidRPr="00192671">
              <w:rPr>
                <w:color w:val="000000"/>
                <w:sz w:val="26"/>
                <w:szCs w:val="26"/>
                <w:lang w:val="vi-VN"/>
              </w:rPr>
              <w:t>mô tả tài sản</w:t>
            </w:r>
            <w:r w:rsidRPr="00192671">
              <w:rPr>
                <w:color w:val="000000"/>
                <w:sz w:val="26"/>
                <w:szCs w:val="26"/>
              </w:rPr>
              <w:t>/</w:t>
            </w:r>
            <w:r w:rsidRPr="00192671">
              <w:rPr>
                <w:i/>
                <w:sz w:val="26"/>
                <w:szCs w:val="26"/>
              </w:rPr>
              <w:t xml:space="preserve"> Asset name,</w:t>
            </w:r>
            <w:r w:rsidR="00037EEE" w:rsidRPr="00192671">
              <w:rPr>
                <w:i/>
                <w:sz w:val="26"/>
                <w:szCs w:val="26"/>
              </w:rPr>
              <w:t xml:space="preserve"> </w:t>
            </w:r>
            <w:r w:rsidRPr="00192671">
              <w:rPr>
                <w:i/>
                <w:sz w:val="26"/>
                <w:szCs w:val="26"/>
                <w:lang/>
              </w:rPr>
              <w:t>description</w:t>
            </w:r>
          </w:p>
        </w:tc>
        <w:tc>
          <w:tcPr>
            <w:tcW w:w="1053" w:type="dxa"/>
            <w:vAlign w:val="center"/>
          </w:tcPr>
          <w:p w:rsidR="006628A3" w:rsidRPr="00192671" w:rsidRDefault="006628A3" w:rsidP="00192671">
            <w:pPr>
              <w:shd w:val="clear" w:color="auto" w:fill="FFFFFF"/>
              <w:tabs>
                <w:tab w:val="right" w:leader="dot" w:pos="9356"/>
              </w:tabs>
              <w:ind w:right="-121"/>
              <w:jc w:val="center"/>
              <w:rPr>
                <w:color w:val="000000"/>
                <w:sz w:val="26"/>
                <w:szCs w:val="26"/>
              </w:rPr>
            </w:pPr>
            <w:r w:rsidRPr="00192671">
              <w:rPr>
                <w:color w:val="000000"/>
                <w:sz w:val="26"/>
                <w:szCs w:val="26"/>
                <w:lang w:val="vi-VN"/>
              </w:rPr>
              <w:t>Đơn vị tính</w:t>
            </w:r>
            <w:r w:rsidRPr="00192671">
              <w:rPr>
                <w:color w:val="000000"/>
                <w:sz w:val="26"/>
                <w:szCs w:val="26"/>
              </w:rPr>
              <w:t>/</w:t>
            </w:r>
            <w:r w:rsidRPr="00192671">
              <w:rPr>
                <w:i/>
                <w:sz w:val="26"/>
                <w:szCs w:val="26"/>
              </w:rPr>
              <w:t xml:space="preserve"> Unit</w:t>
            </w:r>
          </w:p>
        </w:tc>
        <w:tc>
          <w:tcPr>
            <w:tcW w:w="1110" w:type="dxa"/>
            <w:vAlign w:val="center"/>
          </w:tcPr>
          <w:p w:rsidR="006628A3" w:rsidRPr="00192671" w:rsidRDefault="006628A3" w:rsidP="00192671">
            <w:pPr>
              <w:shd w:val="clear" w:color="auto" w:fill="FFFFFF"/>
              <w:tabs>
                <w:tab w:val="right" w:leader="dot" w:pos="9356"/>
              </w:tabs>
              <w:ind w:right="-121"/>
              <w:jc w:val="center"/>
              <w:rPr>
                <w:color w:val="000000"/>
                <w:sz w:val="26"/>
                <w:szCs w:val="26"/>
              </w:rPr>
            </w:pPr>
            <w:r w:rsidRPr="00192671">
              <w:rPr>
                <w:color w:val="000000"/>
                <w:sz w:val="26"/>
                <w:szCs w:val="26"/>
                <w:lang w:val="vi-VN"/>
              </w:rPr>
              <w:t>Số lượng</w:t>
            </w:r>
            <w:r w:rsidRPr="00192671">
              <w:rPr>
                <w:color w:val="000000"/>
                <w:sz w:val="26"/>
                <w:szCs w:val="26"/>
              </w:rPr>
              <w:t>/</w:t>
            </w:r>
            <w:r w:rsidRPr="00192671">
              <w:rPr>
                <w:i/>
                <w:sz w:val="26"/>
                <w:szCs w:val="26"/>
                <w:lang/>
              </w:rPr>
              <w:t xml:space="preserve"> Quantity</w:t>
            </w:r>
          </w:p>
        </w:tc>
        <w:tc>
          <w:tcPr>
            <w:tcW w:w="1230" w:type="dxa"/>
            <w:vAlign w:val="center"/>
          </w:tcPr>
          <w:p w:rsidR="006628A3" w:rsidRPr="00192671" w:rsidRDefault="006628A3" w:rsidP="00192671">
            <w:pPr>
              <w:shd w:val="clear" w:color="auto" w:fill="FFFFFF"/>
              <w:tabs>
                <w:tab w:val="right" w:leader="dot" w:pos="9356"/>
              </w:tabs>
              <w:ind w:right="-121"/>
              <w:jc w:val="center"/>
              <w:rPr>
                <w:color w:val="000000"/>
                <w:sz w:val="26"/>
                <w:szCs w:val="26"/>
              </w:rPr>
            </w:pPr>
            <w:r w:rsidRPr="00192671">
              <w:rPr>
                <w:color w:val="000000"/>
                <w:sz w:val="26"/>
                <w:szCs w:val="26"/>
                <w:lang w:val="vi-VN"/>
              </w:rPr>
              <w:t>Đặc điểm</w:t>
            </w:r>
            <w:r w:rsidRPr="00192671">
              <w:rPr>
                <w:color w:val="000000"/>
                <w:sz w:val="26"/>
                <w:szCs w:val="26"/>
              </w:rPr>
              <w:t>/</w:t>
            </w:r>
            <w:r w:rsidRPr="00192671">
              <w:rPr>
                <w:rStyle w:val="mean1"/>
                <w:i/>
                <w:sz w:val="26"/>
                <w:szCs w:val="26"/>
              </w:rPr>
              <w:t xml:space="preserve"> Category</w:t>
            </w:r>
          </w:p>
        </w:tc>
        <w:tc>
          <w:tcPr>
            <w:tcW w:w="1317" w:type="dxa"/>
            <w:vAlign w:val="center"/>
          </w:tcPr>
          <w:p w:rsidR="006628A3" w:rsidRPr="00192671" w:rsidRDefault="006628A3" w:rsidP="00192671">
            <w:pPr>
              <w:shd w:val="clear" w:color="auto" w:fill="FFFFFF"/>
              <w:tabs>
                <w:tab w:val="right" w:leader="dot" w:pos="9356"/>
              </w:tabs>
              <w:ind w:right="-121"/>
              <w:jc w:val="center"/>
              <w:rPr>
                <w:color w:val="000000"/>
                <w:sz w:val="26"/>
                <w:szCs w:val="26"/>
              </w:rPr>
            </w:pPr>
            <w:r w:rsidRPr="00192671">
              <w:rPr>
                <w:color w:val="000000"/>
                <w:sz w:val="26"/>
                <w:szCs w:val="26"/>
                <w:lang w:val="vi-VN"/>
              </w:rPr>
              <w:t>Tình trạng</w:t>
            </w:r>
            <w:r w:rsidRPr="00192671">
              <w:rPr>
                <w:color w:val="000000"/>
                <w:sz w:val="26"/>
                <w:szCs w:val="26"/>
              </w:rPr>
              <w:t>/</w:t>
            </w:r>
            <w:r w:rsidRPr="00192671">
              <w:rPr>
                <w:rStyle w:val="meanapigg"/>
                <w:rFonts w:ascii="Times New Roman" w:hAnsi="Times New Roman" w:cs="Times New Roman"/>
                <w:i/>
                <w:color w:val="333333"/>
                <w:sz w:val="26"/>
                <w:szCs w:val="26"/>
              </w:rPr>
              <w:t xml:space="preserve"> Status</w:t>
            </w:r>
          </w:p>
        </w:tc>
        <w:tc>
          <w:tcPr>
            <w:tcW w:w="1053" w:type="dxa"/>
            <w:vAlign w:val="center"/>
          </w:tcPr>
          <w:p w:rsidR="006628A3" w:rsidRPr="00192671" w:rsidRDefault="006628A3" w:rsidP="00192671">
            <w:pPr>
              <w:shd w:val="clear" w:color="auto" w:fill="FFFFFF"/>
              <w:tabs>
                <w:tab w:val="right" w:leader="dot" w:pos="9356"/>
              </w:tabs>
              <w:ind w:right="-121"/>
              <w:jc w:val="center"/>
              <w:rPr>
                <w:color w:val="000000"/>
                <w:sz w:val="26"/>
                <w:szCs w:val="26"/>
              </w:rPr>
            </w:pPr>
            <w:r w:rsidRPr="00192671">
              <w:rPr>
                <w:color w:val="000000"/>
                <w:sz w:val="26"/>
                <w:szCs w:val="26"/>
                <w:lang w:val="vi-VN"/>
              </w:rPr>
              <w:t>Ghi chú</w:t>
            </w:r>
            <w:r w:rsidRPr="00192671">
              <w:rPr>
                <w:color w:val="000000"/>
                <w:sz w:val="26"/>
                <w:szCs w:val="26"/>
              </w:rPr>
              <w:t>/</w:t>
            </w:r>
            <w:r w:rsidRPr="00192671">
              <w:rPr>
                <w:i/>
                <w:sz w:val="26"/>
                <w:szCs w:val="26"/>
              </w:rPr>
              <w:t xml:space="preserve"> Note</w:t>
            </w:r>
          </w:p>
        </w:tc>
      </w:tr>
      <w:tr w:rsidR="006628A3" w:rsidRPr="00192671" w:rsidTr="00192671">
        <w:tc>
          <w:tcPr>
            <w:tcW w:w="630" w:type="dxa"/>
          </w:tcPr>
          <w:p w:rsidR="006628A3" w:rsidRPr="00192671" w:rsidRDefault="006628A3" w:rsidP="00192671">
            <w:pPr>
              <w:tabs>
                <w:tab w:val="right" w:leader="dot" w:pos="9356"/>
              </w:tabs>
              <w:ind w:right="-285"/>
              <w:jc w:val="both"/>
              <w:rPr>
                <w:sz w:val="26"/>
                <w:szCs w:val="26"/>
              </w:rPr>
            </w:pPr>
          </w:p>
        </w:tc>
        <w:tc>
          <w:tcPr>
            <w:tcW w:w="2877" w:type="dxa"/>
          </w:tcPr>
          <w:p w:rsidR="006628A3" w:rsidRPr="00192671" w:rsidRDefault="006628A3" w:rsidP="00192671">
            <w:pPr>
              <w:tabs>
                <w:tab w:val="right" w:leader="dot" w:pos="9356"/>
              </w:tabs>
              <w:ind w:right="-285"/>
              <w:jc w:val="both"/>
              <w:rPr>
                <w:sz w:val="26"/>
                <w:szCs w:val="26"/>
              </w:rPr>
            </w:pPr>
          </w:p>
        </w:tc>
        <w:tc>
          <w:tcPr>
            <w:tcW w:w="1053" w:type="dxa"/>
          </w:tcPr>
          <w:p w:rsidR="006628A3" w:rsidRPr="00192671" w:rsidRDefault="006628A3" w:rsidP="00192671">
            <w:pPr>
              <w:tabs>
                <w:tab w:val="right" w:leader="dot" w:pos="9356"/>
              </w:tabs>
              <w:ind w:right="-285"/>
              <w:jc w:val="both"/>
              <w:rPr>
                <w:sz w:val="26"/>
                <w:szCs w:val="26"/>
              </w:rPr>
            </w:pPr>
          </w:p>
        </w:tc>
        <w:tc>
          <w:tcPr>
            <w:tcW w:w="1110" w:type="dxa"/>
          </w:tcPr>
          <w:p w:rsidR="006628A3" w:rsidRPr="00192671" w:rsidRDefault="006628A3" w:rsidP="00192671">
            <w:pPr>
              <w:tabs>
                <w:tab w:val="right" w:leader="dot" w:pos="9356"/>
              </w:tabs>
              <w:ind w:right="-285"/>
              <w:jc w:val="both"/>
              <w:rPr>
                <w:sz w:val="26"/>
                <w:szCs w:val="26"/>
              </w:rPr>
            </w:pPr>
          </w:p>
        </w:tc>
        <w:tc>
          <w:tcPr>
            <w:tcW w:w="1230" w:type="dxa"/>
          </w:tcPr>
          <w:p w:rsidR="006628A3" w:rsidRPr="00192671" w:rsidRDefault="006628A3" w:rsidP="00192671">
            <w:pPr>
              <w:tabs>
                <w:tab w:val="right" w:leader="dot" w:pos="9356"/>
              </w:tabs>
              <w:ind w:right="-285"/>
              <w:jc w:val="both"/>
              <w:rPr>
                <w:sz w:val="26"/>
                <w:szCs w:val="26"/>
              </w:rPr>
            </w:pPr>
          </w:p>
        </w:tc>
        <w:tc>
          <w:tcPr>
            <w:tcW w:w="1317" w:type="dxa"/>
          </w:tcPr>
          <w:p w:rsidR="006628A3" w:rsidRPr="00192671" w:rsidRDefault="006628A3" w:rsidP="00192671">
            <w:pPr>
              <w:tabs>
                <w:tab w:val="right" w:leader="dot" w:pos="9356"/>
              </w:tabs>
              <w:ind w:right="-285"/>
              <w:jc w:val="both"/>
              <w:rPr>
                <w:sz w:val="26"/>
                <w:szCs w:val="26"/>
              </w:rPr>
            </w:pPr>
          </w:p>
        </w:tc>
        <w:tc>
          <w:tcPr>
            <w:tcW w:w="1053" w:type="dxa"/>
          </w:tcPr>
          <w:p w:rsidR="006628A3" w:rsidRPr="00192671" w:rsidRDefault="006628A3" w:rsidP="00192671">
            <w:pPr>
              <w:tabs>
                <w:tab w:val="right" w:leader="dot" w:pos="9356"/>
              </w:tabs>
              <w:ind w:right="-285"/>
              <w:jc w:val="both"/>
              <w:rPr>
                <w:sz w:val="26"/>
                <w:szCs w:val="26"/>
              </w:rPr>
            </w:pPr>
          </w:p>
        </w:tc>
      </w:tr>
      <w:tr w:rsidR="006628A3" w:rsidRPr="00192671" w:rsidTr="00192671">
        <w:tc>
          <w:tcPr>
            <w:tcW w:w="630" w:type="dxa"/>
          </w:tcPr>
          <w:p w:rsidR="006628A3" w:rsidRPr="00192671" w:rsidRDefault="006628A3" w:rsidP="00192671">
            <w:pPr>
              <w:tabs>
                <w:tab w:val="right" w:leader="dot" w:pos="9356"/>
              </w:tabs>
              <w:ind w:right="-285"/>
              <w:jc w:val="both"/>
              <w:rPr>
                <w:sz w:val="26"/>
                <w:szCs w:val="26"/>
              </w:rPr>
            </w:pPr>
          </w:p>
        </w:tc>
        <w:tc>
          <w:tcPr>
            <w:tcW w:w="2877" w:type="dxa"/>
          </w:tcPr>
          <w:p w:rsidR="006628A3" w:rsidRPr="00192671" w:rsidRDefault="006628A3" w:rsidP="00192671">
            <w:pPr>
              <w:tabs>
                <w:tab w:val="right" w:leader="dot" w:pos="9356"/>
              </w:tabs>
              <w:ind w:right="-285"/>
              <w:jc w:val="both"/>
              <w:rPr>
                <w:sz w:val="26"/>
                <w:szCs w:val="26"/>
              </w:rPr>
            </w:pPr>
          </w:p>
        </w:tc>
        <w:tc>
          <w:tcPr>
            <w:tcW w:w="1053" w:type="dxa"/>
          </w:tcPr>
          <w:p w:rsidR="006628A3" w:rsidRPr="00192671" w:rsidRDefault="006628A3" w:rsidP="00192671">
            <w:pPr>
              <w:tabs>
                <w:tab w:val="right" w:leader="dot" w:pos="9356"/>
              </w:tabs>
              <w:ind w:right="-285"/>
              <w:jc w:val="both"/>
              <w:rPr>
                <w:sz w:val="26"/>
                <w:szCs w:val="26"/>
              </w:rPr>
            </w:pPr>
          </w:p>
        </w:tc>
        <w:tc>
          <w:tcPr>
            <w:tcW w:w="1110" w:type="dxa"/>
          </w:tcPr>
          <w:p w:rsidR="006628A3" w:rsidRPr="00192671" w:rsidRDefault="006628A3" w:rsidP="00192671">
            <w:pPr>
              <w:tabs>
                <w:tab w:val="right" w:leader="dot" w:pos="9356"/>
              </w:tabs>
              <w:ind w:right="-285"/>
              <w:jc w:val="both"/>
              <w:rPr>
                <w:sz w:val="26"/>
                <w:szCs w:val="26"/>
              </w:rPr>
            </w:pPr>
          </w:p>
        </w:tc>
        <w:tc>
          <w:tcPr>
            <w:tcW w:w="1230" w:type="dxa"/>
          </w:tcPr>
          <w:p w:rsidR="006628A3" w:rsidRPr="00192671" w:rsidRDefault="006628A3" w:rsidP="00192671">
            <w:pPr>
              <w:tabs>
                <w:tab w:val="right" w:leader="dot" w:pos="9356"/>
              </w:tabs>
              <w:ind w:right="-285"/>
              <w:jc w:val="both"/>
              <w:rPr>
                <w:sz w:val="26"/>
                <w:szCs w:val="26"/>
              </w:rPr>
            </w:pPr>
          </w:p>
        </w:tc>
        <w:tc>
          <w:tcPr>
            <w:tcW w:w="1317" w:type="dxa"/>
          </w:tcPr>
          <w:p w:rsidR="006628A3" w:rsidRPr="00192671" w:rsidRDefault="006628A3" w:rsidP="00192671">
            <w:pPr>
              <w:tabs>
                <w:tab w:val="right" w:leader="dot" w:pos="9356"/>
              </w:tabs>
              <w:ind w:right="-285"/>
              <w:jc w:val="both"/>
              <w:rPr>
                <w:sz w:val="26"/>
                <w:szCs w:val="26"/>
              </w:rPr>
            </w:pPr>
          </w:p>
        </w:tc>
        <w:tc>
          <w:tcPr>
            <w:tcW w:w="1053" w:type="dxa"/>
          </w:tcPr>
          <w:p w:rsidR="006628A3" w:rsidRPr="00192671" w:rsidRDefault="006628A3" w:rsidP="00192671">
            <w:pPr>
              <w:tabs>
                <w:tab w:val="right" w:leader="dot" w:pos="9356"/>
              </w:tabs>
              <w:ind w:right="-285"/>
              <w:jc w:val="both"/>
              <w:rPr>
                <w:sz w:val="26"/>
                <w:szCs w:val="26"/>
              </w:rPr>
            </w:pPr>
          </w:p>
        </w:tc>
      </w:tr>
    </w:tbl>
    <w:p w:rsidR="008077E1" w:rsidRPr="006628A3" w:rsidRDefault="00B72506" w:rsidP="00E36B91">
      <w:pPr>
        <w:tabs>
          <w:tab w:val="right" w:leader="dot" w:pos="9356"/>
        </w:tabs>
        <w:ind w:right="-285" w:firstLine="567"/>
        <w:jc w:val="both"/>
        <w:rPr>
          <w:sz w:val="26"/>
          <w:szCs w:val="26"/>
        </w:rPr>
      </w:pPr>
      <w:r w:rsidRPr="00D02DFB">
        <w:rPr>
          <w:sz w:val="26"/>
          <w:szCs w:val="26"/>
          <w:lang w:val="vi-VN"/>
        </w:rPr>
        <w:t>Loại tiền</w:t>
      </w:r>
      <w:r w:rsidR="00803A36" w:rsidRPr="00D02DFB">
        <w:rPr>
          <w:rStyle w:val="EndnoteReference"/>
          <w:sz w:val="26"/>
          <w:szCs w:val="26"/>
          <w:lang w:val="vi-VN"/>
        </w:rPr>
        <w:endnoteReference w:id="281"/>
      </w:r>
      <w:r w:rsidRPr="00D02DFB">
        <w:rPr>
          <w:sz w:val="26"/>
          <w:szCs w:val="26"/>
          <w:lang w:val="vi-VN"/>
        </w:rPr>
        <w:t xml:space="preserve">: </w:t>
      </w:r>
      <w:r w:rsidR="008077E1" w:rsidRPr="00D02DFB">
        <w:rPr>
          <w:sz w:val="26"/>
          <w:szCs w:val="26"/>
          <w:lang w:val="vi-VN"/>
        </w:rPr>
        <w:tab/>
      </w:r>
    </w:p>
    <w:p w:rsidR="000056F3" w:rsidRPr="00D02DFB" w:rsidRDefault="000056F3" w:rsidP="00E36B91">
      <w:pPr>
        <w:tabs>
          <w:tab w:val="right" w:leader="dot" w:pos="9356"/>
        </w:tabs>
        <w:ind w:right="-285" w:firstLine="567"/>
        <w:jc w:val="both"/>
        <w:rPr>
          <w:i/>
          <w:sz w:val="26"/>
          <w:szCs w:val="26"/>
        </w:rPr>
      </w:pPr>
      <w:r w:rsidRPr="00D02DFB">
        <w:rPr>
          <w:i/>
          <w:sz w:val="26"/>
          <w:szCs w:val="26"/>
          <w:lang/>
        </w:rPr>
        <w:t>Currency:</w:t>
      </w:r>
      <w:r w:rsidRPr="00D02DFB">
        <w:rPr>
          <w:i/>
          <w:sz w:val="26"/>
          <w:szCs w:val="26"/>
          <w:lang/>
        </w:rPr>
        <w:tab/>
      </w:r>
    </w:p>
    <w:p w:rsidR="00B72506" w:rsidRPr="00D02DFB" w:rsidRDefault="00B72506" w:rsidP="00E36B91">
      <w:pPr>
        <w:tabs>
          <w:tab w:val="right" w:leader="dot" w:pos="9356"/>
        </w:tabs>
        <w:ind w:right="-285" w:firstLine="567"/>
        <w:jc w:val="both"/>
        <w:rPr>
          <w:sz w:val="26"/>
          <w:szCs w:val="26"/>
        </w:rPr>
      </w:pPr>
      <w:r w:rsidRPr="00D02DFB">
        <w:rPr>
          <w:sz w:val="26"/>
          <w:szCs w:val="26"/>
          <w:lang w:val="vi-VN"/>
        </w:rPr>
        <w:t>Số tiền</w:t>
      </w:r>
      <w:r w:rsidR="00803A36" w:rsidRPr="00D02DFB">
        <w:rPr>
          <w:sz w:val="26"/>
          <w:szCs w:val="26"/>
          <w:lang w:val="vi-VN"/>
        </w:rPr>
        <w:t xml:space="preserve"> </w:t>
      </w:r>
      <w:r w:rsidR="00803A36" w:rsidRPr="00D02DFB">
        <w:rPr>
          <w:rStyle w:val="EndnoteReference"/>
          <w:sz w:val="26"/>
          <w:szCs w:val="26"/>
          <w:lang w:val="vi-VN"/>
        </w:rPr>
        <w:endnoteReference w:id="282"/>
      </w:r>
      <w:r w:rsidRPr="00D02DFB">
        <w:rPr>
          <w:sz w:val="26"/>
          <w:szCs w:val="26"/>
          <w:lang w:val="vi-VN"/>
        </w:rPr>
        <w:t xml:space="preserve">: </w:t>
      </w:r>
      <w:r w:rsidR="00F636B7" w:rsidRPr="00D02DFB">
        <w:rPr>
          <w:sz w:val="26"/>
          <w:szCs w:val="26"/>
        </w:rPr>
        <w:tab/>
      </w:r>
    </w:p>
    <w:p w:rsidR="000056F3" w:rsidRPr="00D02DFB" w:rsidRDefault="000056F3" w:rsidP="00E36B91">
      <w:pPr>
        <w:tabs>
          <w:tab w:val="right" w:leader="dot" w:pos="9356"/>
        </w:tabs>
        <w:ind w:right="-285" w:firstLine="567"/>
        <w:jc w:val="both"/>
        <w:rPr>
          <w:sz w:val="26"/>
          <w:szCs w:val="26"/>
        </w:rPr>
      </w:pPr>
      <w:r w:rsidRPr="00D02DFB">
        <w:rPr>
          <w:i/>
          <w:sz w:val="26"/>
          <w:szCs w:val="26"/>
          <w:lang/>
        </w:rPr>
        <w:t>Amount of money:</w:t>
      </w:r>
      <w:r w:rsidRPr="00D02DFB">
        <w:rPr>
          <w:i/>
          <w:sz w:val="26"/>
          <w:szCs w:val="26"/>
          <w:lang/>
        </w:rPr>
        <w:tab/>
      </w:r>
    </w:p>
    <w:p w:rsidR="000056F3" w:rsidRPr="00D02DFB" w:rsidRDefault="00B72506" w:rsidP="00E36B91">
      <w:pPr>
        <w:tabs>
          <w:tab w:val="right" w:leader="dot" w:pos="9356"/>
        </w:tabs>
        <w:ind w:right="-285" w:firstLine="567"/>
        <w:jc w:val="both"/>
        <w:rPr>
          <w:sz w:val="26"/>
          <w:szCs w:val="26"/>
          <w:lang w:val="vi-VN"/>
        </w:rPr>
      </w:pPr>
      <w:r w:rsidRPr="00D02DFB">
        <w:rPr>
          <w:sz w:val="26"/>
          <w:szCs w:val="26"/>
          <w:lang w:val="vi-VN"/>
        </w:rPr>
        <w:t>(Bằng chữ</w:t>
      </w:r>
      <w:r w:rsidR="00F636B7" w:rsidRPr="00D02DFB">
        <w:rPr>
          <w:sz w:val="26"/>
          <w:szCs w:val="26"/>
        </w:rPr>
        <w:t xml:space="preserve">: </w:t>
      </w:r>
      <w:r w:rsidR="00F636B7" w:rsidRPr="00D02DFB">
        <w:rPr>
          <w:sz w:val="26"/>
          <w:szCs w:val="26"/>
          <w:lang w:val="vi-VN"/>
        </w:rPr>
        <w:tab/>
      </w:r>
      <w:r w:rsidRPr="00D02DFB">
        <w:rPr>
          <w:sz w:val="26"/>
          <w:szCs w:val="26"/>
          <w:lang w:val="vi-VN"/>
        </w:rPr>
        <w:t>)</w:t>
      </w:r>
    </w:p>
    <w:p w:rsidR="008077E1" w:rsidRPr="00D02DFB" w:rsidRDefault="008077E1" w:rsidP="00E36B91">
      <w:pPr>
        <w:tabs>
          <w:tab w:val="right" w:leader="dot" w:pos="9356"/>
        </w:tabs>
        <w:ind w:right="-285" w:firstLine="567"/>
        <w:jc w:val="both"/>
        <w:rPr>
          <w:sz w:val="26"/>
          <w:szCs w:val="26"/>
          <w:lang w:val="vi-VN"/>
        </w:rPr>
      </w:pPr>
      <w:r w:rsidRPr="00D02DFB">
        <w:rPr>
          <w:i/>
          <w:color w:val="000000"/>
          <w:sz w:val="26"/>
          <w:szCs w:val="26"/>
        </w:rPr>
        <w:t>(In word:</w:t>
      </w:r>
      <w:r w:rsidRPr="00D02DFB">
        <w:rPr>
          <w:i/>
          <w:color w:val="000000"/>
          <w:sz w:val="26"/>
          <w:szCs w:val="26"/>
        </w:rPr>
        <w:tab/>
        <w:t>)</w:t>
      </w:r>
    </w:p>
    <w:p w:rsidR="00F636B7" w:rsidRPr="00D02DFB" w:rsidRDefault="001D1934" w:rsidP="00E36B91">
      <w:pPr>
        <w:shd w:val="clear" w:color="auto" w:fill="FFFFFF"/>
        <w:tabs>
          <w:tab w:val="right" w:leader="dot" w:pos="9356"/>
        </w:tabs>
        <w:ind w:right="-285" w:firstLine="567"/>
        <w:jc w:val="both"/>
        <w:rPr>
          <w:i/>
          <w:sz w:val="26"/>
          <w:szCs w:val="26"/>
          <w:lang/>
        </w:rPr>
      </w:pPr>
      <w:r w:rsidRPr="00D02DFB">
        <w:rPr>
          <w:iCs/>
          <w:color w:val="000000"/>
          <w:sz w:val="26"/>
          <w:szCs w:val="26"/>
        </w:rPr>
        <w:t>b)</w:t>
      </w:r>
      <w:r w:rsidR="00F636B7" w:rsidRPr="00D02DFB">
        <w:rPr>
          <w:iCs/>
          <w:color w:val="000000"/>
          <w:sz w:val="26"/>
          <w:szCs w:val="26"/>
          <w:lang w:val="vi-VN"/>
        </w:rPr>
        <w:t>. </w:t>
      </w:r>
      <w:r w:rsidRPr="00D02DFB">
        <w:rPr>
          <w:iCs/>
          <w:color w:val="000000"/>
          <w:sz w:val="26"/>
          <w:szCs w:val="26"/>
        </w:rPr>
        <w:t xml:space="preserve">Về </w:t>
      </w:r>
      <w:r w:rsidR="00F636B7" w:rsidRPr="00D02DFB">
        <w:rPr>
          <w:iCs/>
          <w:color w:val="000000"/>
          <w:sz w:val="26"/>
          <w:szCs w:val="26"/>
          <w:lang w:val="vi-VN"/>
        </w:rPr>
        <w:t>Tài sản</w:t>
      </w:r>
      <w:r w:rsidRPr="00D02DFB">
        <w:rPr>
          <w:color w:val="000000"/>
          <w:sz w:val="26"/>
          <w:szCs w:val="26"/>
          <w:lang w:val="vi-VN"/>
        </w:rPr>
        <w:t>/</w:t>
      </w:r>
      <w:r w:rsidR="00EA7C1D" w:rsidRPr="00D02DFB">
        <w:rPr>
          <w:i/>
          <w:color w:val="000000"/>
          <w:sz w:val="26"/>
          <w:szCs w:val="26"/>
        </w:rPr>
        <w:t xml:space="preserve">About </w:t>
      </w:r>
      <w:r w:rsidR="00F636B7" w:rsidRPr="00D02DFB">
        <w:rPr>
          <w:i/>
          <w:sz w:val="26"/>
          <w:szCs w:val="26"/>
          <w:lang/>
        </w:rPr>
        <w:t>Property</w:t>
      </w:r>
      <w:r w:rsidRPr="00D02DFB">
        <w:rPr>
          <w:i/>
          <w:sz w:val="26"/>
          <w:szCs w:val="26"/>
          <w:lang/>
        </w:rPr>
        <w:t>:</w:t>
      </w:r>
      <w:r w:rsidR="00037EEE">
        <w:rPr>
          <w:i/>
          <w:sz w:val="26"/>
          <w:szCs w:val="26"/>
          <w:lang/>
        </w:rPr>
        <w:tab/>
      </w:r>
    </w:p>
    <w:p w:rsidR="00F636B7" w:rsidRPr="00D02DFB" w:rsidRDefault="00F636B7" w:rsidP="00E36B91">
      <w:pPr>
        <w:tabs>
          <w:tab w:val="right" w:leader="dot" w:pos="9356"/>
        </w:tabs>
        <w:ind w:right="-285" w:firstLine="567"/>
        <w:jc w:val="both"/>
        <w:rPr>
          <w:sz w:val="26"/>
          <w:szCs w:val="26"/>
        </w:rPr>
      </w:pPr>
    </w:p>
    <w:p w:rsidR="00C55C10" w:rsidRPr="00D02DFB" w:rsidRDefault="00C55C10" w:rsidP="00E36B91">
      <w:pPr>
        <w:tabs>
          <w:tab w:val="right" w:leader="dot" w:pos="9356"/>
        </w:tabs>
        <w:ind w:right="-285" w:firstLine="567"/>
        <w:jc w:val="both"/>
        <w:rPr>
          <w:sz w:val="26"/>
          <w:szCs w:val="26"/>
        </w:rPr>
      </w:pPr>
      <w:r w:rsidRPr="00D02DFB">
        <w:rPr>
          <w:sz w:val="26"/>
          <w:szCs w:val="26"/>
        </w:rPr>
        <w:t xml:space="preserve">Việc cưỡng chế kết thúc hồi .... giờ ..... </w:t>
      </w:r>
      <w:r w:rsidR="00BB68F6" w:rsidRPr="00D02DFB">
        <w:rPr>
          <w:sz w:val="26"/>
          <w:szCs w:val="26"/>
          <w:lang w:val="vi-VN"/>
        </w:rPr>
        <w:t xml:space="preserve">ngày </w:t>
      </w:r>
      <w:r w:rsidR="00BB68F6" w:rsidRPr="00D02DFB">
        <w:rPr>
          <w:sz w:val="26"/>
          <w:szCs w:val="26"/>
        </w:rPr>
        <w:t>…../……/………</w:t>
      </w:r>
    </w:p>
    <w:p w:rsidR="00C55C10" w:rsidRPr="00D02DFB" w:rsidRDefault="00C55C10" w:rsidP="00E36B91">
      <w:pPr>
        <w:tabs>
          <w:tab w:val="right" w:leader="dot" w:pos="9356"/>
        </w:tabs>
        <w:ind w:right="-285" w:firstLine="567"/>
        <w:jc w:val="both"/>
        <w:rPr>
          <w:sz w:val="26"/>
          <w:szCs w:val="26"/>
        </w:rPr>
      </w:pPr>
      <w:r w:rsidRPr="00D02DFB">
        <w:rPr>
          <w:i/>
          <w:sz w:val="26"/>
          <w:szCs w:val="26"/>
        </w:rPr>
        <w:t xml:space="preserve">The enforcement process ended at …. hour… date </w:t>
      </w:r>
      <w:r w:rsidR="000B64CD" w:rsidRPr="00D02DFB">
        <w:rPr>
          <w:sz w:val="26"/>
          <w:szCs w:val="26"/>
        </w:rPr>
        <w:t>…../……/………</w:t>
      </w:r>
    </w:p>
    <w:p w:rsidR="006B63AC" w:rsidRPr="00D02DFB" w:rsidRDefault="006B63AC" w:rsidP="00E36B91">
      <w:pPr>
        <w:tabs>
          <w:tab w:val="right" w:leader="dot" w:pos="9356"/>
        </w:tabs>
        <w:ind w:right="-285" w:firstLine="567"/>
        <w:jc w:val="both"/>
        <w:rPr>
          <w:sz w:val="26"/>
          <w:szCs w:val="26"/>
        </w:rPr>
      </w:pPr>
      <w:r w:rsidRPr="00D02DFB">
        <w:rPr>
          <w:sz w:val="26"/>
          <w:szCs w:val="26"/>
          <w:lang w:val="vi-VN"/>
        </w:rPr>
        <w:t>Biên bản này gồm .... tờ, được lập thành 03 bản có nội dung và giá trị như nhau; đã đọc lạ</w:t>
      </w:r>
      <w:r w:rsidRPr="00D02DFB">
        <w:rPr>
          <w:sz w:val="26"/>
          <w:szCs w:val="26"/>
        </w:rPr>
        <w:t xml:space="preserve">i </w:t>
      </w:r>
      <w:r w:rsidRPr="00D02DFB">
        <w:rPr>
          <w:sz w:val="26"/>
          <w:szCs w:val="26"/>
          <w:lang w:val="vi-VN"/>
        </w:rPr>
        <w:t>cho những người có tên nêu trên cùng nghe, công nhận là đúng và cùng ký tên dưới đây; giao cho ông (bà)</w:t>
      </w:r>
      <w:r w:rsidR="008826AA" w:rsidRPr="00D02DFB">
        <w:rPr>
          <w:sz w:val="26"/>
          <w:szCs w:val="26"/>
          <w:vertAlign w:val="superscript"/>
          <w:lang w:val="vi-VN"/>
        </w:rPr>
        <w:t xml:space="preserve"> </w:t>
      </w:r>
      <w:r w:rsidR="008826AA" w:rsidRPr="00D02DFB">
        <w:rPr>
          <w:rStyle w:val="EndnoteReference"/>
          <w:sz w:val="26"/>
          <w:szCs w:val="26"/>
          <w:lang w:val="vi-VN"/>
        </w:rPr>
        <w:endnoteReference w:id="283"/>
      </w:r>
      <w:r w:rsidRPr="00D02DFB">
        <w:rPr>
          <w:sz w:val="26"/>
          <w:szCs w:val="26"/>
        </w:rPr>
        <w:t xml:space="preserve">…………………………………………. </w:t>
      </w:r>
      <w:r w:rsidRPr="00D02DFB">
        <w:rPr>
          <w:sz w:val="26"/>
          <w:szCs w:val="26"/>
          <w:lang w:val="vi-VN"/>
        </w:rPr>
        <w:t>là cá nhân bị cưỡng chế/đại diện tổ chức bị cưỡng chế 01 bản, ông (bà)</w:t>
      </w:r>
      <w:r w:rsidR="00280744" w:rsidRPr="00D02DFB">
        <w:rPr>
          <w:rStyle w:val="EndnoteReference"/>
          <w:sz w:val="26"/>
          <w:szCs w:val="26"/>
          <w:lang w:val="vi-VN"/>
        </w:rPr>
        <w:endnoteReference w:id="284"/>
      </w:r>
      <w:r w:rsidRPr="00D02DFB">
        <w:rPr>
          <w:sz w:val="26"/>
          <w:szCs w:val="26"/>
        </w:rPr>
        <w:t xml:space="preserve">……………………………………….. </w:t>
      </w:r>
      <w:r w:rsidRPr="00D02DFB">
        <w:rPr>
          <w:sz w:val="26"/>
          <w:szCs w:val="26"/>
          <w:lang w:val="vi-VN"/>
        </w:rPr>
        <w:t>là cá nhân/đại diện tổ chức đang giữ tiền, tài sản 01 bản, 01 bản chuyển cơ quan đã ra quyết định cư</w:t>
      </w:r>
      <w:r w:rsidRPr="00D02DFB">
        <w:rPr>
          <w:sz w:val="26"/>
          <w:szCs w:val="26"/>
        </w:rPr>
        <w:t>ỡ</w:t>
      </w:r>
      <w:r w:rsidRPr="00D02DFB">
        <w:rPr>
          <w:sz w:val="26"/>
          <w:szCs w:val="26"/>
          <w:lang w:val="vi-VN"/>
        </w:rPr>
        <w:t>ng chế.</w:t>
      </w:r>
    </w:p>
    <w:p w:rsidR="00C55C10" w:rsidRPr="00D02DFB" w:rsidRDefault="00C55C10" w:rsidP="00E36B91">
      <w:pPr>
        <w:tabs>
          <w:tab w:val="right" w:leader="dot" w:pos="9356"/>
        </w:tabs>
        <w:ind w:right="-285" w:firstLine="567"/>
        <w:jc w:val="both"/>
        <w:rPr>
          <w:i/>
          <w:sz w:val="26"/>
          <w:szCs w:val="26"/>
        </w:rPr>
      </w:pPr>
      <w:r w:rsidRPr="00D02DFB">
        <w:rPr>
          <w:rStyle w:val="hps"/>
          <w:i/>
          <w:sz w:val="26"/>
          <w:szCs w:val="26"/>
          <w:lang/>
        </w:rPr>
        <w:t xml:space="preserve">The </w:t>
      </w:r>
      <w:r w:rsidRPr="00D02DFB">
        <w:rPr>
          <w:i/>
          <w:sz w:val="26"/>
          <w:szCs w:val="26"/>
          <w:lang/>
        </w:rPr>
        <w:t xml:space="preserve">Minutes </w:t>
      </w:r>
      <w:r w:rsidR="009F0BF2" w:rsidRPr="00D02DFB">
        <w:rPr>
          <w:i/>
          <w:sz w:val="26"/>
          <w:szCs w:val="26"/>
          <w:lang/>
        </w:rPr>
        <w:t>includes</w:t>
      </w:r>
      <w:r w:rsidR="009F0BF2" w:rsidRPr="00D02DFB">
        <w:rPr>
          <w:i/>
          <w:sz w:val="26"/>
          <w:szCs w:val="26"/>
        </w:rPr>
        <w:t xml:space="preserve"> </w:t>
      </w:r>
      <w:r w:rsidRPr="00D02DFB">
        <w:rPr>
          <w:rStyle w:val="hps"/>
          <w:i/>
          <w:sz w:val="26"/>
          <w:szCs w:val="26"/>
          <w:lang/>
        </w:rPr>
        <w:t>........</w:t>
      </w:r>
      <w:r w:rsidR="00F66044" w:rsidRPr="00D02DFB">
        <w:rPr>
          <w:rStyle w:val="hps"/>
          <w:i/>
          <w:sz w:val="26"/>
          <w:szCs w:val="26"/>
          <w:lang/>
        </w:rPr>
        <w:t>sheets</w:t>
      </w:r>
      <w:r w:rsidR="00796C2F" w:rsidRPr="00D02DFB">
        <w:rPr>
          <w:rStyle w:val="hps"/>
          <w:i/>
          <w:sz w:val="26"/>
          <w:szCs w:val="26"/>
          <w:lang/>
        </w:rPr>
        <w:t>,</w:t>
      </w:r>
      <w:r w:rsidRPr="00D02DFB">
        <w:rPr>
          <w:sz w:val="26"/>
          <w:szCs w:val="26"/>
          <w:lang/>
        </w:rPr>
        <w:t xml:space="preserve"> is </w:t>
      </w:r>
      <w:r w:rsidRPr="00D02DFB">
        <w:rPr>
          <w:rStyle w:val="hps"/>
          <w:i/>
          <w:sz w:val="26"/>
          <w:szCs w:val="26"/>
          <w:lang/>
        </w:rPr>
        <w:t>made in</w:t>
      </w:r>
      <w:r w:rsidRPr="00D02DFB">
        <w:rPr>
          <w:sz w:val="26"/>
          <w:szCs w:val="26"/>
          <w:lang/>
        </w:rPr>
        <w:t xml:space="preserve"> </w:t>
      </w:r>
      <w:r w:rsidR="008826AA" w:rsidRPr="00D02DFB">
        <w:rPr>
          <w:rStyle w:val="hps"/>
          <w:i/>
          <w:sz w:val="26"/>
          <w:szCs w:val="26"/>
          <w:lang/>
        </w:rPr>
        <w:t xml:space="preserve">03 </w:t>
      </w:r>
      <w:r w:rsidRPr="00D02DFB">
        <w:rPr>
          <w:rStyle w:val="hps"/>
          <w:i/>
          <w:sz w:val="26"/>
          <w:szCs w:val="26"/>
          <w:lang/>
        </w:rPr>
        <w:t>copies which are equally authentic</w:t>
      </w:r>
      <w:r w:rsidRPr="00D02DFB">
        <w:rPr>
          <w:sz w:val="26"/>
          <w:szCs w:val="26"/>
          <w:lang/>
        </w:rPr>
        <w:t xml:space="preserve">. </w:t>
      </w:r>
      <w:r w:rsidRPr="00D02DFB">
        <w:rPr>
          <w:i/>
          <w:sz w:val="26"/>
          <w:szCs w:val="26"/>
          <w:lang/>
        </w:rPr>
        <w:t>This Minutes has been read out to all perso</w:t>
      </w:r>
      <w:r w:rsidR="00F66044" w:rsidRPr="00D02DFB">
        <w:rPr>
          <w:i/>
          <w:sz w:val="26"/>
          <w:szCs w:val="26"/>
          <w:lang/>
        </w:rPr>
        <w:t xml:space="preserve">ns concerned who have admitted </w:t>
      </w:r>
      <w:r w:rsidRPr="00D02DFB">
        <w:rPr>
          <w:i/>
          <w:sz w:val="26"/>
          <w:szCs w:val="26"/>
          <w:lang/>
        </w:rPr>
        <w:t xml:space="preserve">it is true and have signed it. </w:t>
      </w:r>
      <w:r w:rsidR="00280744" w:rsidRPr="00D02DFB">
        <w:rPr>
          <w:i/>
          <w:sz w:val="26"/>
          <w:szCs w:val="26"/>
        </w:rPr>
        <w:t xml:space="preserve">One (01) copy of the Minutes has been handed over to Mr/Mrs…………………………. is </w:t>
      </w:r>
      <w:r w:rsidR="00DD3F27" w:rsidRPr="00D02DFB">
        <w:rPr>
          <w:i/>
          <w:sz w:val="26"/>
          <w:szCs w:val="26"/>
          <w:lang/>
        </w:rPr>
        <w:t xml:space="preserve">the individuals subject to coercion/representatives of coerced organizations. </w:t>
      </w:r>
      <w:r w:rsidR="00DD3F27" w:rsidRPr="00D02DFB">
        <w:rPr>
          <w:i/>
          <w:sz w:val="26"/>
          <w:szCs w:val="26"/>
        </w:rPr>
        <w:t>One (01) copy of the Minutes has been handed over to Mr/Mrs…………………………. is</w:t>
      </w:r>
      <w:r w:rsidR="00DD3F27" w:rsidRPr="00D02DFB">
        <w:rPr>
          <w:i/>
          <w:sz w:val="26"/>
          <w:szCs w:val="26"/>
          <w:lang/>
        </w:rPr>
        <w:t xml:space="preserve"> the individuals/representatives of organizations holding money, property.</w:t>
      </w:r>
      <w:r w:rsidR="00DD3F27" w:rsidRPr="00D02DFB">
        <w:rPr>
          <w:i/>
          <w:sz w:val="26"/>
          <w:szCs w:val="26"/>
        </w:rPr>
        <w:t xml:space="preserve"> </w:t>
      </w:r>
      <w:r w:rsidR="00280744" w:rsidRPr="00D02DFB">
        <w:rPr>
          <w:i/>
          <w:sz w:val="26"/>
          <w:szCs w:val="26"/>
        </w:rPr>
        <w:t xml:space="preserve">One (01) copy of the Minutes </w:t>
      </w:r>
      <w:r w:rsidR="00DD3F27" w:rsidRPr="00D02DFB">
        <w:rPr>
          <w:i/>
          <w:sz w:val="26"/>
          <w:szCs w:val="26"/>
          <w:lang/>
        </w:rPr>
        <w:t>has been sent to the agency which issued the coercion decision.</w:t>
      </w:r>
    </w:p>
    <w:p w:rsidR="00B23C14" w:rsidRPr="00D02DFB" w:rsidRDefault="00B23C14" w:rsidP="00E36B91">
      <w:pPr>
        <w:tabs>
          <w:tab w:val="right" w:leader="dot" w:pos="9356"/>
        </w:tabs>
        <w:ind w:right="-285" w:firstLine="567"/>
        <w:jc w:val="both"/>
        <w:rPr>
          <w:i/>
          <w:sz w:val="26"/>
          <w:szCs w:val="26"/>
        </w:rPr>
      </w:pPr>
    </w:p>
    <w:p w:rsidR="006B63AC" w:rsidRPr="00D02DFB" w:rsidRDefault="006B63AC" w:rsidP="00E36B91">
      <w:pPr>
        <w:tabs>
          <w:tab w:val="right" w:leader="dot" w:pos="9356"/>
        </w:tabs>
        <w:ind w:right="-285" w:firstLine="567"/>
        <w:jc w:val="center"/>
        <w:rPr>
          <w:b/>
          <w:bCs/>
          <w:sz w:val="26"/>
          <w:szCs w:val="26"/>
          <w:lang w:val="vi-VN"/>
        </w:rPr>
      </w:pPr>
      <w:r w:rsidRPr="00D02DFB">
        <w:rPr>
          <w:b/>
          <w:bCs/>
          <w:sz w:val="26"/>
          <w:szCs w:val="26"/>
          <w:lang w:val="vi-VN"/>
        </w:rPr>
        <w:t>&lt;Trường hợp có ng</w:t>
      </w:r>
      <w:r w:rsidRPr="00D02DFB">
        <w:rPr>
          <w:b/>
          <w:bCs/>
          <w:sz w:val="26"/>
          <w:szCs w:val="26"/>
        </w:rPr>
        <w:t>ư</w:t>
      </w:r>
      <w:r w:rsidRPr="00D02DFB">
        <w:rPr>
          <w:b/>
          <w:bCs/>
          <w:sz w:val="26"/>
          <w:szCs w:val="26"/>
          <w:lang w:val="vi-VN"/>
        </w:rPr>
        <w:t>ời vắng mặt hoặc có mặt mà từ chối ký&gt;</w:t>
      </w:r>
    </w:p>
    <w:p w:rsidR="003366E5" w:rsidRPr="00D02DFB" w:rsidRDefault="003366E5" w:rsidP="00E36B91">
      <w:pPr>
        <w:tabs>
          <w:tab w:val="right" w:leader="dot" w:pos="9356"/>
        </w:tabs>
        <w:ind w:right="-285" w:firstLine="567"/>
        <w:jc w:val="center"/>
        <w:rPr>
          <w:b/>
          <w:i/>
          <w:sz w:val="26"/>
          <w:szCs w:val="26"/>
        </w:rPr>
      </w:pPr>
      <w:r w:rsidRPr="00D02DFB">
        <w:rPr>
          <w:b/>
          <w:i/>
          <w:sz w:val="26"/>
          <w:szCs w:val="26"/>
          <w:lang/>
        </w:rPr>
        <w:t>In case where someone is absent or present but refuses to sign</w:t>
      </w:r>
    </w:p>
    <w:p w:rsidR="00B23C14" w:rsidRPr="00D02DFB" w:rsidRDefault="00B23C14" w:rsidP="00E36B91">
      <w:pPr>
        <w:tabs>
          <w:tab w:val="right" w:leader="dot" w:pos="9356"/>
        </w:tabs>
        <w:ind w:right="-285" w:firstLine="567"/>
        <w:jc w:val="both"/>
        <w:rPr>
          <w:sz w:val="26"/>
          <w:szCs w:val="26"/>
        </w:rPr>
      </w:pPr>
    </w:p>
    <w:p w:rsidR="006B63AC" w:rsidRPr="00D02DFB" w:rsidRDefault="006B63AC" w:rsidP="00E36B91">
      <w:pPr>
        <w:tabs>
          <w:tab w:val="right" w:leader="dot" w:pos="9356"/>
        </w:tabs>
        <w:ind w:right="-285" w:firstLine="567"/>
        <w:jc w:val="both"/>
        <w:rPr>
          <w:sz w:val="26"/>
          <w:szCs w:val="26"/>
          <w:lang w:val="vi-VN"/>
        </w:rPr>
      </w:pPr>
      <w:r w:rsidRPr="00D02DFB">
        <w:rPr>
          <w:sz w:val="26"/>
          <w:szCs w:val="26"/>
          <w:lang w:val="vi-VN"/>
        </w:rPr>
        <w:t>Lý do ông (bà)</w:t>
      </w:r>
      <w:r w:rsidR="00A44B56" w:rsidRPr="00D02DFB">
        <w:rPr>
          <w:rStyle w:val="EndnoteReference"/>
          <w:sz w:val="26"/>
          <w:szCs w:val="26"/>
          <w:lang w:val="vi-VN"/>
        </w:rPr>
        <w:endnoteReference w:id="285"/>
      </w:r>
      <w:r w:rsidRPr="00D02DFB">
        <w:rPr>
          <w:sz w:val="26"/>
          <w:szCs w:val="26"/>
        </w:rPr>
        <w:t xml:space="preserve"> ……………………………..</w:t>
      </w:r>
      <w:r w:rsidRPr="00D02DFB">
        <w:rPr>
          <w:sz w:val="26"/>
          <w:szCs w:val="26"/>
          <w:lang w:val="vi-VN"/>
        </w:rPr>
        <w:t>không ký biên bản</w:t>
      </w:r>
      <w:r w:rsidR="00D670F7" w:rsidRPr="00D02DFB">
        <w:rPr>
          <w:rStyle w:val="EndnoteReference"/>
          <w:sz w:val="26"/>
          <w:szCs w:val="26"/>
          <w:lang w:val="vi-VN"/>
        </w:rPr>
        <w:endnoteReference w:id="286"/>
      </w:r>
      <w:r w:rsidR="00A44B56" w:rsidRPr="00D02DFB">
        <w:rPr>
          <w:sz w:val="26"/>
          <w:szCs w:val="26"/>
          <w:lang w:val="vi-VN"/>
        </w:rPr>
        <w:t>:</w:t>
      </w:r>
      <w:r w:rsidR="00A44B56" w:rsidRPr="00D02DFB">
        <w:rPr>
          <w:sz w:val="26"/>
          <w:szCs w:val="26"/>
          <w:lang w:val="vi-VN"/>
        </w:rPr>
        <w:tab/>
      </w:r>
    </w:p>
    <w:p w:rsidR="00A44B56" w:rsidRPr="00D02DFB" w:rsidRDefault="00A44B56" w:rsidP="00E36B91">
      <w:pPr>
        <w:tabs>
          <w:tab w:val="right" w:leader="dot" w:pos="9356"/>
        </w:tabs>
        <w:ind w:right="-285"/>
        <w:jc w:val="both"/>
        <w:rPr>
          <w:sz w:val="26"/>
          <w:szCs w:val="26"/>
          <w:lang w:val="vi-VN"/>
        </w:rPr>
      </w:pPr>
      <w:r w:rsidRPr="00D02DFB">
        <w:rPr>
          <w:sz w:val="26"/>
          <w:szCs w:val="26"/>
          <w:lang w:val="vi-VN"/>
        </w:rPr>
        <w:tab/>
      </w:r>
    </w:p>
    <w:p w:rsidR="002912C7" w:rsidRPr="00D02DFB" w:rsidRDefault="002912C7" w:rsidP="00E36B91">
      <w:pPr>
        <w:tabs>
          <w:tab w:val="right" w:leader="dot" w:pos="9356"/>
        </w:tabs>
        <w:ind w:right="-285" w:firstLine="567"/>
        <w:jc w:val="both"/>
        <w:rPr>
          <w:i/>
          <w:sz w:val="26"/>
          <w:szCs w:val="26"/>
        </w:rPr>
      </w:pPr>
      <w:r w:rsidRPr="00D02DFB">
        <w:rPr>
          <w:i/>
          <w:sz w:val="26"/>
          <w:szCs w:val="26"/>
        </w:rPr>
        <w:t>The reason for which Mr/Mrs……………………………. has not signed the Minutes:</w:t>
      </w:r>
      <w:r w:rsidRPr="00D02DFB">
        <w:rPr>
          <w:i/>
          <w:sz w:val="26"/>
          <w:szCs w:val="26"/>
        </w:rPr>
        <w:tab/>
      </w:r>
    </w:p>
    <w:p w:rsidR="002912C7" w:rsidRPr="00D02DFB" w:rsidRDefault="002912C7" w:rsidP="00E36B91">
      <w:pPr>
        <w:tabs>
          <w:tab w:val="right" w:leader="dot" w:pos="9356"/>
        </w:tabs>
        <w:ind w:right="-285"/>
        <w:jc w:val="both"/>
        <w:rPr>
          <w:i/>
          <w:sz w:val="26"/>
          <w:szCs w:val="26"/>
        </w:rPr>
      </w:pPr>
      <w:r w:rsidRPr="00D02DFB">
        <w:rPr>
          <w:i/>
          <w:sz w:val="26"/>
          <w:szCs w:val="26"/>
        </w:rPr>
        <w:tab/>
      </w:r>
    </w:p>
    <w:p w:rsidR="00A44B56" w:rsidRPr="006B63AC" w:rsidRDefault="00A44B56" w:rsidP="00E36B91">
      <w:pPr>
        <w:tabs>
          <w:tab w:val="right" w:leader="dot" w:pos="9356"/>
        </w:tabs>
        <w:ind w:right="-285" w:firstLine="567"/>
        <w:jc w:val="both"/>
        <w:rPr>
          <w:sz w:val="26"/>
          <w:szCs w:val="26"/>
        </w:rPr>
      </w:pPr>
    </w:p>
    <w:tbl>
      <w:tblPr>
        <w:tblW w:w="9498" w:type="dxa"/>
        <w:tblBorders>
          <w:top w:val="nil"/>
          <w:bottom w:val="nil"/>
          <w:insideH w:val="nil"/>
          <w:insideV w:val="nil"/>
        </w:tblBorders>
        <w:tblCellMar>
          <w:left w:w="0" w:type="dxa"/>
          <w:right w:w="0" w:type="dxa"/>
        </w:tblCellMar>
        <w:tblLook w:val="04A0"/>
      </w:tblPr>
      <w:tblGrid>
        <w:gridCol w:w="5070"/>
        <w:gridCol w:w="4428"/>
      </w:tblGrid>
      <w:tr w:rsidR="006B42A6" w:rsidRPr="006635E4" w:rsidTr="00A176F6">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B77041" w:rsidRDefault="006B42A6" w:rsidP="00E36B91">
            <w:pPr>
              <w:ind w:right="-285"/>
              <w:jc w:val="center"/>
              <w:rPr>
                <w:b/>
                <w:bCs/>
                <w:sz w:val="26"/>
                <w:szCs w:val="26"/>
                <w:lang w:val="vi-VN"/>
              </w:rPr>
            </w:pPr>
            <w:r w:rsidRPr="006635E4">
              <w:rPr>
                <w:b/>
                <w:bCs/>
                <w:sz w:val="26"/>
                <w:szCs w:val="26"/>
                <w:lang w:val="vi-VN"/>
              </w:rPr>
              <w:t>CÁ NHÂN/ĐẠI DIỆN T</w:t>
            </w:r>
            <w:r w:rsidRPr="006635E4">
              <w:rPr>
                <w:b/>
                <w:bCs/>
                <w:sz w:val="26"/>
                <w:szCs w:val="26"/>
              </w:rPr>
              <w:t xml:space="preserve">Ổ </w:t>
            </w:r>
            <w:r w:rsidRPr="006635E4">
              <w:rPr>
                <w:b/>
                <w:bCs/>
                <w:sz w:val="26"/>
                <w:szCs w:val="26"/>
                <w:lang w:val="vi-VN"/>
              </w:rPr>
              <w:t>CHỨC</w:t>
            </w:r>
            <w:r w:rsidRPr="006635E4">
              <w:rPr>
                <w:b/>
                <w:bCs/>
                <w:sz w:val="26"/>
                <w:szCs w:val="26"/>
              </w:rPr>
              <w:br/>
            </w:r>
            <w:r w:rsidRPr="006635E4">
              <w:rPr>
                <w:b/>
                <w:bCs/>
                <w:sz w:val="26"/>
                <w:szCs w:val="26"/>
                <w:lang w:val="vi-VN"/>
              </w:rPr>
              <w:t>BỊ CƯỠNG CHẾ</w:t>
            </w:r>
          </w:p>
          <w:p w:rsidR="00D87499" w:rsidRDefault="00840066" w:rsidP="00E36B91">
            <w:pPr>
              <w:ind w:right="-285"/>
              <w:jc w:val="center"/>
              <w:rPr>
                <w:b/>
                <w:bCs/>
                <w:sz w:val="26"/>
                <w:szCs w:val="26"/>
                <w:lang w:val="vi-VN"/>
              </w:rPr>
            </w:pPr>
            <w:r>
              <w:rPr>
                <w:b/>
                <w:i/>
                <w:sz w:val="26"/>
                <w:szCs w:val="26"/>
                <w:lang/>
              </w:rPr>
              <w:t xml:space="preserve">THE </w:t>
            </w:r>
            <w:r w:rsidR="00D87499" w:rsidRPr="002C388C">
              <w:rPr>
                <w:b/>
                <w:i/>
                <w:sz w:val="26"/>
                <w:szCs w:val="26"/>
                <w:lang/>
              </w:rPr>
              <w:t xml:space="preserve">INDIVIDUALS/REPRESENTATIVES </w:t>
            </w:r>
            <w:r w:rsidR="00D87499" w:rsidRPr="002C388C">
              <w:rPr>
                <w:b/>
                <w:i/>
                <w:sz w:val="26"/>
                <w:szCs w:val="26"/>
                <w:lang/>
              </w:rPr>
              <w:lastRenderedPageBreak/>
              <w:t>OF ORGANIZATIONS</w:t>
            </w:r>
            <w:r w:rsidR="00D87499" w:rsidRPr="00D87499">
              <w:rPr>
                <w:b/>
                <w:i/>
                <w:sz w:val="26"/>
                <w:szCs w:val="26"/>
                <w:lang/>
              </w:rPr>
              <w:t xml:space="preserve"> SUBJECT TO COERCION</w:t>
            </w:r>
          </w:p>
          <w:p w:rsidR="006B42A6" w:rsidRDefault="006B42A6" w:rsidP="00E36B91">
            <w:pPr>
              <w:ind w:right="-285"/>
              <w:jc w:val="center"/>
              <w:rPr>
                <w:i/>
                <w:iCs/>
                <w:sz w:val="26"/>
                <w:szCs w:val="26"/>
                <w:lang w:val="vi-VN"/>
              </w:rPr>
            </w:pPr>
            <w:r w:rsidRPr="006635E4">
              <w:rPr>
                <w:i/>
                <w:iCs/>
                <w:sz w:val="26"/>
                <w:szCs w:val="26"/>
                <w:lang w:val="vi-VN"/>
              </w:rPr>
              <w:t>(Ký tên, ghi rõ họ và tên)</w:t>
            </w:r>
          </w:p>
          <w:p w:rsidR="006B42A6" w:rsidRDefault="00B77041" w:rsidP="00E36B91">
            <w:pPr>
              <w:ind w:right="-285"/>
              <w:jc w:val="center"/>
              <w:rPr>
                <w:sz w:val="26"/>
                <w:szCs w:val="26"/>
              </w:rPr>
            </w:pPr>
            <w:r>
              <w:rPr>
                <w:i/>
                <w:sz w:val="26"/>
                <w:szCs w:val="26"/>
              </w:rPr>
              <w:t xml:space="preserve">(Signature and </w:t>
            </w:r>
            <w:r w:rsidRPr="005967BA">
              <w:rPr>
                <w:i/>
                <w:sz w:val="26"/>
                <w:szCs w:val="26"/>
              </w:rPr>
              <w:t>full name</w:t>
            </w:r>
            <w:r>
              <w:rPr>
                <w:i/>
                <w:sz w:val="26"/>
                <w:szCs w:val="26"/>
              </w:rPr>
              <w:t>)</w:t>
            </w:r>
            <w:r w:rsidRPr="006635E4">
              <w:rPr>
                <w:sz w:val="26"/>
                <w:szCs w:val="26"/>
              </w:rPr>
              <w:t> </w:t>
            </w:r>
          </w:p>
          <w:p w:rsidR="00A176F6" w:rsidRPr="006635E4" w:rsidRDefault="00A176F6" w:rsidP="00E36B91">
            <w:pPr>
              <w:ind w:right="-285"/>
              <w:jc w:val="center"/>
              <w:rPr>
                <w:sz w:val="26"/>
                <w:szCs w:val="26"/>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46ECE" w:rsidRDefault="006B42A6" w:rsidP="00E36B91">
            <w:pPr>
              <w:ind w:right="-285"/>
              <w:jc w:val="center"/>
              <w:rPr>
                <w:b/>
                <w:i/>
                <w:sz w:val="26"/>
                <w:szCs w:val="26"/>
              </w:rPr>
            </w:pPr>
            <w:r w:rsidRPr="006635E4">
              <w:rPr>
                <w:b/>
                <w:bCs/>
                <w:sz w:val="26"/>
                <w:szCs w:val="26"/>
                <w:lang w:val="vi-VN"/>
              </w:rPr>
              <w:lastRenderedPageBreak/>
              <w:t>NGƯỜI LẬP BIÊN BẢN</w:t>
            </w:r>
            <w:r w:rsidRPr="006635E4">
              <w:rPr>
                <w:b/>
                <w:bCs/>
                <w:sz w:val="26"/>
                <w:szCs w:val="26"/>
              </w:rPr>
              <w:br/>
            </w:r>
            <w:r w:rsidR="00646ECE" w:rsidRPr="00FE6FE6">
              <w:rPr>
                <w:b/>
                <w:i/>
                <w:sz w:val="26"/>
                <w:szCs w:val="26"/>
              </w:rPr>
              <w:t>THE  MINUTES MADE BY</w:t>
            </w:r>
          </w:p>
          <w:p w:rsidR="00504110" w:rsidRPr="00504110" w:rsidRDefault="00504110" w:rsidP="00E36B91">
            <w:pPr>
              <w:ind w:right="-285"/>
              <w:jc w:val="center"/>
              <w:rPr>
                <w:i/>
                <w:iCs/>
                <w:sz w:val="26"/>
                <w:szCs w:val="26"/>
                <w:lang w:val="vi-VN"/>
              </w:rPr>
            </w:pPr>
            <w:r w:rsidRPr="005967BA">
              <w:rPr>
                <w:i/>
                <w:iCs/>
                <w:sz w:val="26"/>
                <w:szCs w:val="26"/>
                <w:lang w:val="vi-VN"/>
              </w:rPr>
              <w:t>(Ký tên, gh</w:t>
            </w:r>
            <w:r w:rsidRPr="005967BA">
              <w:rPr>
                <w:i/>
                <w:iCs/>
                <w:sz w:val="26"/>
                <w:szCs w:val="26"/>
              </w:rPr>
              <w:t>i</w:t>
            </w:r>
            <w:r w:rsidRPr="005967BA">
              <w:rPr>
                <w:i/>
                <w:iCs/>
                <w:sz w:val="26"/>
                <w:szCs w:val="26"/>
                <w:lang w:val="vi-VN"/>
              </w:rPr>
              <w:t xml:space="preserve"> r</w:t>
            </w:r>
            <w:r w:rsidRPr="005967BA">
              <w:rPr>
                <w:i/>
                <w:iCs/>
                <w:sz w:val="26"/>
                <w:szCs w:val="26"/>
              </w:rPr>
              <w:t xml:space="preserve">õ </w:t>
            </w:r>
            <w:r>
              <w:rPr>
                <w:i/>
                <w:iCs/>
                <w:sz w:val="26"/>
                <w:szCs w:val="26"/>
              </w:rPr>
              <w:t xml:space="preserve">chức vụ, </w:t>
            </w:r>
            <w:r w:rsidRPr="005967BA">
              <w:rPr>
                <w:i/>
                <w:iCs/>
                <w:sz w:val="26"/>
                <w:szCs w:val="26"/>
                <w:lang w:val="vi-VN"/>
              </w:rPr>
              <w:t>họ và tên)</w:t>
            </w:r>
          </w:p>
          <w:p w:rsidR="006B42A6" w:rsidRPr="006635E4" w:rsidRDefault="00646ECE" w:rsidP="00E36B91">
            <w:pPr>
              <w:ind w:right="-285"/>
              <w:jc w:val="center"/>
              <w:rPr>
                <w:sz w:val="26"/>
                <w:szCs w:val="26"/>
              </w:rPr>
            </w:pPr>
            <w:r>
              <w:rPr>
                <w:i/>
                <w:sz w:val="26"/>
                <w:szCs w:val="26"/>
              </w:rPr>
              <w:lastRenderedPageBreak/>
              <w:t xml:space="preserve">(Signature, position </w:t>
            </w:r>
            <w:r w:rsidRPr="005967BA">
              <w:rPr>
                <w:i/>
                <w:sz w:val="26"/>
                <w:szCs w:val="26"/>
              </w:rPr>
              <w:t>and full name</w:t>
            </w:r>
            <w:r>
              <w:rPr>
                <w:i/>
                <w:sz w:val="26"/>
                <w:szCs w:val="26"/>
              </w:rPr>
              <w:t>)</w:t>
            </w:r>
          </w:p>
        </w:tc>
      </w:tr>
      <w:tr w:rsidR="006B42A6" w:rsidRPr="006635E4" w:rsidTr="00A176F6">
        <w:tblPrEx>
          <w:tblBorders>
            <w:top w:val="none" w:sz="0" w:space="0" w:color="auto"/>
            <w:bottom w:val="none" w:sz="0" w:space="0" w:color="auto"/>
            <w:insideH w:val="none" w:sz="0" w:space="0" w:color="auto"/>
            <w:insideV w:val="none" w:sz="0" w:space="0" w:color="auto"/>
          </w:tblBorders>
        </w:tblPrEx>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2C388C" w:rsidRDefault="006B42A6" w:rsidP="00E36B91">
            <w:pPr>
              <w:ind w:right="-285"/>
              <w:jc w:val="center"/>
              <w:rPr>
                <w:b/>
                <w:bCs/>
                <w:sz w:val="26"/>
                <w:szCs w:val="26"/>
                <w:lang w:val="vi-VN"/>
              </w:rPr>
            </w:pPr>
            <w:r w:rsidRPr="006635E4">
              <w:rPr>
                <w:b/>
                <w:bCs/>
                <w:sz w:val="26"/>
                <w:szCs w:val="26"/>
                <w:lang w:val="vi-VN"/>
              </w:rPr>
              <w:lastRenderedPageBreak/>
              <w:t>CÁ NHÂN/ĐẠI DIỆN T</w:t>
            </w:r>
            <w:r w:rsidRPr="006635E4">
              <w:rPr>
                <w:b/>
                <w:bCs/>
                <w:sz w:val="26"/>
                <w:szCs w:val="26"/>
              </w:rPr>
              <w:t xml:space="preserve">Ổ </w:t>
            </w:r>
            <w:r w:rsidRPr="006635E4">
              <w:rPr>
                <w:b/>
                <w:bCs/>
                <w:sz w:val="26"/>
                <w:szCs w:val="26"/>
                <w:lang w:val="vi-VN"/>
              </w:rPr>
              <w:t xml:space="preserve">CHỨC </w:t>
            </w:r>
            <w:r w:rsidRPr="006635E4">
              <w:rPr>
                <w:b/>
                <w:bCs/>
                <w:sz w:val="26"/>
                <w:szCs w:val="26"/>
              </w:rPr>
              <w:br/>
            </w:r>
            <w:r w:rsidRPr="006635E4">
              <w:rPr>
                <w:b/>
                <w:bCs/>
                <w:sz w:val="26"/>
                <w:szCs w:val="26"/>
                <w:lang w:val="vi-VN"/>
              </w:rPr>
              <w:t>GIỮ TI</w:t>
            </w:r>
            <w:r w:rsidRPr="006635E4">
              <w:rPr>
                <w:b/>
                <w:bCs/>
                <w:sz w:val="26"/>
                <w:szCs w:val="26"/>
              </w:rPr>
              <w:t>Ề</w:t>
            </w:r>
            <w:r w:rsidRPr="006635E4">
              <w:rPr>
                <w:b/>
                <w:bCs/>
                <w:sz w:val="26"/>
                <w:szCs w:val="26"/>
                <w:lang w:val="vi-VN"/>
              </w:rPr>
              <w:t>N, TÀI SẢN</w:t>
            </w:r>
          </w:p>
          <w:p w:rsidR="006B42A6" w:rsidRPr="006635E4" w:rsidRDefault="00A176F6" w:rsidP="00E36B91">
            <w:pPr>
              <w:ind w:right="-285"/>
              <w:jc w:val="center"/>
              <w:rPr>
                <w:sz w:val="26"/>
                <w:szCs w:val="26"/>
              </w:rPr>
            </w:pPr>
            <w:r>
              <w:rPr>
                <w:b/>
                <w:i/>
                <w:sz w:val="26"/>
                <w:szCs w:val="26"/>
                <w:lang/>
              </w:rPr>
              <w:t xml:space="preserve">THE </w:t>
            </w:r>
            <w:r w:rsidR="002C388C" w:rsidRPr="002C388C">
              <w:rPr>
                <w:b/>
                <w:i/>
                <w:sz w:val="26"/>
                <w:szCs w:val="26"/>
                <w:lang/>
              </w:rPr>
              <w:t>INDIVIDUALS/REPRESENTATIVES OF ORGANIZATIONS HOLDING MONEY, PROPERTY</w:t>
            </w:r>
            <w:r w:rsidR="006B42A6" w:rsidRPr="006635E4">
              <w:rPr>
                <w:b/>
                <w:bCs/>
                <w:sz w:val="26"/>
                <w:szCs w:val="26"/>
              </w:rPr>
              <w:br/>
            </w:r>
            <w:r w:rsidR="006B42A6" w:rsidRPr="006635E4">
              <w:rPr>
                <w:i/>
                <w:iCs/>
                <w:sz w:val="26"/>
                <w:szCs w:val="26"/>
                <w:lang w:val="vi-VN"/>
              </w:rPr>
              <w:t>(Ký tên, ghi rõ họ và tên)</w:t>
            </w:r>
          </w:p>
          <w:p w:rsidR="006B42A6" w:rsidRPr="006635E4" w:rsidRDefault="002C388C" w:rsidP="00E36B91">
            <w:pPr>
              <w:ind w:right="-285"/>
              <w:jc w:val="center"/>
              <w:rPr>
                <w:sz w:val="26"/>
                <w:szCs w:val="26"/>
              </w:rPr>
            </w:pPr>
            <w:r>
              <w:rPr>
                <w:i/>
                <w:sz w:val="26"/>
                <w:szCs w:val="26"/>
              </w:rPr>
              <w:t>(</w:t>
            </w:r>
            <w:r w:rsidR="00504110">
              <w:rPr>
                <w:i/>
                <w:sz w:val="26"/>
                <w:szCs w:val="26"/>
              </w:rPr>
              <w:t>Signature and</w:t>
            </w:r>
            <w:r>
              <w:rPr>
                <w:i/>
                <w:sz w:val="26"/>
                <w:szCs w:val="26"/>
              </w:rPr>
              <w:t xml:space="preserve"> </w:t>
            </w:r>
            <w:r w:rsidRPr="005967BA">
              <w:rPr>
                <w:i/>
                <w:sz w:val="26"/>
                <w:szCs w:val="26"/>
              </w:rPr>
              <w:t>full name</w:t>
            </w:r>
            <w:r>
              <w:rPr>
                <w:i/>
                <w:sz w:val="26"/>
                <w:szCs w:val="26"/>
              </w:rPr>
              <w:t>)</w:t>
            </w:r>
            <w:r w:rsidR="006B42A6" w:rsidRPr="006635E4">
              <w:rPr>
                <w:sz w:val="26"/>
                <w:szCs w:val="2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B5006" w:rsidRPr="003B5006" w:rsidRDefault="006B42A6" w:rsidP="00E36B91">
            <w:pPr>
              <w:ind w:right="-285"/>
              <w:jc w:val="center"/>
              <w:rPr>
                <w:b/>
                <w:bCs/>
                <w:sz w:val="26"/>
                <w:szCs w:val="26"/>
                <w:lang w:val="vi-VN"/>
              </w:rPr>
            </w:pPr>
            <w:r w:rsidRPr="006635E4">
              <w:rPr>
                <w:b/>
                <w:bCs/>
                <w:sz w:val="26"/>
                <w:szCs w:val="26"/>
                <w:lang w:val="vi-VN"/>
              </w:rPr>
              <w:t xml:space="preserve">ĐẠI </w:t>
            </w:r>
            <w:r w:rsidRPr="003B5006">
              <w:rPr>
                <w:b/>
                <w:bCs/>
                <w:sz w:val="26"/>
                <w:szCs w:val="26"/>
                <w:lang w:val="vi-VN"/>
              </w:rPr>
              <w:t xml:space="preserve">DIỆN CƠ QUAN </w:t>
            </w:r>
            <w:r w:rsidRPr="003B5006">
              <w:rPr>
                <w:b/>
                <w:bCs/>
                <w:sz w:val="26"/>
                <w:szCs w:val="26"/>
              </w:rPr>
              <w:br/>
            </w:r>
            <w:r w:rsidRPr="003B5006">
              <w:rPr>
                <w:b/>
                <w:bCs/>
                <w:sz w:val="26"/>
                <w:szCs w:val="26"/>
                <w:lang w:val="vi-VN"/>
              </w:rPr>
              <w:t>CH</w:t>
            </w:r>
            <w:r w:rsidRPr="003B5006">
              <w:rPr>
                <w:b/>
                <w:bCs/>
                <w:sz w:val="26"/>
                <w:szCs w:val="26"/>
              </w:rPr>
              <w:t>Ủ</w:t>
            </w:r>
            <w:r w:rsidRPr="003B5006">
              <w:rPr>
                <w:b/>
                <w:bCs/>
                <w:sz w:val="26"/>
                <w:szCs w:val="26"/>
                <w:lang w:val="vi-VN"/>
              </w:rPr>
              <w:t xml:space="preserve"> TR</w:t>
            </w:r>
            <w:r w:rsidRPr="003B5006">
              <w:rPr>
                <w:b/>
                <w:bCs/>
                <w:sz w:val="26"/>
                <w:szCs w:val="26"/>
              </w:rPr>
              <w:t xml:space="preserve">Ì </w:t>
            </w:r>
            <w:r w:rsidR="003B5006" w:rsidRPr="003B5006">
              <w:rPr>
                <w:b/>
                <w:bCs/>
                <w:sz w:val="26"/>
                <w:szCs w:val="26"/>
                <w:lang w:val="vi-VN"/>
              </w:rPr>
              <w:t>CƯỠNG CHẾ</w:t>
            </w:r>
          </w:p>
          <w:p w:rsidR="006B42A6" w:rsidRDefault="003B5006" w:rsidP="00E36B91">
            <w:pPr>
              <w:ind w:right="-285"/>
              <w:jc w:val="center"/>
              <w:rPr>
                <w:sz w:val="26"/>
                <w:szCs w:val="26"/>
                <w:lang w:val="vi-VN"/>
              </w:rPr>
            </w:pPr>
            <w:r w:rsidRPr="003B5006">
              <w:rPr>
                <w:rStyle w:val="hps"/>
                <w:b/>
                <w:i/>
                <w:sz w:val="26"/>
                <w:lang/>
              </w:rPr>
              <w:t>THE REPRESENTATIVE OF</w:t>
            </w:r>
            <w:r w:rsidRPr="003B5006">
              <w:rPr>
                <w:rStyle w:val="hps"/>
                <w:b/>
                <w:i/>
                <w:sz w:val="26"/>
                <w:szCs w:val="26"/>
                <w:lang/>
              </w:rPr>
              <w:t xml:space="preserve"> AUTHORITY</w:t>
            </w:r>
            <w:r w:rsidRPr="003B5006">
              <w:rPr>
                <w:rFonts w:ascii="Courier New" w:hAnsi="Courier New" w:cs="Courier New"/>
                <w:b/>
                <w:sz w:val="26"/>
                <w:szCs w:val="26"/>
                <w:lang/>
              </w:rPr>
              <w:t xml:space="preserve"> </w:t>
            </w:r>
            <w:r w:rsidRPr="003B5006">
              <w:rPr>
                <w:b/>
                <w:i/>
                <w:sz w:val="26"/>
                <w:szCs w:val="26"/>
                <w:lang/>
              </w:rPr>
              <w:t>IN CHARGE OF COERCION</w:t>
            </w:r>
            <w:r w:rsidR="006B42A6" w:rsidRPr="006635E4">
              <w:rPr>
                <w:b/>
                <w:bCs/>
                <w:sz w:val="26"/>
                <w:szCs w:val="26"/>
              </w:rPr>
              <w:br/>
            </w:r>
            <w:r w:rsidR="006B42A6" w:rsidRPr="006635E4">
              <w:rPr>
                <w:sz w:val="26"/>
                <w:szCs w:val="26"/>
                <w:lang w:val="vi-VN"/>
              </w:rPr>
              <w:t>(Ký tên, ghi rõ chức vụ, họ và tên)</w:t>
            </w:r>
          </w:p>
          <w:p w:rsidR="003B5006" w:rsidRDefault="003B5006" w:rsidP="00E36B91">
            <w:pPr>
              <w:ind w:right="-285"/>
              <w:jc w:val="center"/>
              <w:rPr>
                <w:sz w:val="26"/>
                <w:szCs w:val="26"/>
              </w:rPr>
            </w:pPr>
            <w:r>
              <w:rPr>
                <w:i/>
                <w:sz w:val="26"/>
                <w:szCs w:val="26"/>
              </w:rPr>
              <w:t>(</w:t>
            </w:r>
            <w:r w:rsidRPr="005967BA">
              <w:rPr>
                <w:i/>
                <w:sz w:val="26"/>
                <w:szCs w:val="26"/>
                <w:lang w:val="vi-VN"/>
              </w:rPr>
              <w:t>Signature</w:t>
            </w:r>
            <w:r>
              <w:rPr>
                <w:i/>
                <w:sz w:val="26"/>
                <w:szCs w:val="26"/>
              </w:rPr>
              <w:t>,</w:t>
            </w:r>
            <w:r w:rsidRPr="005967BA">
              <w:rPr>
                <w:i/>
                <w:sz w:val="26"/>
                <w:szCs w:val="26"/>
              </w:rPr>
              <w:t xml:space="preserve"> </w:t>
            </w:r>
            <w:r>
              <w:rPr>
                <w:i/>
                <w:sz w:val="26"/>
                <w:szCs w:val="26"/>
              </w:rPr>
              <w:t>p</w:t>
            </w:r>
            <w:r w:rsidRPr="005967BA">
              <w:rPr>
                <w:i/>
                <w:sz w:val="26"/>
                <w:szCs w:val="26"/>
              </w:rPr>
              <w:t>osition</w:t>
            </w:r>
            <w:r w:rsidRPr="005967BA">
              <w:rPr>
                <w:i/>
                <w:sz w:val="26"/>
                <w:szCs w:val="26"/>
                <w:lang w:val="vi-VN"/>
              </w:rPr>
              <w:t xml:space="preserve"> and full name</w:t>
            </w:r>
            <w:r>
              <w:rPr>
                <w:sz w:val="26"/>
                <w:szCs w:val="26"/>
              </w:rPr>
              <w:t>)</w:t>
            </w:r>
          </w:p>
          <w:p w:rsidR="00A176F6" w:rsidRPr="006635E4" w:rsidRDefault="00A176F6" w:rsidP="00E36B91">
            <w:pPr>
              <w:ind w:right="-285"/>
              <w:jc w:val="center"/>
              <w:rPr>
                <w:sz w:val="26"/>
                <w:szCs w:val="26"/>
              </w:rPr>
            </w:pPr>
          </w:p>
        </w:tc>
      </w:tr>
      <w:tr w:rsidR="006B42A6" w:rsidRPr="006635E4" w:rsidTr="00A176F6">
        <w:tblPrEx>
          <w:tblBorders>
            <w:top w:val="none" w:sz="0" w:space="0" w:color="auto"/>
            <w:bottom w:val="none" w:sz="0" w:space="0" w:color="auto"/>
            <w:insideH w:val="none" w:sz="0" w:space="0" w:color="auto"/>
            <w:insideV w:val="none" w:sz="0" w:space="0" w:color="auto"/>
          </w:tblBorders>
        </w:tblPrEx>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AB33F0" w:rsidRDefault="006B42A6" w:rsidP="00E36B91">
            <w:pPr>
              <w:spacing w:before="120"/>
              <w:ind w:right="-285"/>
              <w:jc w:val="center"/>
              <w:rPr>
                <w:i/>
                <w:iCs/>
                <w:sz w:val="26"/>
                <w:szCs w:val="26"/>
                <w:lang w:val="vi-VN"/>
              </w:rPr>
            </w:pPr>
            <w:r w:rsidRPr="006635E4">
              <w:rPr>
                <w:b/>
                <w:bCs/>
                <w:sz w:val="26"/>
                <w:szCs w:val="26"/>
                <w:lang w:val="vi-VN"/>
              </w:rPr>
              <w:t>ĐẠI DIỆN CHÍNH QUYỀN</w:t>
            </w:r>
            <w:r w:rsidRPr="006635E4">
              <w:rPr>
                <w:sz w:val="26"/>
                <w:szCs w:val="26"/>
              </w:rPr>
              <w:br/>
            </w:r>
            <w:r w:rsidR="00AB33F0" w:rsidRPr="005967BA">
              <w:rPr>
                <w:i/>
                <w:iCs/>
                <w:sz w:val="26"/>
                <w:szCs w:val="26"/>
                <w:lang w:val="vi-VN"/>
              </w:rPr>
              <w:t>(Ký tên, gh</w:t>
            </w:r>
            <w:r w:rsidR="00AB33F0" w:rsidRPr="005967BA">
              <w:rPr>
                <w:i/>
                <w:iCs/>
                <w:sz w:val="26"/>
                <w:szCs w:val="26"/>
              </w:rPr>
              <w:t>i</w:t>
            </w:r>
            <w:r w:rsidR="00AB33F0" w:rsidRPr="005967BA">
              <w:rPr>
                <w:i/>
                <w:iCs/>
                <w:sz w:val="26"/>
                <w:szCs w:val="26"/>
                <w:lang w:val="vi-VN"/>
              </w:rPr>
              <w:t xml:space="preserve"> r</w:t>
            </w:r>
            <w:r w:rsidR="00AB33F0" w:rsidRPr="005967BA">
              <w:rPr>
                <w:i/>
                <w:iCs/>
                <w:sz w:val="26"/>
                <w:szCs w:val="26"/>
              </w:rPr>
              <w:t xml:space="preserve">õ </w:t>
            </w:r>
            <w:r w:rsidR="00AB33F0" w:rsidRPr="005967BA">
              <w:rPr>
                <w:i/>
                <w:iCs/>
                <w:sz w:val="26"/>
                <w:szCs w:val="26"/>
                <w:lang w:val="vi-VN"/>
              </w:rPr>
              <w:t>chức vụ, họ và tên)</w:t>
            </w:r>
          </w:p>
          <w:p w:rsidR="00AB33F0" w:rsidRPr="00FE6FE6" w:rsidRDefault="00AB33F0" w:rsidP="00E36B91">
            <w:pPr>
              <w:ind w:right="-285"/>
              <w:jc w:val="center"/>
              <w:rPr>
                <w:b/>
                <w:i/>
                <w:iCs/>
                <w:sz w:val="26"/>
                <w:szCs w:val="26"/>
                <w:lang w:val="vi-VN"/>
              </w:rPr>
            </w:pPr>
            <w:r w:rsidRPr="00FE6FE6">
              <w:rPr>
                <w:b/>
                <w:i/>
                <w:sz w:val="26"/>
              </w:rPr>
              <w:t>THE GORVERMENTAL REPRESENTATIVE</w:t>
            </w:r>
          </w:p>
          <w:p w:rsidR="006B42A6" w:rsidRPr="006635E4" w:rsidRDefault="00AB33F0" w:rsidP="00E36B91">
            <w:pPr>
              <w:ind w:right="-285"/>
              <w:jc w:val="center"/>
              <w:rPr>
                <w:sz w:val="26"/>
                <w:szCs w:val="26"/>
              </w:rPr>
            </w:pPr>
            <w:r>
              <w:rPr>
                <w:i/>
                <w:sz w:val="26"/>
                <w:szCs w:val="26"/>
              </w:rPr>
              <w:t>(</w:t>
            </w:r>
            <w:r w:rsidRPr="005967BA">
              <w:rPr>
                <w:i/>
                <w:sz w:val="26"/>
                <w:szCs w:val="26"/>
                <w:lang w:val="vi-VN"/>
              </w:rPr>
              <w:t>Signature</w:t>
            </w:r>
            <w:r>
              <w:rPr>
                <w:i/>
                <w:sz w:val="26"/>
                <w:szCs w:val="26"/>
              </w:rPr>
              <w:t>,</w:t>
            </w:r>
            <w:r w:rsidRPr="005967BA">
              <w:rPr>
                <w:i/>
                <w:sz w:val="26"/>
                <w:szCs w:val="26"/>
              </w:rPr>
              <w:t xml:space="preserve"> </w:t>
            </w:r>
            <w:r>
              <w:rPr>
                <w:i/>
                <w:sz w:val="26"/>
                <w:szCs w:val="26"/>
              </w:rPr>
              <w:t>p</w:t>
            </w:r>
            <w:r w:rsidRPr="005967BA">
              <w:rPr>
                <w:i/>
                <w:sz w:val="26"/>
                <w:szCs w:val="26"/>
              </w:rPr>
              <w:t>osition</w:t>
            </w:r>
            <w:r w:rsidRPr="005967BA">
              <w:rPr>
                <w:i/>
                <w:sz w:val="26"/>
                <w:szCs w:val="26"/>
                <w:lang w:val="vi-VN"/>
              </w:rPr>
              <w:t xml:space="preserve"> and full name</w:t>
            </w:r>
            <w:r>
              <w:rPr>
                <w:sz w:val="26"/>
                <w:szCs w:val="2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8100C" w:rsidRDefault="006B42A6" w:rsidP="00E36B91">
            <w:pPr>
              <w:ind w:right="-285"/>
              <w:jc w:val="center"/>
              <w:rPr>
                <w:b/>
                <w:bCs/>
                <w:sz w:val="26"/>
                <w:szCs w:val="26"/>
              </w:rPr>
            </w:pPr>
            <w:r w:rsidRPr="006635E4">
              <w:rPr>
                <w:b/>
                <w:bCs/>
                <w:sz w:val="26"/>
                <w:szCs w:val="26"/>
                <w:lang w:val="vi-VN"/>
              </w:rPr>
              <w:t>ĐẠI DIỆN C</w:t>
            </w:r>
            <w:r w:rsidRPr="006635E4">
              <w:rPr>
                <w:b/>
                <w:bCs/>
                <w:sz w:val="26"/>
                <w:szCs w:val="26"/>
              </w:rPr>
              <w:t>Ơ</w:t>
            </w:r>
            <w:r w:rsidRPr="006635E4">
              <w:rPr>
                <w:b/>
                <w:bCs/>
                <w:sz w:val="26"/>
                <w:szCs w:val="26"/>
                <w:lang w:val="vi-VN"/>
              </w:rPr>
              <w:t xml:space="preserve"> QUAN </w:t>
            </w:r>
            <w:r w:rsidRPr="006635E4">
              <w:rPr>
                <w:b/>
                <w:bCs/>
                <w:sz w:val="26"/>
                <w:szCs w:val="26"/>
              </w:rPr>
              <w:br/>
            </w:r>
            <w:r w:rsidRPr="006635E4">
              <w:rPr>
                <w:b/>
                <w:bCs/>
                <w:sz w:val="26"/>
                <w:szCs w:val="26"/>
                <w:lang w:val="vi-VN"/>
              </w:rPr>
              <w:t>PH</w:t>
            </w:r>
            <w:r w:rsidRPr="006635E4">
              <w:rPr>
                <w:b/>
                <w:bCs/>
                <w:sz w:val="26"/>
                <w:szCs w:val="26"/>
              </w:rPr>
              <w:t>Ố</w:t>
            </w:r>
            <w:r w:rsidRPr="006635E4">
              <w:rPr>
                <w:b/>
                <w:bCs/>
                <w:sz w:val="26"/>
                <w:szCs w:val="26"/>
                <w:lang w:val="vi-VN"/>
              </w:rPr>
              <w:t>I HỢP CƯỠNG CH</w:t>
            </w:r>
            <w:r w:rsidRPr="006635E4">
              <w:rPr>
                <w:b/>
                <w:bCs/>
                <w:sz w:val="26"/>
                <w:szCs w:val="26"/>
              </w:rPr>
              <w:t>Ế</w:t>
            </w:r>
          </w:p>
          <w:p w:rsidR="006B42A6" w:rsidRDefault="00F8100C" w:rsidP="00E36B91">
            <w:pPr>
              <w:ind w:right="-285"/>
              <w:jc w:val="center"/>
              <w:rPr>
                <w:i/>
                <w:iCs/>
                <w:sz w:val="26"/>
                <w:szCs w:val="26"/>
                <w:lang w:val="vi-VN"/>
              </w:rPr>
            </w:pPr>
            <w:r w:rsidRPr="00F8100C">
              <w:rPr>
                <w:rStyle w:val="hps"/>
                <w:b/>
                <w:i/>
                <w:sz w:val="26"/>
                <w:lang/>
              </w:rPr>
              <w:t>THE REPRESENTATIVE OF COORDINATING AUTHORITY</w:t>
            </w:r>
            <w:r w:rsidR="006B42A6" w:rsidRPr="006635E4">
              <w:rPr>
                <w:b/>
                <w:bCs/>
                <w:sz w:val="26"/>
                <w:szCs w:val="26"/>
              </w:rPr>
              <w:br/>
            </w:r>
            <w:r w:rsidR="006B42A6" w:rsidRPr="006635E4">
              <w:rPr>
                <w:i/>
                <w:iCs/>
                <w:sz w:val="26"/>
                <w:szCs w:val="26"/>
                <w:lang w:val="vi-VN"/>
              </w:rPr>
              <w:t>(Ký tên, ghi rõ chức vụ, họ và tên)</w:t>
            </w:r>
          </w:p>
          <w:p w:rsidR="00F8100C" w:rsidRPr="006635E4" w:rsidRDefault="00F8100C" w:rsidP="00E36B91">
            <w:pPr>
              <w:ind w:right="-285"/>
              <w:jc w:val="center"/>
              <w:rPr>
                <w:sz w:val="26"/>
                <w:szCs w:val="26"/>
              </w:rPr>
            </w:pPr>
            <w:r>
              <w:rPr>
                <w:i/>
                <w:sz w:val="26"/>
                <w:szCs w:val="26"/>
              </w:rPr>
              <w:t>(</w:t>
            </w:r>
            <w:r w:rsidRPr="005967BA">
              <w:rPr>
                <w:i/>
                <w:sz w:val="26"/>
                <w:szCs w:val="26"/>
                <w:lang w:val="vi-VN"/>
              </w:rPr>
              <w:t>Signature</w:t>
            </w:r>
            <w:r>
              <w:rPr>
                <w:i/>
                <w:sz w:val="26"/>
                <w:szCs w:val="26"/>
              </w:rPr>
              <w:t>,</w:t>
            </w:r>
            <w:r w:rsidRPr="005967BA">
              <w:rPr>
                <w:i/>
                <w:sz w:val="26"/>
                <w:szCs w:val="26"/>
              </w:rPr>
              <w:t xml:space="preserve"> </w:t>
            </w:r>
            <w:r>
              <w:rPr>
                <w:i/>
                <w:sz w:val="26"/>
                <w:szCs w:val="26"/>
              </w:rPr>
              <w:t>p</w:t>
            </w:r>
            <w:r w:rsidRPr="005967BA">
              <w:rPr>
                <w:i/>
                <w:sz w:val="26"/>
                <w:szCs w:val="26"/>
              </w:rPr>
              <w:t>osition</w:t>
            </w:r>
            <w:r w:rsidRPr="005967BA">
              <w:rPr>
                <w:i/>
                <w:sz w:val="26"/>
                <w:szCs w:val="26"/>
                <w:lang w:val="vi-VN"/>
              </w:rPr>
              <w:t xml:space="preserve"> and full name</w:t>
            </w:r>
            <w:r>
              <w:rPr>
                <w:sz w:val="26"/>
                <w:szCs w:val="26"/>
              </w:rPr>
              <w:t>)</w:t>
            </w:r>
          </w:p>
          <w:p w:rsidR="006B42A6" w:rsidRPr="006635E4" w:rsidRDefault="006B42A6" w:rsidP="00E36B91">
            <w:pPr>
              <w:spacing w:before="120"/>
              <w:ind w:right="-285"/>
              <w:jc w:val="center"/>
              <w:rPr>
                <w:sz w:val="26"/>
                <w:szCs w:val="26"/>
              </w:rPr>
            </w:pPr>
            <w:r w:rsidRPr="006635E4">
              <w:rPr>
                <w:b/>
                <w:bCs/>
                <w:sz w:val="26"/>
                <w:szCs w:val="26"/>
              </w:rPr>
              <w:t> </w:t>
            </w:r>
          </w:p>
        </w:tc>
      </w:tr>
      <w:tr w:rsidR="006B42A6" w:rsidRPr="006635E4" w:rsidTr="00A176F6">
        <w:tblPrEx>
          <w:tblBorders>
            <w:top w:val="none" w:sz="0" w:space="0" w:color="auto"/>
            <w:bottom w:val="none" w:sz="0" w:space="0" w:color="auto"/>
            <w:insideH w:val="none" w:sz="0" w:space="0" w:color="auto"/>
            <w:insideV w:val="none" w:sz="0" w:space="0" w:color="auto"/>
          </w:tblBorders>
        </w:tblPrEx>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4A6E62" w:rsidRDefault="006B42A6" w:rsidP="00E36B91">
            <w:pPr>
              <w:ind w:right="-285"/>
              <w:jc w:val="center"/>
              <w:rPr>
                <w:i/>
                <w:iCs/>
                <w:sz w:val="26"/>
                <w:szCs w:val="26"/>
                <w:lang w:val="vi-VN"/>
              </w:rPr>
            </w:pPr>
            <w:r w:rsidRPr="006635E4">
              <w:rPr>
                <w:b/>
                <w:bCs/>
                <w:sz w:val="26"/>
                <w:szCs w:val="26"/>
                <w:lang w:val="vi-VN"/>
              </w:rPr>
              <w:t>NGƯỜI CHỨNG KIẾN</w:t>
            </w:r>
            <w:r w:rsidRPr="006635E4">
              <w:rPr>
                <w:b/>
                <w:bCs/>
                <w:sz w:val="26"/>
                <w:szCs w:val="26"/>
              </w:rPr>
              <w:br/>
            </w:r>
            <w:r w:rsidR="004A6E62" w:rsidRPr="005967BA">
              <w:rPr>
                <w:i/>
                <w:iCs/>
                <w:sz w:val="26"/>
                <w:szCs w:val="26"/>
                <w:lang w:val="vi-VN"/>
              </w:rPr>
              <w:t>(Ký tên, ghi rõ họ và tên)</w:t>
            </w:r>
          </w:p>
          <w:p w:rsidR="004A6E62" w:rsidRPr="00FE6FE6" w:rsidRDefault="004A6E62" w:rsidP="00E36B91">
            <w:pPr>
              <w:ind w:right="-285"/>
              <w:jc w:val="center"/>
              <w:rPr>
                <w:b/>
                <w:i/>
                <w:iCs/>
                <w:sz w:val="26"/>
                <w:szCs w:val="26"/>
                <w:lang w:val="vi-VN"/>
              </w:rPr>
            </w:pPr>
            <w:r w:rsidRPr="00FE6FE6">
              <w:rPr>
                <w:b/>
                <w:i/>
                <w:iCs/>
                <w:sz w:val="26"/>
                <w:szCs w:val="26"/>
                <w:lang w:val="vi-VN"/>
              </w:rPr>
              <w:t>THE WITNESS</w:t>
            </w:r>
          </w:p>
          <w:p w:rsidR="006B42A6" w:rsidRPr="006635E4" w:rsidRDefault="004A6E62" w:rsidP="00E36B91">
            <w:pPr>
              <w:ind w:right="-285"/>
              <w:jc w:val="center"/>
              <w:rPr>
                <w:sz w:val="26"/>
                <w:szCs w:val="26"/>
              </w:rPr>
            </w:pPr>
            <w:r>
              <w:rPr>
                <w:i/>
                <w:iCs/>
                <w:sz w:val="26"/>
                <w:szCs w:val="26"/>
              </w:rPr>
              <w:t>(</w:t>
            </w:r>
            <w:r w:rsidRPr="005967BA">
              <w:rPr>
                <w:i/>
                <w:iCs/>
                <w:sz w:val="26"/>
                <w:szCs w:val="26"/>
                <w:lang w:val="vi-VN"/>
              </w:rPr>
              <w:t>Signature and full name</w:t>
            </w:r>
            <w:r>
              <w:rPr>
                <w:i/>
                <w:iCs/>
                <w:sz w:val="26"/>
                <w:szCs w:val="26"/>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B42A6" w:rsidRPr="006635E4" w:rsidRDefault="006B42A6" w:rsidP="00E36B91">
            <w:pPr>
              <w:spacing w:before="120"/>
              <w:ind w:right="-285"/>
              <w:jc w:val="center"/>
              <w:rPr>
                <w:sz w:val="26"/>
                <w:szCs w:val="26"/>
              </w:rPr>
            </w:pPr>
            <w:r w:rsidRPr="006635E4">
              <w:rPr>
                <w:b/>
                <w:bCs/>
                <w:sz w:val="26"/>
                <w:szCs w:val="26"/>
                <w:lang w:val="vi-VN"/>
              </w:rPr>
              <w:t> </w:t>
            </w:r>
          </w:p>
        </w:tc>
      </w:tr>
    </w:tbl>
    <w:p w:rsidR="00C55C10" w:rsidRPr="00C46479" w:rsidRDefault="00C55C10" w:rsidP="00E62B83">
      <w:pPr>
        <w:spacing w:before="120"/>
        <w:rPr>
          <w:b/>
          <w:sz w:val="26"/>
        </w:rPr>
        <w:sectPr w:rsidR="00C55C10" w:rsidRPr="00C46479" w:rsidSect="00E36B91">
          <w:footnotePr>
            <w:numRestart w:val="eachSect"/>
          </w:footnotePr>
          <w:endnotePr>
            <w:numFmt w:val="decimal"/>
            <w:numRestart w:val="eachSect"/>
          </w:endnotePr>
          <w:pgSz w:w="11906" w:h="16838" w:code="9"/>
          <w:pgMar w:top="1134" w:right="1134" w:bottom="1134" w:left="1701" w:header="720" w:footer="284" w:gutter="0"/>
          <w:pgNumType w:start="1"/>
          <w:cols w:space="720"/>
          <w:docGrid w:linePitch="381"/>
        </w:sectPr>
      </w:pPr>
    </w:p>
    <w:p w:rsidR="00C55C10" w:rsidRPr="00C46479" w:rsidRDefault="00C55C10" w:rsidP="007B2A00">
      <w:pPr>
        <w:pStyle w:val="Heading1"/>
      </w:pPr>
      <w:bookmarkStart w:id="30" w:name="_MBB05"/>
      <w:bookmarkEnd w:id="30"/>
      <w:r w:rsidRPr="00C46479">
        <w:lastRenderedPageBreak/>
        <w:t>MBB05</w:t>
      </w:r>
    </w:p>
    <w:tbl>
      <w:tblPr>
        <w:tblW w:w="9747" w:type="dxa"/>
        <w:jc w:val="center"/>
        <w:tblCellMar>
          <w:left w:w="0" w:type="dxa"/>
          <w:right w:w="0" w:type="dxa"/>
        </w:tblCellMar>
        <w:tblLook w:val="0000"/>
      </w:tblPr>
      <w:tblGrid>
        <w:gridCol w:w="3966"/>
        <w:gridCol w:w="5781"/>
      </w:tblGrid>
      <w:tr w:rsidR="00647ACD" w:rsidRPr="002F6426" w:rsidTr="00AB7548">
        <w:trPr>
          <w:jc w:val="center"/>
        </w:trPr>
        <w:tc>
          <w:tcPr>
            <w:tcW w:w="3966" w:type="dxa"/>
            <w:tcMar>
              <w:top w:w="0" w:type="dxa"/>
              <w:left w:w="108" w:type="dxa"/>
              <w:bottom w:w="0" w:type="dxa"/>
              <w:right w:w="108" w:type="dxa"/>
            </w:tcMar>
          </w:tcPr>
          <w:p w:rsidR="00647ACD" w:rsidRPr="00647ACD" w:rsidRDefault="00647ACD" w:rsidP="00647ACD">
            <w:pPr>
              <w:jc w:val="center"/>
              <w:rPr>
                <w:sz w:val="26"/>
              </w:rPr>
            </w:pPr>
            <w:r w:rsidRPr="002F6426">
              <w:rPr>
                <w:noProof/>
                <w:sz w:val="26"/>
              </w:rPr>
              <w:pict>
                <v:line id="_x0000_s1286" style="position:absolute;left:0;text-align:left;z-index:251658240" from="74.3pt,17.5pt" to="105.8pt,17.5pt"/>
              </w:pict>
            </w:r>
            <w:r w:rsidRPr="002F6426">
              <w:rPr>
                <w:sz w:val="26"/>
              </w:rPr>
              <w:t>CƠ QUAN</w:t>
            </w:r>
            <w:r w:rsidRPr="002F6426">
              <w:rPr>
                <w:rStyle w:val="EndnoteReference"/>
                <w:sz w:val="26"/>
              </w:rPr>
              <w:endnoteReference w:id="287"/>
            </w:r>
            <w:r w:rsidRPr="002F6426">
              <w:rPr>
                <w:sz w:val="26"/>
                <w:lang w:val="vi-VN"/>
              </w:rPr>
              <w:br/>
            </w:r>
          </w:p>
        </w:tc>
        <w:tc>
          <w:tcPr>
            <w:tcW w:w="5781" w:type="dxa"/>
            <w:tcMar>
              <w:top w:w="0" w:type="dxa"/>
              <w:left w:w="108" w:type="dxa"/>
              <w:bottom w:w="0" w:type="dxa"/>
              <w:right w:w="108" w:type="dxa"/>
            </w:tcMar>
          </w:tcPr>
          <w:p w:rsidR="00647ACD" w:rsidRPr="002F6426" w:rsidRDefault="00647ACD" w:rsidP="00AB7548">
            <w:pPr>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647ACD" w:rsidRPr="002F6426" w:rsidRDefault="00647ACD" w:rsidP="00AB7548">
            <w:pPr>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647ACD" w:rsidRPr="002F6426" w:rsidRDefault="00647ACD" w:rsidP="00AB7548">
            <w:pPr>
              <w:jc w:val="center"/>
              <w:rPr>
                <w:sz w:val="26"/>
                <w:lang w:val="vi-VN"/>
              </w:rPr>
            </w:pPr>
            <w:r w:rsidRPr="002F6426">
              <w:rPr>
                <w:b/>
                <w:bCs/>
                <w:noProof/>
                <w:sz w:val="26"/>
              </w:rPr>
              <w:pict>
                <v:line id="_x0000_s1287" style="position:absolute;left:0;text-align:left;z-index:251659264" from="34.65pt,2pt" to="237.9pt,2pt"/>
              </w:pict>
            </w:r>
          </w:p>
        </w:tc>
      </w:tr>
      <w:tr w:rsidR="00647ACD" w:rsidRPr="002F6426" w:rsidTr="00AB7548">
        <w:trPr>
          <w:jc w:val="center"/>
        </w:trPr>
        <w:tc>
          <w:tcPr>
            <w:tcW w:w="3966" w:type="dxa"/>
            <w:tcMar>
              <w:top w:w="0" w:type="dxa"/>
              <w:left w:w="108" w:type="dxa"/>
              <w:bottom w:w="0" w:type="dxa"/>
              <w:right w:w="108" w:type="dxa"/>
            </w:tcMar>
          </w:tcPr>
          <w:p w:rsidR="00647ACD" w:rsidRPr="006F2375" w:rsidRDefault="00647ACD" w:rsidP="00AB7548">
            <w:pPr>
              <w:jc w:val="center"/>
              <w:rPr>
                <w:sz w:val="26"/>
              </w:rPr>
            </w:pPr>
            <w:r w:rsidRPr="002F6426">
              <w:rPr>
                <w:sz w:val="26"/>
                <w:lang w:val="vi-VN"/>
              </w:rPr>
              <w:t xml:space="preserve">Số:.../ </w:t>
            </w:r>
            <w:r>
              <w:rPr>
                <w:sz w:val="26"/>
              </w:rPr>
              <w:t>BB</w:t>
            </w:r>
            <w:r>
              <w:rPr>
                <w:sz w:val="26"/>
                <w:lang w:val="vi-VN"/>
              </w:rPr>
              <w:t>-TGTVPTGPCC</w:t>
            </w:r>
          </w:p>
          <w:p w:rsidR="00647ACD" w:rsidRPr="00647ACD" w:rsidRDefault="00647ACD" w:rsidP="00AB7548">
            <w:pPr>
              <w:jc w:val="center"/>
              <w:rPr>
                <w:i/>
                <w:sz w:val="26"/>
              </w:rPr>
            </w:pPr>
            <w:r w:rsidRPr="002F6426">
              <w:rPr>
                <w:i/>
                <w:sz w:val="26"/>
              </w:rPr>
              <w:t>No.</w:t>
            </w:r>
            <w:r w:rsidRPr="002F6426">
              <w:rPr>
                <w:i/>
                <w:sz w:val="26"/>
                <w:lang w:val="vi-VN"/>
              </w:rPr>
              <w:t>:.../</w:t>
            </w:r>
            <w:r w:rsidRPr="00647ACD">
              <w:rPr>
                <w:i/>
                <w:sz w:val="26"/>
              </w:rPr>
              <w:t>BB</w:t>
            </w:r>
            <w:r w:rsidRPr="00647ACD">
              <w:rPr>
                <w:i/>
                <w:color w:val="000000"/>
                <w:sz w:val="24"/>
                <w:szCs w:val="24"/>
              </w:rPr>
              <w:t>-</w:t>
            </w:r>
            <w:r w:rsidRPr="00647ACD">
              <w:rPr>
                <w:i/>
                <w:sz w:val="26"/>
                <w:lang w:val="vi-VN"/>
              </w:rPr>
              <w:t xml:space="preserve"> TGTVPTGPCC</w:t>
            </w:r>
          </w:p>
        </w:tc>
        <w:tc>
          <w:tcPr>
            <w:tcW w:w="5781" w:type="dxa"/>
            <w:tcMar>
              <w:top w:w="0" w:type="dxa"/>
              <w:left w:w="108" w:type="dxa"/>
              <w:bottom w:w="0" w:type="dxa"/>
              <w:right w:w="108" w:type="dxa"/>
            </w:tcMar>
          </w:tcPr>
          <w:p w:rsidR="00647ACD" w:rsidRPr="002F6426" w:rsidRDefault="00647ACD" w:rsidP="00AB7548">
            <w:pPr>
              <w:rPr>
                <w:i/>
                <w:sz w:val="26"/>
              </w:rPr>
            </w:pPr>
          </w:p>
        </w:tc>
      </w:tr>
    </w:tbl>
    <w:p w:rsidR="00C55C10" w:rsidRPr="00C46479" w:rsidRDefault="00C55C10" w:rsidP="002C31E4">
      <w:pPr>
        <w:jc w:val="center"/>
        <w:rPr>
          <w:b/>
          <w:sz w:val="26"/>
          <w:lang w:val="vi-VN"/>
        </w:rPr>
      </w:pPr>
    </w:p>
    <w:p w:rsidR="00C55C10" w:rsidRPr="00C46479" w:rsidRDefault="00C55C10" w:rsidP="009D6086">
      <w:pPr>
        <w:pStyle w:val="Heading20"/>
      </w:pPr>
      <w:r w:rsidRPr="00C46479">
        <w:t xml:space="preserve">BIÊN BẢN </w:t>
      </w:r>
    </w:p>
    <w:p w:rsidR="0074702E" w:rsidRDefault="0074702E" w:rsidP="009D6086">
      <w:pPr>
        <w:pStyle w:val="Heading20"/>
      </w:pPr>
      <w:r>
        <w:t>Tạm giữ tang vật, phương tiện vi phạm hành chính, giấy phép,</w:t>
      </w:r>
    </w:p>
    <w:p w:rsidR="00C55C10" w:rsidRPr="0074702E" w:rsidRDefault="00C55C10" w:rsidP="009D6086">
      <w:pPr>
        <w:pStyle w:val="Heading20"/>
      </w:pPr>
      <w:r w:rsidRPr="00C46479">
        <w:t>chứng chỉ hành nghề trong lĩnh vực hàng không dân dụng</w:t>
      </w:r>
    </w:p>
    <w:p w:rsidR="00C55C10" w:rsidRPr="00C46479" w:rsidRDefault="00C55C10" w:rsidP="002C31E4">
      <w:pPr>
        <w:jc w:val="center"/>
        <w:rPr>
          <w:b/>
          <w:bCs/>
          <w:sz w:val="26"/>
        </w:rPr>
      </w:pPr>
      <w:r w:rsidRPr="00C46479">
        <w:rPr>
          <w:b/>
          <w:bCs/>
          <w:sz w:val="26"/>
        </w:rPr>
        <w:t xml:space="preserve">MINUTES </w:t>
      </w:r>
    </w:p>
    <w:p w:rsidR="00C55C10" w:rsidRPr="00C46479" w:rsidRDefault="0074702E" w:rsidP="002C31E4">
      <w:pPr>
        <w:jc w:val="center"/>
        <w:rPr>
          <w:b/>
          <w:sz w:val="26"/>
        </w:rPr>
      </w:pPr>
      <w:r w:rsidRPr="004E2549">
        <w:rPr>
          <w:b/>
          <w:sz w:val="26"/>
        </w:rPr>
        <w:t>On temporary seizure of exhibit, vehicle</w:t>
      </w:r>
      <w:r>
        <w:rPr>
          <w:rFonts w:ascii="Courier New" w:hAnsi="Courier New" w:cs="Courier New"/>
          <w:b/>
          <w:lang/>
        </w:rPr>
        <w:t xml:space="preserve"> </w:t>
      </w:r>
      <w:r w:rsidR="005B1674">
        <w:rPr>
          <w:b/>
          <w:sz w:val="26"/>
        </w:rPr>
        <w:t>related to the administrative violations</w:t>
      </w:r>
      <w:r w:rsidRPr="004E2549">
        <w:rPr>
          <w:b/>
          <w:sz w:val="26"/>
        </w:rPr>
        <w:t>, permission, certificate</w:t>
      </w:r>
      <w:r>
        <w:rPr>
          <w:b/>
          <w:sz w:val="26"/>
        </w:rPr>
        <w:t xml:space="preserve"> </w:t>
      </w:r>
      <w:r w:rsidRPr="004E2549">
        <w:rPr>
          <w:b/>
          <w:sz w:val="26"/>
        </w:rPr>
        <w:t>in the field of civil aviations</w:t>
      </w:r>
    </w:p>
    <w:p w:rsidR="0035651E" w:rsidRDefault="0035651E" w:rsidP="0035651E">
      <w:pPr>
        <w:tabs>
          <w:tab w:val="right" w:leader="dot" w:pos="9356"/>
        </w:tabs>
        <w:ind w:right="-285" w:firstLine="567"/>
        <w:jc w:val="both"/>
        <w:rPr>
          <w:sz w:val="26"/>
          <w:szCs w:val="26"/>
          <w:lang w:val="vi-VN"/>
        </w:rPr>
      </w:pPr>
    </w:p>
    <w:p w:rsidR="0035651E" w:rsidRPr="006A0226" w:rsidRDefault="0035651E" w:rsidP="0035651E">
      <w:pPr>
        <w:tabs>
          <w:tab w:val="right" w:leader="dot" w:pos="9356"/>
        </w:tabs>
        <w:ind w:right="-285" w:firstLine="567"/>
        <w:jc w:val="both"/>
        <w:rPr>
          <w:sz w:val="26"/>
          <w:szCs w:val="26"/>
        </w:rPr>
      </w:pPr>
      <w:r w:rsidRPr="006A0226">
        <w:rPr>
          <w:sz w:val="26"/>
          <w:szCs w:val="26"/>
          <w:lang w:val="vi-VN"/>
        </w:rPr>
        <w:t xml:space="preserve">Thi hành </w:t>
      </w:r>
      <w:r>
        <w:rPr>
          <w:lang w:val="vi-VN"/>
        </w:rPr>
        <w:t>Quyết định tạm giữ tang vật, phương tiện vi phạm hành chính, giấy phép, chứng chỉ hành nghề số:</w:t>
      </w:r>
      <w:r w:rsidRPr="006A0226">
        <w:rPr>
          <w:sz w:val="26"/>
          <w:szCs w:val="26"/>
          <w:lang w:val="vi-VN"/>
        </w:rPr>
        <w:t xml:space="preserve"> ..../QĐ-</w:t>
      </w:r>
      <w:r w:rsidRPr="0035651E">
        <w:rPr>
          <w:sz w:val="26"/>
          <w:lang w:val="vi-VN"/>
        </w:rPr>
        <w:t xml:space="preserve"> </w:t>
      </w:r>
      <w:r>
        <w:rPr>
          <w:sz w:val="26"/>
          <w:lang w:val="vi-VN"/>
        </w:rPr>
        <w:t>TGTVPTGPCC</w:t>
      </w:r>
      <w:r w:rsidRPr="006A0226">
        <w:rPr>
          <w:sz w:val="26"/>
          <w:szCs w:val="26"/>
          <w:lang w:val="vi-VN"/>
        </w:rPr>
        <w:t xml:space="preserve"> ngày </w:t>
      </w:r>
      <w:r w:rsidRPr="006A0226">
        <w:rPr>
          <w:sz w:val="26"/>
          <w:szCs w:val="26"/>
        </w:rPr>
        <w:t>…../……/………</w:t>
      </w:r>
      <w:r w:rsidRPr="006A0226">
        <w:rPr>
          <w:sz w:val="26"/>
          <w:szCs w:val="26"/>
          <w:lang w:val="vi-VN"/>
        </w:rPr>
        <w:t>của</w:t>
      </w:r>
      <w:r w:rsidRPr="006A0226">
        <w:rPr>
          <w:rStyle w:val="EndnoteReference"/>
          <w:sz w:val="26"/>
          <w:szCs w:val="26"/>
          <w:lang w:val="vi-VN"/>
        </w:rPr>
        <w:endnoteReference w:id="288"/>
      </w:r>
      <w:r w:rsidRPr="006A0226">
        <w:rPr>
          <w:sz w:val="26"/>
          <w:szCs w:val="26"/>
        </w:rPr>
        <w:t xml:space="preserve"> </w:t>
      </w:r>
      <w:r w:rsidRPr="006A0226">
        <w:rPr>
          <w:sz w:val="26"/>
          <w:szCs w:val="26"/>
        </w:rPr>
        <w:tab/>
      </w:r>
    </w:p>
    <w:p w:rsidR="0035651E" w:rsidRPr="006A0226" w:rsidRDefault="0035651E" w:rsidP="0035651E">
      <w:pPr>
        <w:tabs>
          <w:tab w:val="right" w:leader="dot" w:pos="9356"/>
        </w:tabs>
        <w:ind w:firstLine="567"/>
        <w:jc w:val="both"/>
        <w:rPr>
          <w:b/>
          <w:i/>
          <w:sz w:val="26"/>
          <w:szCs w:val="26"/>
          <w:lang/>
        </w:rPr>
      </w:pPr>
      <w:r w:rsidRPr="006A0226">
        <w:rPr>
          <w:i/>
          <w:sz w:val="26"/>
          <w:szCs w:val="26"/>
        </w:rPr>
        <w:t>In t</w:t>
      </w:r>
      <w:r w:rsidRPr="00B91CE0">
        <w:rPr>
          <w:i/>
          <w:sz w:val="26"/>
          <w:szCs w:val="26"/>
        </w:rPr>
        <w:t xml:space="preserve">he implementaion of the Decision </w:t>
      </w:r>
      <w:r w:rsidR="00E93BD7">
        <w:rPr>
          <w:i/>
          <w:sz w:val="26"/>
        </w:rPr>
        <w:t>o</w:t>
      </w:r>
      <w:r w:rsidR="00B91CE0" w:rsidRPr="00B91CE0">
        <w:rPr>
          <w:i/>
          <w:sz w:val="26"/>
        </w:rPr>
        <w:t>n temporary seizure of exhibit, vehicle</w:t>
      </w:r>
      <w:r w:rsidR="00B91CE0" w:rsidRPr="00B91CE0">
        <w:rPr>
          <w:rFonts w:ascii="Courier New" w:hAnsi="Courier New" w:cs="Courier New"/>
          <w:i/>
          <w:lang/>
        </w:rPr>
        <w:t xml:space="preserve"> </w:t>
      </w:r>
      <w:r w:rsidR="005B1674">
        <w:rPr>
          <w:i/>
          <w:sz w:val="26"/>
        </w:rPr>
        <w:t>related to the administrative violations</w:t>
      </w:r>
      <w:r w:rsidR="00B91CE0" w:rsidRPr="00B91CE0">
        <w:rPr>
          <w:i/>
          <w:sz w:val="26"/>
        </w:rPr>
        <w:t>, permission, certificate in the field of civil aviations</w:t>
      </w:r>
      <w:r w:rsidRPr="00B91CE0">
        <w:rPr>
          <w:i/>
          <w:sz w:val="26"/>
          <w:szCs w:val="26"/>
          <w:lang/>
        </w:rPr>
        <w:t xml:space="preserve"> </w:t>
      </w:r>
      <w:r w:rsidRPr="006A0226">
        <w:rPr>
          <w:i/>
          <w:sz w:val="26"/>
          <w:szCs w:val="26"/>
          <w:lang/>
        </w:rPr>
        <w:t xml:space="preserve">No. </w:t>
      </w:r>
      <w:r w:rsidRPr="006A0226">
        <w:rPr>
          <w:i/>
          <w:sz w:val="26"/>
          <w:szCs w:val="26"/>
        </w:rPr>
        <w:t>……./QD-</w:t>
      </w:r>
      <w:r w:rsidR="00B91CE0" w:rsidRPr="00B91CE0">
        <w:rPr>
          <w:i/>
          <w:sz w:val="26"/>
          <w:lang w:val="vi-VN"/>
        </w:rPr>
        <w:t>TGTVPTGPCC</w:t>
      </w:r>
      <w:r w:rsidRPr="006A0226">
        <w:rPr>
          <w:i/>
          <w:sz w:val="26"/>
          <w:szCs w:val="26"/>
        </w:rPr>
        <w:t xml:space="preserve"> dated……</w:t>
      </w:r>
      <w:r w:rsidRPr="006A0226">
        <w:rPr>
          <w:b/>
          <w:sz w:val="26"/>
          <w:szCs w:val="26"/>
        </w:rPr>
        <w:t xml:space="preserve"> </w:t>
      </w:r>
      <w:r w:rsidRPr="006A0226">
        <w:rPr>
          <w:i/>
          <w:sz w:val="26"/>
          <w:szCs w:val="26"/>
          <w:lang/>
        </w:rPr>
        <w:t xml:space="preserve"> by</w:t>
      </w:r>
      <w:r w:rsidRPr="006A0226">
        <w:rPr>
          <w:i/>
          <w:sz w:val="26"/>
          <w:szCs w:val="26"/>
          <w:lang/>
        </w:rPr>
        <w:tab/>
      </w:r>
    </w:p>
    <w:p w:rsidR="0035651E" w:rsidRPr="006A0226" w:rsidRDefault="0035651E" w:rsidP="0035651E">
      <w:pPr>
        <w:tabs>
          <w:tab w:val="right" w:leader="dot" w:pos="9356"/>
        </w:tabs>
        <w:ind w:right="-285" w:firstLine="567"/>
        <w:jc w:val="both"/>
        <w:rPr>
          <w:sz w:val="26"/>
          <w:szCs w:val="26"/>
        </w:rPr>
      </w:pPr>
      <w:r w:rsidRPr="006A0226">
        <w:rPr>
          <w:sz w:val="26"/>
          <w:szCs w:val="26"/>
          <w:lang w:val="vi-VN"/>
        </w:rPr>
        <w:t>Hôm nay,</w:t>
      </w:r>
      <w:r>
        <w:rPr>
          <w:lang w:val="vi-VN"/>
        </w:rPr>
        <w:t xml:space="preserve"> hồi.... giờ .... phút</w:t>
      </w:r>
      <w:r>
        <w:rPr>
          <w:sz w:val="26"/>
          <w:szCs w:val="26"/>
          <w:lang w:val="vi-VN"/>
        </w:rPr>
        <w:t xml:space="preserve">, </w:t>
      </w:r>
      <w:r w:rsidRPr="006A0226">
        <w:rPr>
          <w:sz w:val="26"/>
          <w:szCs w:val="26"/>
          <w:lang w:val="vi-VN"/>
        </w:rPr>
        <w:t xml:space="preserve">ngày </w:t>
      </w:r>
      <w:r w:rsidRPr="006A0226">
        <w:rPr>
          <w:sz w:val="26"/>
          <w:szCs w:val="26"/>
        </w:rPr>
        <w:t>…../……/………</w:t>
      </w:r>
      <w:r w:rsidRPr="006A0226">
        <w:rPr>
          <w:sz w:val="26"/>
          <w:szCs w:val="26"/>
          <w:lang w:val="vi-VN"/>
        </w:rPr>
        <w:t xml:space="preserve">, tại </w:t>
      </w:r>
      <w:r w:rsidRPr="006A0226">
        <w:rPr>
          <w:rStyle w:val="EndnoteReference"/>
          <w:sz w:val="26"/>
          <w:szCs w:val="26"/>
          <w:lang w:val="vi-VN"/>
        </w:rPr>
        <w:endnoteReference w:id="289"/>
      </w:r>
      <w:r w:rsidRPr="006A0226">
        <w:rPr>
          <w:sz w:val="26"/>
          <w:szCs w:val="26"/>
          <w:lang w:val="vi-VN"/>
        </w:rPr>
        <w:tab/>
      </w:r>
    </w:p>
    <w:p w:rsidR="0035651E" w:rsidRPr="006A0226" w:rsidRDefault="0035651E" w:rsidP="0035651E">
      <w:pPr>
        <w:tabs>
          <w:tab w:val="right" w:leader="dot" w:pos="9356"/>
        </w:tabs>
        <w:ind w:right="-285" w:firstLine="567"/>
        <w:jc w:val="both"/>
        <w:rPr>
          <w:i/>
          <w:sz w:val="26"/>
          <w:szCs w:val="26"/>
          <w:lang/>
        </w:rPr>
      </w:pPr>
      <w:r w:rsidRPr="006A0226">
        <w:rPr>
          <w:i/>
          <w:sz w:val="26"/>
          <w:szCs w:val="26"/>
        </w:rPr>
        <w:t xml:space="preserve">Today, </w:t>
      </w:r>
      <w:r w:rsidR="00C56BFD">
        <w:rPr>
          <w:i/>
          <w:sz w:val="26"/>
          <w:szCs w:val="26"/>
        </w:rPr>
        <w:t xml:space="preserve">at… hours, </w:t>
      </w:r>
      <w:r w:rsidRPr="006A0226">
        <w:rPr>
          <w:i/>
          <w:sz w:val="26"/>
          <w:szCs w:val="26"/>
        </w:rPr>
        <w:t>date…../……/………</w:t>
      </w:r>
      <w:r w:rsidRPr="006A0226">
        <w:rPr>
          <w:i/>
          <w:sz w:val="26"/>
          <w:szCs w:val="26"/>
          <w:lang w:val="vi-VN"/>
        </w:rPr>
        <w:t>, at</w:t>
      </w:r>
      <w:r w:rsidRPr="006A0226">
        <w:rPr>
          <w:i/>
          <w:sz w:val="26"/>
          <w:szCs w:val="26"/>
          <w:lang w:val="vi-VN"/>
        </w:rPr>
        <w:tab/>
      </w:r>
    </w:p>
    <w:p w:rsidR="0035651E" w:rsidRPr="006A0226" w:rsidRDefault="0035651E" w:rsidP="0035651E">
      <w:pPr>
        <w:tabs>
          <w:tab w:val="right" w:leader="dot" w:pos="9356"/>
        </w:tabs>
        <w:ind w:right="-285" w:firstLine="567"/>
        <w:jc w:val="both"/>
        <w:rPr>
          <w:sz w:val="26"/>
          <w:szCs w:val="26"/>
        </w:rPr>
      </w:pPr>
      <w:r w:rsidRPr="006A0226">
        <w:rPr>
          <w:b/>
          <w:sz w:val="26"/>
          <w:szCs w:val="26"/>
          <w:lang w:val="vi-VN"/>
        </w:rPr>
        <w:t>Chúng tôi gồm</w:t>
      </w:r>
      <w:r w:rsidRPr="006A0226">
        <w:rPr>
          <w:b/>
          <w:sz w:val="26"/>
          <w:szCs w:val="26"/>
        </w:rPr>
        <w:t>/</w:t>
      </w:r>
      <w:r w:rsidRPr="006A0226">
        <w:rPr>
          <w:b/>
          <w:i/>
          <w:sz w:val="26"/>
          <w:szCs w:val="26"/>
        </w:rPr>
        <w:t>We are</w:t>
      </w:r>
      <w:r w:rsidRPr="006A0226">
        <w:rPr>
          <w:b/>
          <w:sz w:val="26"/>
          <w:szCs w:val="26"/>
          <w:lang w:val="vi-VN"/>
        </w:rPr>
        <w:t>:</w:t>
      </w:r>
    </w:p>
    <w:p w:rsidR="0035651E" w:rsidRPr="006A0226" w:rsidRDefault="0035651E" w:rsidP="00C56BFD">
      <w:pPr>
        <w:tabs>
          <w:tab w:val="right" w:leader="dot" w:pos="9356"/>
        </w:tabs>
        <w:ind w:right="-285" w:firstLine="567"/>
        <w:jc w:val="both"/>
        <w:rPr>
          <w:sz w:val="26"/>
          <w:szCs w:val="26"/>
        </w:rPr>
      </w:pPr>
      <w:r w:rsidRPr="006A0226">
        <w:rPr>
          <w:sz w:val="26"/>
          <w:szCs w:val="26"/>
          <w:lang w:val="vi-VN"/>
        </w:rPr>
        <w:t xml:space="preserve">1. Họ và tên: </w:t>
      </w:r>
      <w:r w:rsidRPr="006A0226">
        <w:rPr>
          <w:sz w:val="26"/>
          <w:szCs w:val="26"/>
        </w:rPr>
        <w:t>………………………………</w:t>
      </w:r>
      <w:r w:rsidRPr="006A0226">
        <w:rPr>
          <w:sz w:val="26"/>
          <w:szCs w:val="26"/>
          <w:lang w:val="vi-VN"/>
        </w:rPr>
        <w:t xml:space="preserve">Chức vụ: </w:t>
      </w:r>
      <w:r w:rsidRPr="006A0226">
        <w:rPr>
          <w:sz w:val="26"/>
          <w:szCs w:val="26"/>
        </w:rPr>
        <w:tab/>
        <w:t xml:space="preserve"> </w:t>
      </w:r>
    </w:p>
    <w:p w:rsidR="0035651E" w:rsidRPr="006A0226" w:rsidRDefault="0035651E" w:rsidP="0035651E">
      <w:pPr>
        <w:tabs>
          <w:tab w:val="right" w:leader="dot" w:pos="9356"/>
        </w:tabs>
        <w:ind w:right="-285" w:firstLine="567"/>
        <w:jc w:val="both"/>
        <w:rPr>
          <w:sz w:val="26"/>
          <w:szCs w:val="26"/>
        </w:rPr>
      </w:pPr>
      <w:r w:rsidRPr="006A0226">
        <w:rPr>
          <w:i/>
          <w:sz w:val="26"/>
          <w:szCs w:val="26"/>
        </w:rPr>
        <w:t xml:space="preserve">Full name: …………………………………… </w:t>
      </w:r>
      <w:r w:rsidRPr="006A0226">
        <w:rPr>
          <w:i/>
          <w:sz w:val="26"/>
          <w:szCs w:val="26"/>
          <w:lang w:val="vi-VN"/>
        </w:rPr>
        <w:t>Position:</w:t>
      </w:r>
      <w:r w:rsidRPr="006A0226">
        <w:rPr>
          <w:i/>
          <w:sz w:val="26"/>
          <w:szCs w:val="26"/>
          <w:lang w:val="vi-VN"/>
        </w:rPr>
        <w:tab/>
      </w:r>
    </w:p>
    <w:p w:rsidR="0035651E" w:rsidRPr="006A0226" w:rsidRDefault="0035651E" w:rsidP="0035651E">
      <w:pPr>
        <w:tabs>
          <w:tab w:val="right" w:leader="dot" w:pos="9356"/>
        </w:tabs>
        <w:ind w:right="-285" w:firstLine="561"/>
        <w:jc w:val="both"/>
        <w:rPr>
          <w:sz w:val="26"/>
          <w:szCs w:val="26"/>
        </w:rPr>
      </w:pPr>
      <w:r w:rsidRPr="006A0226">
        <w:rPr>
          <w:sz w:val="26"/>
          <w:szCs w:val="26"/>
          <w:lang w:val="vi-VN"/>
        </w:rPr>
        <w:t>Cơ q</w:t>
      </w:r>
      <w:r w:rsidRPr="006A0226">
        <w:rPr>
          <w:sz w:val="26"/>
          <w:szCs w:val="26"/>
        </w:rPr>
        <w:t>u</w:t>
      </w:r>
      <w:r w:rsidRPr="006A0226">
        <w:rPr>
          <w:sz w:val="26"/>
          <w:szCs w:val="26"/>
          <w:lang w:val="vi-VN"/>
        </w:rPr>
        <w:t>an:</w:t>
      </w:r>
      <w:r w:rsidRPr="006A0226">
        <w:rPr>
          <w:sz w:val="26"/>
          <w:szCs w:val="26"/>
          <w:lang w:val="vi-VN"/>
        </w:rPr>
        <w:tab/>
      </w:r>
      <w:r w:rsidRPr="006A0226">
        <w:rPr>
          <w:sz w:val="26"/>
          <w:szCs w:val="26"/>
        </w:rPr>
        <w:t xml:space="preserve"> </w:t>
      </w:r>
    </w:p>
    <w:p w:rsidR="0035651E" w:rsidRPr="006A0226" w:rsidRDefault="0035651E" w:rsidP="0035651E">
      <w:pPr>
        <w:tabs>
          <w:tab w:val="right" w:leader="dot" w:pos="9356"/>
        </w:tabs>
        <w:ind w:right="-285" w:firstLine="567"/>
        <w:jc w:val="both"/>
        <w:rPr>
          <w:i/>
          <w:sz w:val="26"/>
          <w:szCs w:val="26"/>
        </w:rPr>
      </w:pPr>
      <w:r w:rsidRPr="006A0226">
        <w:rPr>
          <w:i/>
          <w:sz w:val="26"/>
          <w:szCs w:val="26"/>
          <w:lang w:val="vi-VN"/>
        </w:rPr>
        <w:t>Organization</w:t>
      </w:r>
      <w:r w:rsidRPr="006A0226">
        <w:rPr>
          <w:i/>
          <w:sz w:val="26"/>
          <w:szCs w:val="26"/>
        </w:rPr>
        <w:t>:</w:t>
      </w:r>
      <w:r w:rsidRPr="006A0226">
        <w:rPr>
          <w:i/>
          <w:sz w:val="26"/>
          <w:szCs w:val="26"/>
        </w:rPr>
        <w:tab/>
      </w:r>
    </w:p>
    <w:p w:rsidR="0035651E" w:rsidRPr="006A0226" w:rsidRDefault="0035651E" w:rsidP="0035651E">
      <w:pPr>
        <w:tabs>
          <w:tab w:val="right" w:leader="dot" w:pos="9356"/>
        </w:tabs>
        <w:ind w:right="-285" w:firstLine="561"/>
        <w:jc w:val="both"/>
        <w:rPr>
          <w:sz w:val="26"/>
          <w:szCs w:val="26"/>
        </w:rPr>
      </w:pPr>
      <w:r w:rsidRPr="006A0226">
        <w:rPr>
          <w:sz w:val="26"/>
          <w:szCs w:val="26"/>
          <w:lang w:val="vi-VN"/>
        </w:rPr>
        <w:t xml:space="preserve">Họ và tên: </w:t>
      </w:r>
      <w:r w:rsidRPr="006A0226">
        <w:rPr>
          <w:sz w:val="26"/>
          <w:szCs w:val="26"/>
        </w:rPr>
        <w:t>………………………………</w:t>
      </w:r>
      <w:r w:rsidRPr="006A0226">
        <w:rPr>
          <w:sz w:val="26"/>
          <w:szCs w:val="26"/>
          <w:lang w:val="vi-VN"/>
        </w:rPr>
        <w:t xml:space="preserve">Chức vụ: </w:t>
      </w:r>
      <w:r w:rsidRPr="006A0226">
        <w:rPr>
          <w:sz w:val="26"/>
          <w:szCs w:val="26"/>
        </w:rPr>
        <w:tab/>
        <w:t xml:space="preserve"> </w:t>
      </w:r>
    </w:p>
    <w:p w:rsidR="0035651E" w:rsidRPr="006A0226" w:rsidRDefault="0035651E" w:rsidP="0035651E">
      <w:pPr>
        <w:tabs>
          <w:tab w:val="right" w:leader="dot" w:pos="9356"/>
        </w:tabs>
        <w:ind w:right="-285" w:firstLine="567"/>
        <w:jc w:val="both"/>
        <w:rPr>
          <w:sz w:val="26"/>
          <w:szCs w:val="26"/>
        </w:rPr>
      </w:pPr>
      <w:r w:rsidRPr="006A0226">
        <w:rPr>
          <w:i/>
          <w:sz w:val="26"/>
          <w:szCs w:val="26"/>
        </w:rPr>
        <w:t xml:space="preserve">Full name: …………………………………… </w:t>
      </w:r>
      <w:r w:rsidRPr="006A0226">
        <w:rPr>
          <w:i/>
          <w:sz w:val="26"/>
          <w:szCs w:val="26"/>
          <w:lang w:val="vi-VN"/>
        </w:rPr>
        <w:t>Position:</w:t>
      </w:r>
      <w:r w:rsidRPr="006A0226">
        <w:rPr>
          <w:i/>
          <w:sz w:val="26"/>
          <w:szCs w:val="26"/>
          <w:lang w:val="vi-VN"/>
        </w:rPr>
        <w:tab/>
      </w:r>
    </w:p>
    <w:p w:rsidR="0035651E" w:rsidRPr="006A0226" w:rsidRDefault="0035651E" w:rsidP="0035651E">
      <w:pPr>
        <w:tabs>
          <w:tab w:val="right" w:leader="dot" w:pos="9356"/>
        </w:tabs>
        <w:ind w:right="-285" w:firstLine="561"/>
        <w:jc w:val="both"/>
        <w:rPr>
          <w:sz w:val="26"/>
          <w:szCs w:val="26"/>
        </w:rPr>
      </w:pPr>
      <w:r w:rsidRPr="006A0226">
        <w:rPr>
          <w:sz w:val="26"/>
          <w:szCs w:val="26"/>
          <w:lang w:val="vi-VN"/>
        </w:rPr>
        <w:t>Cơ q</w:t>
      </w:r>
      <w:r w:rsidRPr="006A0226">
        <w:rPr>
          <w:sz w:val="26"/>
          <w:szCs w:val="26"/>
        </w:rPr>
        <w:t>u</w:t>
      </w:r>
      <w:r w:rsidRPr="006A0226">
        <w:rPr>
          <w:sz w:val="26"/>
          <w:szCs w:val="26"/>
          <w:lang w:val="vi-VN"/>
        </w:rPr>
        <w:t>an:</w:t>
      </w:r>
      <w:r w:rsidRPr="006A0226">
        <w:rPr>
          <w:sz w:val="26"/>
          <w:szCs w:val="26"/>
          <w:lang w:val="vi-VN"/>
        </w:rPr>
        <w:tab/>
      </w:r>
      <w:r w:rsidRPr="006A0226">
        <w:rPr>
          <w:sz w:val="26"/>
          <w:szCs w:val="26"/>
        </w:rPr>
        <w:t xml:space="preserve"> </w:t>
      </w:r>
    </w:p>
    <w:p w:rsidR="0035651E" w:rsidRPr="006A0226" w:rsidRDefault="0035651E" w:rsidP="0035651E">
      <w:pPr>
        <w:tabs>
          <w:tab w:val="right" w:leader="dot" w:pos="9356"/>
        </w:tabs>
        <w:ind w:right="-285" w:firstLine="567"/>
        <w:jc w:val="both"/>
        <w:rPr>
          <w:b/>
          <w:bCs/>
          <w:sz w:val="26"/>
          <w:szCs w:val="26"/>
        </w:rPr>
      </w:pPr>
      <w:r w:rsidRPr="006A0226">
        <w:rPr>
          <w:i/>
          <w:sz w:val="26"/>
          <w:szCs w:val="26"/>
          <w:lang w:val="vi-VN"/>
        </w:rPr>
        <w:t>Organization</w:t>
      </w:r>
      <w:r w:rsidRPr="006A0226">
        <w:rPr>
          <w:i/>
          <w:sz w:val="26"/>
          <w:szCs w:val="26"/>
        </w:rPr>
        <w:t>:</w:t>
      </w:r>
      <w:r w:rsidRPr="006A0226">
        <w:rPr>
          <w:i/>
          <w:sz w:val="26"/>
          <w:szCs w:val="26"/>
        </w:rPr>
        <w:tab/>
      </w:r>
    </w:p>
    <w:p w:rsidR="0035651E" w:rsidRPr="002137DF" w:rsidRDefault="0035651E" w:rsidP="00C56BFD">
      <w:pPr>
        <w:tabs>
          <w:tab w:val="right" w:leader="dot" w:pos="9356"/>
        </w:tabs>
        <w:ind w:right="-285" w:firstLine="560"/>
        <w:jc w:val="both"/>
        <w:rPr>
          <w:sz w:val="26"/>
          <w:szCs w:val="26"/>
        </w:rPr>
      </w:pPr>
      <w:r w:rsidRPr="006A0226">
        <w:rPr>
          <w:sz w:val="26"/>
          <w:szCs w:val="26"/>
          <w:lang w:val="vi-VN"/>
        </w:rPr>
        <w:t xml:space="preserve">2. </w:t>
      </w:r>
      <w:r w:rsidRPr="002137DF">
        <w:rPr>
          <w:sz w:val="26"/>
          <w:szCs w:val="26"/>
          <w:lang w:val="vi-VN"/>
        </w:rPr>
        <w:t>Với sự chứng kiến của/</w:t>
      </w:r>
      <w:r w:rsidRPr="002137DF">
        <w:rPr>
          <w:i/>
          <w:sz w:val="26"/>
          <w:szCs w:val="26"/>
          <w:lang/>
        </w:rPr>
        <w:t>With the witness of</w:t>
      </w:r>
      <w:r w:rsidR="00C56BFD">
        <w:rPr>
          <w:i/>
          <w:sz w:val="26"/>
          <w:szCs w:val="26"/>
          <w:lang/>
        </w:rPr>
        <w:t xml:space="preserve"> </w:t>
      </w:r>
      <w:r w:rsidR="00C56BFD">
        <w:rPr>
          <w:rStyle w:val="EndnoteReference"/>
          <w:sz w:val="26"/>
          <w:szCs w:val="26"/>
          <w:lang w:val="vi-VN"/>
        </w:rPr>
        <w:endnoteReference w:id="290"/>
      </w:r>
      <w:r w:rsidRPr="002137DF">
        <w:rPr>
          <w:i/>
          <w:sz w:val="26"/>
          <w:szCs w:val="26"/>
          <w:lang/>
        </w:rPr>
        <w:t>:</w:t>
      </w:r>
    </w:p>
    <w:p w:rsidR="0035651E" w:rsidRPr="002137DF" w:rsidRDefault="0035651E" w:rsidP="0035651E">
      <w:pPr>
        <w:tabs>
          <w:tab w:val="right" w:leader="dot" w:pos="9356"/>
        </w:tabs>
        <w:ind w:right="-285" w:firstLine="567"/>
        <w:jc w:val="both"/>
        <w:rPr>
          <w:sz w:val="26"/>
          <w:szCs w:val="26"/>
        </w:rPr>
      </w:pPr>
      <w:r w:rsidRPr="002137DF">
        <w:rPr>
          <w:sz w:val="26"/>
          <w:szCs w:val="26"/>
          <w:lang w:val="vi-VN"/>
        </w:rPr>
        <w:t xml:space="preserve">a) Họ và tên: </w:t>
      </w:r>
      <w:r w:rsidRPr="002137DF">
        <w:rPr>
          <w:sz w:val="26"/>
          <w:szCs w:val="26"/>
        </w:rPr>
        <w:t xml:space="preserve">…………………………………… </w:t>
      </w:r>
      <w:r w:rsidRPr="002137DF">
        <w:rPr>
          <w:sz w:val="26"/>
          <w:szCs w:val="26"/>
          <w:lang w:val="vi-VN"/>
        </w:rPr>
        <w:t>Nghề nghiệp:</w:t>
      </w:r>
      <w:r w:rsidRPr="002137DF">
        <w:rPr>
          <w:sz w:val="26"/>
          <w:szCs w:val="26"/>
        </w:rPr>
        <w:t xml:space="preserve"> </w:t>
      </w:r>
      <w:r w:rsidRPr="002137DF">
        <w:rPr>
          <w:sz w:val="26"/>
          <w:szCs w:val="26"/>
        </w:rPr>
        <w:tab/>
      </w:r>
    </w:p>
    <w:p w:rsidR="0035651E" w:rsidRPr="002137DF" w:rsidRDefault="0035651E" w:rsidP="0035651E">
      <w:pPr>
        <w:tabs>
          <w:tab w:val="right" w:leader="dot" w:pos="9356"/>
        </w:tabs>
        <w:ind w:right="-285" w:firstLine="567"/>
        <w:jc w:val="both"/>
        <w:rPr>
          <w:i/>
          <w:sz w:val="26"/>
          <w:szCs w:val="26"/>
        </w:rPr>
      </w:pPr>
      <w:r w:rsidRPr="002137DF">
        <w:rPr>
          <w:i/>
          <w:sz w:val="26"/>
          <w:szCs w:val="26"/>
        </w:rPr>
        <w:t>Full name: ……………………………………………Occupation:</w:t>
      </w:r>
      <w:r w:rsidRPr="002137DF">
        <w:rPr>
          <w:i/>
          <w:sz w:val="26"/>
          <w:szCs w:val="26"/>
        </w:rPr>
        <w:tab/>
      </w:r>
    </w:p>
    <w:p w:rsidR="0035651E" w:rsidRPr="002137DF" w:rsidRDefault="0035651E" w:rsidP="0035651E">
      <w:pPr>
        <w:tabs>
          <w:tab w:val="right" w:leader="dot" w:pos="9356"/>
        </w:tabs>
        <w:ind w:right="-285" w:firstLine="567"/>
        <w:jc w:val="both"/>
        <w:rPr>
          <w:sz w:val="26"/>
          <w:szCs w:val="26"/>
        </w:rPr>
      </w:pPr>
      <w:r w:rsidRPr="002137DF">
        <w:rPr>
          <w:sz w:val="26"/>
          <w:szCs w:val="26"/>
          <w:lang w:val="vi-VN"/>
        </w:rPr>
        <w:t>Nơi ở hiện tại:</w:t>
      </w:r>
      <w:r w:rsidRPr="002137DF">
        <w:rPr>
          <w:sz w:val="26"/>
          <w:szCs w:val="26"/>
        </w:rPr>
        <w:tab/>
      </w:r>
    </w:p>
    <w:p w:rsidR="0035651E" w:rsidRPr="002137DF" w:rsidRDefault="0035651E" w:rsidP="0035651E">
      <w:pPr>
        <w:tabs>
          <w:tab w:val="right" w:leader="dot" w:pos="9356"/>
        </w:tabs>
        <w:ind w:right="-285" w:firstLine="567"/>
        <w:jc w:val="both"/>
        <w:rPr>
          <w:sz w:val="26"/>
          <w:szCs w:val="26"/>
        </w:rPr>
      </w:pPr>
      <w:r w:rsidRPr="002137DF">
        <w:rPr>
          <w:i/>
          <w:sz w:val="26"/>
          <w:szCs w:val="26"/>
        </w:rPr>
        <w:t>Address:</w:t>
      </w:r>
      <w:r w:rsidRPr="002137DF">
        <w:rPr>
          <w:i/>
          <w:sz w:val="26"/>
          <w:szCs w:val="26"/>
        </w:rPr>
        <w:tab/>
      </w:r>
    </w:p>
    <w:p w:rsidR="0035651E" w:rsidRPr="002137DF" w:rsidRDefault="0035651E" w:rsidP="0035651E">
      <w:pPr>
        <w:tabs>
          <w:tab w:val="right" w:leader="dot" w:pos="9356"/>
        </w:tabs>
        <w:ind w:right="-285" w:firstLine="567"/>
        <w:jc w:val="both"/>
        <w:rPr>
          <w:sz w:val="26"/>
          <w:szCs w:val="26"/>
        </w:rPr>
      </w:pPr>
      <w:r w:rsidRPr="002137DF">
        <w:rPr>
          <w:sz w:val="26"/>
          <w:szCs w:val="26"/>
          <w:lang w:val="vi-VN"/>
        </w:rPr>
        <w:t xml:space="preserve">b) Họ và tên: </w:t>
      </w:r>
      <w:r w:rsidRPr="002137DF">
        <w:rPr>
          <w:sz w:val="26"/>
          <w:szCs w:val="26"/>
        </w:rPr>
        <w:t xml:space="preserve">…………………………………… </w:t>
      </w:r>
      <w:r w:rsidRPr="002137DF">
        <w:rPr>
          <w:sz w:val="26"/>
          <w:szCs w:val="26"/>
          <w:lang w:val="vi-VN"/>
        </w:rPr>
        <w:t>Nghề nghiệp:</w:t>
      </w:r>
      <w:r w:rsidRPr="002137DF">
        <w:rPr>
          <w:sz w:val="26"/>
          <w:szCs w:val="26"/>
        </w:rPr>
        <w:t xml:space="preserve"> </w:t>
      </w:r>
      <w:r w:rsidRPr="002137DF">
        <w:rPr>
          <w:sz w:val="26"/>
          <w:szCs w:val="26"/>
        </w:rPr>
        <w:tab/>
      </w:r>
    </w:p>
    <w:p w:rsidR="0035651E" w:rsidRPr="002137DF" w:rsidRDefault="0035651E" w:rsidP="0035651E">
      <w:pPr>
        <w:tabs>
          <w:tab w:val="right" w:leader="dot" w:pos="9356"/>
        </w:tabs>
        <w:ind w:right="-285" w:firstLine="567"/>
        <w:jc w:val="both"/>
        <w:rPr>
          <w:i/>
          <w:sz w:val="26"/>
          <w:szCs w:val="26"/>
        </w:rPr>
      </w:pPr>
      <w:r w:rsidRPr="002137DF">
        <w:rPr>
          <w:i/>
          <w:sz w:val="26"/>
          <w:szCs w:val="26"/>
        </w:rPr>
        <w:t>Full name: ……………………………………………Occupation:</w:t>
      </w:r>
      <w:r w:rsidRPr="002137DF">
        <w:rPr>
          <w:i/>
          <w:sz w:val="26"/>
          <w:szCs w:val="26"/>
        </w:rPr>
        <w:tab/>
      </w:r>
    </w:p>
    <w:p w:rsidR="0035651E" w:rsidRPr="002137DF" w:rsidRDefault="0035651E" w:rsidP="0035651E">
      <w:pPr>
        <w:tabs>
          <w:tab w:val="right" w:leader="dot" w:pos="9356"/>
        </w:tabs>
        <w:ind w:right="-285" w:firstLine="567"/>
        <w:jc w:val="both"/>
        <w:rPr>
          <w:sz w:val="26"/>
          <w:szCs w:val="26"/>
        </w:rPr>
      </w:pPr>
      <w:r w:rsidRPr="002137DF">
        <w:rPr>
          <w:sz w:val="26"/>
          <w:szCs w:val="26"/>
          <w:lang w:val="vi-VN"/>
        </w:rPr>
        <w:t>Nơi ở hiện tại:</w:t>
      </w:r>
      <w:r w:rsidRPr="002137DF">
        <w:rPr>
          <w:sz w:val="26"/>
          <w:szCs w:val="26"/>
        </w:rPr>
        <w:tab/>
      </w:r>
    </w:p>
    <w:p w:rsidR="0035651E" w:rsidRPr="002137DF" w:rsidRDefault="0035651E" w:rsidP="0035651E">
      <w:pPr>
        <w:tabs>
          <w:tab w:val="right" w:leader="dot" w:pos="9356"/>
        </w:tabs>
        <w:ind w:right="-285" w:firstLine="567"/>
        <w:jc w:val="both"/>
        <w:rPr>
          <w:i/>
          <w:sz w:val="26"/>
          <w:szCs w:val="26"/>
        </w:rPr>
      </w:pPr>
      <w:r w:rsidRPr="002137DF">
        <w:rPr>
          <w:i/>
          <w:sz w:val="26"/>
          <w:szCs w:val="26"/>
        </w:rPr>
        <w:t>Address:</w:t>
      </w:r>
      <w:r w:rsidRPr="002137DF">
        <w:rPr>
          <w:i/>
          <w:sz w:val="26"/>
          <w:szCs w:val="26"/>
        </w:rPr>
        <w:tab/>
      </w:r>
    </w:p>
    <w:p w:rsidR="002228BA" w:rsidRPr="002228BA" w:rsidRDefault="002228BA" w:rsidP="006A52D7">
      <w:pPr>
        <w:tabs>
          <w:tab w:val="right" w:leader="dot" w:pos="9356"/>
        </w:tabs>
        <w:ind w:right="-285" w:firstLine="567"/>
        <w:jc w:val="both"/>
        <w:rPr>
          <w:b/>
          <w:bCs/>
          <w:sz w:val="26"/>
          <w:szCs w:val="26"/>
        </w:rPr>
      </w:pPr>
      <w:r w:rsidRPr="002228BA">
        <w:rPr>
          <w:b/>
          <w:bCs/>
          <w:sz w:val="26"/>
          <w:szCs w:val="26"/>
          <w:lang w:val="vi-VN"/>
        </w:rPr>
        <w:t xml:space="preserve">Tiến hành lập biên bản tạm giữ </w:t>
      </w:r>
      <w:r w:rsidRPr="002228BA">
        <w:rPr>
          <w:b/>
          <w:bCs/>
          <w:i/>
          <w:iCs/>
          <w:sz w:val="26"/>
          <w:szCs w:val="26"/>
          <w:lang w:val="vi-VN"/>
        </w:rPr>
        <w:t>&lt;tang vật phương tiện vi phạm hành chính, giấy phép, chứng chỉ hành nghề&gt;</w:t>
      </w:r>
      <w:r>
        <w:rPr>
          <w:rStyle w:val="EndnoteReference"/>
          <w:b/>
          <w:bCs/>
          <w:i/>
          <w:iCs/>
          <w:sz w:val="26"/>
          <w:szCs w:val="26"/>
          <w:lang w:val="vi-VN"/>
        </w:rPr>
        <w:endnoteReference w:id="291"/>
      </w:r>
      <w:r>
        <w:rPr>
          <w:b/>
          <w:bCs/>
          <w:i/>
          <w:iCs/>
          <w:sz w:val="26"/>
          <w:szCs w:val="26"/>
        </w:rPr>
        <w:t xml:space="preserve"> </w:t>
      </w:r>
      <w:r w:rsidRPr="002228BA">
        <w:rPr>
          <w:b/>
          <w:bCs/>
          <w:sz w:val="26"/>
          <w:szCs w:val="26"/>
          <w:lang w:val="vi-VN"/>
        </w:rPr>
        <w:t>&lt;</w:t>
      </w:r>
      <w:r w:rsidRPr="002228BA">
        <w:rPr>
          <w:b/>
          <w:bCs/>
          <w:i/>
          <w:iCs/>
          <w:sz w:val="26"/>
          <w:szCs w:val="26"/>
          <w:lang w:val="vi-VN"/>
        </w:rPr>
        <w:t>của/nhưng</w:t>
      </w:r>
      <w:r w:rsidRPr="002228BA">
        <w:rPr>
          <w:b/>
          <w:bCs/>
          <w:sz w:val="26"/>
          <w:szCs w:val="26"/>
          <w:lang w:val="vi-VN"/>
        </w:rPr>
        <w:t xml:space="preserve">&gt; </w:t>
      </w:r>
      <w:r>
        <w:rPr>
          <w:b/>
          <w:bCs/>
          <w:sz w:val="26"/>
          <w:szCs w:val="26"/>
          <w:vertAlign w:val="superscript"/>
        </w:rPr>
        <w:t xml:space="preserve"> </w:t>
      </w:r>
      <w:r>
        <w:rPr>
          <w:rStyle w:val="EndnoteReference"/>
          <w:b/>
          <w:bCs/>
          <w:sz w:val="26"/>
          <w:szCs w:val="26"/>
        </w:rPr>
        <w:endnoteReference w:id="292"/>
      </w:r>
      <w:r w:rsidRPr="002228BA">
        <w:rPr>
          <w:b/>
          <w:bCs/>
          <w:sz w:val="26"/>
          <w:szCs w:val="26"/>
        </w:rPr>
        <w:t xml:space="preserve"> </w:t>
      </w:r>
    </w:p>
    <w:p w:rsidR="009626F1" w:rsidRPr="009626F1" w:rsidRDefault="002228BA" w:rsidP="009626F1">
      <w:pPr>
        <w:tabs>
          <w:tab w:val="right" w:leader="dot" w:pos="9356"/>
        </w:tabs>
        <w:ind w:firstLine="567"/>
        <w:jc w:val="both"/>
        <w:rPr>
          <w:b/>
          <w:i/>
          <w:sz w:val="26"/>
          <w:szCs w:val="26"/>
        </w:rPr>
      </w:pPr>
      <w:r w:rsidRPr="009626F1">
        <w:rPr>
          <w:b/>
          <w:i/>
          <w:sz w:val="26"/>
          <w:szCs w:val="26"/>
        </w:rPr>
        <w:t xml:space="preserve">To make the </w:t>
      </w:r>
      <w:r w:rsidRPr="009626F1">
        <w:rPr>
          <w:b/>
          <w:bCs/>
          <w:i/>
          <w:sz w:val="26"/>
          <w:szCs w:val="26"/>
        </w:rPr>
        <w:t xml:space="preserve">minutes </w:t>
      </w:r>
      <w:r w:rsidRPr="009626F1">
        <w:rPr>
          <w:b/>
          <w:i/>
          <w:sz w:val="26"/>
          <w:szCs w:val="26"/>
        </w:rPr>
        <w:t>on temporary seizure of &lt;exhibit, vehicle</w:t>
      </w:r>
      <w:r w:rsidRPr="009626F1">
        <w:rPr>
          <w:rFonts w:ascii="Courier New" w:hAnsi="Courier New" w:cs="Courier New"/>
          <w:b/>
          <w:i/>
          <w:sz w:val="26"/>
          <w:szCs w:val="26"/>
          <w:lang/>
        </w:rPr>
        <w:t xml:space="preserve"> </w:t>
      </w:r>
      <w:r w:rsidR="005B1674">
        <w:rPr>
          <w:b/>
          <w:i/>
          <w:sz w:val="26"/>
          <w:szCs w:val="26"/>
        </w:rPr>
        <w:t>related to the administrative violations</w:t>
      </w:r>
      <w:r w:rsidRPr="009626F1">
        <w:rPr>
          <w:b/>
          <w:i/>
          <w:sz w:val="26"/>
          <w:szCs w:val="26"/>
        </w:rPr>
        <w:t>, permission, certificate&gt; &lt;of</w:t>
      </w:r>
      <w:r w:rsidR="009626F1" w:rsidRPr="009626F1">
        <w:rPr>
          <w:b/>
          <w:i/>
          <w:sz w:val="26"/>
          <w:szCs w:val="26"/>
        </w:rPr>
        <w:t xml:space="preserve"> Mr</w:t>
      </w:r>
      <w:r w:rsidR="0040453B">
        <w:rPr>
          <w:b/>
          <w:i/>
          <w:sz w:val="26"/>
          <w:szCs w:val="26"/>
        </w:rPr>
        <w:t xml:space="preserve"> </w:t>
      </w:r>
      <w:r w:rsidR="009626F1" w:rsidRPr="009626F1">
        <w:rPr>
          <w:b/>
          <w:i/>
          <w:sz w:val="26"/>
          <w:szCs w:val="26"/>
        </w:rPr>
        <w:t>(Mrs)/organization</w:t>
      </w:r>
      <w:r w:rsidRPr="009626F1">
        <w:rPr>
          <w:b/>
          <w:i/>
          <w:sz w:val="26"/>
          <w:szCs w:val="26"/>
        </w:rPr>
        <w:t>/but</w:t>
      </w:r>
      <w:r w:rsidR="009626F1" w:rsidRPr="009626F1">
        <w:rPr>
          <w:rFonts w:ascii="Courier New" w:hAnsi="Courier New" w:cs="Courier New"/>
          <w:b/>
          <w:sz w:val="26"/>
          <w:szCs w:val="26"/>
          <w:lang/>
        </w:rPr>
        <w:t xml:space="preserve"> </w:t>
      </w:r>
      <w:r w:rsidR="009626F1" w:rsidRPr="009626F1">
        <w:rPr>
          <w:b/>
          <w:i/>
          <w:sz w:val="26"/>
          <w:szCs w:val="26"/>
          <w:lang/>
        </w:rPr>
        <w:t xml:space="preserve">can not be identified </w:t>
      </w:r>
      <w:r w:rsidR="009626F1" w:rsidRPr="009626F1">
        <w:rPr>
          <w:b/>
          <w:i/>
          <w:sz w:val="26"/>
          <w:szCs w:val="26"/>
        </w:rPr>
        <w:t xml:space="preserve">the </w:t>
      </w:r>
      <w:r w:rsidR="009626F1" w:rsidRPr="009626F1">
        <w:rPr>
          <w:b/>
          <w:i/>
          <w:sz w:val="26"/>
          <w:szCs w:val="26"/>
          <w:lang/>
        </w:rPr>
        <w:t xml:space="preserve">violating individual </w:t>
      </w:r>
      <w:r w:rsidR="009626F1" w:rsidRPr="009626F1">
        <w:rPr>
          <w:b/>
          <w:i/>
          <w:sz w:val="26"/>
          <w:szCs w:val="26"/>
        </w:rPr>
        <w:t>/violating organization&gt;</w:t>
      </w:r>
      <w:r w:rsidR="009626F1">
        <w:rPr>
          <w:b/>
          <w:i/>
          <w:sz w:val="26"/>
          <w:szCs w:val="26"/>
        </w:rPr>
        <w:t>:</w:t>
      </w:r>
    </w:p>
    <w:p w:rsidR="0035651E" w:rsidRPr="00D02DFB" w:rsidRDefault="00F31BBC" w:rsidP="0035651E">
      <w:pPr>
        <w:tabs>
          <w:tab w:val="right" w:leader="dot" w:pos="9356"/>
        </w:tabs>
        <w:ind w:right="-285" w:firstLine="567"/>
        <w:jc w:val="both"/>
        <w:rPr>
          <w:sz w:val="26"/>
          <w:szCs w:val="26"/>
        </w:rPr>
      </w:pPr>
      <w:r>
        <w:rPr>
          <w:sz w:val="26"/>
          <w:szCs w:val="26"/>
        </w:rPr>
        <w:t>&lt;</w:t>
      </w:r>
      <w:r w:rsidR="0035651E" w:rsidRPr="00D02DFB">
        <w:rPr>
          <w:sz w:val="26"/>
          <w:szCs w:val="26"/>
        </w:rPr>
        <w:t xml:space="preserve">1. </w:t>
      </w:r>
      <w:r w:rsidR="0035651E" w:rsidRPr="00D02DFB">
        <w:rPr>
          <w:sz w:val="26"/>
          <w:szCs w:val="26"/>
          <w:lang w:val="vi-VN"/>
        </w:rPr>
        <w:t xml:space="preserve">Họ và tên&gt;: </w:t>
      </w:r>
      <w:r w:rsidR="0035651E" w:rsidRPr="00D02DFB">
        <w:rPr>
          <w:sz w:val="26"/>
          <w:szCs w:val="26"/>
        </w:rPr>
        <w:t xml:space="preserve">…………………………………… </w:t>
      </w:r>
      <w:r w:rsidR="0035651E" w:rsidRPr="00D02DFB">
        <w:rPr>
          <w:sz w:val="26"/>
          <w:szCs w:val="26"/>
          <w:lang w:val="vi-VN"/>
        </w:rPr>
        <w:t>Giới tính:</w:t>
      </w:r>
      <w:r w:rsidR="0035651E" w:rsidRPr="00D02DFB">
        <w:rPr>
          <w:sz w:val="26"/>
          <w:szCs w:val="26"/>
        </w:rPr>
        <w:t xml:space="preserve"> </w:t>
      </w:r>
      <w:r w:rsidR="0035651E" w:rsidRPr="00D02DFB">
        <w:rPr>
          <w:sz w:val="26"/>
          <w:szCs w:val="26"/>
        </w:rPr>
        <w:tab/>
      </w:r>
    </w:p>
    <w:p w:rsidR="0035651E" w:rsidRPr="00D02DFB" w:rsidRDefault="0035651E" w:rsidP="0035651E">
      <w:pPr>
        <w:tabs>
          <w:tab w:val="right" w:leader="dot" w:pos="9356"/>
        </w:tabs>
        <w:ind w:right="-285" w:firstLine="567"/>
        <w:jc w:val="both"/>
        <w:rPr>
          <w:i/>
          <w:sz w:val="26"/>
          <w:szCs w:val="26"/>
        </w:rPr>
      </w:pPr>
      <w:r w:rsidRPr="00D02DFB">
        <w:rPr>
          <w:i/>
          <w:sz w:val="26"/>
          <w:szCs w:val="26"/>
        </w:rPr>
        <w:t>Full name: ……………………………………………….Sex:</w:t>
      </w:r>
      <w:r w:rsidRPr="00D02DFB">
        <w:rPr>
          <w:i/>
          <w:sz w:val="26"/>
          <w:szCs w:val="26"/>
        </w:rPr>
        <w:tab/>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lastRenderedPageBreak/>
        <w:t xml:space="preserve">Ngày, tháng, năm sinh: </w:t>
      </w:r>
      <w:r w:rsidRPr="00D02DFB">
        <w:rPr>
          <w:sz w:val="26"/>
          <w:szCs w:val="26"/>
        </w:rPr>
        <w:t>…….</w:t>
      </w:r>
      <w:r w:rsidRPr="00D02DFB">
        <w:rPr>
          <w:sz w:val="26"/>
          <w:szCs w:val="26"/>
          <w:lang w:val="vi-VN"/>
        </w:rPr>
        <w:t xml:space="preserve">/ </w:t>
      </w:r>
      <w:r w:rsidRPr="00D02DFB">
        <w:rPr>
          <w:sz w:val="26"/>
          <w:szCs w:val="26"/>
        </w:rPr>
        <w:t>……</w:t>
      </w:r>
      <w:r w:rsidRPr="00D02DFB">
        <w:rPr>
          <w:sz w:val="26"/>
          <w:szCs w:val="26"/>
          <w:lang w:val="vi-VN"/>
        </w:rPr>
        <w:t>/</w:t>
      </w:r>
      <w:r w:rsidRPr="00D02DFB">
        <w:rPr>
          <w:sz w:val="26"/>
          <w:szCs w:val="26"/>
        </w:rPr>
        <w:t xml:space="preserve">……. </w:t>
      </w:r>
      <w:r w:rsidRPr="00D02DFB">
        <w:rPr>
          <w:sz w:val="26"/>
          <w:szCs w:val="26"/>
          <w:lang w:val="vi-VN"/>
        </w:rPr>
        <w:t>Quốc tịch:</w:t>
      </w:r>
      <w:r w:rsidRPr="00D02DFB">
        <w:rPr>
          <w:sz w:val="26"/>
          <w:szCs w:val="26"/>
        </w:rPr>
        <w:t xml:space="preserve"> </w:t>
      </w:r>
      <w:r w:rsidRPr="00D02DFB">
        <w:rPr>
          <w:sz w:val="26"/>
          <w:szCs w:val="26"/>
        </w:rPr>
        <w:tab/>
      </w:r>
    </w:p>
    <w:p w:rsidR="0035651E" w:rsidRPr="00D02DFB" w:rsidRDefault="0035651E" w:rsidP="0035651E">
      <w:pPr>
        <w:tabs>
          <w:tab w:val="right" w:leader="dot" w:pos="9356"/>
        </w:tabs>
        <w:ind w:right="-285" w:firstLine="567"/>
        <w:jc w:val="both"/>
        <w:rPr>
          <w:sz w:val="26"/>
          <w:szCs w:val="26"/>
        </w:rPr>
      </w:pPr>
      <w:r w:rsidRPr="00D02DFB">
        <w:rPr>
          <w:i/>
          <w:sz w:val="26"/>
          <w:szCs w:val="26"/>
        </w:rPr>
        <w:t>Date of birth:</w:t>
      </w:r>
      <w:r w:rsidRPr="00D02DFB">
        <w:rPr>
          <w:sz w:val="26"/>
          <w:szCs w:val="26"/>
        </w:rPr>
        <w:t xml:space="preserve"> ……. </w:t>
      </w:r>
      <w:r w:rsidRPr="00D02DFB">
        <w:rPr>
          <w:sz w:val="26"/>
          <w:szCs w:val="26"/>
          <w:lang w:val="vi-VN"/>
        </w:rPr>
        <w:t xml:space="preserve">/ </w:t>
      </w:r>
      <w:r w:rsidRPr="00D02DFB">
        <w:rPr>
          <w:sz w:val="26"/>
          <w:szCs w:val="26"/>
        </w:rPr>
        <w:t>……</w:t>
      </w:r>
      <w:r w:rsidRPr="00D02DFB">
        <w:rPr>
          <w:sz w:val="26"/>
          <w:szCs w:val="26"/>
          <w:lang w:val="vi-VN"/>
        </w:rPr>
        <w:t>/</w:t>
      </w:r>
      <w:r w:rsidRPr="00D02DFB">
        <w:rPr>
          <w:sz w:val="26"/>
          <w:szCs w:val="26"/>
        </w:rPr>
        <w:t xml:space="preserve">……. </w:t>
      </w:r>
      <w:r w:rsidRPr="00D02DFB">
        <w:rPr>
          <w:i/>
          <w:sz w:val="26"/>
          <w:szCs w:val="26"/>
        </w:rPr>
        <w:t>Nationality:</w:t>
      </w:r>
      <w:r w:rsidRPr="00D02DFB">
        <w:rPr>
          <w:i/>
          <w:sz w:val="26"/>
          <w:szCs w:val="26"/>
        </w:rPr>
        <w:tab/>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t>Nghề nghiệp:</w:t>
      </w:r>
      <w:r w:rsidRPr="00D02DFB">
        <w:rPr>
          <w:sz w:val="26"/>
          <w:szCs w:val="26"/>
        </w:rPr>
        <w:t xml:space="preserve"> </w:t>
      </w:r>
      <w:r w:rsidRPr="00D02DFB">
        <w:rPr>
          <w:sz w:val="26"/>
          <w:szCs w:val="26"/>
        </w:rPr>
        <w:tab/>
      </w:r>
    </w:p>
    <w:p w:rsidR="0035651E" w:rsidRPr="00D02DFB" w:rsidRDefault="0035651E" w:rsidP="0035651E">
      <w:pPr>
        <w:tabs>
          <w:tab w:val="right" w:leader="dot" w:pos="9356"/>
        </w:tabs>
        <w:ind w:right="-285" w:firstLine="567"/>
        <w:jc w:val="both"/>
        <w:rPr>
          <w:sz w:val="26"/>
          <w:szCs w:val="26"/>
        </w:rPr>
      </w:pPr>
      <w:r w:rsidRPr="00D02DFB">
        <w:rPr>
          <w:i/>
          <w:sz w:val="26"/>
          <w:szCs w:val="26"/>
        </w:rPr>
        <w:t>Occupation:</w:t>
      </w:r>
      <w:r w:rsidRPr="00D02DFB">
        <w:rPr>
          <w:i/>
          <w:sz w:val="26"/>
          <w:szCs w:val="26"/>
        </w:rPr>
        <w:tab/>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t>Nơi ở hiện tại:</w:t>
      </w:r>
      <w:r w:rsidRPr="00D02DFB">
        <w:rPr>
          <w:sz w:val="26"/>
          <w:szCs w:val="26"/>
        </w:rPr>
        <w:tab/>
      </w:r>
    </w:p>
    <w:p w:rsidR="0035651E" w:rsidRPr="00D02DFB" w:rsidRDefault="0035651E" w:rsidP="0035651E">
      <w:pPr>
        <w:tabs>
          <w:tab w:val="right" w:leader="dot" w:pos="9356"/>
        </w:tabs>
        <w:ind w:right="-285" w:firstLine="567"/>
        <w:jc w:val="both"/>
        <w:rPr>
          <w:sz w:val="26"/>
          <w:szCs w:val="26"/>
        </w:rPr>
      </w:pPr>
      <w:r w:rsidRPr="00D02DFB">
        <w:rPr>
          <w:i/>
          <w:sz w:val="26"/>
          <w:szCs w:val="26"/>
        </w:rPr>
        <w:t>Address:</w:t>
      </w:r>
      <w:r w:rsidRPr="00D02DFB">
        <w:rPr>
          <w:i/>
          <w:sz w:val="26"/>
          <w:szCs w:val="26"/>
        </w:rPr>
        <w:tab/>
      </w:r>
    </w:p>
    <w:p w:rsidR="0035651E" w:rsidRPr="00D02DFB" w:rsidRDefault="0035651E" w:rsidP="0035651E">
      <w:pPr>
        <w:tabs>
          <w:tab w:val="right" w:leader="dot" w:pos="9356"/>
        </w:tabs>
        <w:ind w:right="-285" w:firstLine="567"/>
        <w:jc w:val="both"/>
        <w:rPr>
          <w:sz w:val="26"/>
          <w:szCs w:val="26"/>
          <w:lang w:val="vi-VN"/>
        </w:rPr>
      </w:pPr>
      <w:r w:rsidRPr="00D02DFB">
        <w:rPr>
          <w:sz w:val="26"/>
          <w:szCs w:val="26"/>
          <w:lang w:val="vi-VN"/>
        </w:rPr>
        <w:t>Số định danh cá nhân/CMND/H</w:t>
      </w:r>
      <w:r w:rsidRPr="00D02DFB">
        <w:rPr>
          <w:sz w:val="26"/>
          <w:szCs w:val="26"/>
        </w:rPr>
        <w:t xml:space="preserve">ộ </w:t>
      </w:r>
      <w:r w:rsidRPr="00D02DFB">
        <w:rPr>
          <w:sz w:val="26"/>
          <w:szCs w:val="26"/>
          <w:lang w:val="vi-VN"/>
        </w:rPr>
        <w:t>chiếu</w:t>
      </w:r>
      <w:r w:rsidRPr="00D02DFB">
        <w:rPr>
          <w:sz w:val="26"/>
          <w:szCs w:val="26"/>
        </w:rPr>
        <w:t>:</w:t>
      </w:r>
      <w:r w:rsidRPr="00D02DFB">
        <w:rPr>
          <w:sz w:val="26"/>
          <w:szCs w:val="26"/>
        </w:rPr>
        <w:tab/>
      </w:r>
      <w:r w:rsidRPr="00D02DFB">
        <w:rPr>
          <w:sz w:val="26"/>
          <w:szCs w:val="26"/>
          <w:lang w:val="vi-VN"/>
        </w:rPr>
        <w:t xml:space="preserve">ngày cấp: </w:t>
      </w:r>
      <w:r w:rsidRPr="00D02DFB">
        <w:rPr>
          <w:sz w:val="26"/>
          <w:szCs w:val="26"/>
        </w:rPr>
        <w:t>……</w:t>
      </w:r>
      <w:r w:rsidRPr="00D02DFB">
        <w:rPr>
          <w:sz w:val="26"/>
          <w:szCs w:val="26"/>
          <w:lang w:val="vi-VN"/>
        </w:rPr>
        <w:t>/</w:t>
      </w:r>
      <w:r w:rsidRPr="00D02DFB">
        <w:rPr>
          <w:sz w:val="26"/>
          <w:szCs w:val="26"/>
        </w:rPr>
        <w:t>……</w:t>
      </w:r>
      <w:r w:rsidRPr="00D02DFB">
        <w:rPr>
          <w:sz w:val="26"/>
          <w:szCs w:val="26"/>
          <w:lang w:val="vi-VN"/>
        </w:rPr>
        <w:t>/</w:t>
      </w:r>
      <w:r w:rsidRPr="00D02DFB">
        <w:rPr>
          <w:sz w:val="26"/>
          <w:szCs w:val="26"/>
        </w:rPr>
        <w:t>…..</w:t>
      </w:r>
      <w:r w:rsidRPr="00D02DFB">
        <w:rPr>
          <w:sz w:val="26"/>
          <w:szCs w:val="26"/>
          <w:lang w:val="vi-VN"/>
        </w:rPr>
        <w:t>;</w:t>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t>Nơi cấp:</w:t>
      </w:r>
      <w:r w:rsidRPr="00D02DFB">
        <w:rPr>
          <w:sz w:val="26"/>
          <w:szCs w:val="26"/>
        </w:rPr>
        <w:t xml:space="preserve"> </w:t>
      </w:r>
      <w:r w:rsidRPr="00D02DFB">
        <w:rPr>
          <w:sz w:val="26"/>
          <w:szCs w:val="26"/>
        </w:rPr>
        <w:tab/>
      </w:r>
    </w:p>
    <w:p w:rsidR="0035651E" w:rsidRPr="00D02DFB" w:rsidRDefault="0035651E" w:rsidP="0035651E">
      <w:pPr>
        <w:tabs>
          <w:tab w:val="right" w:leader="dot" w:pos="9356"/>
        </w:tabs>
        <w:ind w:right="-285" w:firstLine="567"/>
        <w:jc w:val="both"/>
        <w:rPr>
          <w:i/>
          <w:sz w:val="26"/>
          <w:szCs w:val="26"/>
        </w:rPr>
      </w:pPr>
      <w:r w:rsidRPr="00D02DFB">
        <w:rPr>
          <w:i/>
          <w:sz w:val="26"/>
          <w:szCs w:val="26"/>
        </w:rPr>
        <w:t>Personal Identification Number/ID Card/ Passport No:</w:t>
      </w:r>
      <w:r w:rsidRPr="00D02DFB">
        <w:rPr>
          <w:i/>
          <w:sz w:val="26"/>
          <w:szCs w:val="26"/>
        </w:rPr>
        <w:tab/>
      </w:r>
    </w:p>
    <w:p w:rsidR="0035651E" w:rsidRPr="00D02DFB" w:rsidRDefault="0035651E" w:rsidP="0035651E">
      <w:pPr>
        <w:tabs>
          <w:tab w:val="right" w:leader="dot" w:pos="9356"/>
        </w:tabs>
        <w:ind w:right="-285" w:firstLine="567"/>
        <w:jc w:val="both"/>
        <w:rPr>
          <w:sz w:val="26"/>
          <w:szCs w:val="26"/>
        </w:rPr>
      </w:pPr>
      <w:r w:rsidRPr="00D02DFB">
        <w:rPr>
          <w:i/>
          <w:sz w:val="26"/>
          <w:szCs w:val="26"/>
        </w:rPr>
        <w:t>Date of issue:</w:t>
      </w:r>
      <w:r w:rsidRPr="00D02DFB">
        <w:rPr>
          <w:sz w:val="26"/>
          <w:szCs w:val="26"/>
        </w:rPr>
        <w:t xml:space="preserve"> ……</w:t>
      </w:r>
      <w:r w:rsidRPr="00D02DFB">
        <w:rPr>
          <w:sz w:val="26"/>
          <w:szCs w:val="26"/>
          <w:lang w:val="vi-VN"/>
        </w:rPr>
        <w:t>/</w:t>
      </w:r>
      <w:r w:rsidRPr="00D02DFB">
        <w:rPr>
          <w:sz w:val="26"/>
          <w:szCs w:val="26"/>
        </w:rPr>
        <w:t>……</w:t>
      </w:r>
      <w:r w:rsidRPr="00D02DFB">
        <w:rPr>
          <w:sz w:val="26"/>
          <w:szCs w:val="26"/>
          <w:lang w:val="vi-VN"/>
        </w:rPr>
        <w:t>/</w:t>
      </w:r>
      <w:r w:rsidRPr="00D02DFB">
        <w:rPr>
          <w:sz w:val="26"/>
          <w:szCs w:val="26"/>
        </w:rPr>
        <w:t>…..</w:t>
      </w:r>
      <w:r w:rsidRPr="00D02DFB">
        <w:rPr>
          <w:sz w:val="26"/>
          <w:szCs w:val="26"/>
          <w:lang w:val="vi-VN"/>
        </w:rPr>
        <w:t>;</w:t>
      </w:r>
      <w:r w:rsidRPr="00D02DFB">
        <w:rPr>
          <w:sz w:val="26"/>
          <w:szCs w:val="26"/>
        </w:rPr>
        <w:t xml:space="preserve"> </w:t>
      </w:r>
      <w:r w:rsidRPr="00D02DFB">
        <w:rPr>
          <w:i/>
          <w:sz w:val="26"/>
          <w:szCs w:val="26"/>
        </w:rPr>
        <w:t>Place of issue:</w:t>
      </w:r>
      <w:r w:rsidRPr="00D02DFB">
        <w:rPr>
          <w:i/>
          <w:sz w:val="26"/>
          <w:szCs w:val="26"/>
        </w:rPr>
        <w:tab/>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t>&lt;</w:t>
      </w:r>
      <w:r w:rsidRPr="00D02DFB">
        <w:rPr>
          <w:sz w:val="26"/>
          <w:szCs w:val="26"/>
        </w:rPr>
        <w:t xml:space="preserve">1. </w:t>
      </w:r>
      <w:r w:rsidRPr="00D02DFB">
        <w:rPr>
          <w:sz w:val="26"/>
          <w:szCs w:val="26"/>
          <w:lang w:val="vi-VN"/>
        </w:rPr>
        <w:t>Tên tổ chức vi phạm &gt;:</w:t>
      </w:r>
      <w:r w:rsidRPr="00D02DFB">
        <w:rPr>
          <w:sz w:val="26"/>
          <w:szCs w:val="26"/>
        </w:rPr>
        <w:t xml:space="preserve"> </w:t>
      </w:r>
      <w:r w:rsidRPr="00D02DFB">
        <w:rPr>
          <w:sz w:val="26"/>
          <w:szCs w:val="26"/>
        </w:rPr>
        <w:tab/>
      </w:r>
    </w:p>
    <w:p w:rsidR="0035651E" w:rsidRPr="00D02DFB" w:rsidRDefault="0035651E" w:rsidP="0035651E">
      <w:pPr>
        <w:tabs>
          <w:tab w:val="right" w:leader="dot" w:pos="9356"/>
        </w:tabs>
        <w:ind w:right="-285" w:firstLine="567"/>
        <w:jc w:val="both"/>
        <w:rPr>
          <w:sz w:val="26"/>
          <w:szCs w:val="26"/>
        </w:rPr>
      </w:pPr>
      <w:r w:rsidRPr="00D02DFB">
        <w:rPr>
          <w:i/>
          <w:sz w:val="26"/>
          <w:szCs w:val="26"/>
        </w:rPr>
        <w:t>Organization:</w:t>
      </w:r>
      <w:r w:rsidRPr="00D02DFB">
        <w:rPr>
          <w:sz w:val="26"/>
          <w:szCs w:val="26"/>
        </w:rPr>
        <w:t xml:space="preserve"> </w:t>
      </w:r>
      <w:r w:rsidRPr="00D02DFB">
        <w:rPr>
          <w:sz w:val="26"/>
          <w:szCs w:val="26"/>
        </w:rPr>
        <w:tab/>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t xml:space="preserve">Địa chỉ trụ sở chính: </w:t>
      </w:r>
      <w:r w:rsidRPr="00D02DFB">
        <w:rPr>
          <w:sz w:val="26"/>
          <w:szCs w:val="26"/>
        </w:rPr>
        <w:tab/>
      </w:r>
    </w:p>
    <w:p w:rsidR="0035651E" w:rsidRPr="00D02DFB" w:rsidRDefault="0035651E" w:rsidP="0035651E">
      <w:pPr>
        <w:tabs>
          <w:tab w:val="right" w:leader="dot" w:pos="9356"/>
        </w:tabs>
        <w:ind w:right="-285" w:firstLine="567"/>
        <w:jc w:val="both"/>
        <w:rPr>
          <w:sz w:val="26"/>
          <w:szCs w:val="26"/>
        </w:rPr>
      </w:pPr>
      <w:r w:rsidRPr="00D02DFB">
        <w:rPr>
          <w:i/>
          <w:sz w:val="26"/>
          <w:szCs w:val="26"/>
        </w:rPr>
        <w:t xml:space="preserve">Head office address: </w:t>
      </w:r>
      <w:r w:rsidRPr="00D02DFB">
        <w:rPr>
          <w:i/>
          <w:sz w:val="26"/>
          <w:szCs w:val="26"/>
        </w:rPr>
        <w:tab/>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t xml:space="preserve">Mã số doanh nghiệp: </w:t>
      </w:r>
      <w:r w:rsidRPr="00D02DFB">
        <w:rPr>
          <w:sz w:val="26"/>
          <w:szCs w:val="26"/>
        </w:rPr>
        <w:tab/>
      </w:r>
    </w:p>
    <w:p w:rsidR="0035651E" w:rsidRPr="00D02DFB" w:rsidRDefault="0035651E" w:rsidP="0035651E">
      <w:pPr>
        <w:tabs>
          <w:tab w:val="right" w:leader="dot" w:pos="9356"/>
        </w:tabs>
        <w:ind w:right="-285" w:firstLine="567"/>
        <w:jc w:val="both"/>
        <w:rPr>
          <w:i/>
          <w:sz w:val="26"/>
          <w:szCs w:val="26"/>
        </w:rPr>
      </w:pPr>
      <w:r w:rsidRPr="00D02DFB">
        <w:rPr>
          <w:bCs/>
          <w:i/>
          <w:sz w:val="26"/>
          <w:szCs w:val="26"/>
        </w:rPr>
        <w:t>Enterprise identification number:</w:t>
      </w:r>
      <w:r w:rsidRPr="00D02DFB">
        <w:rPr>
          <w:bCs/>
          <w:i/>
          <w:sz w:val="26"/>
          <w:szCs w:val="26"/>
        </w:rPr>
        <w:tab/>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t>Số GCN đăng ký đầu tư/doanh nghiệp hoặc GP thành lập/đăng ký hoạt động:</w:t>
      </w:r>
      <w:r w:rsidRPr="00D02DFB">
        <w:rPr>
          <w:sz w:val="26"/>
          <w:szCs w:val="26"/>
        </w:rPr>
        <w:t xml:space="preserve"> </w:t>
      </w:r>
      <w:r w:rsidRPr="00D02DFB">
        <w:rPr>
          <w:sz w:val="26"/>
          <w:szCs w:val="26"/>
        </w:rPr>
        <w:tab/>
      </w:r>
    </w:p>
    <w:p w:rsidR="0035651E" w:rsidRPr="00D02DFB" w:rsidRDefault="0035651E" w:rsidP="0035651E">
      <w:pPr>
        <w:tabs>
          <w:tab w:val="right" w:leader="dot" w:pos="9356"/>
        </w:tabs>
        <w:ind w:right="-285" w:firstLine="567"/>
        <w:jc w:val="both"/>
        <w:rPr>
          <w:sz w:val="26"/>
          <w:szCs w:val="26"/>
        </w:rPr>
      </w:pPr>
      <w:r w:rsidRPr="00D02DFB">
        <w:rPr>
          <w:i/>
          <w:sz w:val="26"/>
          <w:szCs w:val="26"/>
        </w:rPr>
        <w:t>Investment Registration Certificate (IRC)/Enterprise Registration Certificate (ERC) orDecision on Establishment/Business Registration No:</w:t>
      </w:r>
      <w:r w:rsidRPr="00D02DFB">
        <w:rPr>
          <w:i/>
          <w:sz w:val="26"/>
          <w:szCs w:val="26"/>
        </w:rPr>
        <w:tab/>
      </w:r>
    </w:p>
    <w:p w:rsidR="0035651E" w:rsidRPr="00D02DFB" w:rsidRDefault="0035651E" w:rsidP="0035651E">
      <w:pPr>
        <w:tabs>
          <w:tab w:val="right" w:leader="dot" w:pos="9356"/>
        </w:tabs>
        <w:ind w:right="-285" w:firstLine="567"/>
        <w:jc w:val="both"/>
        <w:rPr>
          <w:sz w:val="26"/>
          <w:szCs w:val="26"/>
        </w:rPr>
      </w:pPr>
      <w:r w:rsidRPr="00D02DFB">
        <w:rPr>
          <w:sz w:val="26"/>
          <w:szCs w:val="26"/>
          <w:lang w:val="vi-VN"/>
        </w:rPr>
        <w:t xml:space="preserve">Ngày cấp: </w:t>
      </w:r>
      <w:r w:rsidRPr="00D02DFB">
        <w:rPr>
          <w:sz w:val="26"/>
          <w:szCs w:val="26"/>
        </w:rPr>
        <w:t>……</w:t>
      </w:r>
      <w:r w:rsidRPr="00D02DFB">
        <w:rPr>
          <w:sz w:val="26"/>
          <w:szCs w:val="26"/>
          <w:lang w:val="vi-VN"/>
        </w:rPr>
        <w:t xml:space="preserve">/ </w:t>
      </w:r>
      <w:r w:rsidRPr="00D02DFB">
        <w:rPr>
          <w:sz w:val="26"/>
          <w:szCs w:val="26"/>
        </w:rPr>
        <w:t>…….</w:t>
      </w:r>
      <w:r w:rsidRPr="00D02DFB">
        <w:rPr>
          <w:sz w:val="26"/>
          <w:szCs w:val="26"/>
          <w:lang w:val="vi-VN"/>
        </w:rPr>
        <w:t xml:space="preserve">/ </w:t>
      </w:r>
      <w:r w:rsidRPr="00D02DFB">
        <w:rPr>
          <w:sz w:val="26"/>
          <w:szCs w:val="26"/>
        </w:rPr>
        <w:t xml:space="preserve">…….. </w:t>
      </w:r>
      <w:r w:rsidRPr="00D02DFB">
        <w:rPr>
          <w:sz w:val="26"/>
          <w:szCs w:val="26"/>
          <w:lang w:val="vi-VN"/>
        </w:rPr>
        <w:t>; nơi cấp:</w:t>
      </w:r>
      <w:r w:rsidRPr="00D02DFB">
        <w:rPr>
          <w:sz w:val="26"/>
          <w:szCs w:val="26"/>
        </w:rPr>
        <w:t xml:space="preserve"> </w:t>
      </w:r>
      <w:r w:rsidRPr="00D02DFB">
        <w:rPr>
          <w:sz w:val="26"/>
          <w:szCs w:val="26"/>
        </w:rPr>
        <w:tab/>
      </w:r>
    </w:p>
    <w:p w:rsidR="0035651E" w:rsidRPr="00D02DFB" w:rsidRDefault="0035651E" w:rsidP="0035651E">
      <w:pPr>
        <w:tabs>
          <w:tab w:val="right" w:leader="dot" w:pos="9356"/>
        </w:tabs>
        <w:ind w:right="-285" w:firstLine="567"/>
        <w:jc w:val="both"/>
        <w:rPr>
          <w:sz w:val="26"/>
          <w:szCs w:val="26"/>
        </w:rPr>
      </w:pPr>
      <w:r w:rsidRPr="00D02DFB">
        <w:rPr>
          <w:i/>
          <w:sz w:val="26"/>
          <w:szCs w:val="26"/>
        </w:rPr>
        <w:t>Date of issue:</w:t>
      </w:r>
      <w:r w:rsidRPr="00D02DFB">
        <w:rPr>
          <w:sz w:val="26"/>
          <w:szCs w:val="26"/>
        </w:rPr>
        <w:t xml:space="preserve"> ……</w:t>
      </w:r>
      <w:r w:rsidRPr="00D02DFB">
        <w:rPr>
          <w:sz w:val="26"/>
          <w:szCs w:val="26"/>
          <w:lang w:val="vi-VN"/>
        </w:rPr>
        <w:t>/</w:t>
      </w:r>
      <w:r w:rsidRPr="00D02DFB">
        <w:rPr>
          <w:sz w:val="26"/>
          <w:szCs w:val="26"/>
        </w:rPr>
        <w:t>……</w:t>
      </w:r>
      <w:r w:rsidRPr="00D02DFB">
        <w:rPr>
          <w:sz w:val="26"/>
          <w:szCs w:val="26"/>
          <w:lang w:val="vi-VN"/>
        </w:rPr>
        <w:t>/</w:t>
      </w:r>
      <w:r w:rsidRPr="00D02DFB">
        <w:rPr>
          <w:sz w:val="26"/>
          <w:szCs w:val="26"/>
        </w:rPr>
        <w:t>…..</w:t>
      </w:r>
      <w:r w:rsidRPr="00D02DFB">
        <w:rPr>
          <w:sz w:val="26"/>
          <w:szCs w:val="26"/>
          <w:lang w:val="vi-VN"/>
        </w:rPr>
        <w:t>;</w:t>
      </w:r>
      <w:r w:rsidRPr="00D02DFB">
        <w:rPr>
          <w:sz w:val="26"/>
          <w:szCs w:val="26"/>
        </w:rPr>
        <w:t xml:space="preserve"> </w:t>
      </w:r>
      <w:r w:rsidRPr="00D02DFB">
        <w:rPr>
          <w:i/>
          <w:sz w:val="26"/>
          <w:szCs w:val="26"/>
        </w:rPr>
        <w:t>Place of issue:</w:t>
      </w:r>
      <w:r w:rsidRPr="00D02DFB">
        <w:rPr>
          <w:i/>
          <w:sz w:val="26"/>
          <w:szCs w:val="26"/>
        </w:rPr>
        <w:tab/>
      </w:r>
    </w:p>
    <w:p w:rsidR="008319CD" w:rsidRPr="006676FA" w:rsidRDefault="008319CD" w:rsidP="008319CD">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293"/>
      </w:r>
      <w:r w:rsidRPr="006676FA">
        <w:rPr>
          <w:sz w:val="26"/>
          <w:szCs w:val="26"/>
        </w:rPr>
        <w:t xml:space="preserve">: .............................................. </w:t>
      </w:r>
      <w:r w:rsidRPr="006676FA">
        <w:rPr>
          <w:sz w:val="26"/>
          <w:szCs w:val="26"/>
          <w:lang w:val="vi-VN"/>
        </w:rPr>
        <w:t>Giới tính:</w:t>
      </w:r>
      <w:r w:rsidRPr="006676FA">
        <w:rPr>
          <w:sz w:val="26"/>
          <w:szCs w:val="26"/>
        </w:rPr>
        <w:tab/>
      </w:r>
    </w:p>
    <w:p w:rsidR="008319CD" w:rsidRPr="006676FA" w:rsidRDefault="008319CD" w:rsidP="008319CD">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8319CD" w:rsidRPr="006676FA" w:rsidRDefault="008319CD" w:rsidP="008319CD">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294"/>
      </w:r>
      <w:r w:rsidRPr="006676FA">
        <w:rPr>
          <w:sz w:val="26"/>
          <w:szCs w:val="26"/>
          <w:lang w:val="vi-VN"/>
        </w:rPr>
        <w:t xml:space="preserve">: </w:t>
      </w:r>
      <w:r w:rsidRPr="006676FA">
        <w:rPr>
          <w:sz w:val="26"/>
          <w:szCs w:val="26"/>
        </w:rPr>
        <w:tab/>
      </w:r>
    </w:p>
    <w:p w:rsidR="008319CD" w:rsidRPr="006676FA" w:rsidRDefault="008319CD" w:rsidP="008319CD">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215F70" w:rsidRDefault="00215F70" w:rsidP="00215F70">
      <w:pPr>
        <w:tabs>
          <w:tab w:val="right" w:leader="dot" w:pos="9356"/>
        </w:tabs>
        <w:ind w:right="-285" w:firstLine="567"/>
        <w:jc w:val="both"/>
        <w:rPr>
          <w:sz w:val="26"/>
          <w:szCs w:val="26"/>
        </w:rPr>
      </w:pPr>
      <w:r w:rsidRPr="00215F70">
        <w:rPr>
          <w:sz w:val="26"/>
          <w:szCs w:val="26"/>
          <w:lang w:val="vi-VN"/>
        </w:rPr>
        <w:t>2. Tang vật, phương tiện vi phạm hành chính bị tạm giữ, gồm:</w:t>
      </w:r>
    </w:p>
    <w:p w:rsidR="00037EEE" w:rsidRPr="00037EEE" w:rsidRDefault="00037EEE" w:rsidP="00215F70">
      <w:pPr>
        <w:tabs>
          <w:tab w:val="right" w:leader="dot" w:pos="9356"/>
        </w:tabs>
        <w:ind w:right="-285" w:firstLine="567"/>
        <w:jc w:val="both"/>
        <w:rPr>
          <w:sz w:val="26"/>
          <w:szCs w:val="26"/>
        </w:rPr>
      </w:pPr>
      <w:r w:rsidRPr="005967BA">
        <w:rPr>
          <w:i/>
          <w:sz w:val="26"/>
          <w:szCs w:val="26"/>
        </w:rPr>
        <w:t xml:space="preserve">Exhibits, vehicles </w:t>
      </w:r>
      <w:r>
        <w:rPr>
          <w:i/>
          <w:sz w:val="26"/>
          <w:szCs w:val="26"/>
        </w:rPr>
        <w:t>related to the administrative violations</w:t>
      </w:r>
      <w:r w:rsidRPr="005967BA">
        <w:rPr>
          <w:i/>
          <w:sz w:val="26"/>
          <w:szCs w:val="26"/>
        </w:rPr>
        <w:t xml:space="preserve"> being temporarily seized include:</w:t>
      </w:r>
    </w:p>
    <w:p w:rsidR="00215F70" w:rsidRPr="005967BA" w:rsidRDefault="00215F70" w:rsidP="00215F70">
      <w:pPr>
        <w:tabs>
          <w:tab w:val="right" w:leader="dot" w:pos="9356"/>
        </w:tabs>
        <w:jc w:val="both"/>
        <w:rPr>
          <w:i/>
          <w:sz w:val="26"/>
          <w:szCs w:val="26"/>
        </w:rPr>
      </w:pPr>
    </w:p>
    <w:tbl>
      <w:tblPr>
        <w:tblW w:w="5142" w:type="pct"/>
        <w:jc w:val="center"/>
        <w:tblInd w:w="426" w:type="dxa"/>
        <w:tblBorders>
          <w:top w:val="nil"/>
          <w:bottom w:val="nil"/>
          <w:insideH w:val="nil"/>
          <w:insideV w:val="nil"/>
        </w:tblBorders>
        <w:tblCellMar>
          <w:left w:w="0" w:type="dxa"/>
          <w:right w:w="0" w:type="dxa"/>
        </w:tblCellMar>
        <w:tblLook w:val="04A0"/>
      </w:tblPr>
      <w:tblGrid>
        <w:gridCol w:w="556"/>
        <w:gridCol w:w="2632"/>
        <w:gridCol w:w="1321"/>
        <w:gridCol w:w="1082"/>
        <w:gridCol w:w="1664"/>
        <w:gridCol w:w="1261"/>
        <w:gridCol w:w="1126"/>
      </w:tblGrid>
      <w:tr w:rsidR="00215F70" w:rsidRPr="005967BA" w:rsidTr="00037EEE">
        <w:trPr>
          <w:jc w:val="center"/>
        </w:trPr>
        <w:tc>
          <w:tcPr>
            <w:tcW w:w="2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6E6A07" w:rsidP="00AB7548">
            <w:pPr>
              <w:tabs>
                <w:tab w:val="right" w:leader="dot" w:pos="9356"/>
              </w:tabs>
              <w:jc w:val="center"/>
              <w:rPr>
                <w:sz w:val="26"/>
                <w:szCs w:val="26"/>
              </w:rPr>
            </w:pPr>
            <w:r>
              <w:rPr>
                <w:sz w:val="26"/>
                <w:szCs w:val="26"/>
              </w:rPr>
              <w:t>S</w:t>
            </w:r>
            <w:r w:rsidR="00215F70" w:rsidRPr="005967BA">
              <w:rPr>
                <w:sz w:val="26"/>
                <w:szCs w:val="26"/>
                <w:lang w:val="vi-VN"/>
              </w:rPr>
              <w:t>TT</w:t>
            </w:r>
            <w:r w:rsidR="00037EEE">
              <w:rPr>
                <w:sz w:val="26"/>
                <w:szCs w:val="26"/>
              </w:rPr>
              <w:t xml:space="preserve">/ </w:t>
            </w:r>
            <w:r w:rsidR="00037EEE" w:rsidRPr="005967BA">
              <w:rPr>
                <w:i/>
                <w:sz w:val="26"/>
                <w:szCs w:val="26"/>
              </w:rPr>
              <w:t>No.</w:t>
            </w:r>
          </w:p>
        </w:tc>
        <w:tc>
          <w:tcPr>
            <w:tcW w:w="13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Default="00215F70" w:rsidP="00AB7548">
            <w:pPr>
              <w:tabs>
                <w:tab w:val="right" w:leader="dot" w:pos="9356"/>
              </w:tabs>
              <w:jc w:val="center"/>
              <w:rPr>
                <w:sz w:val="26"/>
                <w:szCs w:val="26"/>
              </w:rPr>
            </w:pPr>
            <w:r w:rsidRPr="005967BA">
              <w:rPr>
                <w:sz w:val="26"/>
                <w:szCs w:val="26"/>
                <w:lang w:val="vi-VN"/>
              </w:rPr>
              <w:t>Tên tang vật, phương tiện</w:t>
            </w:r>
            <w:r w:rsidRPr="005967BA">
              <w:rPr>
                <w:sz w:val="26"/>
                <w:szCs w:val="26"/>
              </w:rPr>
              <w:t xml:space="preserve"> vi phạm hành chính</w:t>
            </w:r>
            <w:r w:rsidR="00037EEE">
              <w:rPr>
                <w:sz w:val="26"/>
                <w:szCs w:val="26"/>
              </w:rPr>
              <w:t>/</w:t>
            </w:r>
          </w:p>
          <w:p w:rsidR="00037EEE" w:rsidRPr="005967BA" w:rsidRDefault="00037EEE" w:rsidP="00AB7548">
            <w:pPr>
              <w:tabs>
                <w:tab w:val="right" w:leader="dot" w:pos="9356"/>
              </w:tabs>
              <w:jc w:val="center"/>
              <w:rPr>
                <w:sz w:val="26"/>
                <w:szCs w:val="26"/>
              </w:rPr>
            </w:pPr>
            <w:r w:rsidRPr="005967BA">
              <w:rPr>
                <w:i/>
                <w:sz w:val="26"/>
                <w:szCs w:val="26"/>
              </w:rPr>
              <w:t xml:space="preserve">Name of Exhibit, vehicle </w:t>
            </w:r>
            <w:r>
              <w:rPr>
                <w:i/>
                <w:sz w:val="26"/>
                <w:szCs w:val="26"/>
              </w:rPr>
              <w:t>related to the administrative violations</w:t>
            </w:r>
          </w:p>
        </w:tc>
        <w:tc>
          <w:tcPr>
            <w:tcW w:w="6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Đơn vị tính</w:t>
            </w:r>
            <w:r w:rsidR="00037EEE">
              <w:rPr>
                <w:sz w:val="26"/>
                <w:szCs w:val="26"/>
              </w:rPr>
              <w:t>/</w:t>
            </w:r>
            <w:r w:rsidR="00037EEE" w:rsidRPr="005967BA">
              <w:rPr>
                <w:i/>
                <w:sz w:val="26"/>
                <w:szCs w:val="26"/>
              </w:rPr>
              <w:t xml:space="preserve"> Unit</w:t>
            </w:r>
          </w:p>
        </w:tc>
        <w:tc>
          <w:tcPr>
            <w:tcW w:w="5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S</w:t>
            </w:r>
            <w:r w:rsidRPr="005967BA">
              <w:rPr>
                <w:sz w:val="26"/>
                <w:szCs w:val="26"/>
              </w:rPr>
              <w:t xml:space="preserve">ố </w:t>
            </w:r>
            <w:r w:rsidRPr="005967BA">
              <w:rPr>
                <w:sz w:val="26"/>
                <w:szCs w:val="26"/>
                <w:lang w:val="vi-VN"/>
              </w:rPr>
              <w:t>lượng</w:t>
            </w:r>
            <w:r w:rsidR="00037EEE">
              <w:rPr>
                <w:sz w:val="26"/>
                <w:szCs w:val="26"/>
              </w:rPr>
              <w:t xml:space="preserve">/ </w:t>
            </w:r>
            <w:r w:rsidR="00037EEE" w:rsidRPr="005967BA">
              <w:rPr>
                <w:i/>
                <w:sz w:val="26"/>
                <w:szCs w:val="26"/>
                <w:lang/>
              </w:rPr>
              <w:t>Quantity</w:t>
            </w:r>
          </w:p>
        </w:tc>
        <w:tc>
          <w:tcPr>
            <w:tcW w:w="8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Chủng loại</w:t>
            </w:r>
            <w:r w:rsidR="00037EEE">
              <w:rPr>
                <w:sz w:val="26"/>
                <w:szCs w:val="26"/>
              </w:rPr>
              <w:t xml:space="preserve">/ </w:t>
            </w:r>
            <w:r w:rsidR="00037EEE" w:rsidRPr="005967BA">
              <w:rPr>
                <w:rStyle w:val="mean1"/>
                <w:i/>
                <w:sz w:val="26"/>
                <w:szCs w:val="26"/>
              </w:rPr>
              <w:t>Category</w:t>
            </w:r>
          </w:p>
        </w:tc>
        <w:tc>
          <w:tcPr>
            <w:tcW w:w="65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Tình trạng</w:t>
            </w:r>
            <w:r w:rsidR="00037EEE">
              <w:rPr>
                <w:sz w:val="26"/>
                <w:szCs w:val="26"/>
              </w:rPr>
              <w:t xml:space="preserve">/ </w:t>
            </w:r>
            <w:r w:rsidR="00037EEE" w:rsidRPr="005967BA">
              <w:rPr>
                <w:rStyle w:val="meanapigg"/>
                <w:rFonts w:ascii="Times New Roman" w:hAnsi="Times New Roman" w:cs="Times New Roman"/>
                <w:i/>
                <w:color w:val="333333"/>
                <w:sz w:val="26"/>
                <w:szCs w:val="26"/>
              </w:rPr>
              <w:t>Status</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Ghi chú</w:t>
            </w:r>
            <w:r w:rsidR="00037EEE">
              <w:rPr>
                <w:sz w:val="26"/>
                <w:szCs w:val="26"/>
              </w:rPr>
              <w:t xml:space="preserve">/ </w:t>
            </w:r>
            <w:r w:rsidR="00037EEE" w:rsidRPr="005967BA">
              <w:rPr>
                <w:i/>
                <w:sz w:val="26"/>
                <w:szCs w:val="26"/>
              </w:rPr>
              <w:t>Note</w:t>
            </w:r>
          </w:p>
        </w:tc>
      </w:tr>
      <w:tr w:rsidR="00215F70" w:rsidRPr="005967BA" w:rsidTr="00037EEE">
        <w:tblPrEx>
          <w:tblBorders>
            <w:top w:val="none" w:sz="0" w:space="0" w:color="auto"/>
            <w:bottom w:val="none" w:sz="0" w:space="0" w:color="auto"/>
            <w:insideH w:val="none" w:sz="0" w:space="0" w:color="auto"/>
            <w:insideV w:val="none" w:sz="0" w:space="0" w:color="auto"/>
          </w:tblBorders>
        </w:tblPrEx>
        <w:trPr>
          <w:jc w:val="center"/>
        </w:trPr>
        <w:tc>
          <w:tcPr>
            <w:tcW w:w="28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7"/>
              <w:jc w:val="both"/>
              <w:rPr>
                <w:sz w:val="26"/>
                <w:szCs w:val="26"/>
              </w:rPr>
            </w:pPr>
            <w:r w:rsidRPr="005967BA">
              <w:rPr>
                <w:sz w:val="26"/>
                <w:szCs w:val="26"/>
                <w:lang w:val="vi-VN"/>
              </w:rPr>
              <w:t> </w:t>
            </w:r>
          </w:p>
        </w:tc>
        <w:tc>
          <w:tcPr>
            <w:tcW w:w="13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7"/>
              <w:jc w:val="both"/>
              <w:rPr>
                <w:sz w:val="26"/>
                <w:szCs w:val="26"/>
              </w:rPr>
            </w:pPr>
            <w:r w:rsidRPr="005967BA">
              <w:rPr>
                <w:sz w:val="26"/>
                <w:szCs w:val="26"/>
                <w:lang w:val="vi-VN"/>
              </w:rPr>
              <w:t> </w:t>
            </w:r>
          </w:p>
        </w:tc>
        <w:tc>
          <w:tcPr>
            <w:tcW w:w="6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7"/>
              <w:jc w:val="both"/>
              <w:rPr>
                <w:sz w:val="26"/>
                <w:szCs w:val="26"/>
              </w:rPr>
            </w:pPr>
            <w:r w:rsidRPr="005967BA">
              <w:rPr>
                <w:sz w:val="26"/>
                <w:szCs w:val="26"/>
                <w:lang w:val="vi-VN"/>
              </w:rPr>
              <w:t> </w:t>
            </w:r>
          </w:p>
        </w:tc>
        <w:tc>
          <w:tcPr>
            <w:tcW w:w="5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7"/>
              <w:jc w:val="both"/>
              <w:rPr>
                <w:sz w:val="26"/>
                <w:szCs w:val="26"/>
              </w:rPr>
            </w:pPr>
            <w:r w:rsidRPr="005967BA">
              <w:rPr>
                <w:sz w:val="26"/>
                <w:szCs w:val="26"/>
                <w:lang w:val="vi-VN"/>
              </w:rPr>
              <w:t> </w:t>
            </w: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7"/>
              <w:jc w:val="both"/>
              <w:rPr>
                <w:sz w:val="26"/>
                <w:szCs w:val="26"/>
              </w:rPr>
            </w:pPr>
            <w:r w:rsidRPr="005967BA">
              <w:rPr>
                <w:sz w:val="26"/>
                <w:szCs w:val="26"/>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7"/>
              <w:jc w:val="both"/>
              <w:rPr>
                <w:sz w:val="26"/>
                <w:szCs w:val="26"/>
              </w:rPr>
            </w:pPr>
            <w:r w:rsidRPr="005967BA">
              <w:rPr>
                <w:sz w:val="26"/>
                <w:szCs w:val="26"/>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7"/>
              <w:jc w:val="both"/>
              <w:rPr>
                <w:sz w:val="26"/>
                <w:szCs w:val="26"/>
              </w:rPr>
            </w:pPr>
            <w:r w:rsidRPr="005967BA">
              <w:rPr>
                <w:sz w:val="26"/>
                <w:szCs w:val="26"/>
                <w:lang w:val="vi-VN"/>
              </w:rPr>
              <w:t> </w:t>
            </w:r>
          </w:p>
        </w:tc>
      </w:tr>
    </w:tbl>
    <w:p w:rsidR="00215F70" w:rsidRPr="00615DE5" w:rsidRDefault="00215F70" w:rsidP="00615DE5">
      <w:pPr>
        <w:tabs>
          <w:tab w:val="right" w:leader="dot" w:pos="9356"/>
        </w:tabs>
        <w:ind w:firstLine="561"/>
        <w:jc w:val="both"/>
        <w:rPr>
          <w:i/>
          <w:sz w:val="26"/>
          <w:szCs w:val="26"/>
        </w:rPr>
      </w:pPr>
    </w:p>
    <w:p w:rsidR="00215F70" w:rsidRDefault="00615DE5" w:rsidP="00215F70">
      <w:pPr>
        <w:tabs>
          <w:tab w:val="right" w:leader="dot" w:pos="9356"/>
        </w:tabs>
        <w:ind w:firstLine="561"/>
        <w:jc w:val="both"/>
        <w:rPr>
          <w:sz w:val="26"/>
          <w:szCs w:val="26"/>
        </w:rPr>
      </w:pPr>
      <w:r>
        <w:rPr>
          <w:sz w:val="26"/>
          <w:szCs w:val="26"/>
        </w:rPr>
        <w:t>3</w:t>
      </w:r>
      <w:r w:rsidR="00215F70" w:rsidRPr="005967BA">
        <w:rPr>
          <w:sz w:val="26"/>
          <w:szCs w:val="26"/>
          <w:lang w:val="vi-VN"/>
        </w:rPr>
        <w:t>. Giấy phép, chứng chỉ hành nghề bị tạm giữ, gồm:</w:t>
      </w:r>
    </w:p>
    <w:p w:rsidR="00037EEE" w:rsidRPr="00037EEE" w:rsidRDefault="00037EEE" w:rsidP="00215F70">
      <w:pPr>
        <w:tabs>
          <w:tab w:val="right" w:leader="dot" w:pos="9356"/>
        </w:tabs>
        <w:ind w:firstLine="561"/>
        <w:jc w:val="both"/>
        <w:rPr>
          <w:sz w:val="26"/>
          <w:szCs w:val="26"/>
        </w:rPr>
      </w:pPr>
      <w:r w:rsidRPr="005967BA">
        <w:rPr>
          <w:i/>
          <w:sz w:val="26"/>
          <w:szCs w:val="26"/>
        </w:rPr>
        <w:t xml:space="preserve">Permission, certificate </w:t>
      </w:r>
      <w:r>
        <w:rPr>
          <w:i/>
          <w:sz w:val="26"/>
          <w:szCs w:val="26"/>
        </w:rPr>
        <w:t>related to the administrative violations</w:t>
      </w:r>
      <w:r w:rsidRPr="005967BA">
        <w:rPr>
          <w:i/>
          <w:sz w:val="26"/>
          <w:szCs w:val="26"/>
        </w:rPr>
        <w:t xml:space="preserve"> being temporarily seized include:</w:t>
      </w:r>
    </w:p>
    <w:p w:rsidR="00215F70" w:rsidRPr="005967BA" w:rsidRDefault="00215F70" w:rsidP="00215F70">
      <w:pPr>
        <w:tabs>
          <w:tab w:val="right" w:leader="dot" w:pos="9356"/>
        </w:tabs>
        <w:ind w:firstLine="561"/>
        <w:jc w:val="both"/>
        <w:rPr>
          <w:sz w:val="26"/>
          <w:szCs w:val="26"/>
        </w:rPr>
      </w:pPr>
    </w:p>
    <w:tbl>
      <w:tblPr>
        <w:tblW w:w="5070" w:type="pct"/>
        <w:tblBorders>
          <w:top w:val="nil"/>
          <w:bottom w:val="nil"/>
          <w:insideH w:val="nil"/>
          <w:insideV w:val="nil"/>
        </w:tblBorders>
        <w:tblCellMar>
          <w:left w:w="0" w:type="dxa"/>
          <w:right w:w="0" w:type="dxa"/>
        </w:tblCellMar>
        <w:tblLook w:val="04A0"/>
      </w:tblPr>
      <w:tblGrid>
        <w:gridCol w:w="733"/>
        <w:gridCol w:w="2862"/>
        <w:gridCol w:w="1377"/>
        <w:gridCol w:w="2877"/>
        <w:gridCol w:w="1658"/>
      </w:tblGrid>
      <w:tr w:rsidR="00215F70" w:rsidRPr="005967BA" w:rsidTr="00AB7548">
        <w:tc>
          <w:tcPr>
            <w:tcW w:w="38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STT</w:t>
            </w:r>
            <w:r w:rsidR="00037EEE">
              <w:rPr>
                <w:sz w:val="26"/>
                <w:szCs w:val="26"/>
              </w:rPr>
              <w:t xml:space="preserve">/ </w:t>
            </w:r>
            <w:r w:rsidR="00037EEE" w:rsidRPr="005967BA">
              <w:rPr>
                <w:i/>
                <w:sz w:val="26"/>
                <w:szCs w:val="26"/>
              </w:rPr>
              <w:t>No.</w:t>
            </w:r>
          </w:p>
        </w:tc>
        <w:tc>
          <w:tcPr>
            <w:tcW w:w="15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ind w:firstLine="561"/>
              <w:jc w:val="center"/>
              <w:rPr>
                <w:sz w:val="26"/>
                <w:szCs w:val="26"/>
              </w:rPr>
            </w:pPr>
            <w:r w:rsidRPr="005967BA">
              <w:rPr>
                <w:sz w:val="26"/>
                <w:szCs w:val="26"/>
                <w:lang w:val="vi-VN"/>
              </w:rPr>
              <w:t>Tên giấy phép, chứng chỉ hành nghề</w:t>
            </w:r>
            <w:r w:rsidR="00037EEE">
              <w:rPr>
                <w:sz w:val="26"/>
                <w:szCs w:val="26"/>
              </w:rPr>
              <w:t xml:space="preserve">/ </w:t>
            </w:r>
            <w:r w:rsidR="00037EEE" w:rsidRPr="005967BA">
              <w:rPr>
                <w:i/>
                <w:sz w:val="26"/>
                <w:szCs w:val="26"/>
              </w:rPr>
              <w:t xml:space="preserve">Name of Permission, certificate </w:t>
            </w:r>
            <w:r w:rsidR="00037EEE">
              <w:rPr>
                <w:i/>
                <w:sz w:val="26"/>
                <w:szCs w:val="26"/>
              </w:rPr>
              <w:t>related to the administrative violations</w:t>
            </w:r>
          </w:p>
        </w:tc>
        <w:tc>
          <w:tcPr>
            <w:tcW w:w="7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Số lượng</w:t>
            </w:r>
            <w:r w:rsidR="00037EEE">
              <w:rPr>
                <w:sz w:val="26"/>
                <w:szCs w:val="26"/>
              </w:rPr>
              <w:t xml:space="preserve">/ </w:t>
            </w:r>
            <w:r w:rsidR="00037EEE" w:rsidRPr="005967BA">
              <w:rPr>
                <w:i/>
                <w:sz w:val="26"/>
                <w:szCs w:val="26"/>
                <w:lang/>
              </w:rPr>
              <w:t>Quantity</w:t>
            </w:r>
          </w:p>
        </w:tc>
        <w:tc>
          <w:tcPr>
            <w:tcW w:w="15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Tình trạng</w:t>
            </w:r>
            <w:r w:rsidR="00037EEE">
              <w:rPr>
                <w:sz w:val="26"/>
                <w:szCs w:val="26"/>
              </w:rPr>
              <w:t xml:space="preserve">/ </w:t>
            </w:r>
            <w:r w:rsidR="00037EEE" w:rsidRPr="005967BA">
              <w:rPr>
                <w:rStyle w:val="meanapigg"/>
                <w:rFonts w:ascii="Times New Roman" w:hAnsi="Times New Roman" w:cs="Times New Roman"/>
                <w:i/>
                <w:color w:val="333333"/>
                <w:sz w:val="26"/>
                <w:szCs w:val="26"/>
              </w:rPr>
              <w:t>Status</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15F70" w:rsidRPr="00037EEE" w:rsidRDefault="00215F70" w:rsidP="00AB7548">
            <w:pPr>
              <w:tabs>
                <w:tab w:val="right" w:leader="dot" w:pos="9356"/>
              </w:tabs>
              <w:jc w:val="center"/>
              <w:rPr>
                <w:sz w:val="26"/>
                <w:szCs w:val="26"/>
              </w:rPr>
            </w:pPr>
            <w:r w:rsidRPr="005967BA">
              <w:rPr>
                <w:sz w:val="26"/>
                <w:szCs w:val="26"/>
                <w:lang w:val="vi-VN"/>
              </w:rPr>
              <w:t>Ghi chú</w:t>
            </w:r>
            <w:r w:rsidR="00037EEE">
              <w:rPr>
                <w:sz w:val="26"/>
                <w:szCs w:val="26"/>
              </w:rPr>
              <w:t xml:space="preserve">/ </w:t>
            </w:r>
            <w:r w:rsidR="00037EEE" w:rsidRPr="005967BA">
              <w:rPr>
                <w:i/>
                <w:sz w:val="26"/>
                <w:szCs w:val="26"/>
              </w:rPr>
              <w:t>Note</w:t>
            </w:r>
          </w:p>
        </w:tc>
      </w:tr>
      <w:tr w:rsidR="00215F70" w:rsidRPr="005967BA" w:rsidTr="00AB7548">
        <w:tblPrEx>
          <w:tblBorders>
            <w:top w:val="none" w:sz="0" w:space="0" w:color="auto"/>
            <w:bottom w:val="none" w:sz="0" w:space="0" w:color="auto"/>
            <w:insideH w:val="none" w:sz="0" w:space="0" w:color="auto"/>
            <w:insideV w:val="none" w:sz="0" w:space="0" w:color="auto"/>
          </w:tblBorders>
        </w:tblPrEx>
        <w:tc>
          <w:tcPr>
            <w:tcW w:w="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c>
          <w:tcPr>
            <w:tcW w:w="1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rPr>
              <w:t> </w:t>
            </w:r>
          </w:p>
        </w:tc>
        <w:tc>
          <w:tcPr>
            <w:tcW w:w="7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r>
      <w:tr w:rsidR="00215F70" w:rsidRPr="005967BA" w:rsidTr="00AB7548">
        <w:tblPrEx>
          <w:tblBorders>
            <w:top w:val="none" w:sz="0" w:space="0" w:color="auto"/>
            <w:bottom w:val="none" w:sz="0" w:space="0" w:color="auto"/>
            <w:insideH w:val="none" w:sz="0" w:space="0" w:color="auto"/>
            <w:insideV w:val="none" w:sz="0" w:space="0" w:color="auto"/>
          </w:tblBorders>
        </w:tblPrEx>
        <w:tc>
          <w:tcPr>
            <w:tcW w:w="38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c>
          <w:tcPr>
            <w:tcW w:w="15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c>
          <w:tcPr>
            <w:tcW w:w="7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c>
          <w:tcPr>
            <w:tcW w:w="15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15F70" w:rsidRPr="005967BA" w:rsidRDefault="00215F70" w:rsidP="00AB7548">
            <w:pPr>
              <w:tabs>
                <w:tab w:val="right" w:leader="dot" w:pos="9356"/>
              </w:tabs>
              <w:ind w:firstLine="561"/>
              <w:jc w:val="both"/>
              <w:rPr>
                <w:sz w:val="26"/>
                <w:szCs w:val="26"/>
              </w:rPr>
            </w:pPr>
            <w:r w:rsidRPr="005967BA">
              <w:rPr>
                <w:sz w:val="26"/>
                <w:szCs w:val="26"/>
                <w:lang w:val="vi-VN"/>
              </w:rPr>
              <w:t> </w:t>
            </w:r>
          </w:p>
        </w:tc>
      </w:tr>
    </w:tbl>
    <w:p w:rsidR="00215F70" w:rsidRPr="005967BA" w:rsidRDefault="00215F70" w:rsidP="00615DE5">
      <w:pPr>
        <w:tabs>
          <w:tab w:val="right" w:leader="dot" w:pos="9356"/>
        </w:tabs>
        <w:jc w:val="both"/>
        <w:rPr>
          <w:sz w:val="26"/>
          <w:szCs w:val="26"/>
        </w:rPr>
      </w:pPr>
    </w:p>
    <w:p w:rsidR="006007DB" w:rsidRDefault="006007DB" w:rsidP="006007DB">
      <w:pPr>
        <w:tabs>
          <w:tab w:val="right" w:leader="dot" w:pos="9356"/>
        </w:tabs>
        <w:ind w:firstLine="561"/>
        <w:jc w:val="both"/>
        <w:rPr>
          <w:sz w:val="26"/>
          <w:szCs w:val="26"/>
          <w:lang w:val="vi-VN"/>
        </w:rPr>
      </w:pPr>
      <w:r w:rsidRPr="005967BA">
        <w:rPr>
          <w:sz w:val="26"/>
          <w:szCs w:val="26"/>
          <w:lang w:val="vi-VN"/>
        </w:rPr>
        <w:lastRenderedPageBreak/>
        <w:t>Ngoài những tang vật, phương tiện vi phạm hành chính và các giấy tờ nêu trên, chúng tôi không tạm giữ thêm thứ gì khác.</w:t>
      </w:r>
    </w:p>
    <w:p w:rsidR="008F7646" w:rsidRDefault="008F7646" w:rsidP="006007DB">
      <w:pPr>
        <w:tabs>
          <w:tab w:val="right" w:leader="dot" w:pos="9356"/>
        </w:tabs>
        <w:ind w:firstLine="561"/>
        <w:jc w:val="both"/>
        <w:rPr>
          <w:i/>
          <w:sz w:val="26"/>
          <w:szCs w:val="26"/>
        </w:rPr>
      </w:pPr>
      <w:r w:rsidRPr="005967BA">
        <w:rPr>
          <w:i/>
          <w:sz w:val="26"/>
          <w:szCs w:val="26"/>
        </w:rPr>
        <w:t>We do not seize any other things, other than the exhibits, vehicles and papers above.</w:t>
      </w:r>
    </w:p>
    <w:p w:rsidR="008F7646" w:rsidRPr="005967BA" w:rsidRDefault="008F7646" w:rsidP="008F7646">
      <w:pPr>
        <w:tabs>
          <w:tab w:val="right" w:leader="dot" w:pos="9356"/>
        </w:tabs>
        <w:ind w:firstLine="567"/>
        <w:jc w:val="both"/>
        <w:rPr>
          <w:sz w:val="26"/>
          <w:szCs w:val="26"/>
          <w:lang w:val="vi-VN"/>
        </w:rPr>
      </w:pPr>
      <w:r>
        <w:rPr>
          <w:sz w:val="26"/>
          <w:szCs w:val="26"/>
        </w:rPr>
        <w:t>4</w:t>
      </w:r>
      <w:r w:rsidRPr="005967BA">
        <w:rPr>
          <w:sz w:val="26"/>
          <w:szCs w:val="26"/>
        </w:rPr>
        <w:t xml:space="preserve">. </w:t>
      </w:r>
      <w:r w:rsidRPr="005967BA">
        <w:rPr>
          <w:sz w:val="26"/>
          <w:szCs w:val="26"/>
          <w:lang w:val="vi-VN"/>
        </w:rPr>
        <w:t>Ý kiến trình bày của cá nhân</w:t>
      </w:r>
      <w:r w:rsidRPr="005967BA">
        <w:rPr>
          <w:sz w:val="26"/>
          <w:szCs w:val="26"/>
        </w:rPr>
        <w:t xml:space="preserve"> v</w:t>
      </w:r>
      <w:r>
        <w:rPr>
          <w:sz w:val="26"/>
          <w:szCs w:val="26"/>
        </w:rPr>
        <w:t>i</w:t>
      </w:r>
      <w:r w:rsidRPr="005967BA">
        <w:rPr>
          <w:sz w:val="26"/>
          <w:szCs w:val="26"/>
        </w:rPr>
        <w:t xml:space="preserve"> phạm</w:t>
      </w:r>
      <w:r w:rsidRPr="005967BA">
        <w:rPr>
          <w:sz w:val="26"/>
          <w:szCs w:val="26"/>
          <w:lang w:val="vi-VN"/>
        </w:rPr>
        <w:t>/đại diện tổ chức vi phạm:</w:t>
      </w:r>
    </w:p>
    <w:p w:rsidR="00037EEE" w:rsidRDefault="00037EEE" w:rsidP="008F7646">
      <w:pPr>
        <w:tabs>
          <w:tab w:val="right" w:leader="dot" w:pos="9356"/>
        </w:tabs>
        <w:ind w:firstLine="567"/>
        <w:jc w:val="both"/>
        <w:rPr>
          <w:sz w:val="26"/>
          <w:szCs w:val="26"/>
        </w:rPr>
      </w:pPr>
      <w:r w:rsidRPr="005967BA">
        <w:rPr>
          <w:i/>
          <w:sz w:val="26"/>
          <w:szCs w:val="26"/>
        </w:rPr>
        <w:t>The opinions expressed by the violator/representative of violating organization:</w:t>
      </w:r>
    </w:p>
    <w:p w:rsidR="008F7646" w:rsidRPr="005967BA" w:rsidRDefault="008F7646" w:rsidP="008F7646">
      <w:pPr>
        <w:tabs>
          <w:tab w:val="right" w:leader="dot" w:pos="9356"/>
        </w:tabs>
        <w:ind w:firstLine="567"/>
        <w:jc w:val="both"/>
        <w:rPr>
          <w:sz w:val="26"/>
          <w:szCs w:val="26"/>
          <w:lang w:val="vi-VN"/>
        </w:rPr>
      </w:pPr>
      <w:r w:rsidRPr="005967BA">
        <w:rPr>
          <w:sz w:val="26"/>
          <w:szCs w:val="26"/>
          <w:lang w:val="vi-VN"/>
        </w:rPr>
        <w:tab/>
      </w:r>
    </w:p>
    <w:p w:rsidR="008F7646" w:rsidRPr="005967BA" w:rsidRDefault="008F7646" w:rsidP="008F7646">
      <w:pPr>
        <w:tabs>
          <w:tab w:val="right" w:leader="dot" w:pos="9356"/>
        </w:tabs>
        <w:ind w:firstLine="567"/>
        <w:jc w:val="both"/>
        <w:rPr>
          <w:sz w:val="26"/>
          <w:szCs w:val="26"/>
          <w:lang w:val="vi-VN"/>
        </w:rPr>
      </w:pPr>
      <w:r w:rsidRPr="005967BA">
        <w:rPr>
          <w:sz w:val="26"/>
          <w:szCs w:val="26"/>
          <w:lang w:val="vi-VN"/>
        </w:rPr>
        <w:tab/>
      </w:r>
    </w:p>
    <w:p w:rsidR="008F7646" w:rsidRDefault="008F7646" w:rsidP="008F7646">
      <w:pPr>
        <w:tabs>
          <w:tab w:val="right" w:leader="dot" w:pos="9356"/>
        </w:tabs>
        <w:ind w:firstLine="567"/>
        <w:jc w:val="both"/>
        <w:rPr>
          <w:sz w:val="26"/>
          <w:szCs w:val="26"/>
        </w:rPr>
      </w:pPr>
      <w:r>
        <w:rPr>
          <w:sz w:val="26"/>
          <w:szCs w:val="26"/>
        </w:rPr>
        <w:t>5</w:t>
      </w:r>
      <w:r w:rsidRPr="005967BA">
        <w:rPr>
          <w:sz w:val="26"/>
          <w:szCs w:val="26"/>
        </w:rPr>
        <w:t xml:space="preserve">. </w:t>
      </w:r>
      <w:r w:rsidRPr="005967BA">
        <w:rPr>
          <w:sz w:val="26"/>
          <w:szCs w:val="26"/>
          <w:lang w:val="vi-VN"/>
        </w:rPr>
        <w:t>Ý kiến trình bày của người chứng kiến</w:t>
      </w:r>
      <w:r w:rsidRPr="005967BA">
        <w:rPr>
          <w:sz w:val="26"/>
          <w:szCs w:val="26"/>
        </w:rPr>
        <w:t xml:space="preserve"> (nếu có)</w:t>
      </w:r>
      <w:r w:rsidRPr="005967BA">
        <w:rPr>
          <w:sz w:val="26"/>
          <w:szCs w:val="26"/>
          <w:lang w:val="vi-VN"/>
        </w:rPr>
        <w:t>:</w:t>
      </w:r>
    </w:p>
    <w:p w:rsidR="00037EEE" w:rsidRPr="00037EEE" w:rsidRDefault="00037EEE" w:rsidP="008F7646">
      <w:pPr>
        <w:tabs>
          <w:tab w:val="right" w:leader="dot" w:pos="9356"/>
        </w:tabs>
        <w:ind w:firstLine="567"/>
        <w:jc w:val="both"/>
        <w:rPr>
          <w:sz w:val="26"/>
          <w:szCs w:val="26"/>
        </w:rPr>
      </w:pPr>
      <w:r w:rsidRPr="005967BA">
        <w:rPr>
          <w:i/>
          <w:sz w:val="26"/>
          <w:szCs w:val="26"/>
        </w:rPr>
        <w:t>The opinions expressed by the witnesses (if any):</w:t>
      </w:r>
    </w:p>
    <w:p w:rsidR="008F7646" w:rsidRPr="005967BA" w:rsidRDefault="008F7646" w:rsidP="008F7646">
      <w:pPr>
        <w:tabs>
          <w:tab w:val="right" w:leader="dot" w:pos="9356"/>
        </w:tabs>
        <w:ind w:firstLine="567"/>
        <w:jc w:val="both"/>
        <w:rPr>
          <w:sz w:val="26"/>
          <w:szCs w:val="26"/>
          <w:lang w:val="vi-VN"/>
        </w:rPr>
      </w:pPr>
      <w:r w:rsidRPr="005967BA">
        <w:rPr>
          <w:sz w:val="26"/>
          <w:szCs w:val="26"/>
          <w:lang w:val="vi-VN"/>
        </w:rPr>
        <w:tab/>
      </w:r>
    </w:p>
    <w:p w:rsidR="008F7646" w:rsidRPr="005967BA" w:rsidRDefault="008F7646" w:rsidP="008F7646">
      <w:pPr>
        <w:tabs>
          <w:tab w:val="right" w:leader="dot" w:pos="9356"/>
        </w:tabs>
        <w:ind w:firstLine="567"/>
        <w:jc w:val="both"/>
        <w:rPr>
          <w:sz w:val="26"/>
          <w:szCs w:val="26"/>
        </w:rPr>
      </w:pPr>
      <w:r w:rsidRPr="005967BA">
        <w:rPr>
          <w:sz w:val="26"/>
          <w:szCs w:val="26"/>
          <w:lang w:val="vi-VN"/>
        </w:rPr>
        <w:tab/>
      </w:r>
    </w:p>
    <w:p w:rsidR="008F7646" w:rsidRPr="005967BA" w:rsidRDefault="008F7646" w:rsidP="008F7646">
      <w:pPr>
        <w:tabs>
          <w:tab w:val="right" w:leader="dot" w:pos="9356"/>
        </w:tabs>
        <w:ind w:firstLine="567"/>
        <w:jc w:val="both"/>
        <w:rPr>
          <w:sz w:val="26"/>
          <w:szCs w:val="26"/>
          <w:lang w:val="vi-VN"/>
        </w:rPr>
      </w:pPr>
      <w:r>
        <w:rPr>
          <w:sz w:val="26"/>
          <w:szCs w:val="26"/>
        </w:rPr>
        <w:t>6</w:t>
      </w:r>
      <w:r w:rsidRPr="005967BA">
        <w:rPr>
          <w:sz w:val="26"/>
          <w:szCs w:val="26"/>
        </w:rPr>
        <w:t xml:space="preserve">. </w:t>
      </w:r>
      <w:r w:rsidRPr="005967BA">
        <w:rPr>
          <w:sz w:val="26"/>
          <w:szCs w:val="26"/>
          <w:lang w:val="vi-VN"/>
        </w:rPr>
        <w:t xml:space="preserve">Ý kiến </w:t>
      </w:r>
      <w:r>
        <w:rPr>
          <w:sz w:val="26"/>
          <w:szCs w:val="26"/>
        </w:rPr>
        <w:t>bổ sung</w:t>
      </w:r>
      <w:r w:rsidR="00546A94">
        <w:rPr>
          <w:sz w:val="26"/>
          <w:szCs w:val="26"/>
        </w:rPr>
        <w:t xml:space="preserve"> khác</w:t>
      </w:r>
      <w:r w:rsidRPr="005967BA">
        <w:rPr>
          <w:sz w:val="26"/>
          <w:szCs w:val="26"/>
        </w:rPr>
        <w:t xml:space="preserve"> (nếu có)</w:t>
      </w:r>
      <w:r w:rsidRPr="005967BA">
        <w:rPr>
          <w:sz w:val="26"/>
          <w:szCs w:val="26"/>
          <w:lang w:val="vi-VN"/>
        </w:rPr>
        <w:t>:</w:t>
      </w:r>
    </w:p>
    <w:p w:rsidR="00037EEE" w:rsidRDefault="00037EEE" w:rsidP="008F7646">
      <w:pPr>
        <w:tabs>
          <w:tab w:val="right" w:leader="dot" w:pos="9356"/>
        </w:tabs>
        <w:ind w:firstLine="567"/>
        <w:jc w:val="both"/>
        <w:rPr>
          <w:sz w:val="26"/>
          <w:szCs w:val="26"/>
        </w:rPr>
      </w:pPr>
      <w:r w:rsidRPr="005967BA">
        <w:rPr>
          <w:i/>
          <w:sz w:val="26"/>
          <w:szCs w:val="26"/>
        </w:rPr>
        <w:t xml:space="preserve">The </w:t>
      </w:r>
      <w:r w:rsidRPr="00BA02DF">
        <w:rPr>
          <w:i/>
          <w:sz w:val="26"/>
          <w:szCs w:val="26"/>
          <w:lang/>
        </w:rPr>
        <w:t>Additional</w:t>
      </w:r>
      <w:r>
        <w:rPr>
          <w:i/>
          <w:sz w:val="26"/>
          <w:szCs w:val="26"/>
        </w:rPr>
        <w:t xml:space="preserve"> </w:t>
      </w:r>
      <w:r w:rsidRPr="00C46479">
        <w:rPr>
          <w:rStyle w:val="hps"/>
          <w:i/>
          <w:sz w:val="26"/>
          <w:lang/>
        </w:rPr>
        <w:t>comments</w:t>
      </w:r>
      <w:r w:rsidRPr="005967BA">
        <w:rPr>
          <w:i/>
          <w:sz w:val="26"/>
          <w:szCs w:val="26"/>
        </w:rPr>
        <w:t xml:space="preserve"> (if any):</w:t>
      </w:r>
    </w:p>
    <w:p w:rsidR="008F7646" w:rsidRPr="005967BA" w:rsidRDefault="008F7646" w:rsidP="008F7646">
      <w:pPr>
        <w:tabs>
          <w:tab w:val="right" w:leader="dot" w:pos="9356"/>
        </w:tabs>
        <w:ind w:firstLine="567"/>
        <w:jc w:val="both"/>
        <w:rPr>
          <w:sz w:val="26"/>
          <w:szCs w:val="26"/>
          <w:lang w:val="vi-VN"/>
        </w:rPr>
      </w:pPr>
      <w:r w:rsidRPr="005967BA">
        <w:rPr>
          <w:sz w:val="26"/>
          <w:szCs w:val="26"/>
          <w:lang w:val="vi-VN"/>
        </w:rPr>
        <w:tab/>
      </w:r>
    </w:p>
    <w:p w:rsidR="008F7646" w:rsidRPr="005967BA" w:rsidRDefault="008F7646" w:rsidP="008F7646">
      <w:pPr>
        <w:tabs>
          <w:tab w:val="right" w:leader="dot" w:pos="9356"/>
        </w:tabs>
        <w:ind w:firstLine="567"/>
        <w:jc w:val="both"/>
        <w:rPr>
          <w:sz w:val="26"/>
          <w:szCs w:val="26"/>
        </w:rPr>
      </w:pPr>
      <w:r w:rsidRPr="005967BA">
        <w:rPr>
          <w:sz w:val="26"/>
          <w:szCs w:val="26"/>
          <w:lang w:val="vi-VN"/>
        </w:rPr>
        <w:tab/>
      </w:r>
    </w:p>
    <w:p w:rsidR="00970868" w:rsidRDefault="00970868" w:rsidP="00970868">
      <w:pPr>
        <w:tabs>
          <w:tab w:val="right" w:leader="dot" w:pos="9356"/>
        </w:tabs>
        <w:ind w:firstLine="561"/>
        <w:jc w:val="both"/>
        <w:rPr>
          <w:sz w:val="26"/>
          <w:szCs w:val="26"/>
          <w:lang w:val="vi-VN"/>
        </w:rPr>
      </w:pPr>
      <w:r w:rsidRPr="00970868">
        <w:rPr>
          <w:sz w:val="26"/>
          <w:szCs w:val="26"/>
          <w:lang w:val="vi-VN"/>
        </w:rPr>
        <w:t>Biên bản lập xong hồi.... giờ .... phút, ngày</w:t>
      </w:r>
      <w:r w:rsidRPr="00970868">
        <w:rPr>
          <w:sz w:val="26"/>
          <w:szCs w:val="26"/>
        </w:rPr>
        <w:t xml:space="preserve">…../……/……… </w:t>
      </w:r>
      <w:r w:rsidRPr="00970868">
        <w:rPr>
          <w:sz w:val="26"/>
          <w:szCs w:val="26"/>
          <w:lang w:val="vi-VN"/>
        </w:rPr>
        <w:t>, gồm .... tờ, được lập thành .... bản có nội dung và giá trị như nhau; đã đọc lại cho những người có tên nêu trên cùng nghe, công nhận là đúng và cùng ký tên dưới đây; giao cho ông (bà)</w:t>
      </w:r>
      <w:r>
        <w:rPr>
          <w:rStyle w:val="EndnoteReference"/>
          <w:sz w:val="26"/>
          <w:szCs w:val="26"/>
          <w:lang w:val="vi-VN"/>
        </w:rPr>
        <w:endnoteReference w:id="295"/>
      </w:r>
      <w:r>
        <w:rPr>
          <w:sz w:val="26"/>
          <w:szCs w:val="26"/>
          <w:lang w:val="vi-VN"/>
        </w:rPr>
        <w:tab/>
      </w:r>
    </w:p>
    <w:p w:rsidR="008F7646" w:rsidRPr="005967BA" w:rsidRDefault="00970868" w:rsidP="00970868">
      <w:pPr>
        <w:tabs>
          <w:tab w:val="right" w:leader="dot" w:pos="9356"/>
        </w:tabs>
        <w:jc w:val="both"/>
        <w:rPr>
          <w:sz w:val="26"/>
          <w:szCs w:val="26"/>
        </w:rPr>
      </w:pPr>
      <w:r w:rsidRPr="00970868">
        <w:rPr>
          <w:sz w:val="26"/>
          <w:szCs w:val="26"/>
          <w:lang w:val="vi-VN"/>
        </w:rPr>
        <w:t>là cá nhân vi phạm/đại diện tổ chức vi phạm 01 bản, 01 bản lưu hồ sơ.</w:t>
      </w:r>
    </w:p>
    <w:p w:rsidR="00970868" w:rsidRDefault="00970868" w:rsidP="00970868">
      <w:pPr>
        <w:tabs>
          <w:tab w:val="right" w:leader="dot" w:pos="9356"/>
        </w:tabs>
        <w:ind w:firstLine="561"/>
        <w:jc w:val="both"/>
        <w:rPr>
          <w:i/>
          <w:sz w:val="26"/>
          <w:szCs w:val="26"/>
        </w:rPr>
      </w:pPr>
      <w:r w:rsidRPr="005967BA">
        <w:rPr>
          <w:i/>
          <w:sz w:val="26"/>
          <w:szCs w:val="26"/>
        </w:rPr>
        <w:t>This Minutes was made at….on ... day ... month ... years ...</w:t>
      </w:r>
      <w:r w:rsidRPr="00C448D0">
        <w:rPr>
          <w:rFonts w:ascii="Courier New" w:hAnsi="Courier New" w:cs="Courier New"/>
          <w:lang/>
        </w:rPr>
        <w:t xml:space="preserve"> </w:t>
      </w:r>
      <w:r w:rsidRPr="00C448D0">
        <w:rPr>
          <w:i/>
          <w:sz w:val="26"/>
          <w:szCs w:val="26"/>
          <w:lang/>
        </w:rPr>
        <w:t>include ... sheets</w:t>
      </w:r>
      <w:r w:rsidRPr="005967BA">
        <w:rPr>
          <w:i/>
          <w:sz w:val="26"/>
          <w:szCs w:val="26"/>
        </w:rPr>
        <w:t xml:space="preserve"> in …..</w:t>
      </w:r>
      <w:r>
        <w:rPr>
          <w:i/>
          <w:sz w:val="26"/>
          <w:szCs w:val="26"/>
        </w:rPr>
        <w:t xml:space="preserve"> </w:t>
      </w:r>
      <w:r w:rsidRPr="005967BA">
        <w:rPr>
          <w:i/>
          <w:sz w:val="26"/>
          <w:szCs w:val="26"/>
        </w:rPr>
        <w:t>copies of being equally authentic. This Minutes has been read out to all persons concerned who have admitted it is true and have signed it. One (01) copy of the Minutes has been handed over to Mr/Mrs…………………………. the violator/representative of violating organization, One (01) copy of the Minutes has been filed.</w:t>
      </w:r>
    </w:p>
    <w:p w:rsidR="00970868" w:rsidRPr="005967BA" w:rsidRDefault="00970868" w:rsidP="00970868">
      <w:pPr>
        <w:tabs>
          <w:tab w:val="right" w:leader="dot" w:pos="9356"/>
        </w:tabs>
        <w:ind w:firstLine="561"/>
        <w:jc w:val="both"/>
        <w:rPr>
          <w:i/>
          <w:sz w:val="26"/>
          <w:szCs w:val="26"/>
        </w:rPr>
      </w:pPr>
    </w:p>
    <w:p w:rsidR="00970868" w:rsidRPr="005967BA" w:rsidRDefault="00970868" w:rsidP="00970868">
      <w:pPr>
        <w:tabs>
          <w:tab w:val="right" w:leader="dot" w:pos="9356"/>
        </w:tabs>
        <w:ind w:firstLine="561"/>
        <w:jc w:val="center"/>
        <w:rPr>
          <w:sz w:val="26"/>
          <w:szCs w:val="26"/>
        </w:rPr>
      </w:pPr>
      <w:r w:rsidRPr="005967BA">
        <w:rPr>
          <w:b/>
          <w:bCs/>
          <w:sz w:val="26"/>
          <w:szCs w:val="26"/>
        </w:rPr>
        <w:t>&lt;</w:t>
      </w:r>
      <w:r w:rsidRPr="005967BA">
        <w:rPr>
          <w:b/>
          <w:bCs/>
          <w:sz w:val="26"/>
          <w:szCs w:val="26"/>
          <w:lang w:val="vi-VN"/>
        </w:rPr>
        <w:t>Trường hợp cá nhân vi phạm/đại diện tổ chức vi phạm không ký biên bản&gt;</w:t>
      </w:r>
    </w:p>
    <w:p w:rsidR="00970868" w:rsidRPr="005967BA" w:rsidRDefault="00970868" w:rsidP="00970868">
      <w:pPr>
        <w:tabs>
          <w:tab w:val="right" w:leader="dot" w:pos="9356"/>
        </w:tabs>
        <w:ind w:firstLine="560"/>
        <w:jc w:val="center"/>
        <w:rPr>
          <w:b/>
          <w:sz w:val="26"/>
          <w:szCs w:val="26"/>
          <w:lang w:val="vi-VN"/>
        </w:rPr>
      </w:pPr>
      <w:r w:rsidRPr="005967BA">
        <w:rPr>
          <w:b/>
          <w:i/>
          <w:sz w:val="26"/>
          <w:szCs w:val="26"/>
        </w:rPr>
        <w:t>&lt;In case where</w:t>
      </w:r>
      <w:r>
        <w:rPr>
          <w:b/>
          <w:i/>
          <w:sz w:val="26"/>
          <w:szCs w:val="26"/>
        </w:rPr>
        <w:t xml:space="preserve"> </w:t>
      </w:r>
      <w:r w:rsidRPr="005967BA">
        <w:rPr>
          <w:b/>
          <w:i/>
          <w:sz w:val="26"/>
          <w:szCs w:val="26"/>
        </w:rPr>
        <w:t>the violator/representative of violating organization has not signed the Minutes&gt;</w:t>
      </w:r>
    </w:p>
    <w:p w:rsidR="00970868" w:rsidRPr="005967BA" w:rsidRDefault="00970868" w:rsidP="00091094">
      <w:pPr>
        <w:tabs>
          <w:tab w:val="right" w:leader="dot" w:pos="9356"/>
        </w:tabs>
        <w:ind w:firstLine="561"/>
        <w:jc w:val="both"/>
        <w:rPr>
          <w:sz w:val="26"/>
          <w:szCs w:val="26"/>
        </w:rPr>
      </w:pPr>
      <w:r w:rsidRPr="005967BA">
        <w:rPr>
          <w:sz w:val="26"/>
          <w:szCs w:val="26"/>
          <w:lang w:val="vi-VN"/>
        </w:rPr>
        <w:t xml:space="preserve">Lý do ông (bà) </w:t>
      </w:r>
      <w:r>
        <w:rPr>
          <w:sz w:val="26"/>
          <w:szCs w:val="26"/>
          <w:vertAlign w:val="superscript"/>
          <w:lang w:val="vi-VN"/>
        </w:rPr>
        <w:t>7</w:t>
      </w:r>
      <w:r w:rsidRPr="005967BA">
        <w:rPr>
          <w:sz w:val="26"/>
          <w:szCs w:val="26"/>
          <w:lang w:val="vi-VN"/>
        </w:rPr>
        <w:t xml:space="preserve"> </w:t>
      </w:r>
      <w:r w:rsidRPr="005967BA">
        <w:rPr>
          <w:sz w:val="26"/>
          <w:szCs w:val="26"/>
        </w:rPr>
        <w:t>………………………………..</w:t>
      </w:r>
      <w:r w:rsidRPr="005967BA">
        <w:rPr>
          <w:sz w:val="26"/>
          <w:szCs w:val="26"/>
          <w:lang w:val="vi-VN"/>
        </w:rPr>
        <w:t xml:space="preserve">cá nhân vi phạm/đại diện tổ chức vi phạm không ký biên bản </w:t>
      </w:r>
      <w:r>
        <w:rPr>
          <w:rStyle w:val="EndnoteReference"/>
          <w:sz w:val="26"/>
          <w:szCs w:val="26"/>
          <w:lang w:val="vi-VN"/>
        </w:rPr>
        <w:endnoteReference w:id="296"/>
      </w:r>
      <w:r w:rsidRPr="005967BA">
        <w:rPr>
          <w:sz w:val="26"/>
          <w:szCs w:val="26"/>
        </w:rPr>
        <w:t xml:space="preserve">:   </w:t>
      </w:r>
      <w:r w:rsidRPr="005967BA">
        <w:rPr>
          <w:sz w:val="26"/>
          <w:szCs w:val="26"/>
        </w:rPr>
        <w:tab/>
      </w:r>
    </w:p>
    <w:p w:rsidR="00970868" w:rsidRPr="005967BA" w:rsidRDefault="00970868" w:rsidP="00970868">
      <w:pPr>
        <w:tabs>
          <w:tab w:val="right" w:leader="dot" w:pos="9356"/>
        </w:tabs>
        <w:ind w:firstLine="560"/>
        <w:jc w:val="both"/>
        <w:rPr>
          <w:i/>
          <w:sz w:val="26"/>
          <w:szCs w:val="26"/>
        </w:rPr>
      </w:pPr>
      <w:r w:rsidRPr="005967BA">
        <w:rPr>
          <w:i/>
          <w:sz w:val="26"/>
          <w:szCs w:val="26"/>
        </w:rPr>
        <w:t>The reason for which Mr/Mrs……………………………. the violator/representative of violating organiza</w:t>
      </w:r>
      <w:r w:rsidR="00091094">
        <w:rPr>
          <w:i/>
          <w:sz w:val="26"/>
          <w:szCs w:val="26"/>
        </w:rPr>
        <w:t>tion has not signed the Minutes:</w:t>
      </w:r>
      <w:r w:rsidR="00091094">
        <w:rPr>
          <w:i/>
          <w:sz w:val="26"/>
          <w:szCs w:val="26"/>
        </w:rPr>
        <w:tab/>
      </w:r>
    </w:p>
    <w:p w:rsidR="00C55C10" w:rsidRPr="00091094" w:rsidRDefault="00970868" w:rsidP="00091094">
      <w:pPr>
        <w:ind w:firstLine="560"/>
        <w:jc w:val="both"/>
        <w:rPr>
          <w:sz w:val="26"/>
          <w:szCs w:val="26"/>
        </w:rPr>
      </w:pPr>
      <w:r w:rsidRPr="005967BA">
        <w:rPr>
          <w:i/>
          <w:sz w:val="26"/>
          <w:szCs w:val="26"/>
        </w:rPr>
        <w:tab/>
      </w:r>
    </w:p>
    <w:tbl>
      <w:tblPr>
        <w:tblW w:w="9606" w:type="dxa"/>
        <w:tblLook w:val="01E0"/>
      </w:tblPr>
      <w:tblGrid>
        <w:gridCol w:w="4428"/>
        <w:gridCol w:w="5178"/>
      </w:tblGrid>
      <w:tr w:rsidR="00C55C10" w:rsidRPr="00C46479" w:rsidTr="00960CC9">
        <w:tc>
          <w:tcPr>
            <w:tcW w:w="4428" w:type="dxa"/>
            <w:shd w:val="clear" w:color="auto" w:fill="auto"/>
          </w:tcPr>
          <w:p w:rsidR="00C55C10" w:rsidRPr="00C46479" w:rsidRDefault="00960CC9" w:rsidP="00960CC9">
            <w:pPr>
              <w:jc w:val="center"/>
              <w:rPr>
                <w:b/>
                <w:sz w:val="26"/>
              </w:rPr>
            </w:pPr>
            <w:r>
              <w:rPr>
                <w:b/>
                <w:sz w:val="26"/>
              </w:rPr>
              <w:t>CÁ NHÂN</w:t>
            </w:r>
            <w:r w:rsidR="00C55C10" w:rsidRPr="00C46479">
              <w:rPr>
                <w:b/>
                <w:sz w:val="26"/>
              </w:rPr>
              <w:t xml:space="preserve"> </w:t>
            </w:r>
            <w:r>
              <w:rPr>
                <w:b/>
                <w:sz w:val="26"/>
              </w:rPr>
              <w:t xml:space="preserve">VI PHẠM </w:t>
            </w:r>
            <w:r w:rsidR="00C55C10" w:rsidRPr="00C46479">
              <w:rPr>
                <w:b/>
                <w:sz w:val="26"/>
              </w:rPr>
              <w:t>HOẶC</w:t>
            </w:r>
            <w:r>
              <w:rPr>
                <w:b/>
                <w:sz w:val="26"/>
              </w:rPr>
              <w:t xml:space="preserve"> </w:t>
            </w:r>
            <w:r w:rsidR="00C55C10" w:rsidRPr="00C46479">
              <w:rPr>
                <w:b/>
                <w:sz w:val="26"/>
              </w:rPr>
              <w:t>ĐẠI DIỆN TỔ CHỨC VI PHẠM</w:t>
            </w:r>
          </w:p>
          <w:p w:rsidR="00C55C10" w:rsidRPr="00C46479" w:rsidRDefault="00960CC9" w:rsidP="00653AC5">
            <w:pPr>
              <w:jc w:val="center"/>
              <w:rPr>
                <w:i/>
                <w:sz w:val="26"/>
              </w:rPr>
            </w:pPr>
            <w:r w:rsidRPr="00960CC9">
              <w:rPr>
                <w:b/>
                <w:i/>
                <w:sz w:val="26"/>
              </w:rPr>
              <w:t>VIOLATOR OR REPRESENTATIVE OF VIOLATING ORGANIZATION</w:t>
            </w:r>
            <w:r w:rsidR="00C55C10" w:rsidRPr="00C46479">
              <w:rPr>
                <w:b/>
                <w:sz w:val="26"/>
              </w:rPr>
              <w:br/>
            </w:r>
            <w:r w:rsidR="00C55C10" w:rsidRPr="00C46479">
              <w:rPr>
                <w:i/>
                <w:sz w:val="26"/>
              </w:rPr>
              <w:t>(Ký</w:t>
            </w:r>
            <w:r>
              <w:rPr>
                <w:i/>
                <w:sz w:val="26"/>
              </w:rPr>
              <w:t xml:space="preserve"> tên</w:t>
            </w:r>
            <w:r w:rsidR="00C55C10" w:rsidRPr="00C46479">
              <w:rPr>
                <w:i/>
                <w:sz w:val="26"/>
              </w:rPr>
              <w:t>, ghi rõ họ tên)</w:t>
            </w:r>
          </w:p>
          <w:p w:rsidR="00C55C10" w:rsidRPr="00C46479" w:rsidRDefault="00960CC9" w:rsidP="00653AC5">
            <w:pPr>
              <w:jc w:val="center"/>
              <w:rPr>
                <w:i/>
                <w:sz w:val="26"/>
              </w:rPr>
            </w:pPr>
            <w:r>
              <w:rPr>
                <w:i/>
                <w:sz w:val="26"/>
              </w:rPr>
              <w:t>(</w:t>
            </w:r>
            <w:r w:rsidR="00C55C10" w:rsidRPr="00C46479">
              <w:rPr>
                <w:i/>
                <w:sz w:val="26"/>
              </w:rPr>
              <w:t>Signature and full name</w:t>
            </w:r>
            <w:r>
              <w:rPr>
                <w:i/>
                <w:sz w:val="26"/>
              </w:rPr>
              <w:t>)</w:t>
            </w:r>
          </w:p>
          <w:p w:rsidR="00C55C10" w:rsidRPr="00C46479" w:rsidRDefault="00C55C10" w:rsidP="001B61DD">
            <w:pPr>
              <w:rPr>
                <w:i/>
                <w:sz w:val="26"/>
              </w:rPr>
            </w:pPr>
          </w:p>
        </w:tc>
        <w:tc>
          <w:tcPr>
            <w:tcW w:w="5178" w:type="dxa"/>
            <w:shd w:val="clear" w:color="auto" w:fill="auto"/>
          </w:tcPr>
          <w:p w:rsidR="00C55C10" w:rsidRPr="00C46479" w:rsidRDefault="00C55C10" w:rsidP="00653AC5">
            <w:pPr>
              <w:jc w:val="center"/>
              <w:rPr>
                <w:b/>
                <w:sz w:val="26"/>
              </w:rPr>
            </w:pPr>
            <w:r w:rsidRPr="00C46479">
              <w:rPr>
                <w:b/>
                <w:sz w:val="26"/>
              </w:rPr>
              <w:t>NGƯỜI LẬP BIÊN BẢN</w:t>
            </w:r>
          </w:p>
          <w:p w:rsidR="00C55C10" w:rsidRPr="00C46479" w:rsidRDefault="00960CC9" w:rsidP="00653AC5">
            <w:pPr>
              <w:jc w:val="center"/>
              <w:rPr>
                <w:i/>
                <w:sz w:val="26"/>
              </w:rPr>
            </w:pPr>
            <w:r w:rsidRPr="00C46479">
              <w:rPr>
                <w:b/>
                <w:i/>
                <w:sz w:val="26"/>
              </w:rPr>
              <w:t>THE MINUTES MADE BY</w:t>
            </w:r>
            <w:r w:rsidR="00C55C10" w:rsidRPr="00C46479">
              <w:rPr>
                <w:b/>
                <w:sz w:val="26"/>
              </w:rPr>
              <w:br/>
            </w:r>
            <w:r w:rsidR="00C55C10" w:rsidRPr="00C46479">
              <w:rPr>
                <w:i/>
                <w:sz w:val="26"/>
              </w:rPr>
              <w:t>(Ký</w:t>
            </w:r>
            <w:r>
              <w:rPr>
                <w:i/>
                <w:sz w:val="26"/>
              </w:rPr>
              <w:t xml:space="preserve"> tên</w:t>
            </w:r>
            <w:r w:rsidR="00C55C10" w:rsidRPr="00C46479">
              <w:rPr>
                <w:i/>
                <w:sz w:val="26"/>
              </w:rPr>
              <w:t>, ghi rõ chức vụ, họ</w:t>
            </w:r>
            <w:r>
              <w:rPr>
                <w:i/>
                <w:sz w:val="26"/>
              </w:rPr>
              <w:t xml:space="preserve"> và</w:t>
            </w:r>
            <w:r w:rsidR="00C55C10" w:rsidRPr="00C46479">
              <w:rPr>
                <w:i/>
                <w:sz w:val="26"/>
              </w:rPr>
              <w:t xml:space="preserve"> tên)</w:t>
            </w:r>
          </w:p>
          <w:p w:rsidR="00C55C10" w:rsidRPr="00C46479" w:rsidRDefault="00960CC9" w:rsidP="00653AC5">
            <w:pPr>
              <w:jc w:val="center"/>
              <w:rPr>
                <w:i/>
                <w:sz w:val="26"/>
              </w:rPr>
            </w:pPr>
            <w:r>
              <w:rPr>
                <w:i/>
                <w:sz w:val="26"/>
              </w:rPr>
              <w:t>(</w:t>
            </w:r>
            <w:r w:rsidR="00C55C10" w:rsidRPr="00C46479">
              <w:rPr>
                <w:i/>
                <w:sz w:val="26"/>
              </w:rPr>
              <w:t>Signature</w:t>
            </w:r>
            <w:r>
              <w:rPr>
                <w:i/>
                <w:sz w:val="26"/>
              </w:rPr>
              <w:t>, position</w:t>
            </w:r>
            <w:r w:rsidR="00C55C10" w:rsidRPr="00C46479">
              <w:rPr>
                <w:i/>
                <w:sz w:val="26"/>
              </w:rPr>
              <w:t xml:space="preserve"> and full name</w:t>
            </w:r>
            <w:r>
              <w:rPr>
                <w:i/>
                <w:sz w:val="26"/>
              </w:rPr>
              <w:t>)</w:t>
            </w:r>
          </w:p>
          <w:p w:rsidR="00C55C10" w:rsidRPr="00C46479" w:rsidRDefault="00C55C10" w:rsidP="00653AC5">
            <w:pPr>
              <w:tabs>
                <w:tab w:val="left" w:leader="dot" w:pos="8400"/>
              </w:tabs>
              <w:jc w:val="center"/>
              <w:rPr>
                <w:sz w:val="26"/>
              </w:rPr>
            </w:pPr>
          </w:p>
        </w:tc>
      </w:tr>
      <w:tr w:rsidR="00C55C10" w:rsidRPr="00C46479" w:rsidTr="00960CC9">
        <w:tc>
          <w:tcPr>
            <w:tcW w:w="4428" w:type="dxa"/>
            <w:shd w:val="clear" w:color="auto" w:fill="auto"/>
          </w:tcPr>
          <w:p w:rsidR="00C55C10" w:rsidRPr="00C46479" w:rsidRDefault="00C55C10" w:rsidP="00653AC5">
            <w:pPr>
              <w:jc w:val="center"/>
              <w:rPr>
                <w:i/>
                <w:sz w:val="26"/>
              </w:rPr>
            </w:pPr>
            <w:r w:rsidRPr="00C46479">
              <w:rPr>
                <w:b/>
                <w:sz w:val="26"/>
              </w:rPr>
              <w:t>NGƯỜI CHỨNG KIẾN</w:t>
            </w:r>
            <w:r w:rsidRPr="00C46479">
              <w:rPr>
                <w:b/>
                <w:sz w:val="26"/>
              </w:rPr>
              <w:br/>
            </w:r>
            <w:r w:rsidR="00960CC9" w:rsidRPr="00960CC9">
              <w:rPr>
                <w:b/>
                <w:i/>
                <w:sz w:val="26"/>
              </w:rPr>
              <w:t>THE WITNESS</w:t>
            </w:r>
          </w:p>
          <w:p w:rsidR="00C55C10" w:rsidRPr="00C46479" w:rsidRDefault="00C55C10" w:rsidP="00653AC5">
            <w:pPr>
              <w:jc w:val="center"/>
              <w:rPr>
                <w:i/>
                <w:sz w:val="26"/>
              </w:rPr>
            </w:pPr>
            <w:r w:rsidRPr="00C46479">
              <w:rPr>
                <w:i/>
                <w:sz w:val="26"/>
              </w:rPr>
              <w:t>(Ký</w:t>
            </w:r>
            <w:r w:rsidR="00960CC9">
              <w:rPr>
                <w:i/>
                <w:sz w:val="26"/>
              </w:rPr>
              <w:t xml:space="preserve"> tên</w:t>
            </w:r>
            <w:r w:rsidRPr="00C46479">
              <w:rPr>
                <w:i/>
                <w:sz w:val="26"/>
              </w:rPr>
              <w:t xml:space="preserve">, ghi rõ họ </w:t>
            </w:r>
            <w:r w:rsidR="009B7F1C">
              <w:rPr>
                <w:i/>
                <w:sz w:val="26"/>
              </w:rPr>
              <w:t xml:space="preserve">và </w:t>
            </w:r>
            <w:r w:rsidRPr="00C46479">
              <w:rPr>
                <w:i/>
                <w:sz w:val="26"/>
              </w:rPr>
              <w:t>tên)</w:t>
            </w:r>
          </w:p>
          <w:p w:rsidR="00C55C10" w:rsidRPr="00C46479" w:rsidRDefault="009B7F1C" w:rsidP="00653AC5">
            <w:pPr>
              <w:jc w:val="center"/>
              <w:rPr>
                <w:i/>
                <w:sz w:val="26"/>
              </w:rPr>
            </w:pPr>
            <w:r>
              <w:rPr>
                <w:i/>
                <w:sz w:val="26"/>
              </w:rPr>
              <w:t>(</w:t>
            </w:r>
            <w:r w:rsidR="00C55C10" w:rsidRPr="00C46479">
              <w:rPr>
                <w:i/>
                <w:sz w:val="26"/>
              </w:rPr>
              <w:t>Signature and full name</w:t>
            </w:r>
            <w:r>
              <w:rPr>
                <w:i/>
                <w:sz w:val="26"/>
              </w:rPr>
              <w:t>)</w:t>
            </w:r>
          </w:p>
          <w:p w:rsidR="00C55C10" w:rsidRPr="00C46479" w:rsidRDefault="00C55C10" w:rsidP="00653AC5">
            <w:pPr>
              <w:tabs>
                <w:tab w:val="left" w:leader="dot" w:pos="8400"/>
              </w:tabs>
              <w:jc w:val="center"/>
              <w:rPr>
                <w:b/>
                <w:i/>
                <w:sz w:val="26"/>
              </w:rPr>
            </w:pPr>
          </w:p>
        </w:tc>
        <w:tc>
          <w:tcPr>
            <w:tcW w:w="5178" w:type="dxa"/>
            <w:shd w:val="clear" w:color="auto" w:fill="auto"/>
          </w:tcPr>
          <w:p w:rsidR="00C55C10" w:rsidRPr="00C46479" w:rsidRDefault="00C55C10" w:rsidP="009B7F1C">
            <w:pPr>
              <w:jc w:val="center"/>
              <w:rPr>
                <w:b/>
                <w:sz w:val="26"/>
              </w:rPr>
            </w:pPr>
            <w:r w:rsidRPr="00C46479">
              <w:rPr>
                <w:b/>
                <w:sz w:val="26"/>
              </w:rPr>
              <w:t>NGƯỜI RA QUYẾT ĐỊNH TẠM GIỮ</w:t>
            </w:r>
          </w:p>
          <w:p w:rsidR="00960CC9" w:rsidRPr="00960CC9" w:rsidRDefault="00960CC9" w:rsidP="00653AC5">
            <w:pPr>
              <w:jc w:val="center"/>
              <w:rPr>
                <w:b/>
                <w:i/>
                <w:sz w:val="26"/>
              </w:rPr>
            </w:pPr>
            <w:r w:rsidRPr="00960CC9">
              <w:rPr>
                <w:b/>
                <w:i/>
                <w:sz w:val="26"/>
              </w:rPr>
              <w:t>PERSON ISUING THE DECISION ON</w:t>
            </w:r>
          </w:p>
          <w:p w:rsidR="00C55C10" w:rsidRPr="00960CC9" w:rsidRDefault="00960CC9" w:rsidP="00653AC5">
            <w:pPr>
              <w:jc w:val="center"/>
              <w:rPr>
                <w:b/>
                <w:i/>
                <w:sz w:val="26"/>
              </w:rPr>
            </w:pPr>
            <w:r w:rsidRPr="00960CC9">
              <w:rPr>
                <w:b/>
                <w:i/>
                <w:sz w:val="26"/>
              </w:rPr>
              <w:t xml:space="preserve"> TEMPORARY SEIZURE</w:t>
            </w:r>
          </w:p>
          <w:p w:rsidR="00C55C10" w:rsidRPr="00C46479" w:rsidRDefault="00C55C10" w:rsidP="00653AC5">
            <w:pPr>
              <w:jc w:val="center"/>
              <w:rPr>
                <w:i/>
                <w:sz w:val="26"/>
              </w:rPr>
            </w:pPr>
            <w:r w:rsidRPr="00C46479">
              <w:rPr>
                <w:i/>
                <w:sz w:val="26"/>
              </w:rPr>
              <w:t>(Ký</w:t>
            </w:r>
            <w:r w:rsidR="00960CC9">
              <w:rPr>
                <w:i/>
                <w:sz w:val="26"/>
              </w:rPr>
              <w:t xml:space="preserve"> tên, g</w:t>
            </w:r>
            <w:r w:rsidRPr="00C46479">
              <w:rPr>
                <w:i/>
                <w:sz w:val="26"/>
              </w:rPr>
              <w:t>hi rõ chức vụ, họ</w:t>
            </w:r>
            <w:r w:rsidR="00960CC9">
              <w:rPr>
                <w:i/>
                <w:sz w:val="26"/>
              </w:rPr>
              <w:t xml:space="preserve"> và</w:t>
            </w:r>
            <w:r w:rsidRPr="00C46479">
              <w:rPr>
                <w:i/>
                <w:sz w:val="26"/>
              </w:rPr>
              <w:t xml:space="preserve"> tên)</w:t>
            </w:r>
          </w:p>
          <w:p w:rsidR="00C55C10" w:rsidRPr="00C46479" w:rsidRDefault="00960CC9" w:rsidP="00653AC5">
            <w:pPr>
              <w:jc w:val="center"/>
              <w:rPr>
                <w:sz w:val="26"/>
              </w:rPr>
            </w:pPr>
            <w:r>
              <w:rPr>
                <w:i/>
                <w:sz w:val="26"/>
              </w:rPr>
              <w:t>(</w:t>
            </w:r>
            <w:r w:rsidRPr="00C46479">
              <w:rPr>
                <w:i/>
                <w:sz w:val="26"/>
              </w:rPr>
              <w:t>Signature</w:t>
            </w:r>
            <w:r>
              <w:rPr>
                <w:i/>
                <w:sz w:val="26"/>
              </w:rPr>
              <w:t>, position</w:t>
            </w:r>
            <w:r w:rsidRPr="00C46479">
              <w:rPr>
                <w:i/>
                <w:sz w:val="26"/>
              </w:rPr>
              <w:t xml:space="preserve"> and full name</w:t>
            </w:r>
            <w:r>
              <w:rPr>
                <w:i/>
                <w:sz w:val="26"/>
              </w:rPr>
              <w:t>)</w:t>
            </w:r>
          </w:p>
        </w:tc>
      </w:tr>
    </w:tbl>
    <w:p w:rsidR="00AE3773" w:rsidRDefault="00AE3773" w:rsidP="00653AC5">
      <w:pPr>
        <w:jc w:val="center"/>
        <w:rPr>
          <w:b/>
          <w:sz w:val="26"/>
        </w:rPr>
        <w:sectPr w:rsidR="00AE3773" w:rsidSect="00E36B91">
          <w:footnotePr>
            <w:numRestart w:val="eachSect"/>
          </w:footnotePr>
          <w:endnotePr>
            <w:numFmt w:val="decimal"/>
            <w:numRestart w:val="eachSect"/>
          </w:endnotePr>
          <w:pgSz w:w="11906" w:h="16838" w:code="9"/>
          <w:pgMar w:top="1134" w:right="849" w:bottom="1134" w:left="1701" w:header="720" w:footer="284" w:gutter="0"/>
          <w:pgNumType w:start="1"/>
          <w:cols w:space="720"/>
          <w:docGrid w:linePitch="381"/>
        </w:sectPr>
      </w:pPr>
    </w:p>
    <w:p w:rsidR="00AE3773" w:rsidRPr="00037EEE" w:rsidRDefault="00AE3773" w:rsidP="007B2A00">
      <w:pPr>
        <w:pStyle w:val="Heading1"/>
      </w:pPr>
      <w:bookmarkStart w:id="31" w:name="_MBB06"/>
      <w:bookmarkEnd w:id="31"/>
      <w:r w:rsidRPr="00037EEE">
        <w:lastRenderedPageBreak/>
        <w:t>MBB06</w:t>
      </w:r>
    </w:p>
    <w:tbl>
      <w:tblPr>
        <w:tblW w:w="9747" w:type="dxa"/>
        <w:jc w:val="center"/>
        <w:tblCellMar>
          <w:left w:w="0" w:type="dxa"/>
          <w:right w:w="0" w:type="dxa"/>
        </w:tblCellMar>
        <w:tblLook w:val="0000"/>
      </w:tblPr>
      <w:tblGrid>
        <w:gridCol w:w="3966"/>
        <w:gridCol w:w="5781"/>
      </w:tblGrid>
      <w:tr w:rsidR="00AE3773" w:rsidRPr="002F6426" w:rsidTr="00DB0B57">
        <w:trPr>
          <w:jc w:val="center"/>
        </w:trPr>
        <w:tc>
          <w:tcPr>
            <w:tcW w:w="3966" w:type="dxa"/>
            <w:tcMar>
              <w:top w:w="0" w:type="dxa"/>
              <w:left w:w="108" w:type="dxa"/>
              <w:bottom w:w="0" w:type="dxa"/>
              <w:right w:w="108" w:type="dxa"/>
            </w:tcMar>
          </w:tcPr>
          <w:p w:rsidR="00AE3773" w:rsidRPr="00647ACD" w:rsidRDefault="00AE3773" w:rsidP="00DB0B57">
            <w:pPr>
              <w:ind w:left="-296" w:right="-285"/>
              <w:jc w:val="center"/>
              <w:rPr>
                <w:sz w:val="26"/>
              </w:rPr>
            </w:pPr>
            <w:r w:rsidRPr="002F6426">
              <w:rPr>
                <w:noProof/>
                <w:sz w:val="26"/>
              </w:rPr>
              <w:pict>
                <v:line id="_x0000_s1331" style="position:absolute;left:0;text-align:left;z-index:251684864" from="74.3pt,17.5pt" to="105.8pt,17.5pt"/>
              </w:pict>
            </w:r>
            <w:r w:rsidRPr="002F6426">
              <w:rPr>
                <w:sz w:val="26"/>
              </w:rPr>
              <w:t>CƠ QUAN</w:t>
            </w:r>
            <w:r w:rsidRPr="002F6426">
              <w:rPr>
                <w:rStyle w:val="EndnoteReference"/>
                <w:sz w:val="26"/>
              </w:rPr>
              <w:endnoteReference w:id="297"/>
            </w:r>
            <w:r w:rsidRPr="002F6426">
              <w:rPr>
                <w:sz w:val="26"/>
                <w:lang w:val="vi-VN"/>
              </w:rPr>
              <w:br/>
            </w:r>
          </w:p>
        </w:tc>
        <w:tc>
          <w:tcPr>
            <w:tcW w:w="5781" w:type="dxa"/>
            <w:tcMar>
              <w:top w:w="0" w:type="dxa"/>
              <w:left w:w="108" w:type="dxa"/>
              <w:bottom w:w="0" w:type="dxa"/>
              <w:right w:w="108" w:type="dxa"/>
            </w:tcMar>
          </w:tcPr>
          <w:p w:rsidR="00AE3773" w:rsidRPr="002F6426" w:rsidRDefault="00AE3773" w:rsidP="00DB0B57">
            <w:pPr>
              <w:ind w:left="-296" w:right="-285"/>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AE3773" w:rsidRPr="002F6426" w:rsidRDefault="00AE3773" w:rsidP="00DB0B57">
            <w:pPr>
              <w:ind w:left="-296" w:right="-285"/>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AE3773" w:rsidRPr="002F6426" w:rsidRDefault="00AE3773" w:rsidP="00DB0B57">
            <w:pPr>
              <w:ind w:left="-296" w:right="-285"/>
              <w:jc w:val="center"/>
              <w:rPr>
                <w:sz w:val="26"/>
                <w:lang w:val="vi-VN"/>
              </w:rPr>
            </w:pPr>
            <w:r w:rsidRPr="002F6426">
              <w:rPr>
                <w:b/>
                <w:bCs/>
                <w:noProof/>
                <w:sz w:val="26"/>
              </w:rPr>
              <w:pict>
                <v:line id="_x0000_s1332" style="position:absolute;left:0;text-align:left;z-index:251685888" from="36.9pt,2pt" to="240.15pt,2pt"/>
              </w:pict>
            </w:r>
          </w:p>
        </w:tc>
      </w:tr>
      <w:tr w:rsidR="00AE3773" w:rsidRPr="002F6426" w:rsidTr="00DB0B57">
        <w:trPr>
          <w:jc w:val="center"/>
        </w:trPr>
        <w:tc>
          <w:tcPr>
            <w:tcW w:w="3966" w:type="dxa"/>
            <w:tcMar>
              <w:top w:w="0" w:type="dxa"/>
              <w:left w:w="108" w:type="dxa"/>
              <w:bottom w:w="0" w:type="dxa"/>
              <w:right w:w="108" w:type="dxa"/>
            </w:tcMar>
          </w:tcPr>
          <w:p w:rsidR="00AE3773" w:rsidRPr="001A3A03" w:rsidRDefault="00AE3773" w:rsidP="00DB0B57">
            <w:pPr>
              <w:ind w:left="-296" w:right="-285"/>
              <w:jc w:val="center"/>
              <w:rPr>
                <w:sz w:val="26"/>
              </w:rPr>
            </w:pPr>
            <w:r w:rsidRPr="002F6426">
              <w:rPr>
                <w:sz w:val="26"/>
                <w:lang w:val="vi-VN"/>
              </w:rPr>
              <w:t xml:space="preserve">Số:.../ </w:t>
            </w:r>
            <w:r>
              <w:rPr>
                <w:sz w:val="26"/>
              </w:rPr>
              <w:t>BB</w:t>
            </w:r>
            <w:r>
              <w:rPr>
                <w:sz w:val="26"/>
                <w:lang w:val="vi-VN"/>
              </w:rPr>
              <w:t>-T</w:t>
            </w:r>
            <w:r>
              <w:rPr>
                <w:sz w:val="26"/>
              </w:rPr>
              <w:t>LTG</w:t>
            </w:r>
          </w:p>
          <w:p w:rsidR="00AE3773" w:rsidRPr="001A3A03" w:rsidRDefault="00AE3773" w:rsidP="00DB0B57">
            <w:pPr>
              <w:ind w:left="-296" w:right="-285"/>
              <w:jc w:val="center"/>
              <w:rPr>
                <w:i/>
                <w:sz w:val="26"/>
              </w:rPr>
            </w:pPr>
            <w:r w:rsidRPr="002F6426">
              <w:rPr>
                <w:i/>
                <w:sz w:val="26"/>
              </w:rPr>
              <w:t>No.</w:t>
            </w:r>
            <w:r w:rsidRPr="002F6426">
              <w:rPr>
                <w:i/>
                <w:sz w:val="26"/>
                <w:lang w:val="vi-VN"/>
              </w:rPr>
              <w:t>:.../</w:t>
            </w:r>
            <w:r w:rsidRPr="00647ACD">
              <w:rPr>
                <w:i/>
                <w:sz w:val="26"/>
              </w:rPr>
              <w:t>BB</w:t>
            </w:r>
            <w:r w:rsidRPr="00647ACD">
              <w:rPr>
                <w:i/>
                <w:color w:val="000000"/>
                <w:sz w:val="24"/>
                <w:szCs w:val="24"/>
              </w:rPr>
              <w:t>-</w:t>
            </w:r>
            <w:r w:rsidRPr="00647ACD">
              <w:rPr>
                <w:i/>
                <w:sz w:val="26"/>
                <w:lang w:val="vi-VN"/>
              </w:rPr>
              <w:t xml:space="preserve"> T</w:t>
            </w:r>
            <w:r>
              <w:rPr>
                <w:i/>
                <w:sz w:val="26"/>
              </w:rPr>
              <w:t>LTG</w:t>
            </w:r>
          </w:p>
        </w:tc>
        <w:tc>
          <w:tcPr>
            <w:tcW w:w="5781" w:type="dxa"/>
            <w:tcMar>
              <w:top w:w="0" w:type="dxa"/>
              <w:left w:w="108" w:type="dxa"/>
              <w:bottom w:w="0" w:type="dxa"/>
              <w:right w:w="108" w:type="dxa"/>
            </w:tcMar>
          </w:tcPr>
          <w:p w:rsidR="00AE3773" w:rsidRPr="002F6426" w:rsidRDefault="00AE3773" w:rsidP="00DB0B57">
            <w:pPr>
              <w:ind w:left="-296" w:right="-285"/>
              <w:rPr>
                <w:i/>
                <w:sz w:val="26"/>
              </w:rPr>
            </w:pPr>
          </w:p>
        </w:tc>
      </w:tr>
    </w:tbl>
    <w:p w:rsidR="00AE3773" w:rsidRPr="00C46479" w:rsidRDefault="00AE3773" w:rsidP="00AE3773">
      <w:pPr>
        <w:ind w:right="-285"/>
        <w:jc w:val="center"/>
        <w:rPr>
          <w:b/>
          <w:sz w:val="26"/>
          <w:lang w:val="vi-VN"/>
        </w:rPr>
      </w:pPr>
    </w:p>
    <w:p w:rsidR="00AE3773" w:rsidRPr="006676FA" w:rsidRDefault="00AE3773" w:rsidP="009D6086">
      <w:pPr>
        <w:pStyle w:val="Heading20"/>
      </w:pPr>
      <w:r w:rsidRPr="006676FA">
        <w:t xml:space="preserve">BIÊN BẢN </w:t>
      </w:r>
    </w:p>
    <w:p w:rsidR="00AE3773" w:rsidRPr="006676FA" w:rsidRDefault="00AE3773" w:rsidP="009D6086">
      <w:pPr>
        <w:pStyle w:val="Heading20"/>
      </w:pPr>
      <w:r w:rsidRPr="006676FA">
        <w:t>Trả lại tang vật, phương tiện vi phạm hành chính, giấy phép,</w:t>
      </w:r>
    </w:p>
    <w:p w:rsidR="00AE3773" w:rsidRPr="006676FA" w:rsidRDefault="00AE3773" w:rsidP="009D6086">
      <w:pPr>
        <w:pStyle w:val="Heading20"/>
      </w:pPr>
      <w:r w:rsidRPr="006676FA">
        <w:t>chứng chỉ hành nghề bị tạm giữ trong lĩnh vực hàng không dân dụng</w:t>
      </w:r>
    </w:p>
    <w:p w:rsidR="00AE3773" w:rsidRPr="006676FA" w:rsidRDefault="00AE3773" w:rsidP="00AE3773">
      <w:pPr>
        <w:ind w:right="-285"/>
        <w:jc w:val="center"/>
        <w:rPr>
          <w:b/>
          <w:bCs/>
          <w:sz w:val="26"/>
          <w:szCs w:val="26"/>
        </w:rPr>
      </w:pPr>
      <w:r w:rsidRPr="006676FA">
        <w:rPr>
          <w:b/>
          <w:bCs/>
          <w:sz w:val="26"/>
          <w:szCs w:val="26"/>
        </w:rPr>
        <w:t xml:space="preserve">MINUTES </w:t>
      </w:r>
    </w:p>
    <w:p w:rsidR="00AE3773" w:rsidRPr="006676FA" w:rsidRDefault="00AE3773" w:rsidP="00AE3773">
      <w:pPr>
        <w:ind w:right="-285"/>
        <w:jc w:val="center"/>
        <w:rPr>
          <w:b/>
          <w:sz w:val="26"/>
          <w:szCs w:val="26"/>
        </w:rPr>
      </w:pPr>
      <w:r w:rsidRPr="006676FA">
        <w:rPr>
          <w:b/>
          <w:sz w:val="26"/>
          <w:szCs w:val="26"/>
        </w:rPr>
        <w:t>On return of exhibit, vehicle</w:t>
      </w:r>
      <w:r w:rsidRPr="006676FA">
        <w:rPr>
          <w:b/>
          <w:sz w:val="26"/>
          <w:szCs w:val="26"/>
          <w:lang/>
        </w:rPr>
        <w:t xml:space="preserve"> </w:t>
      </w:r>
      <w:r w:rsidRPr="006676FA">
        <w:rPr>
          <w:b/>
          <w:sz w:val="26"/>
          <w:szCs w:val="26"/>
        </w:rPr>
        <w:t xml:space="preserve">related to the administrative violations, permission, certificate being </w:t>
      </w:r>
      <w:r w:rsidRPr="006676FA">
        <w:rPr>
          <w:b/>
          <w:sz w:val="26"/>
          <w:szCs w:val="26"/>
          <w:lang/>
        </w:rPr>
        <w:t>temporarily seized</w:t>
      </w:r>
      <w:r w:rsidRPr="006676FA">
        <w:rPr>
          <w:b/>
          <w:sz w:val="26"/>
          <w:szCs w:val="26"/>
        </w:rPr>
        <w:t xml:space="preserve"> in the field of civil aviations</w:t>
      </w:r>
    </w:p>
    <w:p w:rsidR="00AE3773" w:rsidRPr="006676FA" w:rsidRDefault="00AE3773" w:rsidP="00AE3773">
      <w:pPr>
        <w:tabs>
          <w:tab w:val="right" w:leader="dot" w:pos="9356"/>
        </w:tabs>
        <w:ind w:right="-285" w:firstLine="567"/>
        <w:jc w:val="both"/>
        <w:rPr>
          <w:sz w:val="26"/>
          <w:szCs w:val="26"/>
          <w:lang w:val="vi-VN"/>
        </w:rPr>
      </w:pP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Thi hành Quyết định </w:t>
      </w:r>
      <w:r w:rsidRPr="006676FA">
        <w:rPr>
          <w:sz w:val="26"/>
          <w:szCs w:val="26"/>
        </w:rPr>
        <w:t>trả lại</w:t>
      </w:r>
      <w:r w:rsidRPr="006676FA">
        <w:rPr>
          <w:sz w:val="26"/>
          <w:szCs w:val="26"/>
          <w:lang w:val="vi-VN"/>
        </w:rPr>
        <w:t xml:space="preserve"> tang vật, phương tiện vi phạm hành chính, giấy phép, chứng chỉ hành nghề số: ..../QĐ- T</w:t>
      </w:r>
      <w:r w:rsidRPr="006676FA">
        <w:rPr>
          <w:sz w:val="26"/>
          <w:szCs w:val="26"/>
        </w:rPr>
        <w:t>L</w:t>
      </w:r>
      <w:r w:rsidRPr="006676FA">
        <w:rPr>
          <w:sz w:val="26"/>
          <w:szCs w:val="26"/>
          <w:lang w:val="vi-VN"/>
        </w:rPr>
        <w:t xml:space="preserve">TVPTGPCC ngày </w:t>
      </w:r>
      <w:r w:rsidRPr="006676FA">
        <w:rPr>
          <w:sz w:val="26"/>
          <w:szCs w:val="26"/>
        </w:rPr>
        <w:t>…../……/………</w:t>
      </w:r>
      <w:r w:rsidRPr="006676FA">
        <w:rPr>
          <w:sz w:val="26"/>
          <w:szCs w:val="26"/>
          <w:lang w:val="vi-VN"/>
        </w:rPr>
        <w:t>của</w:t>
      </w:r>
      <w:r w:rsidRPr="006676FA">
        <w:rPr>
          <w:rStyle w:val="EndnoteReference"/>
          <w:sz w:val="26"/>
          <w:szCs w:val="26"/>
          <w:lang w:val="vi-VN"/>
        </w:rPr>
        <w:endnoteReference w:id="298"/>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b/>
          <w:i/>
          <w:sz w:val="26"/>
          <w:szCs w:val="26"/>
          <w:lang/>
        </w:rPr>
      </w:pPr>
      <w:r w:rsidRPr="006676FA">
        <w:rPr>
          <w:i/>
          <w:sz w:val="26"/>
          <w:szCs w:val="26"/>
        </w:rPr>
        <w:t>In the implementaion of the Decision on return of exhibit, vehicle</w:t>
      </w:r>
      <w:r w:rsidRPr="006676FA">
        <w:rPr>
          <w:i/>
          <w:sz w:val="26"/>
          <w:szCs w:val="26"/>
          <w:lang/>
        </w:rPr>
        <w:t xml:space="preserve"> </w:t>
      </w:r>
      <w:r w:rsidRPr="006676FA">
        <w:rPr>
          <w:i/>
          <w:sz w:val="26"/>
          <w:szCs w:val="26"/>
        </w:rPr>
        <w:t xml:space="preserve">related to the administrative violations, permission, certificate being </w:t>
      </w:r>
      <w:r w:rsidRPr="006676FA">
        <w:rPr>
          <w:i/>
          <w:sz w:val="26"/>
          <w:szCs w:val="26"/>
          <w:lang/>
        </w:rPr>
        <w:t>temporarily seized</w:t>
      </w:r>
      <w:r w:rsidRPr="006676FA">
        <w:rPr>
          <w:i/>
          <w:sz w:val="26"/>
          <w:szCs w:val="26"/>
        </w:rPr>
        <w:t xml:space="preserve"> in the field of civil aviations</w:t>
      </w:r>
      <w:r w:rsidRPr="006676FA">
        <w:rPr>
          <w:i/>
          <w:sz w:val="26"/>
          <w:szCs w:val="26"/>
          <w:lang/>
        </w:rPr>
        <w:t xml:space="preserve"> No. </w:t>
      </w:r>
      <w:r w:rsidRPr="006676FA">
        <w:rPr>
          <w:i/>
          <w:sz w:val="26"/>
          <w:szCs w:val="26"/>
        </w:rPr>
        <w:t>……./QD-</w:t>
      </w:r>
      <w:r w:rsidRPr="006676FA">
        <w:rPr>
          <w:i/>
          <w:sz w:val="26"/>
          <w:szCs w:val="26"/>
          <w:lang w:val="vi-VN"/>
        </w:rPr>
        <w:t>TGTVPTGPCC</w:t>
      </w:r>
      <w:r w:rsidRPr="006676FA">
        <w:rPr>
          <w:i/>
          <w:sz w:val="26"/>
          <w:szCs w:val="26"/>
        </w:rPr>
        <w:t xml:space="preserve"> dated……</w:t>
      </w:r>
      <w:r w:rsidRPr="006676FA">
        <w:rPr>
          <w:b/>
          <w:sz w:val="26"/>
          <w:szCs w:val="26"/>
        </w:rPr>
        <w:t xml:space="preserve"> </w:t>
      </w:r>
      <w:r w:rsidRPr="006676FA">
        <w:rPr>
          <w:i/>
          <w:sz w:val="26"/>
          <w:szCs w:val="26"/>
          <w:lang/>
        </w:rPr>
        <w:t xml:space="preserve"> by</w:t>
      </w:r>
      <w:r w:rsidRPr="006676FA">
        <w:rPr>
          <w:i/>
          <w:sz w:val="26"/>
          <w:szCs w:val="26"/>
          <w:lang/>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Hôm nay, hồi.... giờ .... phút, ngày </w:t>
      </w:r>
      <w:r w:rsidRPr="006676FA">
        <w:rPr>
          <w:sz w:val="26"/>
          <w:szCs w:val="26"/>
        </w:rPr>
        <w:t>…../……/………</w:t>
      </w:r>
      <w:r w:rsidRPr="006676FA">
        <w:rPr>
          <w:sz w:val="26"/>
          <w:szCs w:val="26"/>
          <w:lang w:val="vi-VN"/>
        </w:rPr>
        <w:t xml:space="preserve">, tại </w:t>
      </w:r>
      <w:r w:rsidRPr="006676FA">
        <w:rPr>
          <w:rStyle w:val="EndnoteReference"/>
          <w:sz w:val="26"/>
          <w:szCs w:val="26"/>
          <w:lang w:val="vi-VN"/>
        </w:rPr>
        <w:endnoteReference w:id="299"/>
      </w:r>
      <w:r w:rsidRPr="006676FA">
        <w:rPr>
          <w:sz w:val="26"/>
          <w:szCs w:val="26"/>
          <w:lang w:val="vi-VN"/>
        </w:rPr>
        <w:tab/>
      </w:r>
    </w:p>
    <w:p w:rsidR="00AE3773" w:rsidRPr="006676FA" w:rsidRDefault="00AE3773" w:rsidP="00AE3773">
      <w:pPr>
        <w:tabs>
          <w:tab w:val="right" w:leader="dot" w:pos="9356"/>
        </w:tabs>
        <w:ind w:right="-285" w:firstLine="567"/>
        <w:jc w:val="both"/>
        <w:rPr>
          <w:i/>
          <w:sz w:val="26"/>
          <w:szCs w:val="26"/>
          <w:lang/>
        </w:rPr>
      </w:pPr>
      <w:r w:rsidRPr="006676FA">
        <w:rPr>
          <w:i/>
          <w:sz w:val="26"/>
          <w:szCs w:val="26"/>
        </w:rPr>
        <w:t>Today, at… hours, date…../……/………</w:t>
      </w:r>
      <w:r w:rsidRPr="006676FA">
        <w:rPr>
          <w:i/>
          <w:sz w:val="26"/>
          <w:szCs w:val="26"/>
          <w:lang w:val="vi-VN"/>
        </w:rPr>
        <w:t>, at</w:t>
      </w:r>
      <w:r w:rsidRPr="006676FA">
        <w:rPr>
          <w:i/>
          <w:sz w:val="26"/>
          <w:szCs w:val="26"/>
          <w:lang w:val="vi-VN"/>
        </w:rPr>
        <w:tab/>
      </w:r>
    </w:p>
    <w:p w:rsidR="00AE3773" w:rsidRPr="006676FA" w:rsidRDefault="00AE3773" w:rsidP="00AE3773">
      <w:pPr>
        <w:tabs>
          <w:tab w:val="right" w:leader="dot" w:pos="9356"/>
        </w:tabs>
        <w:ind w:right="-285" w:firstLine="567"/>
        <w:jc w:val="both"/>
        <w:rPr>
          <w:b/>
          <w:sz w:val="26"/>
          <w:szCs w:val="26"/>
          <w:lang w:val="vi-VN"/>
        </w:rPr>
      </w:pPr>
    </w:p>
    <w:p w:rsidR="00AE3773" w:rsidRPr="006676FA" w:rsidRDefault="00AE3773" w:rsidP="00AE3773">
      <w:pPr>
        <w:tabs>
          <w:tab w:val="right" w:leader="dot" w:pos="9356"/>
        </w:tabs>
        <w:ind w:right="-285" w:firstLine="567"/>
        <w:jc w:val="both"/>
        <w:rPr>
          <w:sz w:val="26"/>
          <w:szCs w:val="26"/>
        </w:rPr>
      </w:pPr>
      <w:r w:rsidRPr="006676FA">
        <w:rPr>
          <w:b/>
          <w:sz w:val="26"/>
          <w:szCs w:val="26"/>
          <w:lang w:val="vi-VN"/>
        </w:rPr>
        <w:t>Chúng tôi gồm</w:t>
      </w:r>
      <w:r w:rsidRPr="006676FA">
        <w:rPr>
          <w:b/>
          <w:sz w:val="26"/>
          <w:szCs w:val="26"/>
        </w:rPr>
        <w:t>/</w:t>
      </w:r>
      <w:r w:rsidRPr="006676FA">
        <w:rPr>
          <w:b/>
          <w:i/>
          <w:sz w:val="26"/>
          <w:szCs w:val="26"/>
        </w:rPr>
        <w:t>We are</w:t>
      </w:r>
      <w:r w:rsidRPr="006676FA">
        <w:rPr>
          <w:b/>
          <w:sz w:val="26"/>
          <w:szCs w:val="26"/>
          <w:lang w:val="vi-VN"/>
        </w:rPr>
        <w:t>:</w:t>
      </w:r>
    </w:p>
    <w:p w:rsidR="00AE3773" w:rsidRPr="006676FA" w:rsidRDefault="00AE3773" w:rsidP="00AE3773">
      <w:pPr>
        <w:tabs>
          <w:tab w:val="right" w:leader="dot" w:pos="9356"/>
        </w:tabs>
        <w:ind w:right="-285" w:firstLine="567"/>
        <w:jc w:val="both"/>
        <w:rPr>
          <w:sz w:val="26"/>
          <w:szCs w:val="26"/>
          <w:lang w:val="vi-VN"/>
        </w:rPr>
      </w:pP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1. Họ và tên: </w:t>
      </w:r>
      <w:r w:rsidRPr="006676FA">
        <w:rPr>
          <w:sz w:val="26"/>
          <w:szCs w:val="26"/>
        </w:rPr>
        <w:t>………………………………</w:t>
      </w:r>
      <w:r w:rsidRPr="006676FA">
        <w:rPr>
          <w:sz w:val="26"/>
          <w:szCs w:val="26"/>
          <w:lang w:val="vi-VN"/>
        </w:rPr>
        <w:t xml:space="preserve">Chức vụ: </w:t>
      </w:r>
      <w:r w:rsidRPr="006676FA">
        <w:rPr>
          <w:sz w:val="26"/>
          <w:szCs w:val="26"/>
        </w:rPr>
        <w:tab/>
        <w:t xml:space="preserve"> </w:t>
      </w:r>
    </w:p>
    <w:p w:rsidR="00AE3773" w:rsidRPr="006676FA" w:rsidRDefault="00AE3773" w:rsidP="00AE3773">
      <w:pPr>
        <w:tabs>
          <w:tab w:val="right" w:leader="dot" w:pos="9356"/>
        </w:tabs>
        <w:ind w:right="-285" w:firstLine="567"/>
        <w:jc w:val="both"/>
        <w:rPr>
          <w:sz w:val="26"/>
          <w:szCs w:val="26"/>
        </w:rPr>
      </w:pPr>
      <w:r w:rsidRPr="006676FA">
        <w:rPr>
          <w:i/>
          <w:sz w:val="26"/>
          <w:szCs w:val="26"/>
        </w:rPr>
        <w:t xml:space="preserve">Full name: …………………………………… </w:t>
      </w:r>
      <w:r w:rsidRPr="006676FA">
        <w:rPr>
          <w:i/>
          <w:sz w:val="26"/>
          <w:szCs w:val="26"/>
          <w:lang w:val="vi-VN"/>
        </w:rPr>
        <w:t>Position:</w:t>
      </w:r>
      <w:r w:rsidRPr="006676FA">
        <w:rPr>
          <w:i/>
          <w:sz w:val="26"/>
          <w:szCs w:val="26"/>
          <w:lang w:val="vi-VN"/>
        </w:rPr>
        <w:tab/>
      </w:r>
    </w:p>
    <w:p w:rsidR="00AE3773" w:rsidRPr="006676FA" w:rsidRDefault="00AE3773" w:rsidP="00AE3773">
      <w:pPr>
        <w:tabs>
          <w:tab w:val="right" w:leader="dot" w:pos="9356"/>
        </w:tabs>
        <w:ind w:right="-285" w:firstLine="561"/>
        <w:jc w:val="both"/>
        <w:rPr>
          <w:sz w:val="26"/>
          <w:szCs w:val="26"/>
        </w:rPr>
      </w:pPr>
      <w:r w:rsidRPr="006676FA">
        <w:rPr>
          <w:sz w:val="26"/>
          <w:szCs w:val="26"/>
          <w:lang w:val="vi-VN"/>
        </w:rPr>
        <w:t>Cơ q</w:t>
      </w:r>
      <w:r w:rsidRPr="006676FA">
        <w:rPr>
          <w:sz w:val="26"/>
          <w:szCs w:val="26"/>
        </w:rPr>
        <w:t>u</w:t>
      </w:r>
      <w:r w:rsidRPr="006676FA">
        <w:rPr>
          <w:sz w:val="26"/>
          <w:szCs w:val="26"/>
          <w:lang w:val="vi-VN"/>
        </w:rPr>
        <w:t>an:</w:t>
      </w:r>
      <w:r w:rsidRPr="006676FA">
        <w:rPr>
          <w:sz w:val="26"/>
          <w:szCs w:val="26"/>
          <w:lang w:val="vi-VN"/>
        </w:rPr>
        <w:tab/>
      </w:r>
      <w:r w:rsidRPr="006676FA">
        <w:rPr>
          <w:sz w:val="26"/>
          <w:szCs w:val="26"/>
        </w:rPr>
        <w:t xml:space="preserve"> </w:t>
      </w:r>
    </w:p>
    <w:p w:rsidR="00AE3773" w:rsidRPr="006676FA" w:rsidRDefault="00AE3773" w:rsidP="00AE3773">
      <w:pPr>
        <w:tabs>
          <w:tab w:val="right" w:leader="dot" w:pos="9356"/>
        </w:tabs>
        <w:ind w:right="-285" w:firstLine="567"/>
        <w:jc w:val="both"/>
        <w:rPr>
          <w:i/>
          <w:sz w:val="26"/>
          <w:szCs w:val="26"/>
        </w:rPr>
      </w:pPr>
      <w:r w:rsidRPr="006676FA">
        <w:rPr>
          <w:i/>
          <w:sz w:val="26"/>
          <w:szCs w:val="26"/>
          <w:lang w:val="vi-VN"/>
        </w:rPr>
        <w:t>Organization</w:t>
      </w:r>
      <w:r w:rsidRPr="006676FA">
        <w:rPr>
          <w:i/>
          <w:sz w:val="26"/>
          <w:szCs w:val="26"/>
        </w:rPr>
        <w:t>:</w:t>
      </w:r>
      <w:r w:rsidRPr="006676FA">
        <w:rPr>
          <w:i/>
          <w:sz w:val="26"/>
          <w:szCs w:val="26"/>
        </w:rPr>
        <w:tab/>
      </w:r>
    </w:p>
    <w:p w:rsidR="00AE3773" w:rsidRPr="006676FA" w:rsidRDefault="00AE3773" w:rsidP="00AE3773">
      <w:pPr>
        <w:tabs>
          <w:tab w:val="right" w:leader="dot" w:pos="9356"/>
        </w:tabs>
        <w:ind w:right="-285" w:firstLine="560"/>
        <w:jc w:val="both"/>
        <w:rPr>
          <w:sz w:val="26"/>
          <w:szCs w:val="26"/>
        </w:rPr>
      </w:pPr>
      <w:r w:rsidRPr="006676FA">
        <w:rPr>
          <w:sz w:val="26"/>
          <w:szCs w:val="26"/>
          <w:lang w:val="vi-VN"/>
        </w:rPr>
        <w:t>2. Với sự chứng kiến của/</w:t>
      </w:r>
      <w:r w:rsidRPr="006676FA">
        <w:rPr>
          <w:i/>
          <w:sz w:val="26"/>
          <w:szCs w:val="26"/>
          <w:lang/>
        </w:rPr>
        <w:t>With the witness of:</w:t>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a) Họ và tên: </w:t>
      </w:r>
      <w:r w:rsidRPr="006676FA">
        <w:rPr>
          <w:sz w:val="26"/>
          <w:szCs w:val="26"/>
        </w:rPr>
        <w:t xml:space="preserve">…………………………………… </w:t>
      </w:r>
      <w:r w:rsidRPr="006676FA">
        <w:rPr>
          <w:sz w:val="26"/>
          <w:szCs w:val="26"/>
          <w:lang w:val="vi-VN"/>
        </w:rPr>
        <w:t>Nghề nghiệp:</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i/>
          <w:sz w:val="26"/>
          <w:szCs w:val="26"/>
        </w:rPr>
      </w:pPr>
      <w:r w:rsidRPr="006676FA">
        <w:rPr>
          <w:i/>
          <w:sz w:val="26"/>
          <w:szCs w:val="26"/>
        </w:rPr>
        <w:t>Full name: ……………………………………………Occupation:</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Nơi ở hiện </w:t>
      </w:r>
      <w:r w:rsidRPr="006676FA">
        <w:rPr>
          <w:sz w:val="26"/>
          <w:szCs w:val="26"/>
        </w:rPr>
        <w:t>nay</w:t>
      </w:r>
      <w:r w:rsidRPr="006676FA">
        <w:rPr>
          <w:sz w:val="26"/>
          <w:szCs w:val="26"/>
          <w:lang w:val="vi-VN"/>
        </w:rPr>
        <w:t>:</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t>Address:</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b) Họ và tên: </w:t>
      </w:r>
      <w:r w:rsidRPr="006676FA">
        <w:rPr>
          <w:sz w:val="26"/>
          <w:szCs w:val="26"/>
        </w:rPr>
        <w:t xml:space="preserve">…………………………………… </w:t>
      </w:r>
      <w:r w:rsidRPr="006676FA">
        <w:rPr>
          <w:sz w:val="26"/>
          <w:szCs w:val="26"/>
          <w:lang w:val="vi-VN"/>
        </w:rPr>
        <w:t>Nghề nghiệp:</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i/>
          <w:sz w:val="26"/>
          <w:szCs w:val="26"/>
        </w:rPr>
      </w:pPr>
      <w:r w:rsidRPr="006676FA">
        <w:rPr>
          <w:i/>
          <w:sz w:val="26"/>
          <w:szCs w:val="26"/>
        </w:rPr>
        <w:t>Full name: ……………………………………………Occupation:</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Nơi ở hiện </w:t>
      </w:r>
      <w:r w:rsidRPr="006676FA">
        <w:rPr>
          <w:sz w:val="26"/>
          <w:szCs w:val="26"/>
        </w:rPr>
        <w:t>nay</w:t>
      </w:r>
      <w:r w:rsidRPr="006676FA">
        <w:rPr>
          <w:sz w:val="26"/>
          <w:szCs w:val="26"/>
          <w:lang w:val="vi-VN"/>
        </w:rPr>
        <w:t>:</w:t>
      </w:r>
      <w:r w:rsidRPr="006676FA">
        <w:rPr>
          <w:sz w:val="26"/>
          <w:szCs w:val="26"/>
        </w:rPr>
        <w:tab/>
      </w:r>
    </w:p>
    <w:p w:rsidR="00AE3773" w:rsidRPr="006676FA" w:rsidRDefault="00AE3773" w:rsidP="00AE3773">
      <w:pPr>
        <w:tabs>
          <w:tab w:val="right" w:leader="dot" w:pos="9356"/>
        </w:tabs>
        <w:ind w:right="-285" w:firstLine="567"/>
        <w:jc w:val="both"/>
        <w:rPr>
          <w:i/>
          <w:sz w:val="26"/>
          <w:szCs w:val="26"/>
        </w:rPr>
      </w:pPr>
      <w:r w:rsidRPr="006676FA">
        <w:rPr>
          <w:i/>
          <w:sz w:val="26"/>
          <w:szCs w:val="26"/>
        </w:rPr>
        <w:t>Address:</w:t>
      </w:r>
      <w:r w:rsidRPr="006676FA">
        <w:rPr>
          <w:i/>
          <w:sz w:val="26"/>
          <w:szCs w:val="26"/>
        </w:rPr>
        <w:tab/>
      </w:r>
    </w:p>
    <w:p w:rsidR="00AE3773" w:rsidRPr="006676FA" w:rsidRDefault="00AE3773" w:rsidP="00AE3773">
      <w:pPr>
        <w:tabs>
          <w:tab w:val="right" w:leader="dot" w:pos="9356"/>
        </w:tabs>
        <w:ind w:right="-285" w:firstLine="567"/>
        <w:jc w:val="both"/>
        <w:rPr>
          <w:bCs/>
          <w:sz w:val="26"/>
          <w:szCs w:val="26"/>
          <w:lang w:val="vi-VN"/>
        </w:rPr>
      </w:pPr>
      <w:r w:rsidRPr="006676FA">
        <w:rPr>
          <w:sz w:val="26"/>
          <w:szCs w:val="26"/>
          <w:lang w:val="vi-VN"/>
        </w:rPr>
        <w:t xml:space="preserve">3. </w:t>
      </w:r>
      <w:r w:rsidRPr="006676FA">
        <w:rPr>
          <w:i/>
          <w:iCs/>
          <w:sz w:val="26"/>
          <w:szCs w:val="26"/>
          <w:lang w:val="vi-VN"/>
        </w:rPr>
        <w:t>&lt;Ông (bà)/tổ chức&gt; &lt;là chủ sở hữu, người quản lý hoặc người sử dụng hợp pháp&gt;</w:t>
      </w:r>
      <w:r w:rsidRPr="006676FA">
        <w:rPr>
          <w:rStyle w:val="EndnoteReference"/>
          <w:i/>
          <w:iCs/>
          <w:sz w:val="26"/>
          <w:szCs w:val="26"/>
          <w:lang w:val="vi-VN"/>
        </w:rPr>
        <w:endnoteReference w:id="300"/>
      </w:r>
      <w:r w:rsidRPr="006676FA">
        <w:rPr>
          <w:sz w:val="26"/>
          <w:szCs w:val="26"/>
          <w:lang w:val="vi-VN"/>
        </w:rPr>
        <w:t xml:space="preserve"> được trả lại </w:t>
      </w:r>
      <w:r w:rsidRPr="006676FA">
        <w:rPr>
          <w:i/>
          <w:iCs/>
          <w:sz w:val="26"/>
          <w:szCs w:val="26"/>
          <w:lang w:val="vi-VN"/>
        </w:rPr>
        <w:t>&lt;tang vật, phương tiện vi phạm hành chính/giấy phép, chứng chỉ hành ngh</w:t>
      </w:r>
      <w:r w:rsidRPr="006676FA">
        <w:rPr>
          <w:i/>
          <w:iCs/>
          <w:sz w:val="26"/>
          <w:szCs w:val="26"/>
        </w:rPr>
        <w:t>ề</w:t>
      </w:r>
      <w:r w:rsidRPr="006676FA">
        <w:rPr>
          <w:i/>
          <w:iCs/>
          <w:sz w:val="26"/>
          <w:szCs w:val="26"/>
          <w:lang w:val="vi-VN"/>
        </w:rPr>
        <w:t>&gt;</w:t>
      </w:r>
      <w:r w:rsidRPr="006676FA">
        <w:rPr>
          <w:rStyle w:val="EndnoteReference"/>
          <w:i/>
          <w:iCs/>
          <w:sz w:val="26"/>
          <w:szCs w:val="26"/>
          <w:lang w:val="vi-VN"/>
        </w:rPr>
        <w:endnoteReference w:id="301"/>
      </w:r>
      <w:r w:rsidRPr="006676FA">
        <w:rPr>
          <w:sz w:val="26"/>
          <w:szCs w:val="26"/>
        </w:rPr>
        <w:t xml:space="preserve"> </w:t>
      </w:r>
      <w:r w:rsidRPr="006676FA">
        <w:rPr>
          <w:sz w:val="26"/>
          <w:szCs w:val="26"/>
          <w:lang w:val="vi-VN"/>
        </w:rPr>
        <w:t>đã bị tạm giữ:</w:t>
      </w:r>
    </w:p>
    <w:p w:rsidR="00AE3773" w:rsidRPr="007F60F1" w:rsidRDefault="00AE3773" w:rsidP="00AE3773">
      <w:pPr>
        <w:tabs>
          <w:tab w:val="right" w:leader="dot" w:pos="9356"/>
        </w:tabs>
        <w:ind w:right="-285" w:firstLine="567"/>
        <w:jc w:val="both"/>
        <w:rPr>
          <w:sz w:val="26"/>
          <w:szCs w:val="26"/>
        </w:rPr>
      </w:pPr>
      <w:r>
        <w:rPr>
          <w:i/>
          <w:sz w:val="26"/>
          <w:szCs w:val="26"/>
        </w:rPr>
        <w:t>&lt;</w:t>
      </w:r>
      <w:r w:rsidRPr="007F60F1">
        <w:rPr>
          <w:i/>
          <w:sz w:val="26"/>
          <w:szCs w:val="26"/>
        </w:rPr>
        <w:t>Mr (Mrs)/organization&gt; &lt;</w:t>
      </w:r>
      <w:r w:rsidRPr="007F60F1">
        <w:rPr>
          <w:i/>
          <w:sz w:val="26"/>
          <w:szCs w:val="26"/>
          <w:lang/>
        </w:rPr>
        <w:t xml:space="preserve"> the owner, manager or lawfull user&gt; is returned &lt;the </w:t>
      </w:r>
      <w:r w:rsidRPr="007F60F1">
        <w:rPr>
          <w:i/>
          <w:sz w:val="26"/>
          <w:szCs w:val="26"/>
        </w:rPr>
        <w:t>exhibit, vehicle</w:t>
      </w:r>
      <w:r w:rsidRPr="007F60F1">
        <w:rPr>
          <w:rFonts w:ascii="Courier New" w:hAnsi="Courier New" w:cs="Courier New"/>
          <w:i/>
          <w:sz w:val="26"/>
          <w:szCs w:val="26"/>
          <w:lang/>
        </w:rPr>
        <w:t xml:space="preserve"> </w:t>
      </w:r>
      <w:r w:rsidRPr="007F60F1">
        <w:rPr>
          <w:i/>
          <w:sz w:val="26"/>
          <w:szCs w:val="26"/>
        </w:rPr>
        <w:t>related to the administrative violation/permission, certificate</w:t>
      </w:r>
      <w:r w:rsidRPr="007F60F1">
        <w:rPr>
          <w:i/>
          <w:sz w:val="26"/>
          <w:szCs w:val="26"/>
          <w:lang/>
        </w:rPr>
        <w:t>&gt;</w:t>
      </w:r>
      <w:r w:rsidRPr="007F60F1">
        <w:rPr>
          <w:i/>
          <w:sz w:val="26"/>
          <w:szCs w:val="26"/>
        </w:rPr>
        <w:t xml:space="preserve"> being temporarily seized:</w:t>
      </w:r>
    </w:p>
    <w:p w:rsidR="00AE3773" w:rsidRPr="006676FA" w:rsidRDefault="00AE3773" w:rsidP="00AE3773">
      <w:pPr>
        <w:tabs>
          <w:tab w:val="right" w:leader="dot" w:pos="9356"/>
        </w:tabs>
        <w:ind w:right="-285" w:firstLine="567"/>
        <w:jc w:val="both"/>
        <w:rPr>
          <w:sz w:val="26"/>
          <w:szCs w:val="26"/>
        </w:rPr>
      </w:pPr>
      <w:r w:rsidRPr="006676FA">
        <w:rPr>
          <w:sz w:val="26"/>
          <w:szCs w:val="26"/>
        </w:rPr>
        <w:t xml:space="preserve">&lt;1. </w:t>
      </w:r>
      <w:r w:rsidRPr="006676FA">
        <w:rPr>
          <w:sz w:val="26"/>
          <w:szCs w:val="26"/>
          <w:lang w:val="vi-VN"/>
        </w:rPr>
        <w:t xml:space="preserve">Họ và tên&gt;: </w:t>
      </w:r>
      <w:r w:rsidRPr="006676FA">
        <w:rPr>
          <w:sz w:val="26"/>
          <w:szCs w:val="26"/>
        </w:rPr>
        <w:t xml:space="preserve">…………………………………… </w:t>
      </w:r>
      <w:r w:rsidRPr="006676FA">
        <w:rPr>
          <w:sz w:val="26"/>
          <w:szCs w:val="26"/>
          <w:lang w:val="vi-VN"/>
        </w:rPr>
        <w:t>Giới tính:</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i/>
          <w:sz w:val="26"/>
          <w:szCs w:val="26"/>
        </w:rPr>
      </w:pPr>
      <w:r w:rsidRPr="006676FA">
        <w:rPr>
          <w:i/>
          <w:sz w:val="26"/>
          <w:szCs w:val="26"/>
        </w:rPr>
        <w:t>Full name: ……………………………………………….Sex:</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Ngày, tháng, năm sinh: </w:t>
      </w:r>
      <w:r w:rsidRPr="006676FA">
        <w:rPr>
          <w:sz w:val="26"/>
          <w:szCs w:val="26"/>
        </w:rPr>
        <w:t>…….</w:t>
      </w:r>
      <w:r w:rsidRPr="006676FA">
        <w:rPr>
          <w:sz w:val="26"/>
          <w:szCs w:val="26"/>
          <w:lang w:val="vi-VN"/>
        </w:rPr>
        <w:t xml:space="preserve">/ </w:t>
      </w:r>
      <w:r w:rsidRPr="006676FA">
        <w:rPr>
          <w:sz w:val="26"/>
          <w:szCs w:val="26"/>
        </w:rPr>
        <w:t>……</w:t>
      </w:r>
      <w:r w:rsidRPr="006676FA">
        <w:rPr>
          <w:sz w:val="26"/>
          <w:szCs w:val="26"/>
          <w:lang w:val="vi-VN"/>
        </w:rPr>
        <w:t>/</w:t>
      </w:r>
      <w:r w:rsidRPr="006676FA">
        <w:rPr>
          <w:sz w:val="26"/>
          <w:szCs w:val="26"/>
        </w:rPr>
        <w:t xml:space="preserve">……. </w:t>
      </w:r>
      <w:r w:rsidRPr="006676FA">
        <w:rPr>
          <w:sz w:val="26"/>
          <w:szCs w:val="26"/>
          <w:lang w:val="vi-VN"/>
        </w:rPr>
        <w:t>Quốc tịch:</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lastRenderedPageBreak/>
        <w:t>Date of birth:</w:t>
      </w:r>
      <w:r w:rsidRPr="006676FA">
        <w:rPr>
          <w:sz w:val="26"/>
          <w:szCs w:val="26"/>
        </w:rPr>
        <w:t xml:space="preserve"> ……. </w:t>
      </w:r>
      <w:r w:rsidRPr="006676FA">
        <w:rPr>
          <w:sz w:val="26"/>
          <w:szCs w:val="26"/>
          <w:lang w:val="vi-VN"/>
        </w:rPr>
        <w:t xml:space="preserve">/ </w:t>
      </w:r>
      <w:r w:rsidRPr="006676FA">
        <w:rPr>
          <w:sz w:val="26"/>
          <w:szCs w:val="26"/>
        </w:rPr>
        <w:t>……</w:t>
      </w:r>
      <w:r w:rsidRPr="006676FA">
        <w:rPr>
          <w:sz w:val="26"/>
          <w:szCs w:val="26"/>
          <w:lang w:val="vi-VN"/>
        </w:rPr>
        <w:t>/</w:t>
      </w:r>
      <w:r w:rsidRPr="006676FA">
        <w:rPr>
          <w:sz w:val="26"/>
          <w:szCs w:val="26"/>
        </w:rPr>
        <w:t xml:space="preserve">……. </w:t>
      </w:r>
      <w:r w:rsidRPr="006676FA">
        <w:rPr>
          <w:i/>
          <w:sz w:val="26"/>
          <w:szCs w:val="26"/>
        </w:rPr>
        <w:t>Nationality:</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Nghề nghiệp:</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t>Occupation:</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Nơi ở hiện tại:</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t>Address:</w:t>
      </w:r>
      <w:r w:rsidRPr="006676FA">
        <w:rPr>
          <w:i/>
          <w:sz w:val="26"/>
          <w:szCs w:val="26"/>
        </w:rPr>
        <w:tab/>
      </w:r>
    </w:p>
    <w:p w:rsidR="00AE3773" w:rsidRPr="006676FA" w:rsidRDefault="00AE3773" w:rsidP="00AE3773">
      <w:pPr>
        <w:tabs>
          <w:tab w:val="right" w:leader="dot" w:pos="9356"/>
        </w:tabs>
        <w:ind w:right="-285" w:firstLine="567"/>
        <w:jc w:val="both"/>
        <w:rPr>
          <w:sz w:val="26"/>
          <w:szCs w:val="26"/>
          <w:lang w:val="vi-VN"/>
        </w:rPr>
      </w:pPr>
      <w:r w:rsidRPr="006676FA">
        <w:rPr>
          <w:sz w:val="26"/>
          <w:szCs w:val="26"/>
          <w:lang w:val="vi-VN"/>
        </w:rPr>
        <w:t>Số định danh cá nhân/CMND/H</w:t>
      </w:r>
      <w:r w:rsidRPr="006676FA">
        <w:rPr>
          <w:sz w:val="26"/>
          <w:szCs w:val="26"/>
        </w:rPr>
        <w:t xml:space="preserve">ộ </w:t>
      </w:r>
      <w:r w:rsidRPr="006676FA">
        <w:rPr>
          <w:sz w:val="26"/>
          <w:szCs w:val="26"/>
          <w:lang w:val="vi-VN"/>
        </w:rPr>
        <w:t>chiếu</w:t>
      </w:r>
      <w:r w:rsidRPr="006676FA">
        <w:rPr>
          <w:sz w:val="26"/>
          <w:szCs w:val="26"/>
        </w:rPr>
        <w:t>:</w:t>
      </w:r>
      <w:r w:rsidRPr="006676FA">
        <w:rPr>
          <w:sz w:val="26"/>
          <w:szCs w:val="26"/>
        </w:rPr>
        <w:tab/>
      </w:r>
      <w:r w:rsidRPr="006676FA">
        <w:rPr>
          <w:sz w:val="26"/>
          <w:szCs w:val="26"/>
          <w:lang w:val="vi-VN"/>
        </w:rPr>
        <w:t xml:space="preserve">ngày cấp: </w:t>
      </w:r>
      <w:r w:rsidRPr="006676FA">
        <w:rPr>
          <w:sz w:val="26"/>
          <w:szCs w:val="26"/>
        </w:rPr>
        <w:t>……</w:t>
      </w:r>
      <w:r w:rsidRPr="006676FA">
        <w:rPr>
          <w:sz w:val="26"/>
          <w:szCs w:val="26"/>
          <w:lang w:val="vi-VN"/>
        </w:rPr>
        <w:t>/</w:t>
      </w:r>
      <w:r w:rsidRPr="006676FA">
        <w:rPr>
          <w:sz w:val="26"/>
          <w:szCs w:val="26"/>
        </w:rPr>
        <w:t>……</w:t>
      </w:r>
      <w:r w:rsidRPr="006676FA">
        <w:rPr>
          <w:sz w:val="26"/>
          <w:szCs w:val="26"/>
          <w:lang w:val="vi-VN"/>
        </w:rPr>
        <w:t>/</w:t>
      </w:r>
      <w:r w:rsidRPr="006676FA">
        <w:rPr>
          <w:sz w:val="26"/>
          <w:szCs w:val="26"/>
        </w:rPr>
        <w:t>…..</w:t>
      </w:r>
      <w:r w:rsidRPr="006676FA">
        <w:rPr>
          <w:sz w:val="26"/>
          <w:szCs w:val="26"/>
          <w:lang w:val="vi-VN"/>
        </w:rPr>
        <w:t>;</w:t>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Nơi cấp:</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i/>
          <w:sz w:val="26"/>
          <w:szCs w:val="26"/>
        </w:rPr>
      </w:pPr>
      <w:r w:rsidRPr="006676FA">
        <w:rPr>
          <w:i/>
          <w:sz w:val="26"/>
          <w:szCs w:val="26"/>
        </w:rPr>
        <w:t>Personal Identification Number/ID Card/ Passport No:</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t>Date of issue:</w:t>
      </w:r>
      <w:r w:rsidRPr="006676FA">
        <w:rPr>
          <w:sz w:val="26"/>
          <w:szCs w:val="26"/>
        </w:rPr>
        <w:t xml:space="preserve"> ……</w:t>
      </w:r>
      <w:r w:rsidRPr="006676FA">
        <w:rPr>
          <w:sz w:val="26"/>
          <w:szCs w:val="26"/>
          <w:lang w:val="vi-VN"/>
        </w:rPr>
        <w:t>/</w:t>
      </w:r>
      <w:r w:rsidRPr="006676FA">
        <w:rPr>
          <w:sz w:val="26"/>
          <w:szCs w:val="26"/>
        </w:rPr>
        <w:t>……</w:t>
      </w:r>
      <w:r w:rsidRPr="006676FA">
        <w:rPr>
          <w:sz w:val="26"/>
          <w:szCs w:val="26"/>
          <w:lang w:val="vi-VN"/>
        </w:rPr>
        <w:t>/</w:t>
      </w:r>
      <w:r w:rsidRPr="006676FA">
        <w:rPr>
          <w:sz w:val="26"/>
          <w:szCs w:val="26"/>
        </w:rPr>
        <w:t>…..</w:t>
      </w:r>
      <w:r w:rsidRPr="006676FA">
        <w:rPr>
          <w:sz w:val="26"/>
          <w:szCs w:val="26"/>
          <w:lang w:val="vi-VN"/>
        </w:rPr>
        <w:t>;</w:t>
      </w:r>
      <w:r w:rsidRPr="006676FA">
        <w:rPr>
          <w:sz w:val="26"/>
          <w:szCs w:val="26"/>
        </w:rPr>
        <w:t xml:space="preserve"> </w:t>
      </w:r>
      <w:r w:rsidRPr="006676FA">
        <w:rPr>
          <w:i/>
          <w:sz w:val="26"/>
          <w:szCs w:val="26"/>
        </w:rPr>
        <w:t>Place of issue:</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&lt;</w:t>
      </w:r>
      <w:r w:rsidRPr="006676FA">
        <w:rPr>
          <w:sz w:val="26"/>
          <w:szCs w:val="26"/>
        </w:rPr>
        <w:t xml:space="preserve">1. </w:t>
      </w:r>
      <w:r w:rsidRPr="006676FA">
        <w:rPr>
          <w:sz w:val="26"/>
          <w:szCs w:val="26"/>
          <w:lang w:val="vi-VN"/>
        </w:rPr>
        <w:t>Tên tổ chức vi phạm &gt;:</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t>Organization:</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Địa chỉ trụ sở chính: </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t xml:space="preserve">Head office address: </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Mã số doanh nghiệp: </w:t>
      </w:r>
      <w:r w:rsidRPr="006676FA">
        <w:rPr>
          <w:sz w:val="26"/>
          <w:szCs w:val="26"/>
        </w:rPr>
        <w:tab/>
      </w:r>
    </w:p>
    <w:p w:rsidR="00AE3773" w:rsidRPr="006676FA" w:rsidRDefault="00AE3773" w:rsidP="00AE3773">
      <w:pPr>
        <w:tabs>
          <w:tab w:val="right" w:leader="dot" w:pos="9356"/>
        </w:tabs>
        <w:ind w:right="-285" w:firstLine="567"/>
        <w:jc w:val="both"/>
        <w:rPr>
          <w:i/>
          <w:sz w:val="26"/>
          <w:szCs w:val="26"/>
        </w:rPr>
      </w:pPr>
      <w:r w:rsidRPr="006676FA">
        <w:rPr>
          <w:bCs/>
          <w:i/>
          <w:sz w:val="26"/>
          <w:szCs w:val="26"/>
        </w:rPr>
        <w:t>Enterprise identification number:</w:t>
      </w:r>
      <w:r w:rsidRPr="006676FA">
        <w:rPr>
          <w:bCs/>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Số GCN đăng ký đầu tư/doanh nghiệp hoặc GP thành lập/đăng ký hoạt động:</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t>Investment Registration Certificate (IRC)/Enterprise Registration Certificate (ERC) orDecision on Establishment/Business Registration No:</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 xml:space="preserve">Ngày cấp: </w:t>
      </w:r>
      <w:r w:rsidRPr="006676FA">
        <w:rPr>
          <w:sz w:val="26"/>
          <w:szCs w:val="26"/>
        </w:rPr>
        <w:t>……</w:t>
      </w:r>
      <w:r w:rsidRPr="006676FA">
        <w:rPr>
          <w:sz w:val="26"/>
          <w:szCs w:val="26"/>
          <w:lang w:val="vi-VN"/>
        </w:rPr>
        <w:t xml:space="preserve">/ </w:t>
      </w:r>
      <w:r w:rsidRPr="006676FA">
        <w:rPr>
          <w:sz w:val="26"/>
          <w:szCs w:val="26"/>
        </w:rPr>
        <w:t>…….</w:t>
      </w:r>
      <w:r w:rsidRPr="006676FA">
        <w:rPr>
          <w:sz w:val="26"/>
          <w:szCs w:val="26"/>
          <w:lang w:val="vi-VN"/>
        </w:rPr>
        <w:t xml:space="preserve">/ </w:t>
      </w:r>
      <w:r w:rsidRPr="006676FA">
        <w:rPr>
          <w:sz w:val="26"/>
          <w:szCs w:val="26"/>
        </w:rPr>
        <w:t xml:space="preserve">…….. </w:t>
      </w:r>
      <w:r w:rsidRPr="006676FA">
        <w:rPr>
          <w:sz w:val="26"/>
          <w:szCs w:val="26"/>
          <w:lang w:val="vi-VN"/>
        </w:rPr>
        <w:t>; nơi cấp:</w:t>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sz w:val="26"/>
          <w:szCs w:val="26"/>
        </w:rPr>
      </w:pPr>
      <w:r w:rsidRPr="006676FA">
        <w:rPr>
          <w:i/>
          <w:sz w:val="26"/>
          <w:szCs w:val="26"/>
        </w:rPr>
        <w:t>Date of issue:</w:t>
      </w:r>
      <w:r w:rsidRPr="006676FA">
        <w:rPr>
          <w:sz w:val="26"/>
          <w:szCs w:val="26"/>
        </w:rPr>
        <w:t xml:space="preserve"> ……</w:t>
      </w:r>
      <w:r w:rsidRPr="006676FA">
        <w:rPr>
          <w:sz w:val="26"/>
          <w:szCs w:val="26"/>
          <w:lang w:val="vi-VN"/>
        </w:rPr>
        <w:t>/</w:t>
      </w:r>
      <w:r w:rsidRPr="006676FA">
        <w:rPr>
          <w:sz w:val="26"/>
          <w:szCs w:val="26"/>
        </w:rPr>
        <w:t>……</w:t>
      </w:r>
      <w:r w:rsidRPr="006676FA">
        <w:rPr>
          <w:sz w:val="26"/>
          <w:szCs w:val="26"/>
          <w:lang w:val="vi-VN"/>
        </w:rPr>
        <w:t>/</w:t>
      </w:r>
      <w:r w:rsidRPr="006676FA">
        <w:rPr>
          <w:sz w:val="26"/>
          <w:szCs w:val="26"/>
        </w:rPr>
        <w:t>…..</w:t>
      </w:r>
      <w:r w:rsidRPr="006676FA">
        <w:rPr>
          <w:sz w:val="26"/>
          <w:szCs w:val="26"/>
          <w:lang w:val="vi-VN"/>
        </w:rPr>
        <w:t>;</w:t>
      </w:r>
      <w:r w:rsidRPr="006676FA">
        <w:rPr>
          <w:sz w:val="26"/>
          <w:szCs w:val="26"/>
        </w:rPr>
        <w:t xml:space="preserve"> </w:t>
      </w:r>
      <w:r w:rsidRPr="006676FA">
        <w:rPr>
          <w:i/>
          <w:sz w:val="26"/>
          <w:szCs w:val="26"/>
        </w:rPr>
        <w:t>Place of issue:</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302"/>
      </w:r>
      <w:r w:rsidRPr="006676FA">
        <w:rPr>
          <w:sz w:val="26"/>
          <w:szCs w:val="26"/>
        </w:rPr>
        <w:t xml:space="preserve">: .............................................. </w:t>
      </w:r>
      <w:r w:rsidRPr="006676FA">
        <w:rPr>
          <w:sz w:val="26"/>
          <w:szCs w:val="26"/>
          <w:lang w:val="vi-VN"/>
        </w:rPr>
        <w:t>Giới tính:</w:t>
      </w:r>
      <w:r w:rsidRPr="006676FA">
        <w:rPr>
          <w:sz w:val="26"/>
          <w:szCs w:val="26"/>
        </w:rPr>
        <w:tab/>
      </w:r>
    </w:p>
    <w:p w:rsidR="00AE3773" w:rsidRPr="006676FA" w:rsidRDefault="00AE3773" w:rsidP="00AE3773">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303"/>
      </w:r>
      <w:r w:rsidRPr="006676FA">
        <w:rPr>
          <w:sz w:val="26"/>
          <w:szCs w:val="26"/>
          <w:lang w:val="vi-VN"/>
        </w:rPr>
        <w:t xml:space="preserve">: </w:t>
      </w:r>
      <w:r w:rsidRPr="006676FA">
        <w:rPr>
          <w:sz w:val="26"/>
          <w:szCs w:val="26"/>
        </w:rPr>
        <w:tab/>
      </w:r>
    </w:p>
    <w:p w:rsidR="00AE3773" w:rsidRPr="006676FA" w:rsidRDefault="00AE3773" w:rsidP="00AE3773">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AE3773" w:rsidRPr="006676FA" w:rsidRDefault="00AE3773" w:rsidP="00AE3773">
      <w:pPr>
        <w:tabs>
          <w:tab w:val="right" w:leader="dot" w:pos="9356"/>
        </w:tabs>
        <w:ind w:right="-285" w:firstLine="567"/>
        <w:jc w:val="both"/>
        <w:rPr>
          <w:sz w:val="26"/>
          <w:szCs w:val="26"/>
        </w:rPr>
      </w:pPr>
      <w:r w:rsidRPr="006676FA">
        <w:rPr>
          <w:b/>
          <w:bCs/>
          <w:sz w:val="26"/>
          <w:szCs w:val="26"/>
          <w:lang w:val="vi-VN"/>
        </w:rPr>
        <w:t xml:space="preserve">Tiến hành </w:t>
      </w:r>
      <w:r w:rsidRPr="006676FA">
        <w:rPr>
          <w:b/>
          <w:sz w:val="26"/>
          <w:szCs w:val="26"/>
        </w:rPr>
        <w:t>trả lại</w:t>
      </w:r>
      <w:r w:rsidRPr="006676FA">
        <w:rPr>
          <w:b/>
          <w:sz w:val="26"/>
          <w:szCs w:val="26"/>
          <w:lang w:val="vi-VN"/>
        </w:rPr>
        <w:t xml:space="preserve"> tang vật, phương tiện vi phạm hành chính, giấy phép, chứng chỉ hành nghề</w:t>
      </w:r>
      <w:r w:rsidRPr="006676FA">
        <w:rPr>
          <w:b/>
          <w:sz w:val="26"/>
          <w:szCs w:val="26"/>
        </w:rPr>
        <w:t xml:space="preserve"> bị tạm giữ</w:t>
      </w:r>
      <w:r w:rsidRPr="006676FA">
        <w:rPr>
          <w:sz w:val="26"/>
          <w:szCs w:val="26"/>
          <w:lang w:val="vi-VN"/>
        </w:rPr>
        <w:t xml:space="preserve"> theo Quyết định tạm giữ tang vật, phương tiện vi phạm hành chính, giấy phép, chứng chỉ hành nghề số: ..../QĐ- T</w:t>
      </w:r>
      <w:r w:rsidRPr="006676FA">
        <w:rPr>
          <w:sz w:val="26"/>
          <w:szCs w:val="26"/>
        </w:rPr>
        <w:t>L</w:t>
      </w:r>
      <w:r w:rsidRPr="006676FA">
        <w:rPr>
          <w:sz w:val="26"/>
          <w:szCs w:val="26"/>
          <w:lang w:val="vi-VN"/>
        </w:rPr>
        <w:t xml:space="preserve">TVPTGPCC ngày </w:t>
      </w:r>
      <w:r w:rsidRPr="006676FA">
        <w:rPr>
          <w:sz w:val="26"/>
          <w:szCs w:val="26"/>
        </w:rPr>
        <w:t>…../……/………</w:t>
      </w:r>
      <w:r w:rsidRPr="006676FA">
        <w:rPr>
          <w:sz w:val="26"/>
          <w:szCs w:val="26"/>
          <w:lang w:val="vi-VN"/>
        </w:rPr>
        <w:t>của</w:t>
      </w:r>
      <w:r w:rsidRPr="006676FA">
        <w:rPr>
          <w:rStyle w:val="EndnoteReference"/>
          <w:sz w:val="26"/>
          <w:szCs w:val="26"/>
          <w:lang w:val="vi-VN"/>
        </w:rPr>
        <w:endnoteReference w:id="304"/>
      </w:r>
      <w:r w:rsidRPr="006676FA">
        <w:rPr>
          <w:sz w:val="26"/>
          <w:szCs w:val="26"/>
        </w:rPr>
        <w:t xml:space="preserve"> </w:t>
      </w:r>
      <w:r w:rsidRPr="006676FA">
        <w:rPr>
          <w:sz w:val="26"/>
          <w:szCs w:val="26"/>
        </w:rPr>
        <w:tab/>
      </w:r>
    </w:p>
    <w:p w:rsidR="00AE3773" w:rsidRPr="006676FA" w:rsidRDefault="00AE3773" w:rsidP="00AE3773">
      <w:pPr>
        <w:tabs>
          <w:tab w:val="right" w:leader="dot" w:pos="9356"/>
        </w:tabs>
        <w:ind w:right="-285" w:firstLine="567"/>
        <w:jc w:val="both"/>
        <w:rPr>
          <w:b/>
          <w:i/>
          <w:sz w:val="26"/>
          <w:szCs w:val="26"/>
          <w:lang/>
        </w:rPr>
      </w:pPr>
      <w:r w:rsidRPr="006676FA">
        <w:rPr>
          <w:b/>
          <w:i/>
          <w:sz w:val="26"/>
          <w:szCs w:val="26"/>
        </w:rPr>
        <w:t>To return of exhibit, vehicle</w:t>
      </w:r>
      <w:r w:rsidRPr="006676FA">
        <w:rPr>
          <w:b/>
          <w:i/>
          <w:sz w:val="26"/>
          <w:szCs w:val="26"/>
          <w:lang/>
        </w:rPr>
        <w:t xml:space="preserve"> </w:t>
      </w:r>
      <w:r w:rsidRPr="006676FA">
        <w:rPr>
          <w:b/>
          <w:i/>
          <w:sz w:val="26"/>
          <w:szCs w:val="26"/>
        </w:rPr>
        <w:t xml:space="preserve">related to the administrative violations, permission, certificate being </w:t>
      </w:r>
      <w:r w:rsidRPr="006676FA">
        <w:rPr>
          <w:b/>
          <w:i/>
          <w:sz w:val="26"/>
          <w:szCs w:val="26"/>
          <w:lang/>
        </w:rPr>
        <w:t>temporarily seized</w:t>
      </w:r>
      <w:r w:rsidRPr="006676FA">
        <w:rPr>
          <w:b/>
          <w:sz w:val="26"/>
          <w:szCs w:val="26"/>
        </w:rPr>
        <w:t xml:space="preserve"> </w:t>
      </w:r>
      <w:r w:rsidRPr="006676FA">
        <w:rPr>
          <w:i/>
          <w:sz w:val="26"/>
          <w:szCs w:val="26"/>
        </w:rPr>
        <w:t>according to the Decision on return of exhibit, vehicle</w:t>
      </w:r>
      <w:r w:rsidRPr="006676FA">
        <w:rPr>
          <w:i/>
          <w:sz w:val="26"/>
          <w:szCs w:val="26"/>
          <w:lang/>
        </w:rPr>
        <w:t xml:space="preserve"> </w:t>
      </w:r>
      <w:r w:rsidRPr="006676FA">
        <w:rPr>
          <w:i/>
          <w:sz w:val="26"/>
          <w:szCs w:val="26"/>
        </w:rPr>
        <w:t xml:space="preserve">related to the administrative violations, permission, certificate being </w:t>
      </w:r>
      <w:r w:rsidRPr="006676FA">
        <w:rPr>
          <w:i/>
          <w:sz w:val="26"/>
          <w:szCs w:val="26"/>
          <w:lang/>
        </w:rPr>
        <w:t>temporarily seized</w:t>
      </w:r>
      <w:r w:rsidRPr="006676FA">
        <w:rPr>
          <w:i/>
          <w:sz w:val="26"/>
          <w:szCs w:val="26"/>
        </w:rPr>
        <w:t xml:space="preserve"> in the field of civil aviations</w:t>
      </w:r>
      <w:r w:rsidRPr="006676FA">
        <w:rPr>
          <w:i/>
          <w:sz w:val="26"/>
          <w:szCs w:val="26"/>
          <w:lang/>
        </w:rPr>
        <w:t xml:space="preserve"> No. </w:t>
      </w:r>
      <w:r w:rsidRPr="006676FA">
        <w:rPr>
          <w:i/>
          <w:sz w:val="26"/>
          <w:szCs w:val="26"/>
        </w:rPr>
        <w:t>……./QD-</w:t>
      </w:r>
      <w:r w:rsidRPr="006676FA">
        <w:rPr>
          <w:i/>
          <w:sz w:val="26"/>
          <w:szCs w:val="26"/>
          <w:lang w:val="vi-VN"/>
        </w:rPr>
        <w:t>TGTVPTGPCC</w:t>
      </w:r>
      <w:r w:rsidRPr="006676FA">
        <w:rPr>
          <w:i/>
          <w:sz w:val="26"/>
          <w:szCs w:val="26"/>
        </w:rPr>
        <w:t xml:space="preserve"> dated……</w:t>
      </w:r>
      <w:r w:rsidRPr="006676FA">
        <w:rPr>
          <w:b/>
          <w:sz w:val="26"/>
          <w:szCs w:val="26"/>
        </w:rPr>
        <w:t xml:space="preserve"> </w:t>
      </w:r>
      <w:r w:rsidRPr="006676FA">
        <w:rPr>
          <w:i/>
          <w:sz w:val="26"/>
          <w:szCs w:val="26"/>
          <w:lang/>
        </w:rPr>
        <w:t xml:space="preserve"> by</w:t>
      </w:r>
      <w:r w:rsidRPr="006676FA">
        <w:rPr>
          <w:i/>
          <w:sz w:val="26"/>
          <w:szCs w:val="26"/>
          <w:lang/>
        </w:rPr>
        <w:tab/>
      </w:r>
    </w:p>
    <w:p w:rsidR="00AE3773" w:rsidRPr="006676FA" w:rsidRDefault="00AE3773" w:rsidP="00AE3773">
      <w:pPr>
        <w:tabs>
          <w:tab w:val="right" w:leader="dot" w:pos="9356"/>
        </w:tabs>
        <w:ind w:right="-285"/>
        <w:jc w:val="both"/>
        <w:rPr>
          <w:i/>
          <w:sz w:val="26"/>
          <w:szCs w:val="26"/>
          <w:lang w:val="vi-VN"/>
        </w:rPr>
      </w:pPr>
    </w:p>
    <w:p w:rsidR="00AE3773" w:rsidRDefault="00AE3773" w:rsidP="00AE3773">
      <w:pPr>
        <w:tabs>
          <w:tab w:val="right" w:leader="dot" w:pos="9356"/>
        </w:tabs>
        <w:ind w:right="-285" w:firstLine="567"/>
        <w:jc w:val="both"/>
        <w:rPr>
          <w:sz w:val="26"/>
          <w:szCs w:val="26"/>
        </w:rPr>
      </w:pPr>
      <w:r w:rsidRPr="006676FA">
        <w:rPr>
          <w:sz w:val="26"/>
          <w:szCs w:val="26"/>
          <w:lang w:val="vi-VN"/>
        </w:rPr>
        <w:t>1. Tang vật, phương tiện vi phạm hành chính bị tạm giữ</w:t>
      </w:r>
      <w:r w:rsidRPr="006676FA">
        <w:rPr>
          <w:sz w:val="26"/>
          <w:szCs w:val="26"/>
        </w:rPr>
        <w:t xml:space="preserve"> được trả lại</w:t>
      </w:r>
      <w:r w:rsidRPr="006676FA">
        <w:rPr>
          <w:sz w:val="26"/>
          <w:szCs w:val="26"/>
          <w:lang w:val="vi-VN"/>
        </w:rPr>
        <w:t>, gồm</w:t>
      </w:r>
      <w:r w:rsidRPr="006676FA">
        <w:rPr>
          <w:sz w:val="26"/>
          <w:szCs w:val="26"/>
        </w:rPr>
        <w:t xml:space="preserve"> có</w:t>
      </w:r>
      <w:r w:rsidRPr="006676FA">
        <w:rPr>
          <w:sz w:val="26"/>
          <w:szCs w:val="26"/>
          <w:lang w:val="vi-VN"/>
        </w:rPr>
        <w:t>:</w:t>
      </w:r>
    </w:p>
    <w:p w:rsidR="00037EEE" w:rsidRPr="00037EEE" w:rsidRDefault="00037EEE" w:rsidP="00AE3773">
      <w:pPr>
        <w:tabs>
          <w:tab w:val="right" w:leader="dot" w:pos="9356"/>
        </w:tabs>
        <w:ind w:right="-285" w:firstLine="567"/>
        <w:jc w:val="both"/>
        <w:rPr>
          <w:sz w:val="26"/>
          <w:szCs w:val="26"/>
        </w:rPr>
      </w:pPr>
      <w:r w:rsidRPr="006676FA">
        <w:rPr>
          <w:i/>
          <w:sz w:val="26"/>
          <w:szCs w:val="26"/>
        </w:rPr>
        <w:t>Exhibits, vehicles related to the administrative violations being temporarily seized are returned, include:</w:t>
      </w:r>
    </w:p>
    <w:p w:rsidR="00AE3773" w:rsidRPr="006676FA" w:rsidRDefault="00AE3773" w:rsidP="00AE3773">
      <w:pPr>
        <w:tabs>
          <w:tab w:val="right" w:leader="dot" w:pos="9356"/>
        </w:tabs>
        <w:ind w:right="-285"/>
        <w:jc w:val="both"/>
        <w:rPr>
          <w:i/>
          <w:sz w:val="26"/>
          <w:szCs w:val="26"/>
        </w:rPr>
      </w:pPr>
    </w:p>
    <w:tbl>
      <w:tblPr>
        <w:tblW w:w="5087" w:type="pct"/>
        <w:tblInd w:w="10" w:type="dxa"/>
        <w:tblBorders>
          <w:top w:val="nil"/>
          <w:bottom w:val="nil"/>
          <w:insideH w:val="nil"/>
          <w:insideV w:val="nil"/>
        </w:tblBorders>
        <w:tblCellMar>
          <w:left w:w="0" w:type="dxa"/>
          <w:right w:w="0" w:type="dxa"/>
        </w:tblCellMar>
        <w:tblLook w:val="04A0"/>
      </w:tblPr>
      <w:tblGrid>
        <w:gridCol w:w="732"/>
        <w:gridCol w:w="2644"/>
        <w:gridCol w:w="1334"/>
        <w:gridCol w:w="1093"/>
        <w:gridCol w:w="1397"/>
        <w:gridCol w:w="1261"/>
        <w:gridCol w:w="1078"/>
      </w:tblGrid>
      <w:tr w:rsidR="00C73DA2" w:rsidRPr="006676FA" w:rsidTr="00C73DA2">
        <w:tc>
          <w:tcPr>
            <w:tcW w:w="3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C73DA2">
            <w:pPr>
              <w:tabs>
                <w:tab w:val="right" w:leader="dot" w:pos="9356"/>
              </w:tabs>
              <w:ind w:right="-88"/>
              <w:jc w:val="center"/>
              <w:rPr>
                <w:sz w:val="26"/>
                <w:szCs w:val="26"/>
              </w:rPr>
            </w:pPr>
            <w:r w:rsidRPr="006676FA">
              <w:rPr>
                <w:sz w:val="26"/>
                <w:szCs w:val="26"/>
              </w:rPr>
              <w:t>S</w:t>
            </w:r>
            <w:r w:rsidRPr="006676FA">
              <w:rPr>
                <w:sz w:val="26"/>
                <w:szCs w:val="26"/>
                <w:lang w:val="vi-VN"/>
              </w:rPr>
              <w:t>TT</w:t>
            </w:r>
            <w:r w:rsidR="001945F6">
              <w:rPr>
                <w:sz w:val="26"/>
                <w:szCs w:val="26"/>
              </w:rPr>
              <w:t>/ No.</w:t>
            </w:r>
          </w:p>
        </w:tc>
        <w:tc>
          <w:tcPr>
            <w:tcW w:w="13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6676FA" w:rsidRDefault="00AE3773" w:rsidP="00DB0B57">
            <w:pPr>
              <w:tabs>
                <w:tab w:val="right" w:leader="dot" w:pos="9356"/>
              </w:tabs>
              <w:jc w:val="center"/>
              <w:rPr>
                <w:sz w:val="26"/>
                <w:szCs w:val="26"/>
              </w:rPr>
            </w:pPr>
            <w:r w:rsidRPr="006676FA">
              <w:rPr>
                <w:sz w:val="26"/>
                <w:szCs w:val="26"/>
                <w:lang w:val="vi-VN"/>
              </w:rPr>
              <w:t>Tên tang vật, phương tiện</w:t>
            </w:r>
            <w:r w:rsidRPr="006676FA">
              <w:rPr>
                <w:sz w:val="26"/>
                <w:szCs w:val="26"/>
              </w:rPr>
              <w:t xml:space="preserve"> vi phạm hành chính</w:t>
            </w:r>
            <w:r w:rsidR="00037EEE">
              <w:rPr>
                <w:sz w:val="26"/>
                <w:szCs w:val="26"/>
              </w:rPr>
              <w:t xml:space="preserve">/ </w:t>
            </w:r>
            <w:r w:rsidR="00037EEE" w:rsidRPr="006676FA">
              <w:rPr>
                <w:i/>
                <w:sz w:val="26"/>
                <w:szCs w:val="26"/>
              </w:rPr>
              <w:t>Name of Exhibit, vehicle related to the administrative violations</w:t>
            </w:r>
          </w:p>
        </w:tc>
        <w:tc>
          <w:tcPr>
            <w:tcW w:w="6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037EEE" w:rsidRDefault="00AE3773" w:rsidP="00DB0B57">
            <w:pPr>
              <w:tabs>
                <w:tab w:val="right" w:leader="dot" w:pos="9356"/>
              </w:tabs>
              <w:jc w:val="center"/>
              <w:rPr>
                <w:sz w:val="26"/>
                <w:szCs w:val="26"/>
              </w:rPr>
            </w:pPr>
            <w:r w:rsidRPr="006676FA">
              <w:rPr>
                <w:sz w:val="26"/>
                <w:szCs w:val="26"/>
                <w:lang w:val="vi-VN"/>
              </w:rPr>
              <w:t>Đơn vị tính</w:t>
            </w:r>
            <w:r w:rsidR="00037EEE">
              <w:rPr>
                <w:sz w:val="26"/>
                <w:szCs w:val="26"/>
              </w:rPr>
              <w:t xml:space="preserve">/ </w:t>
            </w:r>
            <w:r w:rsidR="00037EEE" w:rsidRPr="006676FA">
              <w:rPr>
                <w:i/>
                <w:sz w:val="26"/>
                <w:szCs w:val="26"/>
              </w:rPr>
              <w:t>Unit</w:t>
            </w:r>
          </w:p>
        </w:tc>
        <w:tc>
          <w:tcPr>
            <w:tcW w:w="5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S</w:t>
            </w:r>
            <w:r w:rsidRPr="006676FA">
              <w:rPr>
                <w:sz w:val="26"/>
                <w:szCs w:val="26"/>
              </w:rPr>
              <w:t xml:space="preserve">ố </w:t>
            </w:r>
            <w:r w:rsidRPr="006676FA">
              <w:rPr>
                <w:sz w:val="26"/>
                <w:szCs w:val="26"/>
                <w:lang w:val="vi-VN"/>
              </w:rPr>
              <w:t>lượng</w:t>
            </w:r>
            <w:r w:rsidR="001945F6">
              <w:rPr>
                <w:sz w:val="26"/>
                <w:szCs w:val="26"/>
              </w:rPr>
              <w:t xml:space="preserve">/ </w:t>
            </w:r>
            <w:r w:rsidR="001945F6" w:rsidRPr="006676FA">
              <w:rPr>
                <w:i/>
                <w:sz w:val="26"/>
                <w:szCs w:val="26"/>
                <w:lang/>
              </w:rPr>
              <w:t>Quantity</w:t>
            </w:r>
          </w:p>
        </w:tc>
        <w:tc>
          <w:tcPr>
            <w:tcW w:w="73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Chủng loại</w:t>
            </w:r>
            <w:r w:rsidR="001945F6">
              <w:rPr>
                <w:sz w:val="26"/>
                <w:szCs w:val="26"/>
              </w:rPr>
              <w:t xml:space="preserve">/ </w:t>
            </w:r>
            <w:r w:rsidR="001945F6" w:rsidRPr="006676FA">
              <w:rPr>
                <w:rStyle w:val="mean1"/>
                <w:i/>
                <w:sz w:val="26"/>
                <w:szCs w:val="26"/>
              </w:rPr>
              <w:t>Category</w:t>
            </w:r>
          </w:p>
        </w:tc>
        <w:tc>
          <w:tcPr>
            <w:tcW w:w="6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Tình trạng</w:t>
            </w:r>
            <w:r w:rsidR="001945F6">
              <w:rPr>
                <w:sz w:val="26"/>
                <w:szCs w:val="26"/>
              </w:rPr>
              <w:t xml:space="preserve">/ </w:t>
            </w:r>
            <w:r w:rsidR="001945F6" w:rsidRPr="006676FA">
              <w:rPr>
                <w:rStyle w:val="meanapigg"/>
                <w:rFonts w:ascii="Times New Roman" w:hAnsi="Times New Roman" w:cs="Times New Roman"/>
                <w:i/>
                <w:color w:val="333333"/>
                <w:sz w:val="26"/>
                <w:szCs w:val="26"/>
              </w:rPr>
              <w:t>Status</w:t>
            </w:r>
          </w:p>
        </w:tc>
        <w:tc>
          <w:tcPr>
            <w:tcW w:w="5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Ghi chú</w:t>
            </w:r>
            <w:r w:rsidR="001945F6">
              <w:rPr>
                <w:sz w:val="26"/>
                <w:szCs w:val="26"/>
              </w:rPr>
              <w:t xml:space="preserve">/ </w:t>
            </w:r>
            <w:r w:rsidR="001945F6" w:rsidRPr="006676FA">
              <w:rPr>
                <w:i/>
                <w:sz w:val="26"/>
                <w:szCs w:val="26"/>
              </w:rPr>
              <w:t>Note</w:t>
            </w:r>
          </w:p>
        </w:tc>
      </w:tr>
      <w:tr w:rsidR="00C73DA2" w:rsidRPr="006676FA" w:rsidTr="00C73DA2">
        <w:tblPrEx>
          <w:tblBorders>
            <w:top w:val="none" w:sz="0" w:space="0" w:color="auto"/>
            <w:bottom w:val="none" w:sz="0" w:space="0" w:color="auto"/>
            <w:insideH w:val="none" w:sz="0" w:space="0" w:color="auto"/>
            <w:insideV w:val="none" w:sz="0" w:space="0" w:color="auto"/>
          </w:tblBorders>
        </w:tblPrEx>
        <w:tc>
          <w:tcPr>
            <w:tcW w:w="3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C73DA2">
            <w:pPr>
              <w:tabs>
                <w:tab w:val="right" w:leader="dot" w:pos="9356"/>
              </w:tabs>
              <w:ind w:right="-88"/>
              <w:jc w:val="both"/>
              <w:rPr>
                <w:sz w:val="26"/>
                <w:szCs w:val="26"/>
              </w:rPr>
            </w:pPr>
            <w:r w:rsidRPr="006676FA">
              <w:rPr>
                <w:sz w:val="26"/>
                <w:szCs w:val="26"/>
                <w:lang w:val="vi-VN"/>
              </w:rPr>
              <w:t> </w:t>
            </w:r>
          </w:p>
        </w:tc>
        <w:tc>
          <w:tcPr>
            <w:tcW w:w="13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7"/>
              <w:jc w:val="both"/>
              <w:rPr>
                <w:sz w:val="26"/>
                <w:szCs w:val="26"/>
              </w:rPr>
            </w:pPr>
            <w:r w:rsidRPr="006676FA">
              <w:rPr>
                <w:sz w:val="26"/>
                <w:szCs w:val="26"/>
                <w:lang w:val="vi-VN"/>
              </w:rPr>
              <w:t> </w:t>
            </w:r>
          </w:p>
        </w:tc>
        <w:tc>
          <w:tcPr>
            <w:tcW w:w="6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7"/>
              <w:jc w:val="both"/>
              <w:rPr>
                <w:sz w:val="26"/>
                <w:szCs w:val="26"/>
              </w:rPr>
            </w:pPr>
            <w:r w:rsidRPr="006676FA">
              <w:rPr>
                <w:sz w:val="26"/>
                <w:szCs w:val="26"/>
                <w:lang w:val="vi-VN"/>
              </w:rPr>
              <w:t> </w:t>
            </w:r>
          </w:p>
        </w:tc>
        <w:tc>
          <w:tcPr>
            <w:tcW w:w="5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7"/>
              <w:jc w:val="both"/>
              <w:rPr>
                <w:sz w:val="26"/>
                <w:szCs w:val="26"/>
              </w:rPr>
            </w:pPr>
            <w:r w:rsidRPr="006676FA">
              <w:rPr>
                <w:sz w:val="26"/>
                <w:szCs w:val="26"/>
                <w:lang w:val="vi-VN"/>
              </w:rPr>
              <w:t> </w:t>
            </w:r>
          </w:p>
        </w:tc>
        <w:tc>
          <w:tcPr>
            <w:tcW w:w="7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7"/>
              <w:jc w:val="both"/>
              <w:rPr>
                <w:sz w:val="26"/>
                <w:szCs w:val="26"/>
              </w:rPr>
            </w:pPr>
            <w:r w:rsidRPr="006676FA">
              <w:rPr>
                <w:sz w:val="26"/>
                <w:szCs w:val="26"/>
                <w:lang w:val="vi-VN"/>
              </w:rPr>
              <w:t> </w:t>
            </w:r>
          </w:p>
        </w:tc>
        <w:tc>
          <w:tcPr>
            <w:tcW w:w="6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7"/>
              <w:jc w:val="both"/>
              <w:rPr>
                <w:sz w:val="26"/>
                <w:szCs w:val="26"/>
              </w:rPr>
            </w:pPr>
            <w:r w:rsidRPr="006676FA">
              <w:rPr>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7"/>
              <w:jc w:val="both"/>
              <w:rPr>
                <w:sz w:val="26"/>
                <w:szCs w:val="26"/>
              </w:rPr>
            </w:pPr>
            <w:r w:rsidRPr="006676FA">
              <w:rPr>
                <w:sz w:val="26"/>
                <w:szCs w:val="26"/>
                <w:lang w:val="vi-VN"/>
              </w:rPr>
              <w:t> </w:t>
            </w:r>
          </w:p>
        </w:tc>
      </w:tr>
    </w:tbl>
    <w:p w:rsidR="00AE3773" w:rsidRPr="006676FA" w:rsidRDefault="00AE3773" w:rsidP="00AE3773">
      <w:pPr>
        <w:tabs>
          <w:tab w:val="right" w:leader="dot" w:pos="9356"/>
        </w:tabs>
        <w:ind w:right="-285" w:firstLine="561"/>
        <w:jc w:val="both"/>
        <w:rPr>
          <w:i/>
          <w:sz w:val="26"/>
          <w:szCs w:val="26"/>
        </w:rPr>
      </w:pPr>
    </w:p>
    <w:p w:rsidR="00AE3773" w:rsidRDefault="00AE3773" w:rsidP="00AE3773">
      <w:pPr>
        <w:tabs>
          <w:tab w:val="right" w:leader="dot" w:pos="9356"/>
        </w:tabs>
        <w:ind w:right="-285" w:firstLine="561"/>
        <w:jc w:val="both"/>
        <w:rPr>
          <w:sz w:val="26"/>
          <w:szCs w:val="26"/>
        </w:rPr>
      </w:pPr>
      <w:r w:rsidRPr="006676FA">
        <w:rPr>
          <w:sz w:val="26"/>
          <w:szCs w:val="26"/>
        </w:rPr>
        <w:t>2</w:t>
      </w:r>
      <w:r w:rsidRPr="006676FA">
        <w:rPr>
          <w:sz w:val="26"/>
          <w:szCs w:val="26"/>
          <w:lang w:val="vi-VN"/>
        </w:rPr>
        <w:t xml:space="preserve">. Giấy phép, chứng chỉ hành nghề </w:t>
      </w:r>
      <w:r w:rsidRPr="006676FA">
        <w:rPr>
          <w:sz w:val="26"/>
          <w:szCs w:val="26"/>
        </w:rPr>
        <w:t>được trả lại</w:t>
      </w:r>
      <w:r w:rsidRPr="006676FA">
        <w:rPr>
          <w:sz w:val="26"/>
          <w:szCs w:val="26"/>
          <w:lang w:val="vi-VN"/>
        </w:rPr>
        <w:t>, gồm</w:t>
      </w:r>
      <w:r w:rsidRPr="006676FA">
        <w:rPr>
          <w:sz w:val="26"/>
          <w:szCs w:val="26"/>
        </w:rPr>
        <w:t xml:space="preserve"> có</w:t>
      </w:r>
      <w:r w:rsidRPr="006676FA">
        <w:rPr>
          <w:sz w:val="26"/>
          <w:szCs w:val="26"/>
          <w:lang w:val="vi-VN"/>
        </w:rPr>
        <w:t>:</w:t>
      </w:r>
    </w:p>
    <w:p w:rsidR="001945F6" w:rsidRPr="006676FA" w:rsidRDefault="001945F6" w:rsidP="001945F6">
      <w:pPr>
        <w:tabs>
          <w:tab w:val="right" w:leader="dot" w:pos="9356"/>
        </w:tabs>
        <w:ind w:right="-285" w:firstLine="561"/>
        <w:jc w:val="both"/>
        <w:rPr>
          <w:i/>
          <w:sz w:val="26"/>
          <w:szCs w:val="26"/>
        </w:rPr>
      </w:pPr>
      <w:r w:rsidRPr="006676FA">
        <w:rPr>
          <w:i/>
          <w:sz w:val="26"/>
          <w:szCs w:val="26"/>
        </w:rPr>
        <w:t>Permission, certificate are returned, include:</w:t>
      </w:r>
    </w:p>
    <w:p w:rsidR="00AE3773" w:rsidRPr="006676FA" w:rsidRDefault="00AE3773" w:rsidP="00AE3773">
      <w:pPr>
        <w:tabs>
          <w:tab w:val="right" w:leader="dot" w:pos="9356"/>
        </w:tabs>
        <w:ind w:right="-285" w:firstLine="561"/>
        <w:jc w:val="both"/>
        <w:rPr>
          <w:sz w:val="26"/>
          <w:szCs w:val="26"/>
        </w:rPr>
      </w:pPr>
    </w:p>
    <w:tbl>
      <w:tblPr>
        <w:tblW w:w="4915" w:type="pct"/>
        <w:tblInd w:w="424" w:type="dxa"/>
        <w:tblBorders>
          <w:top w:val="nil"/>
          <w:bottom w:val="nil"/>
          <w:insideH w:val="nil"/>
          <w:insideV w:val="nil"/>
        </w:tblBorders>
        <w:tblCellMar>
          <w:left w:w="0" w:type="dxa"/>
          <w:right w:w="0" w:type="dxa"/>
        </w:tblCellMar>
        <w:tblLook w:val="04A0"/>
      </w:tblPr>
      <w:tblGrid>
        <w:gridCol w:w="875"/>
        <w:gridCol w:w="4011"/>
        <w:gridCol w:w="1353"/>
        <w:gridCol w:w="1536"/>
        <w:gridCol w:w="1442"/>
      </w:tblGrid>
      <w:tr w:rsidR="00AE3773" w:rsidRPr="006676FA" w:rsidTr="00C73DA2">
        <w:tc>
          <w:tcPr>
            <w:tcW w:w="47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STT</w:t>
            </w:r>
            <w:r w:rsidR="001945F6">
              <w:rPr>
                <w:sz w:val="26"/>
                <w:szCs w:val="26"/>
              </w:rPr>
              <w:t>/ No.</w:t>
            </w:r>
          </w:p>
        </w:tc>
        <w:tc>
          <w:tcPr>
            <w:tcW w:w="21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Tên giấy phép, chứng chỉ hành nghề</w:t>
            </w:r>
            <w:r w:rsidR="001945F6">
              <w:rPr>
                <w:sz w:val="26"/>
                <w:szCs w:val="26"/>
              </w:rPr>
              <w:t xml:space="preserve">/ </w:t>
            </w:r>
            <w:r w:rsidR="001945F6" w:rsidRPr="006676FA">
              <w:rPr>
                <w:i/>
                <w:sz w:val="26"/>
                <w:szCs w:val="26"/>
              </w:rPr>
              <w:t>Name of Permission, certificate</w:t>
            </w:r>
          </w:p>
        </w:tc>
        <w:tc>
          <w:tcPr>
            <w:tcW w:w="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Số lượng</w:t>
            </w:r>
            <w:r w:rsidR="001945F6">
              <w:rPr>
                <w:sz w:val="26"/>
                <w:szCs w:val="26"/>
              </w:rPr>
              <w:t xml:space="preserve">/ </w:t>
            </w:r>
            <w:r w:rsidR="001945F6" w:rsidRPr="006676FA">
              <w:rPr>
                <w:i/>
                <w:sz w:val="26"/>
                <w:szCs w:val="26"/>
                <w:lang/>
              </w:rPr>
              <w:t>Quantity</w:t>
            </w:r>
          </w:p>
        </w:tc>
        <w:tc>
          <w:tcPr>
            <w:tcW w:w="8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Tình trạng</w:t>
            </w:r>
            <w:r w:rsidR="001945F6">
              <w:rPr>
                <w:sz w:val="26"/>
                <w:szCs w:val="26"/>
              </w:rPr>
              <w:t xml:space="preserve">/ </w:t>
            </w:r>
            <w:r w:rsidR="001945F6" w:rsidRPr="006676FA">
              <w:rPr>
                <w:rStyle w:val="meanapigg"/>
                <w:rFonts w:ascii="Times New Roman" w:hAnsi="Times New Roman" w:cs="Times New Roman"/>
                <w:i/>
                <w:color w:val="333333"/>
                <w:sz w:val="26"/>
                <w:szCs w:val="26"/>
              </w:rPr>
              <w:t>Status</w:t>
            </w:r>
          </w:p>
        </w:tc>
        <w:tc>
          <w:tcPr>
            <w:tcW w:w="7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E3773" w:rsidRPr="001945F6" w:rsidRDefault="00AE3773" w:rsidP="00DB0B57">
            <w:pPr>
              <w:tabs>
                <w:tab w:val="right" w:leader="dot" w:pos="9356"/>
              </w:tabs>
              <w:jc w:val="center"/>
              <w:rPr>
                <w:sz w:val="26"/>
                <w:szCs w:val="26"/>
              </w:rPr>
            </w:pPr>
            <w:r w:rsidRPr="006676FA">
              <w:rPr>
                <w:sz w:val="26"/>
                <w:szCs w:val="26"/>
                <w:lang w:val="vi-VN"/>
              </w:rPr>
              <w:t>Ghi chú</w:t>
            </w:r>
            <w:r w:rsidR="001945F6">
              <w:rPr>
                <w:sz w:val="26"/>
                <w:szCs w:val="26"/>
              </w:rPr>
              <w:t xml:space="preserve">/ </w:t>
            </w:r>
            <w:r w:rsidR="001945F6" w:rsidRPr="006676FA">
              <w:rPr>
                <w:i/>
                <w:sz w:val="26"/>
                <w:szCs w:val="26"/>
              </w:rPr>
              <w:t>Note</w:t>
            </w:r>
          </w:p>
        </w:tc>
      </w:tr>
      <w:tr w:rsidR="00AE3773" w:rsidRPr="006676FA" w:rsidTr="00C73DA2">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lastRenderedPageBreak/>
              <w:t> </w:t>
            </w:r>
          </w:p>
        </w:tc>
        <w:tc>
          <w:tcPr>
            <w:tcW w:w="21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rPr>
              <w:t> </w:t>
            </w:r>
          </w:p>
        </w:tc>
        <w:tc>
          <w:tcPr>
            <w:tcW w:w="7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t> </w:t>
            </w:r>
          </w:p>
        </w:tc>
      </w:tr>
      <w:tr w:rsidR="00AE3773" w:rsidRPr="006676FA" w:rsidTr="00C73DA2">
        <w:tblPrEx>
          <w:tblBorders>
            <w:top w:val="none" w:sz="0" w:space="0" w:color="auto"/>
            <w:bottom w:val="none" w:sz="0" w:space="0" w:color="auto"/>
            <w:insideH w:val="none" w:sz="0" w:space="0" w:color="auto"/>
            <w:insideV w:val="none" w:sz="0" w:space="0" w:color="auto"/>
          </w:tblBorders>
        </w:tblPrEx>
        <w:tc>
          <w:tcPr>
            <w:tcW w:w="47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t> </w:t>
            </w:r>
          </w:p>
        </w:tc>
        <w:tc>
          <w:tcPr>
            <w:tcW w:w="21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t> </w:t>
            </w:r>
          </w:p>
        </w:tc>
        <w:tc>
          <w:tcPr>
            <w:tcW w:w="7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t> </w:t>
            </w:r>
          </w:p>
        </w:tc>
        <w:tc>
          <w:tcPr>
            <w:tcW w:w="8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t> </w:t>
            </w:r>
          </w:p>
        </w:tc>
        <w:tc>
          <w:tcPr>
            <w:tcW w:w="7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E3773" w:rsidRPr="006676FA" w:rsidRDefault="00AE3773" w:rsidP="00DB0B57">
            <w:pPr>
              <w:tabs>
                <w:tab w:val="right" w:leader="dot" w:pos="9356"/>
              </w:tabs>
              <w:ind w:right="-285" w:firstLine="561"/>
              <w:jc w:val="both"/>
              <w:rPr>
                <w:sz w:val="26"/>
                <w:szCs w:val="26"/>
              </w:rPr>
            </w:pPr>
            <w:r w:rsidRPr="006676FA">
              <w:rPr>
                <w:sz w:val="26"/>
                <w:szCs w:val="26"/>
                <w:lang w:val="vi-VN"/>
              </w:rPr>
              <w:t> </w:t>
            </w:r>
          </w:p>
        </w:tc>
      </w:tr>
    </w:tbl>
    <w:p w:rsidR="00AE3773" w:rsidRPr="006676FA" w:rsidRDefault="00AE3773" w:rsidP="00AE3773">
      <w:pPr>
        <w:tabs>
          <w:tab w:val="right" w:leader="dot" w:pos="9356"/>
        </w:tabs>
        <w:ind w:right="-285" w:firstLine="567"/>
        <w:jc w:val="both"/>
        <w:rPr>
          <w:sz w:val="26"/>
          <w:szCs w:val="26"/>
        </w:rPr>
      </w:pPr>
    </w:p>
    <w:p w:rsidR="00AE3773" w:rsidRPr="006676FA" w:rsidRDefault="00AE3773" w:rsidP="00AE3773">
      <w:pPr>
        <w:tabs>
          <w:tab w:val="right" w:leader="dot" w:pos="9356"/>
        </w:tabs>
        <w:ind w:right="-285" w:firstLine="567"/>
        <w:jc w:val="both"/>
        <w:rPr>
          <w:sz w:val="26"/>
          <w:szCs w:val="26"/>
          <w:lang w:val="vi-VN"/>
        </w:rPr>
      </w:pPr>
      <w:r w:rsidRPr="006676FA">
        <w:rPr>
          <w:sz w:val="26"/>
          <w:szCs w:val="26"/>
        </w:rPr>
        <w:t xml:space="preserve">3. </w:t>
      </w:r>
      <w:r w:rsidRPr="006676FA">
        <w:rPr>
          <w:sz w:val="26"/>
          <w:szCs w:val="26"/>
          <w:lang w:val="vi-VN"/>
        </w:rPr>
        <w:t xml:space="preserve">Ý kiến </w:t>
      </w:r>
      <w:r w:rsidRPr="006676FA">
        <w:rPr>
          <w:sz w:val="26"/>
          <w:szCs w:val="26"/>
        </w:rPr>
        <w:t>bổ sung khác (nếu có)</w:t>
      </w:r>
      <w:r w:rsidRPr="006676FA">
        <w:rPr>
          <w:sz w:val="26"/>
          <w:szCs w:val="26"/>
          <w:lang w:val="vi-VN"/>
        </w:rPr>
        <w:t>:</w:t>
      </w:r>
    </w:p>
    <w:p w:rsidR="00AE3773" w:rsidRPr="006676FA" w:rsidRDefault="00AE3773" w:rsidP="00AE3773">
      <w:pPr>
        <w:tabs>
          <w:tab w:val="right" w:leader="dot" w:pos="9356"/>
        </w:tabs>
        <w:ind w:right="-285" w:firstLine="567"/>
        <w:jc w:val="both"/>
        <w:rPr>
          <w:sz w:val="26"/>
          <w:szCs w:val="26"/>
          <w:lang w:val="vi-VN"/>
        </w:rPr>
      </w:pPr>
      <w:r w:rsidRPr="006676FA">
        <w:rPr>
          <w:sz w:val="26"/>
          <w:szCs w:val="26"/>
          <w:lang w:val="vi-VN"/>
        </w:rPr>
        <w:tab/>
      </w:r>
    </w:p>
    <w:p w:rsidR="00AE3773" w:rsidRPr="006676FA" w:rsidRDefault="00AE3773" w:rsidP="00AE3773">
      <w:pPr>
        <w:tabs>
          <w:tab w:val="right" w:leader="dot" w:pos="9356"/>
        </w:tabs>
        <w:ind w:right="-285" w:firstLine="567"/>
        <w:jc w:val="both"/>
        <w:rPr>
          <w:sz w:val="26"/>
          <w:szCs w:val="26"/>
        </w:rPr>
      </w:pPr>
      <w:r w:rsidRPr="006676FA">
        <w:rPr>
          <w:sz w:val="26"/>
          <w:szCs w:val="26"/>
          <w:lang w:val="vi-VN"/>
        </w:rPr>
        <w:tab/>
      </w:r>
    </w:p>
    <w:p w:rsidR="00AE3773" w:rsidRPr="006676FA" w:rsidRDefault="00AE3773" w:rsidP="00AE3773">
      <w:pPr>
        <w:tabs>
          <w:tab w:val="right" w:leader="dot" w:pos="9356"/>
        </w:tabs>
        <w:ind w:right="-285" w:firstLine="567"/>
        <w:jc w:val="both"/>
        <w:rPr>
          <w:i/>
          <w:sz w:val="26"/>
          <w:szCs w:val="26"/>
        </w:rPr>
      </w:pPr>
      <w:r w:rsidRPr="006676FA">
        <w:rPr>
          <w:i/>
          <w:sz w:val="26"/>
          <w:szCs w:val="26"/>
        </w:rPr>
        <w:t xml:space="preserve">The </w:t>
      </w:r>
      <w:r w:rsidRPr="006676FA">
        <w:rPr>
          <w:i/>
          <w:sz w:val="26"/>
          <w:szCs w:val="26"/>
          <w:lang/>
        </w:rPr>
        <w:t>Additional</w:t>
      </w:r>
      <w:r w:rsidRPr="006676FA">
        <w:rPr>
          <w:i/>
          <w:sz w:val="26"/>
          <w:szCs w:val="26"/>
        </w:rPr>
        <w:t xml:space="preserve"> </w:t>
      </w:r>
      <w:r w:rsidRPr="006676FA">
        <w:rPr>
          <w:rStyle w:val="hps"/>
          <w:i/>
          <w:sz w:val="26"/>
          <w:szCs w:val="26"/>
          <w:lang/>
        </w:rPr>
        <w:t>comments</w:t>
      </w:r>
      <w:r w:rsidRPr="006676FA">
        <w:rPr>
          <w:i/>
          <w:sz w:val="26"/>
          <w:szCs w:val="26"/>
        </w:rPr>
        <w:t xml:space="preserve"> (if any):</w:t>
      </w:r>
    </w:p>
    <w:p w:rsidR="00AE3773" w:rsidRPr="006676FA" w:rsidRDefault="00AE3773" w:rsidP="00AE3773">
      <w:pPr>
        <w:tabs>
          <w:tab w:val="right" w:leader="dot" w:pos="9356"/>
        </w:tabs>
        <w:ind w:right="-285" w:firstLine="567"/>
        <w:jc w:val="both"/>
        <w:rPr>
          <w:i/>
          <w:sz w:val="26"/>
          <w:szCs w:val="26"/>
        </w:rPr>
      </w:pPr>
      <w:r w:rsidRPr="006676FA">
        <w:rPr>
          <w:i/>
          <w:sz w:val="26"/>
          <w:szCs w:val="26"/>
        </w:rPr>
        <w:tab/>
      </w:r>
    </w:p>
    <w:p w:rsidR="00AE3773" w:rsidRPr="006676FA" w:rsidRDefault="00AE3773" w:rsidP="00AE3773">
      <w:pPr>
        <w:tabs>
          <w:tab w:val="right" w:leader="dot" w:pos="9356"/>
        </w:tabs>
        <w:ind w:right="-285" w:firstLine="567"/>
        <w:jc w:val="both"/>
        <w:rPr>
          <w:i/>
          <w:sz w:val="26"/>
          <w:szCs w:val="26"/>
        </w:rPr>
      </w:pPr>
      <w:r w:rsidRPr="006676FA">
        <w:rPr>
          <w:i/>
          <w:sz w:val="26"/>
          <w:szCs w:val="26"/>
        </w:rPr>
        <w:tab/>
      </w:r>
    </w:p>
    <w:p w:rsidR="00AE3773" w:rsidRPr="006676FA" w:rsidRDefault="00AE3773" w:rsidP="00AE3773">
      <w:pPr>
        <w:tabs>
          <w:tab w:val="right" w:leader="dot" w:pos="9356"/>
        </w:tabs>
        <w:ind w:right="-285" w:firstLine="561"/>
        <w:jc w:val="both"/>
        <w:rPr>
          <w:sz w:val="26"/>
          <w:szCs w:val="26"/>
          <w:lang w:val="vi-VN"/>
        </w:rPr>
      </w:pPr>
      <w:r w:rsidRPr="006676FA">
        <w:rPr>
          <w:sz w:val="26"/>
          <w:szCs w:val="26"/>
          <w:lang w:val="vi-VN"/>
        </w:rPr>
        <w:t>Biên bản lập xong hồi.... giờ .... phút, ngày</w:t>
      </w:r>
      <w:r w:rsidRPr="006676FA">
        <w:rPr>
          <w:sz w:val="26"/>
          <w:szCs w:val="26"/>
        </w:rPr>
        <w:t xml:space="preserve">…../……/……… </w:t>
      </w:r>
      <w:r w:rsidRPr="006676FA">
        <w:rPr>
          <w:sz w:val="26"/>
          <w:szCs w:val="26"/>
          <w:lang w:val="vi-VN"/>
        </w:rPr>
        <w:t>, gồm .... tờ, được lập thành .... bản có nội dung và giá trị như nhau; đã đọc lại cho những người có tên nêu trên cùng nghe, công nhận là đúng và cùng ký tên dưới đây; giao cho ông (bà)</w:t>
      </w:r>
      <w:r w:rsidRPr="006676FA">
        <w:rPr>
          <w:rStyle w:val="EndnoteReference"/>
          <w:sz w:val="26"/>
          <w:szCs w:val="26"/>
          <w:lang w:val="vi-VN"/>
        </w:rPr>
        <w:endnoteReference w:id="305"/>
      </w:r>
      <w:r w:rsidRPr="006676FA">
        <w:rPr>
          <w:sz w:val="26"/>
          <w:szCs w:val="26"/>
          <w:lang w:val="vi-VN"/>
        </w:rPr>
        <w:tab/>
      </w:r>
    </w:p>
    <w:p w:rsidR="00AE3773" w:rsidRPr="006676FA" w:rsidRDefault="00AE3773" w:rsidP="00AE3773">
      <w:pPr>
        <w:tabs>
          <w:tab w:val="right" w:leader="dot" w:pos="9356"/>
        </w:tabs>
        <w:ind w:right="-285"/>
        <w:jc w:val="both"/>
        <w:rPr>
          <w:sz w:val="26"/>
          <w:szCs w:val="26"/>
        </w:rPr>
      </w:pPr>
      <w:r w:rsidRPr="006676FA">
        <w:rPr>
          <w:sz w:val="26"/>
          <w:szCs w:val="26"/>
          <w:lang w:val="vi-VN"/>
        </w:rPr>
        <w:tab/>
      </w:r>
    </w:p>
    <w:p w:rsidR="00AE3773" w:rsidRPr="006676FA" w:rsidRDefault="00AE3773" w:rsidP="00AE3773">
      <w:pPr>
        <w:tabs>
          <w:tab w:val="right" w:leader="dot" w:pos="9356"/>
        </w:tabs>
        <w:ind w:right="-285"/>
        <w:jc w:val="both"/>
        <w:rPr>
          <w:sz w:val="26"/>
          <w:szCs w:val="26"/>
        </w:rPr>
      </w:pPr>
      <w:r w:rsidRPr="006676FA">
        <w:rPr>
          <w:sz w:val="26"/>
          <w:szCs w:val="26"/>
          <w:lang w:val="vi-VN"/>
        </w:rPr>
        <w:t>là cá nhân/đại diện tổ chức 01 bản, 01 bản lưu hồ sơ.</w:t>
      </w:r>
    </w:p>
    <w:p w:rsidR="00AE3773" w:rsidRPr="006676FA" w:rsidRDefault="00AE3773" w:rsidP="00AE3773">
      <w:pPr>
        <w:tabs>
          <w:tab w:val="right" w:leader="dot" w:pos="9356"/>
        </w:tabs>
        <w:ind w:right="-285" w:firstLine="561"/>
        <w:jc w:val="both"/>
        <w:rPr>
          <w:i/>
          <w:sz w:val="26"/>
          <w:szCs w:val="26"/>
        </w:rPr>
      </w:pPr>
      <w:r w:rsidRPr="006676FA">
        <w:rPr>
          <w:i/>
          <w:sz w:val="26"/>
          <w:szCs w:val="26"/>
        </w:rPr>
        <w:t>This Minutes was made at….on ... day ... month ... years ...</w:t>
      </w:r>
      <w:r w:rsidRPr="006676FA">
        <w:rPr>
          <w:sz w:val="26"/>
          <w:szCs w:val="26"/>
          <w:lang/>
        </w:rPr>
        <w:t xml:space="preserve"> </w:t>
      </w:r>
      <w:r w:rsidRPr="006676FA">
        <w:rPr>
          <w:i/>
          <w:sz w:val="26"/>
          <w:szCs w:val="26"/>
          <w:lang/>
        </w:rPr>
        <w:t>include ... sheets</w:t>
      </w:r>
      <w:r w:rsidRPr="006676FA">
        <w:rPr>
          <w:i/>
          <w:sz w:val="26"/>
          <w:szCs w:val="26"/>
        </w:rPr>
        <w:t xml:space="preserve"> in ….. copies of being equally authentic. This Minutes has been read out to all persons concerned who have admitted it is true and have signed it. One (01) copy of the Minutes has been handed</w:t>
      </w:r>
      <w:r>
        <w:rPr>
          <w:i/>
          <w:sz w:val="26"/>
          <w:szCs w:val="26"/>
        </w:rPr>
        <w:t xml:space="preserve"> over to Mr/Mrs…………………………. the</w:t>
      </w:r>
      <w:r w:rsidRPr="006676FA">
        <w:rPr>
          <w:i/>
          <w:sz w:val="22"/>
          <w:szCs w:val="22"/>
        </w:rPr>
        <w:t xml:space="preserve"> </w:t>
      </w:r>
      <w:r w:rsidRPr="006676FA">
        <w:rPr>
          <w:i/>
          <w:sz w:val="26"/>
          <w:szCs w:val="26"/>
        </w:rPr>
        <w:t xml:space="preserve">individual/representative of </w:t>
      </w:r>
      <w:r>
        <w:rPr>
          <w:i/>
          <w:sz w:val="26"/>
          <w:szCs w:val="26"/>
        </w:rPr>
        <w:t>o</w:t>
      </w:r>
      <w:r w:rsidRPr="006676FA">
        <w:rPr>
          <w:i/>
          <w:sz w:val="26"/>
          <w:szCs w:val="26"/>
        </w:rPr>
        <w:t>rganization, One (01) copy of the Minutes has been filed.</w:t>
      </w:r>
    </w:p>
    <w:p w:rsidR="00AE3773" w:rsidRPr="00091094" w:rsidRDefault="00AE3773" w:rsidP="00AE3773">
      <w:pPr>
        <w:ind w:right="-285" w:firstLine="560"/>
        <w:jc w:val="both"/>
        <w:rPr>
          <w:sz w:val="26"/>
          <w:szCs w:val="26"/>
        </w:rPr>
      </w:pPr>
      <w:r w:rsidRPr="005967BA">
        <w:rPr>
          <w:i/>
          <w:sz w:val="26"/>
          <w:szCs w:val="26"/>
        </w:rPr>
        <w:tab/>
      </w:r>
    </w:p>
    <w:tbl>
      <w:tblPr>
        <w:tblW w:w="9464" w:type="dxa"/>
        <w:tblLook w:val="01E0"/>
      </w:tblPr>
      <w:tblGrid>
        <w:gridCol w:w="5353"/>
        <w:gridCol w:w="4111"/>
      </w:tblGrid>
      <w:tr w:rsidR="00AE3773" w:rsidRPr="00C46479" w:rsidTr="00DB0B57">
        <w:tc>
          <w:tcPr>
            <w:tcW w:w="5353" w:type="dxa"/>
            <w:shd w:val="clear" w:color="auto" w:fill="auto"/>
          </w:tcPr>
          <w:p w:rsidR="00AE3773" w:rsidRPr="00C46479" w:rsidRDefault="00AE3773" w:rsidP="00DB0B57">
            <w:pPr>
              <w:ind w:right="-285"/>
              <w:jc w:val="center"/>
              <w:rPr>
                <w:b/>
                <w:sz w:val="26"/>
              </w:rPr>
            </w:pPr>
            <w:r>
              <w:rPr>
                <w:b/>
                <w:sz w:val="26"/>
              </w:rPr>
              <w:t>CÁ NHÂN</w:t>
            </w:r>
            <w:r w:rsidRPr="00C46479">
              <w:rPr>
                <w:b/>
                <w:sz w:val="26"/>
              </w:rPr>
              <w:t xml:space="preserve"> HOẶC</w:t>
            </w:r>
            <w:r>
              <w:rPr>
                <w:b/>
                <w:sz w:val="26"/>
              </w:rPr>
              <w:t xml:space="preserve"> ĐẠI DIỆN TỔ CHỨC ĐƯỢC NHẬN LẠI TANG VẬT, PHƯƠNG TIỆN VI PHẠM HÀNH CHÍNH, GIẤY PHÉP, CHỨNG CHỈ HÀNH NGHỀ</w:t>
            </w:r>
            <w:r>
              <w:rPr>
                <w:rStyle w:val="EndnoteReference"/>
                <w:b/>
                <w:sz w:val="26"/>
              </w:rPr>
              <w:endnoteReference w:id="306"/>
            </w:r>
          </w:p>
          <w:p w:rsidR="00AE3773" w:rsidRPr="00C46479" w:rsidRDefault="00AE3773" w:rsidP="00DB0B57">
            <w:pPr>
              <w:ind w:right="-180"/>
              <w:jc w:val="center"/>
              <w:rPr>
                <w:i/>
                <w:sz w:val="26"/>
              </w:rPr>
            </w:pPr>
            <w:r w:rsidRPr="0086360C">
              <w:rPr>
                <w:b/>
                <w:i/>
                <w:sz w:val="26"/>
              </w:rPr>
              <w:t>INDIVIDUAL</w:t>
            </w:r>
            <w:r w:rsidRPr="00960CC9">
              <w:rPr>
                <w:b/>
                <w:i/>
                <w:sz w:val="26"/>
              </w:rPr>
              <w:t xml:space="preserve"> OR REPRESENTATIVE OF VIOLATING ORGANIZATION</w:t>
            </w:r>
            <w:r>
              <w:rPr>
                <w:lang/>
              </w:rPr>
              <w:t xml:space="preserve"> </w:t>
            </w:r>
            <w:r w:rsidRPr="00D52BE4">
              <w:rPr>
                <w:b/>
                <w:lang/>
              </w:rPr>
              <w:t>RECEIVED</w:t>
            </w:r>
            <w:r w:rsidRPr="00D52BE4">
              <w:rPr>
                <w:b/>
                <w:i/>
                <w:sz w:val="26"/>
                <w:szCs w:val="26"/>
              </w:rPr>
              <w:t xml:space="preserve"> EX</w:t>
            </w:r>
            <w:r>
              <w:rPr>
                <w:b/>
                <w:i/>
                <w:sz w:val="26"/>
                <w:szCs w:val="26"/>
              </w:rPr>
              <w:t xml:space="preserve">HIBITS, VEHICLES RELATED TO THE </w:t>
            </w:r>
            <w:r w:rsidRPr="00D52BE4">
              <w:rPr>
                <w:b/>
                <w:i/>
                <w:sz w:val="26"/>
                <w:szCs w:val="26"/>
              </w:rPr>
              <w:t>ADMINISTRATIVE VIOLATIONS</w:t>
            </w:r>
            <w:r>
              <w:rPr>
                <w:b/>
                <w:i/>
                <w:sz w:val="26"/>
                <w:szCs w:val="26"/>
              </w:rPr>
              <w:t xml:space="preserve">, </w:t>
            </w:r>
            <w:r w:rsidRPr="00D52BE4">
              <w:rPr>
                <w:b/>
                <w:i/>
                <w:sz w:val="26"/>
                <w:szCs w:val="26"/>
              </w:rPr>
              <w:t>PERMISSION, CERTIFICATE</w:t>
            </w:r>
            <w:r w:rsidRPr="00C46479">
              <w:rPr>
                <w:b/>
                <w:sz w:val="26"/>
              </w:rPr>
              <w:br/>
            </w:r>
            <w:r w:rsidRPr="00C46479">
              <w:rPr>
                <w:i/>
                <w:sz w:val="26"/>
              </w:rPr>
              <w:t>(Ký</w:t>
            </w:r>
            <w:r>
              <w:rPr>
                <w:i/>
                <w:sz w:val="26"/>
              </w:rPr>
              <w:t xml:space="preserve"> tên</w:t>
            </w:r>
            <w:r w:rsidRPr="00C46479">
              <w:rPr>
                <w:i/>
                <w:sz w:val="26"/>
              </w:rPr>
              <w:t>, ghi rõ họ tên)</w:t>
            </w:r>
          </w:p>
          <w:p w:rsidR="00AE3773" w:rsidRPr="00C46479" w:rsidRDefault="00AE3773" w:rsidP="00DB0B57">
            <w:pPr>
              <w:ind w:right="-285"/>
              <w:jc w:val="center"/>
              <w:rPr>
                <w:i/>
                <w:sz w:val="26"/>
              </w:rPr>
            </w:pPr>
            <w:r>
              <w:rPr>
                <w:i/>
                <w:sz w:val="26"/>
              </w:rPr>
              <w:t>(</w:t>
            </w:r>
            <w:r w:rsidRPr="00C46479">
              <w:rPr>
                <w:i/>
                <w:sz w:val="26"/>
              </w:rPr>
              <w:t>Signature and full name</w:t>
            </w:r>
            <w:r>
              <w:rPr>
                <w:i/>
                <w:sz w:val="26"/>
              </w:rPr>
              <w:t>)</w:t>
            </w:r>
          </w:p>
          <w:p w:rsidR="00AE3773" w:rsidRPr="00C46479" w:rsidRDefault="00AE3773" w:rsidP="00DB0B57">
            <w:pPr>
              <w:ind w:right="-285"/>
              <w:rPr>
                <w:i/>
                <w:sz w:val="26"/>
              </w:rPr>
            </w:pPr>
          </w:p>
        </w:tc>
        <w:tc>
          <w:tcPr>
            <w:tcW w:w="4111" w:type="dxa"/>
            <w:shd w:val="clear" w:color="auto" w:fill="auto"/>
          </w:tcPr>
          <w:p w:rsidR="00AE3773" w:rsidRPr="00C46479" w:rsidRDefault="00AE3773" w:rsidP="00DB0B57">
            <w:pPr>
              <w:ind w:right="-285"/>
              <w:jc w:val="center"/>
              <w:rPr>
                <w:b/>
                <w:sz w:val="26"/>
              </w:rPr>
            </w:pPr>
            <w:r w:rsidRPr="00C46479">
              <w:rPr>
                <w:b/>
                <w:sz w:val="26"/>
              </w:rPr>
              <w:t>NGƯỜI LẬP BIÊN BẢN</w:t>
            </w:r>
          </w:p>
          <w:p w:rsidR="00AE3773" w:rsidRPr="00C46479" w:rsidRDefault="00AE3773" w:rsidP="00DB0B57">
            <w:pPr>
              <w:ind w:right="-285"/>
              <w:jc w:val="center"/>
              <w:rPr>
                <w:i/>
                <w:sz w:val="26"/>
              </w:rPr>
            </w:pPr>
            <w:r w:rsidRPr="00C46479">
              <w:rPr>
                <w:b/>
                <w:i/>
                <w:sz w:val="26"/>
              </w:rPr>
              <w:t>THE MINUTES MADE BY</w:t>
            </w:r>
            <w:r w:rsidRPr="00C46479">
              <w:rPr>
                <w:b/>
                <w:sz w:val="26"/>
              </w:rPr>
              <w:br/>
            </w:r>
            <w:r w:rsidRPr="00C46479">
              <w:rPr>
                <w:i/>
                <w:sz w:val="26"/>
              </w:rPr>
              <w:t>(Ký</w:t>
            </w:r>
            <w:r>
              <w:rPr>
                <w:i/>
                <w:sz w:val="26"/>
              </w:rPr>
              <w:t xml:space="preserve"> tên</w:t>
            </w:r>
            <w:r w:rsidRPr="00C46479">
              <w:rPr>
                <w:i/>
                <w:sz w:val="26"/>
              </w:rPr>
              <w:t>, ghi rõ chức vụ, họ</w:t>
            </w:r>
            <w:r>
              <w:rPr>
                <w:i/>
                <w:sz w:val="26"/>
              </w:rPr>
              <w:t xml:space="preserve"> và</w:t>
            </w:r>
            <w:r w:rsidRPr="00C46479">
              <w:rPr>
                <w:i/>
                <w:sz w:val="26"/>
              </w:rPr>
              <w:t xml:space="preserve"> tên)</w:t>
            </w:r>
          </w:p>
          <w:p w:rsidR="00AE3773" w:rsidRPr="00C46479" w:rsidRDefault="00AE3773" w:rsidP="00DB0B57">
            <w:pPr>
              <w:ind w:right="-285"/>
              <w:jc w:val="center"/>
              <w:rPr>
                <w:i/>
                <w:sz w:val="26"/>
              </w:rPr>
            </w:pPr>
            <w:r>
              <w:rPr>
                <w:i/>
                <w:sz w:val="26"/>
              </w:rPr>
              <w:t>(</w:t>
            </w:r>
            <w:r w:rsidRPr="00C46479">
              <w:rPr>
                <w:i/>
                <w:sz w:val="26"/>
              </w:rPr>
              <w:t>Signature</w:t>
            </w:r>
            <w:r>
              <w:rPr>
                <w:i/>
                <w:sz w:val="26"/>
              </w:rPr>
              <w:t>, position</w:t>
            </w:r>
            <w:r w:rsidRPr="00C46479">
              <w:rPr>
                <w:i/>
                <w:sz w:val="26"/>
              </w:rPr>
              <w:t xml:space="preserve"> and full name</w:t>
            </w:r>
            <w:r>
              <w:rPr>
                <w:i/>
                <w:sz w:val="26"/>
              </w:rPr>
              <w:t>)</w:t>
            </w:r>
          </w:p>
          <w:p w:rsidR="00AE3773" w:rsidRPr="00C46479" w:rsidRDefault="00AE3773" w:rsidP="00DB0B57">
            <w:pPr>
              <w:tabs>
                <w:tab w:val="left" w:leader="dot" w:pos="8400"/>
              </w:tabs>
              <w:ind w:right="-285"/>
              <w:jc w:val="center"/>
              <w:rPr>
                <w:sz w:val="26"/>
              </w:rPr>
            </w:pPr>
          </w:p>
        </w:tc>
      </w:tr>
      <w:tr w:rsidR="00AE3773" w:rsidRPr="00C46479" w:rsidTr="00DB0B57">
        <w:tc>
          <w:tcPr>
            <w:tcW w:w="5353" w:type="dxa"/>
            <w:shd w:val="clear" w:color="auto" w:fill="auto"/>
          </w:tcPr>
          <w:p w:rsidR="00AE3773" w:rsidRPr="00C46479" w:rsidRDefault="00AE3773" w:rsidP="00DB0B57">
            <w:pPr>
              <w:ind w:right="-285"/>
              <w:jc w:val="center"/>
              <w:rPr>
                <w:i/>
                <w:sz w:val="26"/>
              </w:rPr>
            </w:pPr>
            <w:r w:rsidRPr="00C46479">
              <w:rPr>
                <w:b/>
                <w:sz w:val="26"/>
              </w:rPr>
              <w:t>NGƯỜI CHỨNG KIẾN</w:t>
            </w:r>
            <w:r w:rsidRPr="00C46479">
              <w:rPr>
                <w:b/>
                <w:sz w:val="26"/>
              </w:rPr>
              <w:br/>
            </w:r>
            <w:r w:rsidRPr="00960CC9">
              <w:rPr>
                <w:b/>
                <w:i/>
                <w:sz w:val="26"/>
              </w:rPr>
              <w:t>THE WITNESS</w:t>
            </w:r>
          </w:p>
          <w:p w:rsidR="00AE3773" w:rsidRPr="00C46479" w:rsidRDefault="00AE3773" w:rsidP="00DB0B57">
            <w:pPr>
              <w:ind w:right="-285"/>
              <w:jc w:val="center"/>
              <w:rPr>
                <w:i/>
                <w:sz w:val="26"/>
              </w:rPr>
            </w:pPr>
            <w:r w:rsidRPr="00C46479">
              <w:rPr>
                <w:i/>
                <w:sz w:val="26"/>
              </w:rPr>
              <w:t>(Ký</w:t>
            </w:r>
            <w:r>
              <w:rPr>
                <w:i/>
                <w:sz w:val="26"/>
              </w:rPr>
              <w:t xml:space="preserve"> tên</w:t>
            </w:r>
            <w:r w:rsidRPr="00C46479">
              <w:rPr>
                <w:i/>
                <w:sz w:val="26"/>
              </w:rPr>
              <w:t xml:space="preserve">, ghi rõ họ </w:t>
            </w:r>
            <w:r>
              <w:rPr>
                <w:i/>
                <w:sz w:val="26"/>
              </w:rPr>
              <w:t xml:space="preserve">và </w:t>
            </w:r>
            <w:r w:rsidRPr="00C46479">
              <w:rPr>
                <w:i/>
                <w:sz w:val="26"/>
              </w:rPr>
              <w:t>tên)</w:t>
            </w:r>
          </w:p>
          <w:p w:rsidR="00AE3773" w:rsidRPr="00C46479" w:rsidRDefault="00AE3773" w:rsidP="00DB0B57">
            <w:pPr>
              <w:ind w:right="-285"/>
              <w:jc w:val="center"/>
              <w:rPr>
                <w:i/>
                <w:sz w:val="26"/>
              </w:rPr>
            </w:pPr>
            <w:r>
              <w:rPr>
                <w:i/>
                <w:sz w:val="26"/>
              </w:rPr>
              <w:t>(</w:t>
            </w:r>
            <w:r w:rsidRPr="00C46479">
              <w:rPr>
                <w:i/>
                <w:sz w:val="26"/>
              </w:rPr>
              <w:t>Signature and full name</w:t>
            </w:r>
            <w:r>
              <w:rPr>
                <w:i/>
                <w:sz w:val="26"/>
              </w:rPr>
              <w:t>)</w:t>
            </w:r>
          </w:p>
          <w:p w:rsidR="00AE3773" w:rsidRPr="00C46479" w:rsidRDefault="00AE3773" w:rsidP="00DB0B57">
            <w:pPr>
              <w:tabs>
                <w:tab w:val="left" w:leader="dot" w:pos="8400"/>
              </w:tabs>
              <w:ind w:right="-285"/>
              <w:jc w:val="center"/>
              <w:rPr>
                <w:b/>
                <w:i/>
                <w:sz w:val="26"/>
              </w:rPr>
            </w:pPr>
          </w:p>
        </w:tc>
        <w:tc>
          <w:tcPr>
            <w:tcW w:w="4111" w:type="dxa"/>
            <w:shd w:val="clear" w:color="auto" w:fill="auto"/>
          </w:tcPr>
          <w:p w:rsidR="00AE3773" w:rsidRPr="00C46479" w:rsidRDefault="00AE3773" w:rsidP="00DB0B57">
            <w:pPr>
              <w:ind w:right="-285"/>
              <w:rPr>
                <w:sz w:val="26"/>
              </w:rPr>
            </w:pPr>
          </w:p>
        </w:tc>
      </w:tr>
    </w:tbl>
    <w:p w:rsidR="00C55C10" w:rsidRPr="00C46479" w:rsidRDefault="00C55C10" w:rsidP="009514C0">
      <w:pPr>
        <w:rPr>
          <w:vanish/>
          <w:sz w:val="26"/>
        </w:rPr>
      </w:pPr>
    </w:p>
    <w:p w:rsidR="00C55C10" w:rsidRPr="00C46479" w:rsidRDefault="00C55C10" w:rsidP="009514C0">
      <w:pPr>
        <w:spacing w:before="120"/>
        <w:rPr>
          <w:sz w:val="26"/>
        </w:rPr>
        <w:sectPr w:rsidR="00C55C10" w:rsidRPr="00C46479" w:rsidSect="00E36B91">
          <w:footnotePr>
            <w:numRestart w:val="eachSect"/>
          </w:footnotePr>
          <w:endnotePr>
            <w:numFmt w:val="decimal"/>
            <w:numRestart w:val="eachSect"/>
          </w:endnotePr>
          <w:pgSz w:w="11906" w:h="16838" w:code="9"/>
          <w:pgMar w:top="1134" w:right="849" w:bottom="1134" w:left="1701" w:header="720" w:footer="284" w:gutter="0"/>
          <w:pgNumType w:start="1"/>
          <w:cols w:space="720"/>
          <w:docGrid w:linePitch="381"/>
        </w:sectPr>
      </w:pPr>
    </w:p>
    <w:p w:rsidR="00C55C10" w:rsidRPr="00E36B91" w:rsidRDefault="00AE3773" w:rsidP="007B2A00">
      <w:pPr>
        <w:pStyle w:val="Heading1"/>
      </w:pPr>
      <w:bookmarkStart w:id="32" w:name="_MBB07"/>
      <w:bookmarkEnd w:id="32"/>
      <w:r>
        <w:lastRenderedPageBreak/>
        <w:t>MBB07</w:t>
      </w:r>
    </w:p>
    <w:tbl>
      <w:tblPr>
        <w:tblW w:w="9747" w:type="dxa"/>
        <w:jc w:val="center"/>
        <w:tblCellMar>
          <w:left w:w="0" w:type="dxa"/>
          <w:right w:w="0" w:type="dxa"/>
        </w:tblCellMar>
        <w:tblLook w:val="0000"/>
      </w:tblPr>
      <w:tblGrid>
        <w:gridCol w:w="3966"/>
        <w:gridCol w:w="5781"/>
      </w:tblGrid>
      <w:tr w:rsidR="00C7567E" w:rsidRPr="002F6426" w:rsidTr="00AB7548">
        <w:trPr>
          <w:jc w:val="center"/>
        </w:trPr>
        <w:tc>
          <w:tcPr>
            <w:tcW w:w="3966" w:type="dxa"/>
            <w:tcMar>
              <w:top w:w="0" w:type="dxa"/>
              <w:left w:w="108" w:type="dxa"/>
              <w:bottom w:w="0" w:type="dxa"/>
              <w:right w:w="108" w:type="dxa"/>
            </w:tcMar>
          </w:tcPr>
          <w:p w:rsidR="00C7567E" w:rsidRPr="00647ACD" w:rsidRDefault="00C7567E" w:rsidP="00AB7548">
            <w:pPr>
              <w:jc w:val="center"/>
              <w:rPr>
                <w:sz w:val="26"/>
              </w:rPr>
            </w:pPr>
            <w:r w:rsidRPr="002F6426">
              <w:rPr>
                <w:noProof/>
                <w:sz w:val="26"/>
              </w:rPr>
              <w:pict>
                <v:line id="_x0000_s1288" style="position:absolute;left:0;text-align:left;z-index:251660288" from="74.3pt,17.5pt" to="105.8pt,17.5pt"/>
              </w:pict>
            </w:r>
            <w:r w:rsidRPr="002F6426">
              <w:rPr>
                <w:sz w:val="26"/>
              </w:rPr>
              <w:t>CƠ QUAN</w:t>
            </w:r>
            <w:r w:rsidRPr="002F6426">
              <w:rPr>
                <w:rStyle w:val="EndnoteReference"/>
                <w:sz w:val="26"/>
              </w:rPr>
              <w:endnoteReference w:id="307"/>
            </w:r>
            <w:r w:rsidRPr="002F6426">
              <w:rPr>
                <w:sz w:val="26"/>
                <w:lang w:val="vi-VN"/>
              </w:rPr>
              <w:br/>
            </w:r>
          </w:p>
        </w:tc>
        <w:tc>
          <w:tcPr>
            <w:tcW w:w="5781" w:type="dxa"/>
            <w:tcMar>
              <w:top w:w="0" w:type="dxa"/>
              <w:left w:w="108" w:type="dxa"/>
              <w:bottom w:w="0" w:type="dxa"/>
              <w:right w:w="108" w:type="dxa"/>
            </w:tcMar>
          </w:tcPr>
          <w:p w:rsidR="00C7567E" w:rsidRPr="002F6426" w:rsidRDefault="00C7567E" w:rsidP="00AB7548">
            <w:pPr>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C7567E" w:rsidRPr="002F6426" w:rsidRDefault="00C7567E" w:rsidP="00AB7548">
            <w:pPr>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C7567E" w:rsidRPr="002F6426" w:rsidRDefault="00C7567E" w:rsidP="00AB7548">
            <w:pPr>
              <w:jc w:val="center"/>
              <w:rPr>
                <w:sz w:val="26"/>
                <w:lang w:val="vi-VN"/>
              </w:rPr>
            </w:pPr>
            <w:r w:rsidRPr="002F6426">
              <w:rPr>
                <w:b/>
                <w:bCs/>
                <w:noProof/>
                <w:sz w:val="26"/>
              </w:rPr>
              <w:pict>
                <v:line id="_x0000_s1289" style="position:absolute;left:0;text-align:left;z-index:251661312" from="34.65pt,2pt" to="237.9pt,2pt"/>
              </w:pict>
            </w:r>
          </w:p>
        </w:tc>
      </w:tr>
      <w:tr w:rsidR="00C7567E" w:rsidRPr="002F6426" w:rsidTr="00AB7548">
        <w:trPr>
          <w:jc w:val="center"/>
        </w:trPr>
        <w:tc>
          <w:tcPr>
            <w:tcW w:w="3966" w:type="dxa"/>
            <w:tcMar>
              <w:top w:w="0" w:type="dxa"/>
              <w:left w:w="108" w:type="dxa"/>
              <w:bottom w:w="0" w:type="dxa"/>
              <w:right w:w="108" w:type="dxa"/>
            </w:tcMar>
          </w:tcPr>
          <w:p w:rsidR="00C7567E" w:rsidRPr="00C7567E" w:rsidRDefault="00C7567E" w:rsidP="00AB7548">
            <w:pPr>
              <w:jc w:val="center"/>
              <w:rPr>
                <w:sz w:val="26"/>
              </w:rPr>
            </w:pPr>
            <w:r w:rsidRPr="002F6426">
              <w:rPr>
                <w:sz w:val="26"/>
                <w:lang w:val="vi-VN"/>
              </w:rPr>
              <w:t xml:space="preserve">Số:.../ </w:t>
            </w:r>
            <w:r>
              <w:rPr>
                <w:sz w:val="26"/>
              </w:rPr>
              <w:t>BB</w:t>
            </w:r>
            <w:r>
              <w:rPr>
                <w:sz w:val="26"/>
                <w:lang w:val="vi-VN"/>
              </w:rPr>
              <w:t>-T</w:t>
            </w:r>
            <w:r w:rsidR="00DE272B">
              <w:rPr>
                <w:sz w:val="26"/>
              </w:rPr>
              <w:t>T</w:t>
            </w:r>
            <w:r>
              <w:rPr>
                <w:sz w:val="26"/>
              </w:rPr>
              <w:t>TVPT</w:t>
            </w:r>
          </w:p>
          <w:p w:rsidR="00C7567E" w:rsidRPr="00C7567E" w:rsidRDefault="00C7567E" w:rsidP="00C7567E">
            <w:pPr>
              <w:jc w:val="center"/>
              <w:rPr>
                <w:i/>
                <w:sz w:val="26"/>
              </w:rPr>
            </w:pPr>
            <w:r w:rsidRPr="002F6426">
              <w:rPr>
                <w:i/>
                <w:sz w:val="26"/>
              </w:rPr>
              <w:t>No.</w:t>
            </w:r>
            <w:r w:rsidRPr="002F6426">
              <w:rPr>
                <w:i/>
                <w:sz w:val="26"/>
                <w:lang w:val="vi-VN"/>
              </w:rPr>
              <w:t>:.../</w:t>
            </w:r>
            <w:r w:rsidRPr="00647ACD">
              <w:rPr>
                <w:i/>
                <w:sz w:val="26"/>
              </w:rPr>
              <w:t>BB</w:t>
            </w:r>
            <w:r w:rsidRPr="00647ACD">
              <w:rPr>
                <w:i/>
                <w:color w:val="000000"/>
                <w:sz w:val="24"/>
                <w:szCs w:val="24"/>
              </w:rPr>
              <w:t>-</w:t>
            </w:r>
            <w:r w:rsidRPr="00647ACD">
              <w:rPr>
                <w:i/>
                <w:sz w:val="26"/>
                <w:lang w:val="vi-VN"/>
              </w:rPr>
              <w:t xml:space="preserve"> T</w:t>
            </w:r>
            <w:r w:rsidR="00DE272B">
              <w:rPr>
                <w:i/>
                <w:sz w:val="26"/>
              </w:rPr>
              <w:t>T</w:t>
            </w:r>
            <w:r>
              <w:rPr>
                <w:i/>
                <w:sz w:val="26"/>
              </w:rPr>
              <w:t>TVPT</w:t>
            </w:r>
          </w:p>
        </w:tc>
        <w:tc>
          <w:tcPr>
            <w:tcW w:w="5781" w:type="dxa"/>
            <w:tcMar>
              <w:top w:w="0" w:type="dxa"/>
              <w:left w:w="108" w:type="dxa"/>
              <w:bottom w:w="0" w:type="dxa"/>
              <w:right w:w="108" w:type="dxa"/>
            </w:tcMar>
          </w:tcPr>
          <w:p w:rsidR="00C7567E" w:rsidRPr="002F6426" w:rsidRDefault="00C7567E" w:rsidP="00AB7548">
            <w:pPr>
              <w:rPr>
                <w:i/>
                <w:sz w:val="26"/>
              </w:rPr>
            </w:pPr>
          </w:p>
        </w:tc>
      </w:tr>
    </w:tbl>
    <w:p w:rsidR="00C55C10" w:rsidRPr="00C46479" w:rsidRDefault="00C55C10" w:rsidP="004E0F67">
      <w:pPr>
        <w:ind w:right="-285"/>
        <w:jc w:val="center"/>
        <w:rPr>
          <w:b/>
          <w:sz w:val="26"/>
        </w:rPr>
      </w:pPr>
    </w:p>
    <w:p w:rsidR="00C55C10" w:rsidRPr="0001417E" w:rsidRDefault="00C55C10" w:rsidP="009D6086">
      <w:pPr>
        <w:pStyle w:val="Heading20"/>
      </w:pPr>
      <w:r w:rsidRPr="0001417E">
        <w:t>BIÊN BẢN</w:t>
      </w:r>
    </w:p>
    <w:p w:rsidR="00862A67" w:rsidRPr="0001417E" w:rsidRDefault="00954C2F" w:rsidP="009D6086">
      <w:pPr>
        <w:pStyle w:val="Heading20"/>
      </w:pPr>
      <w:r w:rsidRPr="0001417E">
        <w:t>Tịch thu tang vật, phương tiện vi phạm hành chính</w:t>
      </w:r>
    </w:p>
    <w:p w:rsidR="00C55C10" w:rsidRPr="0001417E" w:rsidRDefault="00C55C10" w:rsidP="009D6086">
      <w:pPr>
        <w:pStyle w:val="Heading20"/>
      </w:pPr>
      <w:r w:rsidRPr="0001417E">
        <w:t>trong lĩnh vực hàng không dân dụng</w:t>
      </w:r>
    </w:p>
    <w:p w:rsidR="00C55C10" w:rsidRPr="0001417E" w:rsidRDefault="00C55C10" w:rsidP="004E0F67">
      <w:pPr>
        <w:ind w:right="-285"/>
        <w:jc w:val="center"/>
        <w:rPr>
          <w:b/>
          <w:bCs/>
          <w:sz w:val="26"/>
          <w:szCs w:val="26"/>
        </w:rPr>
      </w:pPr>
      <w:r w:rsidRPr="0001417E">
        <w:rPr>
          <w:b/>
          <w:bCs/>
          <w:sz w:val="26"/>
          <w:szCs w:val="26"/>
        </w:rPr>
        <w:t xml:space="preserve">MINUTES </w:t>
      </w:r>
    </w:p>
    <w:p w:rsidR="00862A67" w:rsidRDefault="00C55C10" w:rsidP="004E0F67">
      <w:pPr>
        <w:ind w:right="-285"/>
        <w:jc w:val="center"/>
        <w:rPr>
          <w:b/>
          <w:sz w:val="26"/>
          <w:szCs w:val="26"/>
        </w:rPr>
      </w:pPr>
      <w:r w:rsidRPr="0001417E">
        <w:rPr>
          <w:b/>
          <w:sz w:val="26"/>
          <w:szCs w:val="26"/>
        </w:rPr>
        <w:t>On confiscations of the exhibit, ve</w:t>
      </w:r>
      <w:r w:rsidR="00DE272B" w:rsidRPr="0001417E">
        <w:rPr>
          <w:b/>
          <w:sz w:val="26"/>
          <w:szCs w:val="26"/>
        </w:rPr>
        <w:t>hicle related to the administrative</w:t>
      </w:r>
    </w:p>
    <w:p w:rsidR="00C55C10" w:rsidRPr="0001417E" w:rsidRDefault="00DE272B" w:rsidP="004E0F67">
      <w:pPr>
        <w:ind w:right="-285"/>
        <w:jc w:val="center"/>
        <w:rPr>
          <w:b/>
          <w:sz w:val="26"/>
          <w:szCs w:val="26"/>
        </w:rPr>
      </w:pPr>
      <w:r w:rsidRPr="0001417E">
        <w:rPr>
          <w:b/>
          <w:sz w:val="26"/>
          <w:szCs w:val="26"/>
        </w:rPr>
        <w:t xml:space="preserve"> </w:t>
      </w:r>
      <w:r w:rsidR="00862A67" w:rsidRPr="0001417E">
        <w:rPr>
          <w:b/>
          <w:sz w:val="26"/>
          <w:szCs w:val="26"/>
        </w:rPr>
        <w:t>V</w:t>
      </w:r>
      <w:r w:rsidRPr="0001417E">
        <w:rPr>
          <w:b/>
          <w:sz w:val="26"/>
          <w:szCs w:val="26"/>
        </w:rPr>
        <w:t>iolations</w:t>
      </w:r>
      <w:r w:rsidR="00862A67">
        <w:rPr>
          <w:b/>
          <w:sz w:val="26"/>
          <w:szCs w:val="26"/>
        </w:rPr>
        <w:t xml:space="preserve"> </w:t>
      </w:r>
      <w:r w:rsidR="00C55C10" w:rsidRPr="0001417E">
        <w:rPr>
          <w:b/>
          <w:sz w:val="26"/>
          <w:szCs w:val="26"/>
        </w:rPr>
        <w:t xml:space="preserve">in the field of civil aviation </w:t>
      </w:r>
    </w:p>
    <w:p w:rsidR="00C55C10" w:rsidRPr="0001417E" w:rsidRDefault="00C55C10" w:rsidP="004E0F67">
      <w:pPr>
        <w:spacing w:before="120"/>
        <w:ind w:right="-285"/>
        <w:jc w:val="center"/>
        <w:rPr>
          <w:b/>
          <w:sz w:val="26"/>
          <w:szCs w:val="26"/>
        </w:rPr>
      </w:pP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Thi hành Quyết định </w:t>
      </w:r>
      <w:r w:rsidRPr="0001417E">
        <w:rPr>
          <w:i/>
          <w:iCs/>
          <w:sz w:val="26"/>
          <w:szCs w:val="26"/>
          <w:lang w:val="vi-VN"/>
        </w:rPr>
        <w:t>&lt;xử phạt vi phạm hành chính/tịch thu tang vật; phương tiện vi phạm hành chính/tịch thu tang vật vi phạm hành chính&gt;</w:t>
      </w:r>
      <w:r w:rsidRPr="0001417E">
        <w:rPr>
          <w:rStyle w:val="EndnoteReference"/>
          <w:i/>
          <w:iCs/>
          <w:sz w:val="26"/>
          <w:szCs w:val="26"/>
          <w:lang w:val="vi-VN"/>
        </w:rPr>
        <w:endnoteReference w:id="308"/>
      </w:r>
      <w:r w:rsidRPr="0001417E">
        <w:rPr>
          <w:sz w:val="26"/>
          <w:szCs w:val="26"/>
          <w:lang w:val="vi-VN"/>
        </w:rPr>
        <w:t xml:space="preserve"> s</w:t>
      </w:r>
      <w:r w:rsidRPr="0001417E">
        <w:rPr>
          <w:sz w:val="26"/>
          <w:szCs w:val="26"/>
        </w:rPr>
        <w:t>ố……./</w:t>
      </w:r>
      <w:r w:rsidRPr="0001417E">
        <w:rPr>
          <w:sz w:val="26"/>
          <w:szCs w:val="26"/>
          <w:lang w:val="vi-VN"/>
        </w:rPr>
        <w:t>Q</w:t>
      </w:r>
      <w:r w:rsidRPr="0001417E">
        <w:rPr>
          <w:sz w:val="26"/>
          <w:szCs w:val="26"/>
        </w:rPr>
        <w:t>Đ</w:t>
      </w:r>
      <w:r w:rsidRPr="0001417E">
        <w:rPr>
          <w:sz w:val="26"/>
          <w:szCs w:val="26"/>
          <w:lang w:val="vi-VN"/>
        </w:rPr>
        <w:t>-</w:t>
      </w:r>
      <w:r w:rsidRPr="0001417E">
        <w:rPr>
          <w:i/>
          <w:iCs/>
          <w:sz w:val="26"/>
          <w:szCs w:val="26"/>
          <w:lang w:val="vi-VN"/>
        </w:rPr>
        <w:t>&lt;XPVPHC/TTTVPT/TTTV&gt;</w:t>
      </w:r>
      <w:r w:rsidRPr="0001417E">
        <w:rPr>
          <w:rStyle w:val="EndnoteReference"/>
          <w:i/>
          <w:iCs/>
          <w:sz w:val="26"/>
          <w:szCs w:val="26"/>
          <w:lang w:val="vi-VN"/>
        </w:rPr>
        <w:endnoteReference w:id="309"/>
      </w:r>
      <w:r w:rsidRPr="0001417E">
        <w:rPr>
          <w:i/>
          <w:iCs/>
          <w:sz w:val="26"/>
          <w:szCs w:val="26"/>
        </w:rPr>
        <w:t xml:space="preserve"> </w:t>
      </w:r>
      <w:r w:rsidRPr="0001417E">
        <w:rPr>
          <w:sz w:val="26"/>
          <w:szCs w:val="26"/>
          <w:lang w:val="vi-VN"/>
        </w:rPr>
        <w:t xml:space="preserve">ngày </w:t>
      </w:r>
      <w:r w:rsidRPr="0001417E">
        <w:rPr>
          <w:sz w:val="26"/>
          <w:szCs w:val="26"/>
        </w:rPr>
        <w:t>…../……/………</w:t>
      </w:r>
      <w:r w:rsidRPr="0001417E">
        <w:rPr>
          <w:sz w:val="26"/>
          <w:szCs w:val="26"/>
          <w:lang w:val="vi-VN"/>
        </w:rPr>
        <w:t>của</w:t>
      </w:r>
      <w:r w:rsidRPr="0001417E">
        <w:rPr>
          <w:rStyle w:val="EndnoteReference"/>
          <w:sz w:val="26"/>
          <w:szCs w:val="26"/>
          <w:lang w:val="vi-VN"/>
        </w:rPr>
        <w:endnoteReference w:id="310"/>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b/>
          <w:bCs/>
          <w:sz w:val="26"/>
          <w:szCs w:val="26"/>
        </w:rPr>
      </w:pPr>
      <w:r w:rsidRPr="0001417E">
        <w:rPr>
          <w:i/>
          <w:sz w:val="26"/>
          <w:szCs w:val="26"/>
        </w:rPr>
        <w:t xml:space="preserve">In the implementaion of the Decision on </w:t>
      </w:r>
      <w:r w:rsidRPr="0001417E">
        <w:rPr>
          <w:i/>
          <w:iCs/>
          <w:sz w:val="26"/>
          <w:szCs w:val="26"/>
          <w:lang w:val="vi-VN"/>
        </w:rPr>
        <w:t>&lt;</w:t>
      </w:r>
      <w:r w:rsidR="00B055CD" w:rsidRPr="0001417E">
        <w:rPr>
          <w:b/>
          <w:bCs/>
          <w:sz w:val="26"/>
          <w:szCs w:val="26"/>
        </w:rPr>
        <w:t xml:space="preserve"> </w:t>
      </w:r>
      <w:r w:rsidR="00B055CD" w:rsidRPr="0001417E">
        <w:rPr>
          <w:bCs/>
          <w:i/>
          <w:sz w:val="26"/>
          <w:szCs w:val="26"/>
        </w:rPr>
        <w:t>sanctioning of administrative violations/confiscation of exhibit, vehicle related to administrative violation/ confiscation of exhibit related to administrative violation</w:t>
      </w:r>
      <w:r w:rsidRPr="0001417E">
        <w:rPr>
          <w:i/>
          <w:iCs/>
          <w:sz w:val="26"/>
          <w:szCs w:val="26"/>
          <w:lang w:val="vi-VN"/>
        </w:rPr>
        <w:t>&gt;</w:t>
      </w:r>
      <w:r w:rsidRPr="0001417E">
        <w:rPr>
          <w:i/>
          <w:sz w:val="26"/>
          <w:szCs w:val="26"/>
          <w:lang/>
        </w:rPr>
        <w:t xml:space="preserve">No. </w:t>
      </w:r>
      <w:r w:rsidRPr="0001417E">
        <w:rPr>
          <w:i/>
          <w:sz w:val="26"/>
          <w:szCs w:val="26"/>
        </w:rPr>
        <w:t>……</w:t>
      </w:r>
      <w:r w:rsidR="00B055CD" w:rsidRPr="0001417E">
        <w:rPr>
          <w:i/>
          <w:sz w:val="26"/>
          <w:szCs w:val="26"/>
        </w:rPr>
        <w:t xml:space="preserve"> </w:t>
      </w:r>
      <w:r w:rsidRPr="0001417E">
        <w:rPr>
          <w:i/>
          <w:sz w:val="26"/>
          <w:szCs w:val="26"/>
        </w:rPr>
        <w:t>./QD-</w:t>
      </w:r>
      <w:r w:rsidRPr="0001417E">
        <w:rPr>
          <w:i/>
          <w:iCs/>
          <w:sz w:val="26"/>
          <w:szCs w:val="26"/>
          <w:lang w:val="vi-VN"/>
        </w:rPr>
        <w:t>&lt;XPVPHC/TTTVPT/TTTV&gt;</w:t>
      </w:r>
      <w:r w:rsidRPr="0001417E">
        <w:rPr>
          <w:i/>
          <w:iCs/>
          <w:sz w:val="26"/>
          <w:szCs w:val="26"/>
        </w:rPr>
        <w:t xml:space="preserve"> </w:t>
      </w:r>
      <w:r w:rsidRPr="0001417E">
        <w:rPr>
          <w:i/>
          <w:sz w:val="26"/>
          <w:szCs w:val="26"/>
        </w:rPr>
        <w:t>dated……</w:t>
      </w:r>
      <w:r w:rsidRPr="0001417E">
        <w:rPr>
          <w:i/>
          <w:sz w:val="26"/>
          <w:szCs w:val="26"/>
          <w:lang/>
        </w:rPr>
        <w:t xml:space="preserve"> by</w:t>
      </w:r>
      <w:r w:rsidR="0085752D" w:rsidRPr="0001417E">
        <w:rPr>
          <w:i/>
          <w:sz w:val="26"/>
          <w:szCs w:val="26"/>
          <w:lang/>
        </w:rPr>
        <w:t xml:space="preserve"> </w:t>
      </w:r>
      <w:r w:rsidRPr="0001417E">
        <w:rPr>
          <w:i/>
          <w:sz w:val="26"/>
          <w:szCs w:val="26"/>
          <w:lang/>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Hôm nay, hồi.... giờ .... phút, ngày </w:t>
      </w:r>
      <w:r w:rsidRPr="0001417E">
        <w:rPr>
          <w:sz w:val="26"/>
          <w:szCs w:val="26"/>
        </w:rPr>
        <w:t>…../……/………</w:t>
      </w:r>
      <w:r w:rsidRPr="0001417E">
        <w:rPr>
          <w:sz w:val="26"/>
          <w:szCs w:val="26"/>
          <w:lang w:val="vi-VN"/>
        </w:rPr>
        <w:t xml:space="preserve">, tại </w:t>
      </w:r>
      <w:r w:rsidRPr="0001417E">
        <w:rPr>
          <w:rStyle w:val="EndnoteReference"/>
          <w:sz w:val="26"/>
          <w:szCs w:val="26"/>
          <w:lang w:val="vi-VN"/>
        </w:rPr>
        <w:endnoteReference w:id="311"/>
      </w:r>
      <w:r w:rsidRPr="0001417E">
        <w:rPr>
          <w:sz w:val="26"/>
          <w:szCs w:val="26"/>
          <w:lang w:val="vi-VN"/>
        </w:rPr>
        <w:tab/>
      </w:r>
    </w:p>
    <w:p w:rsidR="00E711E9" w:rsidRPr="0001417E" w:rsidRDefault="00E711E9" w:rsidP="004E0F67">
      <w:pPr>
        <w:tabs>
          <w:tab w:val="right" w:leader="dot" w:pos="9356"/>
        </w:tabs>
        <w:ind w:right="-285" w:firstLine="567"/>
        <w:jc w:val="both"/>
        <w:rPr>
          <w:i/>
          <w:sz w:val="26"/>
          <w:szCs w:val="26"/>
          <w:lang/>
        </w:rPr>
      </w:pPr>
      <w:r w:rsidRPr="0001417E">
        <w:rPr>
          <w:i/>
          <w:sz w:val="26"/>
          <w:szCs w:val="26"/>
        </w:rPr>
        <w:t>Today, at… hours, date…../……/………</w:t>
      </w:r>
      <w:r w:rsidRPr="0001417E">
        <w:rPr>
          <w:i/>
          <w:sz w:val="26"/>
          <w:szCs w:val="26"/>
          <w:lang w:val="vi-VN"/>
        </w:rPr>
        <w:t>, at</w:t>
      </w:r>
      <w:r w:rsidRPr="0001417E">
        <w:rPr>
          <w:i/>
          <w:sz w:val="26"/>
          <w:szCs w:val="26"/>
          <w:lang w:val="vi-VN"/>
        </w:rPr>
        <w:tab/>
      </w:r>
    </w:p>
    <w:p w:rsidR="00106A9D" w:rsidRDefault="00106A9D" w:rsidP="004E0F67">
      <w:pPr>
        <w:tabs>
          <w:tab w:val="right" w:leader="dot" w:pos="9356"/>
        </w:tabs>
        <w:ind w:right="-285" w:firstLine="567"/>
        <w:jc w:val="both"/>
        <w:rPr>
          <w:b/>
          <w:sz w:val="26"/>
          <w:szCs w:val="26"/>
          <w:lang w:val="vi-VN"/>
        </w:rPr>
      </w:pPr>
    </w:p>
    <w:p w:rsidR="00E711E9" w:rsidRPr="0001417E" w:rsidRDefault="00E711E9" w:rsidP="004E0F67">
      <w:pPr>
        <w:tabs>
          <w:tab w:val="right" w:leader="dot" w:pos="9356"/>
        </w:tabs>
        <w:ind w:right="-285" w:firstLine="567"/>
        <w:jc w:val="both"/>
        <w:rPr>
          <w:sz w:val="26"/>
          <w:szCs w:val="26"/>
        </w:rPr>
      </w:pPr>
      <w:r w:rsidRPr="0001417E">
        <w:rPr>
          <w:b/>
          <w:sz w:val="26"/>
          <w:szCs w:val="26"/>
          <w:lang w:val="vi-VN"/>
        </w:rPr>
        <w:t>Chúng tôi gồm</w:t>
      </w:r>
      <w:r w:rsidRPr="0001417E">
        <w:rPr>
          <w:b/>
          <w:sz w:val="26"/>
          <w:szCs w:val="26"/>
        </w:rPr>
        <w:t>/</w:t>
      </w:r>
      <w:r w:rsidRPr="0001417E">
        <w:rPr>
          <w:b/>
          <w:i/>
          <w:sz w:val="26"/>
          <w:szCs w:val="26"/>
        </w:rPr>
        <w:t>We are</w:t>
      </w:r>
      <w:r w:rsidRPr="0001417E">
        <w:rPr>
          <w:b/>
          <w:sz w:val="26"/>
          <w:szCs w:val="26"/>
          <w:lang w:val="vi-VN"/>
        </w:rPr>
        <w:t>:</w:t>
      </w:r>
    </w:p>
    <w:p w:rsidR="00106A9D" w:rsidRDefault="00106A9D" w:rsidP="004E0F67">
      <w:pPr>
        <w:tabs>
          <w:tab w:val="right" w:leader="dot" w:pos="9356"/>
        </w:tabs>
        <w:ind w:right="-285" w:firstLine="567"/>
        <w:jc w:val="both"/>
        <w:rPr>
          <w:sz w:val="26"/>
          <w:szCs w:val="26"/>
          <w:lang w:val="vi-VN"/>
        </w:rPr>
      </w:pP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1. Họ và tên: </w:t>
      </w:r>
      <w:r w:rsidRPr="0001417E">
        <w:rPr>
          <w:sz w:val="26"/>
          <w:szCs w:val="26"/>
        </w:rPr>
        <w:t>………………………………</w:t>
      </w:r>
      <w:r w:rsidRPr="0001417E">
        <w:rPr>
          <w:sz w:val="26"/>
          <w:szCs w:val="26"/>
          <w:lang w:val="vi-VN"/>
        </w:rPr>
        <w:t xml:space="preserve">Chức vụ: </w:t>
      </w:r>
      <w:r w:rsidRPr="0001417E">
        <w:rPr>
          <w:sz w:val="26"/>
          <w:szCs w:val="26"/>
        </w:rPr>
        <w:tab/>
        <w:t xml:space="preserve"> </w:t>
      </w:r>
    </w:p>
    <w:p w:rsidR="00E711E9" w:rsidRPr="0001417E" w:rsidRDefault="00E711E9" w:rsidP="004E0F67">
      <w:pPr>
        <w:tabs>
          <w:tab w:val="right" w:leader="dot" w:pos="9356"/>
        </w:tabs>
        <w:ind w:right="-285" w:firstLine="567"/>
        <w:jc w:val="both"/>
        <w:rPr>
          <w:sz w:val="26"/>
          <w:szCs w:val="26"/>
        </w:rPr>
      </w:pPr>
      <w:r w:rsidRPr="0001417E">
        <w:rPr>
          <w:i/>
          <w:sz w:val="26"/>
          <w:szCs w:val="26"/>
        </w:rPr>
        <w:t xml:space="preserve">Full name: …………………………………… </w:t>
      </w:r>
      <w:r w:rsidRPr="0001417E">
        <w:rPr>
          <w:i/>
          <w:sz w:val="26"/>
          <w:szCs w:val="26"/>
          <w:lang w:val="vi-VN"/>
        </w:rPr>
        <w:t>Position:</w:t>
      </w:r>
      <w:r w:rsidRPr="0001417E">
        <w:rPr>
          <w:i/>
          <w:sz w:val="26"/>
          <w:szCs w:val="26"/>
          <w:lang w:val="vi-VN"/>
        </w:rPr>
        <w:tab/>
      </w:r>
    </w:p>
    <w:p w:rsidR="00E711E9" w:rsidRPr="0001417E" w:rsidRDefault="00E711E9" w:rsidP="004E0F67">
      <w:pPr>
        <w:tabs>
          <w:tab w:val="right" w:leader="dot" w:pos="9356"/>
        </w:tabs>
        <w:ind w:right="-285" w:firstLine="561"/>
        <w:jc w:val="both"/>
        <w:rPr>
          <w:sz w:val="26"/>
          <w:szCs w:val="26"/>
        </w:rPr>
      </w:pPr>
      <w:r w:rsidRPr="0001417E">
        <w:rPr>
          <w:sz w:val="26"/>
          <w:szCs w:val="26"/>
          <w:lang w:val="vi-VN"/>
        </w:rPr>
        <w:t>Cơ q</w:t>
      </w:r>
      <w:r w:rsidRPr="0001417E">
        <w:rPr>
          <w:sz w:val="26"/>
          <w:szCs w:val="26"/>
        </w:rPr>
        <w:t>u</w:t>
      </w:r>
      <w:r w:rsidRPr="0001417E">
        <w:rPr>
          <w:sz w:val="26"/>
          <w:szCs w:val="26"/>
          <w:lang w:val="vi-VN"/>
        </w:rPr>
        <w:t>an:</w:t>
      </w:r>
      <w:r w:rsidRPr="0001417E">
        <w:rPr>
          <w:sz w:val="26"/>
          <w:szCs w:val="26"/>
          <w:lang w:val="vi-VN"/>
        </w:rPr>
        <w:tab/>
      </w:r>
      <w:r w:rsidRPr="0001417E">
        <w:rPr>
          <w:sz w:val="26"/>
          <w:szCs w:val="26"/>
        </w:rPr>
        <w:t xml:space="preserve"> </w:t>
      </w:r>
    </w:p>
    <w:p w:rsidR="00E711E9" w:rsidRPr="0001417E" w:rsidRDefault="00E711E9" w:rsidP="004E0F67">
      <w:pPr>
        <w:tabs>
          <w:tab w:val="right" w:leader="dot" w:pos="9356"/>
        </w:tabs>
        <w:ind w:right="-285" w:firstLine="567"/>
        <w:jc w:val="both"/>
        <w:rPr>
          <w:i/>
          <w:sz w:val="26"/>
          <w:szCs w:val="26"/>
        </w:rPr>
      </w:pPr>
      <w:r w:rsidRPr="0001417E">
        <w:rPr>
          <w:i/>
          <w:sz w:val="26"/>
          <w:szCs w:val="26"/>
          <w:lang w:val="vi-VN"/>
        </w:rPr>
        <w:t>Organization</w:t>
      </w:r>
      <w:r w:rsidRPr="0001417E">
        <w:rPr>
          <w:i/>
          <w:sz w:val="26"/>
          <w:szCs w:val="26"/>
        </w:rPr>
        <w:t>:</w:t>
      </w:r>
      <w:r w:rsidRPr="0001417E">
        <w:rPr>
          <w:i/>
          <w:sz w:val="26"/>
          <w:szCs w:val="26"/>
        </w:rPr>
        <w:tab/>
      </w:r>
    </w:p>
    <w:p w:rsidR="00E711E9" w:rsidRPr="0001417E" w:rsidRDefault="00E711E9" w:rsidP="004E0F67">
      <w:pPr>
        <w:tabs>
          <w:tab w:val="right" w:leader="dot" w:pos="9356"/>
        </w:tabs>
        <w:ind w:right="-285" w:firstLine="561"/>
        <w:jc w:val="both"/>
        <w:rPr>
          <w:sz w:val="26"/>
          <w:szCs w:val="26"/>
        </w:rPr>
      </w:pPr>
      <w:r w:rsidRPr="0001417E">
        <w:rPr>
          <w:sz w:val="26"/>
          <w:szCs w:val="26"/>
          <w:lang w:val="vi-VN"/>
        </w:rPr>
        <w:t xml:space="preserve">Họ và tên: </w:t>
      </w:r>
      <w:r w:rsidRPr="0001417E">
        <w:rPr>
          <w:sz w:val="26"/>
          <w:szCs w:val="26"/>
        </w:rPr>
        <w:t>………………………………</w:t>
      </w:r>
      <w:r w:rsidRPr="0001417E">
        <w:rPr>
          <w:sz w:val="26"/>
          <w:szCs w:val="26"/>
          <w:lang w:val="vi-VN"/>
        </w:rPr>
        <w:t xml:space="preserve">Chức vụ: </w:t>
      </w:r>
      <w:r w:rsidRPr="0001417E">
        <w:rPr>
          <w:sz w:val="26"/>
          <w:szCs w:val="26"/>
        </w:rPr>
        <w:tab/>
        <w:t xml:space="preserve"> </w:t>
      </w:r>
    </w:p>
    <w:p w:rsidR="00E711E9" w:rsidRPr="0001417E" w:rsidRDefault="00E711E9" w:rsidP="004E0F67">
      <w:pPr>
        <w:tabs>
          <w:tab w:val="right" w:leader="dot" w:pos="9356"/>
        </w:tabs>
        <w:ind w:right="-285" w:firstLine="567"/>
        <w:jc w:val="both"/>
        <w:rPr>
          <w:sz w:val="26"/>
          <w:szCs w:val="26"/>
        </w:rPr>
      </w:pPr>
      <w:r w:rsidRPr="0001417E">
        <w:rPr>
          <w:i/>
          <w:sz w:val="26"/>
          <w:szCs w:val="26"/>
        </w:rPr>
        <w:t xml:space="preserve">Full name: …………………………………… </w:t>
      </w:r>
      <w:r w:rsidRPr="0001417E">
        <w:rPr>
          <w:i/>
          <w:sz w:val="26"/>
          <w:szCs w:val="26"/>
          <w:lang w:val="vi-VN"/>
        </w:rPr>
        <w:t>Position:</w:t>
      </w:r>
      <w:r w:rsidRPr="0001417E">
        <w:rPr>
          <w:i/>
          <w:sz w:val="26"/>
          <w:szCs w:val="26"/>
          <w:lang w:val="vi-VN"/>
        </w:rPr>
        <w:tab/>
      </w:r>
    </w:p>
    <w:p w:rsidR="00E711E9" w:rsidRPr="0001417E" w:rsidRDefault="00E711E9" w:rsidP="004E0F67">
      <w:pPr>
        <w:tabs>
          <w:tab w:val="right" w:leader="dot" w:pos="9356"/>
        </w:tabs>
        <w:ind w:right="-285" w:firstLine="561"/>
        <w:jc w:val="both"/>
        <w:rPr>
          <w:sz w:val="26"/>
          <w:szCs w:val="26"/>
        </w:rPr>
      </w:pPr>
      <w:r w:rsidRPr="0001417E">
        <w:rPr>
          <w:sz w:val="26"/>
          <w:szCs w:val="26"/>
          <w:lang w:val="vi-VN"/>
        </w:rPr>
        <w:t>Cơ q</w:t>
      </w:r>
      <w:r w:rsidRPr="0001417E">
        <w:rPr>
          <w:sz w:val="26"/>
          <w:szCs w:val="26"/>
        </w:rPr>
        <w:t>u</w:t>
      </w:r>
      <w:r w:rsidRPr="0001417E">
        <w:rPr>
          <w:sz w:val="26"/>
          <w:szCs w:val="26"/>
          <w:lang w:val="vi-VN"/>
        </w:rPr>
        <w:t>an:</w:t>
      </w:r>
      <w:r w:rsidRPr="0001417E">
        <w:rPr>
          <w:sz w:val="26"/>
          <w:szCs w:val="26"/>
          <w:lang w:val="vi-VN"/>
        </w:rPr>
        <w:tab/>
      </w:r>
      <w:r w:rsidRPr="0001417E">
        <w:rPr>
          <w:sz w:val="26"/>
          <w:szCs w:val="26"/>
        </w:rPr>
        <w:t xml:space="preserve"> </w:t>
      </w:r>
    </w:p>
    <w:p w:rsidR="00E711E9" w:rsidRPr="0001417E" w:rsidRDefault="00E711E9" w:rsidP="004E0F67">
      <w:pPr>
        <w:tabs>
          <w:tab w:val="right" w:leader="dot" w:pos="9356"/>
        </w:tabs>
        <w:ind w:right="-285" w:firstLine="567"/>
        <w:jc w:val="both"/>
        <w:rPr>
          <w:b/>
          <w:bCs/>
          <w:sz w:val="26"/>
          <w:szCs w:val="26"/>
        </w:rPr>
      </w:pPr>
      <w:r w:rsidRPr="0001417E">
        <w:rPr>
          <w:i/>
          <w:sz w:val="26"/>
          <w:szCs w:val="26"/>
          <w:lang w:val="vi-VN"/>
        </w:rPr>
        <w:t>Organization</w:t>
      </w:r>
      <w:r w:rsidRPr="0001417E">
        <w:rPr>
          <w:i/>
          <w:sz w:val="26"/>
          <w:szCs w:val="26"/>
        </w:rPr>
        <w:t>:</w:t>
      </w:r>
      <w:r w:rsidRPr="0001417E">
        <w:rPr>
          <w:i/>
          <w:sz w:val="26"/>
          <w:szCs w:val="26"/>
        </w:rPr>
        <w:tab/>
      </w:r>
    </w:p>
    <w:p w:rsidR="00E711E9" w:rsidRPr="0001417E" w:rsidRDefault="00E711E9" w:rsidP="004E0F67">
      <w:pPr>
        <w:tabs>
          <w:tab w:val="right" w:leader="dot" w:pos="9356"/>
        </w:tabs>
        <w:ind w:right="-285" w:firstLine="560"/>
        <w:jc w:val="both"/>
        <w:rPr>
          <w:sz w:val="26"/>
          <w:szCs w:val="26"/>
        </w:rPr>
      </w:pPr>
      <w:r w:rsidRPr="0001417E">
        <w:rPr>
          <w:sz w:val="26"/>
          <w:szCs w:val="26"/>
          <w:lang w:val="vi-VN"/>
        </w:rPr>
        <w:t>2. Với sự chứng kiến của/</w:t>
      </w:r>
      <w:r w:rsidRPr="0001417E">
        <w:rPr>
          <w:i/>
          <w:sz w:val="26"/>
          <w:szCs w:val="26"/>
          <w:lang/>
        </w:rPr>
        <w:t xml:space="preserve">With the witness of </w:t>
      </w:r>
      <w:r w:rsidRPr="0001417E">
        <w:rPr>
          <w:rStyle w:val="EndnoteReference"/>
          <w:sz w:val="26"/>
          <w:szCs w:val="26"/>
          <w:lang w:val="vi-VN"/>
        </w:rPr>
        <w:endnoteReference w:id="312"/>
      </w:r>
      <w:r w:rsidRPr="0001417E">
        <w:rPr>
          <w:i/>
          <w:sz w:val="26"/>
          <w:szCs w:val="26"/>
          <w:lang/>
        </w:rPr>
        <w:t>:</w:t>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a) Họ và tên: </w:t>
      </w:r>
      <w:r w:rsidRPr="0001417E">
        <w:rPr>
          <w:sz w:val="26"/>
          <w:szCs w:val="26"/>
        </w:rPr>
        <w:t xml:space="preserve">…………………………………… </w:t>
      </w:r>
      <w:r w:rsidRPr="0001417E">
        <w:rPr>
          <w:sz w:val="26"/>
          <w:szCs w:val="26"/>
          <w:lang w:val="vi-VN"/>
        </w:rPr>
        <w:t>Nghề nghiệp:</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Full name: ……………………………………………Occupation:</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Nơi ở hiện tại:</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Address:</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b) Họ và tên: </w:t>
      </w:r>
      <w:r w:rsidRPr="0001417E">
        <w:rPr>
          <w:sz w:val="26"/>
          <w:szCs w:val="26"/>
        </w:rPr>
        <w:t xml:space="preserve">…………………………………… </w:t>
      </w:r>
      <w:r w:rsidRPr="0001417E">
        <w:rPr>
          <w:sz w:val="26"/>
          <w:szCs w:val="26"/>
          <w:lang w:val="vi-VN"/>
        </w:rPr>
        <w:t>Nghề nghiệp:</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Full name: ……………………………………………Occupation:</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Nơi ở hiện tại:</w:t>
      </w:r>
      <w:r w:rsidRPr="0001417E">
        <w:rPr>
          <w:sz w:val="26"/>
          <w:szCs w:val="26"/>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Address:</w:t>
      </w:r>
      <w:r w:rsidRPr="0001417E">
        <w:rPr>
          <w:i/>
          <w:sz w:val="26"/>
          <w:szCs w:val="26"/>
        </w:rPr>
        <w:tab/>
      </w:r>
    </w:p>
    <w:p w:rsidR="00E711E9" w:rsidRPr="0001417E" w:rsidRDefault="00E711E9" w:rsidP="004E0F67">
      <w:pPr>
        <w:tabs>
          <w:tab w:val="right" w:leader="dot" w:pos="9356"/>
        </w:tabs>
        <w:ind w:right="-285" w:firstLine="567"/>
        <w:jc w:val="both"/>
        <w:rPr>
          <w:b/>
          <w:bCs/>
          <w:sz w:val="26"/>
          <w:szCs w:val="26"/>
        </w:rPr>
      </w:pPr>
      <w:r w:rsidRPr="0001417E">
        <w:rPr>
          <w:b/>
          <w:bCs/>
          <w:sz w:val="26"/>
          <w:szCs w:val="26"/>
          <w:lang w:val="vi-VN"/>
        </w:rPr>
        <w:t xml:space="preserve">Tiến hành </w:t>
      </w:r>
      <w:r w:rsidR="00D72493" w:rsidRPr="00D72493">
        <w:rPr>
          <w:b/>
          <w:bCs/>
          <w:sz w:val="26"/>
          <w:szCs w:val="26"/>
          <w:lang w:val="vi-VN"/>
        </w:rPr>
        <w:t xml:space="preserve">tịch thu </w:t>
      </w:r>
      <w:r w:rsidR="00D72493" w:rsidRPr="00D72493">
        <w:rPr>
          <w:b/>
          <w:bCs/>
          <w:i/>
          <w:iCs/>
          <w:sz w:val="26"/>
          <w:szCs w:val="26"/>
          <w:lang w:val="vi-VN"/>
        </w:rPr>
        <w:t xml:space="preserve">&lt;tang vật, phương tiện vi phạm hành chính/tang vật vi phạm hành chính&gt; </w:t>
      </w:r>
      <w:r w:rsidRPr="0001417E">
        <w:rPr>
          <w:rStyle w:val="EndnoteReference"/>
          <w:b/>
          <w:bCs/>
          <w:i/>
          <w:iCs/>
          <w:sz w:val="26"/>
          <w:szCs w:val="26"/>
          <w:lang w:val="vi-VN"/>
        </w:rPr>
        <w:endnoteReference w:id="313"/>
      </w:r>
      <w:r w:rsidRPr="0001417E">
        <w:rPr>
          <w:b/>
          <w:bCs/>
          <w:i/>
          <w:iCs/>
          <w:sz w:val="26"/>
          <w:szCs w:val="26"/>
        </w:rPr>
        <w:t xml:space="preserve"> </w:t>
      </w:r>
      <w:r w:rsidRPr="0001417E">
        <w:rPr>
          <w:b/>
          <w:bCs/>
          <w:sz w:val="26"/>
          <w:szCs w:val="26"/>
          <w:lang w:val="vi-VN"/>
        </w:rPr>
        <w:t>&lt;</w:t>
      </w:r>
      <w:r w:rsidRPr="0001417E">
        <w:rPr>
          <w:b/>
          <w:bCs/>
          <w:i/>
          <w:iCs/>
          <w:sz w:val="26"/>
          <w:szCs w:val="26"/>
          <w:lang w:val="vi-VN"/>
        </w:rPr>
        <w:t>của/</w:t>
      </w:r>
      <w:r w:rsidR="00D72493">
        <w:rPr>
          <w:b/>
          <w:bCs/>
          <w:i/>
          <w:iCs/>
          <w:sz w:val="26"/>
          <w:szCs w:val="26"/>
        </w:rPr>
        <w:t>do/thuộc</w:t>
      </w:r>
      <w:r w:rsidRPr="0001417E">
        <w:rPr>
          <w:b/>
          <w:bCs/>
          <w:sz w:val="26"/>
          <w:szCs w:val="26"/>
          <w:lang w:val="vi-VN"/>
        </w:rPr>
        <w:t xml:space="preserve">&gt; </w:t>
      </w:r>
      <w:r w:rsidRPr="0001417E">
        <w:rPr>
          <w:b/>
          <w:bCs/>
          <w:sz w:val="26"/>
          <w:szCs w:val="26"/>
          <w:vertAlign w:val="superscript"/>
        </w:rPr>
        <w:t xml:space="preserve"> </w:t>
      </w:r>
      <w:r w:rsidRPr="0001417E">
        <w:rPr>
          <w:rStyle w:val="EndnoteReference"/>
          <w:b/>
          <w:bCs/>
          <w:sz w:val="26"/>
          <w:szCs w:val="26"/>
        </w:rPr>
        <w:endnoteReference w:id="314"/>
      </w:r>
      <w:r w:rsidRPr="0001417E">
        <w:rPr>
          <w:b/>
          <w:bCs/>
          <w:sz w:val="26"/>
          <w:szCs w:val="26"/>
        </w:rPr>
        <w:t xml:space="preserve"> </w:t>
      </w:r>
    </w:p>
    <w:p w:rsidR="00E711E9" w:rsidRPr="0001417E" w:rsidRDefault="00E711E9" w:rsidP="004B0845">
      <w:pPr>
        <w:ind w:right="-285" w:firstLine="567"/>
        <w:jc w:val="both"/>
        <w:rPr>
          <w:b/>
          <w:i/>
          <w:sz w:val="26"/>
          <w:szCs w:val="26"/>
        </w:rPr>
      </w:pPr>
      <w:r w:rsidRPr="004B0845">
        <w:rPr>
          <w:b/>
          <w:i/>
          <w:sz w:val="26"/>
          <w:szCs w:val="26"/>
        </w:rPr>
        <w:lastRenderedPageBreak/>
        <w:t xml:space="preserve">To </w:t>
      </w:r>
      <w:r w:rsidR="00862A67" w:rsidRPr="004B0845">
        <w:rPr>
          <w:b/>
          <w:i/>
          <w:sz w:val="26"/>
          <w:szCs w:val="26"/>
          <w:lang/>
        </w:rPr>
        <w:t>Confiscate</w:t>
      </w:r>
      <w:r w:rsidR="004B0845" w:rsidRPr="004B0845">
        <w:rPr>
          <w:b/>
          <w:i/>
          <w:sz w:val="26"/>
          <w:szCs w:val="26"/>
          <w:lang/>
        </w:rPr>
        <w:t xml:space="preserve"> &lt;</w:t>
      </w:r>
      <w:r w:rsidR="00862A67" w:rsidRPr="004B0845">
        <w:rPr>
          <w:b/>
          <w:i/>
          <w:sz w:val="26"/>
          <w:szCs w:val="26"/>
          <w:lang/>
        </w:rPr>
        <w:t xml:space="preserve"> </w:t>
      </w:r>
      <w:r w:rsidR="004B0845" w:rsidRPr="004B0845">
        <w:rPr>
          <w:b/>
          <w:i/>
          <w:sz w:val="26"/>
          <w:szCs w:val="26"/>
        </w:rPr>
        <w:t xml:space="preserve">the exhibit, vehicle </w:t>
      </w:r>
      <w:r w:rsidR="005B1674">
        <w:rPr>
          <w:b/>
          <w:i/>
          <w:sz w:val="26"/>
          <w:szCs w:val="26"/>
        </w:rPr>
        <w:t xml:space="preserve">related to the administrative </w:t>
      </w:r>
      <w:r w:rsidR="005B2E56">
        <w:rPr>
          <w:b/>
          <w:i/>
          <w:sz w:val="26"/>
          <w:szCs w:val="26"/>
        </w:rPr>
        <w:t>violations</w:t>
      </w:r>
      <w:r w:rsidR="004B0845" w:rsidRPr="004B0845">
        <w:rPr>
          <w:b/>
          <w:i/>
          <w:sz w:val="26"/>
          <w:szCs w:val="26"/>
        </w:rPr>
        <w:t>/</w:t>
      </w:r>
      <w:r w:rsidR="004B0845" w:rsidRPr="004B0845">
        <w:rPr>
          <w:b/>
          <w:i/>
          <w:sz w:val="26"/>
          <w:szCs w:val="26"/>
          <w:lang/>
        </w:rPr>
        <w:t xml:space="preserve">&lt; </w:t>
      </w:r>
      <w:r w:rsidR="004B0845" w:rsidRPr="004B0845">
        <w:rPr>
          <w:b/>
          <w:i/>
          <w:sz w:val="26"/>
          <w:szCs w:val="26"/>
        </w:rPr>
        <w:t xml:space="preserve">the exhibit </w:t>
      </w:r>
      <w:r w:rsidR="005B1674">
        <w:rPr>
          <w:b/>
          <w:i/>
          <w:sz w:val="26"/>
          <w:szCs w:val="26"/>
        </w:rPr>
        <w:t xml:space="preserve">related to the administrative </w:t>
      </w:r>
      <w:r w:rsidR="005B2E56">
        <w:rPr>
          <w:b/>
          <w:i/>
          <w:sz w:val="26"/>
          <w:szCs w:val="26"/>
        </w:rPr>
        <w:t>violations</w:t>
      </w:r>
      <w:r w:rsidR="004B0845" w:rsidRPr="004B0845">
        <w:rPr>
          <w:b/>
          <w:i/>
          <w:sz w:val="26"/>
          <w:szCs w:val="26"/>
        </w:rPr>
        <w:t>&gt;</w:t>
      </w:r>
      <w:r w:rsidR="004B0845">
        <w:rPr>
          <w:b/>
          <w:i/>
          <w:sz w:val="26"/>
          <w:szCs w:val="26"/>
        </w:rPr>
        <w:t xml:space="preserve"> &lt;of/by/belongs&gt;</w:t>
      </w:r>
    </w:p>
    <w:p w:rsidR="00E711E9" w:rsidRPr="0001417E" w:rsidRDefault="00E711E9" w:rsidP="004E0F67">
      <w:pPr>
        <w:tabs>
          <w:tab w:val="right" w:leader="dot" w:pos="9356"/>
        </w:tabs>
        <w:ind w:right="-285" w:firstLine="567"/>
        <w:jc w:val="both"/>
        <w:rPr>
          <w:sz w:val="26"/>
          <w:szCs w:val="26"/>
        </w:rPr>
      </w:pPr>
      <w:r w:rsidRPr="0001417E">
        <w:rPr>
          <w:sz w:val="26"/>
          <w:szCs w:val="26"/>
        </w:rPr>
        <w:t xml:space="preserve">&lt;1. </w:t>
      </w:r>
      <w:r w:rsidRPr="0001417E">
        <w:rPr>
          <w:sz w:val="26"/>
          <w:szCs w:val="26"/>
          <w:lang w:val="vi-VN"/>
        </w:rPr>
        <w:t xml:space="preserve">Họ và tên&gt;: </w:t>
      </w:r>
      <w:r w:rsidRPr="0001417E">
        <w:rPr>
          <w:sz w:val="26"/>
          <w:szCs w:val="26"/>
        </w:rPr>
        <w:t xml:space="preserve">…………………………………… </w:t>
      </w:r>
      <w:r w:rsidRPr="0001417E">
        <w:rPr>
          <w:sz w:val="26"/>
          <w:szCs w:val="26"/>
          <w:lang w:val="vi-VN"/>
        </w:rPr>
        <w:t>Giới tính:</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Full name: ……………………………………………….Sex:</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Ngày, tháng, năm sinh: </w:t>
      </w:r>
      <w:r w:rsidRPr="0001417E">
        <w:rPr>
          <w:sz w:val="26"/>
          <w:szCs w:val="26"/>
        </w:rPr>
        <w:t>…….</w:t>
      </w:r>
      <w:r w:rsidRPr="0001417E">
        <w:rPr>
          <w:sz w:val="26"/>
          <w:szCs w:val="26"/>
          <w:lang w:val="vi-VN"/>
        </w:rPr>
        <w:t xml:space="preserve">/ </w:t>
      </w:r>
      <w:r w:rsidRPr="0001417E">
        <w:rPr>
          <w:sz w:val="26"/>
          <w:szCs w:val="26"/>
        </w:rPr>
        <w:t>……</w:t>
      </w:r>
      <w:r w:rsidRPr="0001417E">
        <w:rPr>
          <w:sz w:val="26"/>
          <w:szCs w:val="26"/>
          <w:lang w:val="vi-VN"/>
        </w:rPr>
        <w:t>/</w:t>
      </w:r>
      <w:r w:rsidRPr="0001417E">
        <w:rPr>
          <w:sz w:val="26"/>
          <w:szCs w:val="26"/>
        </w:rPr>
        <w:t xml:space="preserve">……. </w:t>
      </w:r>
      <w:r w:rsidRPr="0001417E">
        <w:rPr>
          <w:sz w:val="26"/>
          <w:szCs w:val="26"/>
          <w:lang w:val="vi-VN"/>
        </w:rPr>
        <w:t>Quốc tịch:</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Date of birth:</w:t>
      </w:r>
      <w:r w:rsidRPr="0001417E">
        <w:rPr>
          <w:sz w:val="26"/>
          <w:szCs w:val="26"/>
        </w:rPr>
        <w:t xml:space="preserve"> ……. </w:t>
      </w:r>
      <w:r w:rsidRPr="0001417E">
        <w:rPr>
          <w:sz w:val="26"/>
          <w:szCs w:val="26"/>
          <w:lang w:val="vi-VN"/>
        </w:rPr>
        <w:t xml:space="preserve">/ </w:t>
      </w:r>
      <w:r w:rsidRPr="0001417E">
        <w:rPr>
          <w:sz w:val="26"/>
          <w:szCs w:val="26"/>
        </w:rPr>
        <w:t>……</w:t>
      </w:r>
      <w:r w:rsidRPr="0001417E">
        <w:rPr>
          <w:sz w:val="26"/>
          <w:szCs w:val="26"/>
          <w:lang w:val="vi-VN"/>
        </w:rPr>
        <w:t>/</w:t>
      </w:r>
      <w:r w:rsidRPr="0001417E">
        <w:rPr>
          <w:sz w:val="26"/>
          <w:szCs w:val="26"/>
        </w:rPr>
        <w:t xml:space="preserve">……. </w:t>
      </w:r>
      <w:r w:rsidRPr="0001417E">
        <w:rPr>
          <w:i/>
          <w:sz w:val="26"/>
          <w:szCs w:val="26"/>
        </w:rPr>
        <w:t>Nationality:</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Nghề nghiệp:</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Occupation:</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Nơi ở hiện tại:</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Address:</w:t>
      </w:r>
      <w:r w:rsidRPr="0001417E">
        <w:rPr>
          <w:i/>
          <w:sz w:val="26"/>
          <w:szCs w:val="26"/>
        </w:rPr>
        <w:tab/>
      </w:r>
    </w:p>
    <w:p w:rsidR="00E711E9" w:rsidRPr="0001417E" w:rsidRDefault="00E711E9" w:rsidP="004E0F67">
      <w:pPr>
        <w:tabs>
          <w:tab w:val="right" w:leader="dot" w:pos="9356"/>
        </w:tabs>
        <w:ind w:right="-285" w:firstLine="567"/>
        <w:jc w:val="both"/>
        <w:rPr>
          <w:sz w:val="26"/>
          <w:szCs w:val="26"/>
          <w:lang w:val="vi-VN"/>
        </w:rPr>
      </w:pPr>
      <w:r w:rsidRPr="0001417E">
        <w:rPr>
          <w:sz w:val="26"/>
          <w:szCs w:val="26"/>
          <w:lang w:val="vi-VN"/>
        </w:rPr>
        <w:t>Số định danh cá nhân/CMND/H</w:t>
      </w:r>
      <w:r w:rsidRPr="0001417E">
        <w:rPr>
          <w:sz w:val="26"/>
          <w:szCs w:val="26"/>
        </w:rPr>
        <w:t xml:space="preserve">ộ </w:t>
      </w:r>
      <w:r w:rsidRPr="0001417E">
        <w:rPr>
          <w:sz w:val="26"/>
          <w:szCs w:val="26"/>
          <w:lang w:val="vi-VN"/>
        </w:rPr>
        <w:t>chiếu</w:t>
      </w:r>
      <w:r w:rsidRPr="0001417E">
        <w:rPr>
          <w:sz w:val="26"/>
          <w:szCs w:val="26"/>
        </w:rPr>
        <w:t>:</w:t>
      </w:r>
      <w:r w:rsidRPr="0001417E">
        <w:rPr>
          <w:sz w:val="26"/>
          <w:szCs w:val="26"/>
        </w:rPr>
        <w:tab/>
      </w:r>
      <w:r w:rsidRPr="0001417E">
        <w:rPr>
          <w:sz w:val="26"/>
          <w:szCs w:val="26"/>
          <w:lang w:val="vi-VN"/>
        </w:rPr>
        <w:t xml:space="preserve">ngày cấp: </w:t>
      </w:r>
      <w:r w:rsidRPr="0001417E">
        <w:rPr>
          <w:sz w:val="26"/>
          <w:szCs w:val="26"/>
        </w:rPr>
        <w:t>……</w:t>
      </w:r>
      <w:r w:rsidRPr="0001417E">
        <w:rPr>
          <w:sz w:val="26"/>
          <w:szCs w:val="26"/>
          <w:lang w:val="vi-VN"/>
        </w:rPr>
        <w:t>/</w:t>
      </w:r>
      <w:r w:rsidRPr="0001417E">
        <w:rPr>
          <w:sz w:val="26"/>
          <w:szCs w:val="26"/>
        </w:rPr>
        <w:t>……</w:t>
      </w:r>
      <w:r w:rsidRPr="0001417E">
        <w:rPr>
          <w:sz w:val="26"/>
          <w:szCs w:val="26"/>
          <w:lang w:val="vi-VN"/>
        </w:rPr>
        <w:t>/</w:t>
      </w:r>
      <w:r w:rsidRPr="0001417E">
        <w:rPr>
          <w:sz w:val="26"/>
          <w:szCs w:val="26"/>
        </w:rPr>
        <w:t>…..</w:t>
      </w:r>
      <w:r w:rsidRPr="0001417E">
        <w:rPr>
          <w:sz w:val="26"/>
          <w:szCs w:val="26"/>
          <w:lang w:val="vi-VN"/>
        </w:rPr>
        <w:t>;</w:t>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Nơi cấp:</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Personal Identification Number/ID Card/ Passport No:</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Date of issue:</w:t>
      </w:r>
      <w:r w:rsidRPr="0001417E">
        <w:rPr>
          <w:sz w:val="26"/>
          <w:szCs w:val="26"/>
        </w:rPr>
        <w:t xml:space="preserve"> ……</w:t>
      </w:r>
      <w:r w:rsidRPr="0001417E">
        <w:rPr>
          <w:sz w:val="26"/>
          <w:szCs w:val="26"/>
          <w:lang w:val="vi-VN"/>
        </w:rPr>
        <w:t>/</w:t>
      </w:r>
      <w:r w:rsidRPr="0001417E">
        <w:rPr>
          <w:sz w:val="26"/>
          <w:szCs w:val="26"/>
        </w:rPr>
        <w:t>……</w:t>
      </w:r>
      <w:r w:rsidRPr="0001417E">
        <w:rPr>
          <w:sz w:val="26"/>
          <w:szCs w:val="26"/>
          <w:lang w:val="vi-VN"/>
        </w:rPr>
        <w:t>/</w:t>
      </w:r>
      <w:r w:rsidRPr="0001417E">
        <w:rPr>
          <w:sz w:val="26"/>
          <w:szCs w:val="26"/>
        </w:rPr>
        <w:t>…..</w:t>
      </w:r>
      <w:r w:rsidRPr="0001417E">
        <w:rPr>
          <w:sz w:val="26"/>
          <w:szCs w:val="26"/>
          <w:lang w:val="vi-VN"/>
        </w:rPr>
        <w:t>;</w:t>
      </w:r>
      <w:r w:rsidRPr="0001417E">
        <w:rPr>
          <w:sz w:val="26"/>
          <w:szCs w:val="26"/>
        </w:rPr>
        <w:t xml:space="preserve"> </w:t>
      </w:r>
      <w:r w:rsidRPr="0001417E">
        <w:rPr>
          <w:i/>
          <w:sz w:val="26"/>
          <w:szCs w:val="26"/>
        </w:rPr>
        <w:t>Place of issue:</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&lt;</w:t>
      </w:r>
      <w:r w:rsidRPr="0001417E">
        <w:rPr>
          <w:sz w:val="26"/>
          <w:szCs w:val="26"/>
        </w:rPr>
        <w:t xml:space="preserve">1. </w:t>
      </w:r>
      <w:r w:rsidRPr="0001417E">
        <w:rPr>
          <w:sz w:val="26"/>
          <w:szCs w:val="26"/>
          <w:lang w:val="vi-VN"/>
        </w:rPr>
        <w:t>Tên tổ chức vi phạm &gt;:</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Organization:</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Địa chỉ trụ sở chính: </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 xml:space="preserve">Head office address: </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Mã số doanh nghiệp: </w:t>
      </w:r>
      <w:r w:rsidRPr="0001417E">
        <w:rPr>
          <w:sz w:val="26"/>
          <w:szCs w:val="26"/>
        </w:rPr>
        <w:tab/>
      </w:r>
    </w:p>
    <w:p w:rsidR="00E711E9" w:rsidRPr="0001417E" w:rsidRDefault="00E711E9" w:rsidP="004E0F67">
      <w:pPr>
        <w:tabs>
          <w:tab w:val="right" w:leader="dot" w:pos="9356"/>
        </w:tabs>
        <w:ind w:right="-285" w:firstLine="567"/>
        <w:jc w:val="both"/>
        <w:rPr>
          <w:i/>
          <w:sz w:val="26"/>
          <w:szCs w:val="26"/>
        </w:rPr>
      </w:pPr>
      <w:r w:rsidRPr="0001417E">
        <w:rPr>
          <w:bCs/>
          <w:i/>
          <w:sz w:val="26"/>
          <w:szCs w:val="26"/>
        </w:rPr>
        <w:t>Enterprise identification number:</w:t>
      </w:r>
      <w:r w:rsidRPr="0001417E">
        <w:rPr>
          <w:bCs/>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Số GCN đăng ký đầu tư/doanh nghiệp hoặc GP thành lập/đăng ký hoạt động:</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Investment Registration Certificate (IRC)/Enterprise Registration Certificate (ERC) orDecision on Establishment/Business Registration No:</w:t>
      </w:r>
      <w:r w:rsidRPr="0001417E">
        <w:rPr>
          <w:i/>
          <w:sz w:val="26"/>
          <w:szCs w:val="26"/>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 xml:space="preserve">Ngày cấp: </w:t>
      </w:r>
      <w:r w:rsidRPr="0001417E">
        <w:rPr>
          <w:sz w:val="26"/>
          <w:szCs w:val="26"/>
        </w:rPr>
        <w:t>……</w:t>
      </w:r>
      <w:r w:rsidRPr="0001417E">
        <w:rPr>
          <w:sz w:val="26"/>
          <w:szCs w:val="26"/>
          <w:lang w:val="vi-VN"/>
        </w:rPr>
        <w:t xml:space="preserve">/ </w:t>
      </w:r>
      <w:r w:rsidRPr="0001417E">
        <w:rPr>
          <w:sz w:val="26"/>
          <w:szCs w:val="26"/>
        </w:rPr>
        <w:t>…….</w:t>
      </w:r>
      <w:r w:rsidRPr="0001417E">
        <w:rPr>
          <w:sz w:val="26"/>
          <w:szCs w:val="26"/>
          <w:lang w:val="vi-VN"/>
        </w:rPr>
        <w:t xml:space="preserve">/ </w:t>
      </w:r>
      <w:r w:rsidRPr="0001417E">
        <w:rPr>
          <w:sz w:val="26"/>
          <w:szCs w:val="26"/>
        </w:rPr>
        <w:t xml:space="preserve">…….. </w:t>
      </w:r>
      <w:r w:rsidRPr="0001417E">
        <w:rPr>
          <w:sz w:val="26"/>
          <w:szCs w:val="26"/>
          <w:lang w:val="vi-VN"/>
        </w:rPr>
        <w:t>; nơi cấp:</w:t>
      </w:r>
      <w:r w:rsidRPr="0001417E">
        <w:rPr>
          <w:sz w:val="26"/>
          <w:szCs w:val="26"/>
        </w:rPr>
        <w:t xml:space="preserve"> </w:t>
      </w:r>
      <w:r w:rsidRPr="0001417E">
        <w:rPr>
          <w:sz w:val="26"/>
          <w:szCs w:val="26"/>
        </w:rPr>
        <w:tab/>
      </w:r>
    </w:p>
    <w:p w:rsidR="00E711E9" w:rsidRPr="0001417E" w:rsidRDefault="00E711E9" w:rsidP="004E0F67">
      <w:pPr>
        <w:tabs>
          <w:tab w:val="right" w:leader="dot" w:pos="9356"/>
        </w:tabs>
        <w:ind w:right="-285" w:firstLine="567"/>
        <w:jc w:val="both"/>
        <w:rPr>
          <w:sz w:val="26"/>
          <w:szCs w:val="26"/>
        </w:rPr>
      </w:pPr>
      <w:r w:rsidRPr="0001417E">
        <w:rPr>
          <w:i/>
          <w:sz w:val="26"/>
          <w:szCs w:val="26"/>
        </w:rPr>
        <w:t>Date of issue:</w:t>
      </w:r>
      <w:r w:rsidRPr="0001417E">
        <w:rPr>
          <w:sz w:val="26"/>
          <w:szCs w:val="26"/>
        </w:rPr>
        <w:t xml:space="preserve"> ……</w:t>
      </w:r>
      <w:r w:rsidRPr="0001417E">
        <w:rPr>
          <w:sz w:val="26"/>
          <w:szCs w:val="26"/>
          <w:lang w:val="vi-VN"/>
        </w:rPr>
        <w:t>/</w:t>
      </w:r>
      <w:r w:rsidRPr="0001417E">
        <w:rPr>
          <w:sz w:val="26"/>
          <w:szCs w:val="26"/>
        </w:rPr>
        <w:t>……</w:t>
      </w:r>
      <w:r w:rsidRPr="0001417E">
        <w:rPr>
          <w:sz w:val="26"/>
          <w:szCs w:val="26"/>
          <w:lang w:val="vi-VN"/>
        </w:rPr>
        <w:t>/</w:t>
      </w:r>
      <w:r w:rsidRPr="0001417E">
        <w:rPr>
          <w:sz w:val="26"/>
          <w:szCs w:val="26"/>
        </w:rPr>
        <w:t>…..</w:t>
      </w:r>
      <w:r w:rsidRPr="0001417E">
        <w:rPr>
          <w:sz w:val="26"/>
          <w:szCs w:val="26"/>
          <w:lang w:val="vi-VN"/>
        </w:rPr>
        <w:t>;</w:t>
      </w:r>
      <w:r w:rsidRPr="0001417E">
        <w:rPr>
          <w:sz w:val="26"/>
          <w:szCs w:val="26"/>
        </w:rPr>
        <w:t xml:space="preserve"> </w:t>
      </w:r>
      <w:r w:rsidRPr="0001417E">
        <w:rPr>
          <w:i/>
          <w:sz w:val="26"/>
          <w:szCs w:val="26"/>
        </w:rPr>
        <w:t>Place of issue:</w:t>
      </w:r>
      <w:r w:rsidRPr="0001417E">
        <w:rPr>
          <w:i/>
          <w:sz w:val="26"/>
          <w:szCs w:val="26"/>
        </w:rPr>
        <w:tab/>
      </w:r>
    </w:p>
    <w:p w:rsidR="008319CD" w:rsidRPr="006676FA" w:rsidRDefault="008319CD" w:rsidP="008319CD">
      <w:pPr>
        <w:tabs>
          <w:tab w:val="right" w:leader="dot" w:pos="9356"/>
        </w:tabs>
        <w:ind w:right="-285" w:firstLine="567"/>
        <w:jc w:val="both"/>
        <w:rPr>
          <w:sz w:val="26"/>
          <w:szCs w:val="26"/>
        </w:rPr>
      </w:pPr>
      <w:r w:rsidRPr="006676FA">
        <w:rPr>
          <w:sz w:val="26"/>
          <w:szCs w:val="26"/>
          <w:lang w:val="vi-VN"/>
        </w:rPr>
        <w:t>Người đại diện theo pháp luật</w:t>
      </w:r>
      <w:r>
        <w:rPr>
          <w:rStyle w:val="EndnoteReference"/>
          <w:sz w:val="26"/>
          <w:szCs w:val="26"/>
          <w:lang w:val="vi-VN"/>
        </w:rPr>
        <w:endnoteReference w:id="315"/>
      </w:r>
      <w:r w:rsidRPr="006676FA">
        <w:rPr>
          <w:sz w:val="26"/>
          <w:szCs w:val="26"/>
        </w:rPr>
        <w:t xml:space="preserve">: .............................................. </w:t>
      </w:r>
      <w:r w:rsidRPr="006676FA">
        <w:rPr>
          <w:sz w:val="26"/>
          <w:szCs w:val="26"/>
          <w:lang w:val="vi-VN"/>
        </w:rPr>
        <w:t>Giới tính:</w:t>
      </w:r>
      <w:r w:rsidRPr="006676FA">
        <w:rPr>
          <w:sz w:val="26"/>
          <w:szCs w:val="26"/>
        </w:rPr>
        <w:tab/>
      </w:r>
    </w:p>
    <w:p w:rsidR="008319CD" w:rsidRPr="006676FA" w:rsidRDefault="008319CD" w:rsidP="008319CD">
      <w:pPr>
        <w:tabs>
          <w:tab w:val="right" w:leader="dot" w:pos="9356"/>
        </w:tabs>
        <w:ind w:right="-285" w:firstLine="567"/>
        <w:jc w:val="both"/>
        <w:rPr>
          <w:i/>
          <w:sz w:val="26"/>
          <w:szCs w:val="26"/>
        </w:rPr>
      </w:pPr>
      <w:r w:rsidRPr="006676FA">
        <w:rPr>
          <w:i/>
          <w:sz w:val="26"/>
          <w:szCs w:val="26"/>
        </w:rPr>
        <w:t>Full name of the legal representative: ………………………........Sex:</w:t>
      </w:r>
      <w:r w:rsidRPr="006676FA">
        <w:rPr>
          <w:i/>
          <w:sz w:val="26"/>
          <w:szCs w:val="26"/>
        </w:rPr>
        <w:tab/>
      </w:r>
    </w:p>
    <w:p w:rsidR="008319CD" w:rsidRPr="006676FA" w:rsidRDefault="008319CD" w:rsidP="008319CD">
      <w:pPr>
        <w:tabs>
          <w:tab w:val="right" w:leader="dot" w:pos="9356"/>
        </w:tabs>
        <w:ind w:right="-285" w:firstLine="567"/>
        <w:jc w:val="both"/>
        <w:rPr>
          <w:sz w:val="26"/>
          <w:szCs w:val="26"/>
        </w:rPr>
      </w:pPr>
      <w:r w:rsidRPr="006676FA">
        <w:rPr>
          <w:sz w:val="26"/>
          <w:szCs w:val="26"/>
          <w:lang w:val="vi-VN"/>
        </w:rPr>
        <w:t>Chức danh</w:t>
      </w:r>
      <w:r>
        <w:rPr>
          <w:rStyle w:val="EndnoteReference"/>
          <w:sz w:val="26"/>
          <w:szCs w:val="26"/>
          <w:lang w:val="vi-VN"/>
        </w:rPr>
        <w:endnoteReference w:id="316"/>
      </w:r>
      <w:r w:rsidRPr="006676FA">
        <w:rPr>
          <w:sz w:val="26"/>
          <w:szCs w:val="26"/>
          <w:lang w:val="vi-VN"/>
        </w:rPr>
        <w:t xml:space="preserve">: </w:t>
      </w:r>
      <w:r w:rsidRPr="006676FA">
        <w:rPr>
          <w:sz w:val="26"/>
          <w:szCs w:val="26"/>
        </w:rPr>
        <w:tab/>
      </w:r>
    </w:p>
    <w:p w:rsidR="008319CD" w:rsidRPr="006676FA" w:rsidRDefault="008319CD" w:rsidP="008319CD">
      <w:pPr>
        <w:tabs>
          <w:tab w:val="right" w:leader="dot" w:pos="9356"/>
        </w:tabs>
        <w:ind w:right="-285" w:firstLine="567"/>
        <w:jc w:val="both"/>
        <w:rPr>
          <w:i/>
          <w:sz w:val="26"/>
          <w:szCs w:val="26"/>
          <w:lang w:val="vi-VN"/>
        </w:rPr>
      </w:pPr>
      <w:r w:rsidRPr="006676FA">
        <w:rPr>
          <w:i/>
          <w:sz w:val="26"/>
          <w:szCs w:val="26"/>
          <w:lang w:val="vi-VN"/>
        </w:rPr>
        <w:t>Position:</w:t>
      </w:r>
      <w:r w:rsidRPr="006676FA">
        <w:rPr>
          <w:i/>
          <w:sz w:val="26"/>
          <w:szCs w:val="26"/>
          <w:lang w:val="vi-VN"/>
        </w:rPr>
        <w:tab/>
      </w:r>
    </w:p>
    <w:p w:rsidR="00E711E9" w:rsidRDefault="00E711E9" w:rsidP="004E0F67">
      <w:pPr>
        <w:tabs>
          <w:tab w:val="right" w:leader="dot" w:pos="9356"/>
        </w:tabs>
        <w:ind w:right="-285" w:firstLine="567"/>
        <w:jc w:val="both"/>
        <w:rPr>
          <w:sz w:val="26"/>
          <w:szCs w:val="26"/>
        </w:rPr>
      </w:pPr>
      <w:r w:rsidRPr="0001417E">
        <w:rPr>
          <w:sz w:val="26"/>
          <w:szCs w:val="26"/>
          <w:lang w:val="vi-VN"/>
        </w:rPr>
        <w:t xml:space="preserve">2. Tang vật, phương tiện vi phạm hành chính bị </w:t>
      </w:r>
      <w:r w:rsidR="006D1C50">
        <w:rPr>
          <w:sz w:val="26"/>
          <w:szCs w:val="26"/>
        </w:rPr>
        <w:t>tịch thu</w:t>
      </w:r>
      <w:r w:rsidRPr="0001417E">
        <w:rPr>
          <w:sz w:val="26"/>
          <w:szCs w:val="26"/>
          <w:lang w:val="vi-VN"/>
        </w:rPr>
        <w:t>, gồm:</w:t>
      </w:r>
    </w:p>
    <w:p w:rsidR="00C73DA2" w:rsidRPr="00C73DA2" w:rsidRDefault="00C73DA2" w:rsidP="004E0F67">
      <w:pPr>
        <w:tabs>
          <w:tab w:val="right" w:leader="dot" w:pos="9356"/>
        </w:tabs>
        <w:ind w:right="-285" w:firstLine="567"/>
        <w:jc w:val="both"/>
        <w:rPr>
          <w:sz w:val="26"/>
          <w:szCs w:val="26"/>
        </w:rPr>
      </w:pPr>
      <w:r w:rsidRPr="0001417E">
        <w:rPr>
          <w:i/>
          <w:sz w:val="26"/>
          <w:szCs w:val="26"/>
        </w:rPr>
        <w:t xml:space="preserve">Exhibits, vehicles </w:t>
      </w:r>
      <w:r>
        <w:rPr>
          <w:i/>
          <w:sz w:val="26"/>
          <w:szCs w:val="26"/>
        </w:rPr>
        <w:t>related to the administrative violations</w:t>
      </w:r>
      <w:r w:rsidRPr="0001417E">
        <w:rPr>
          <w:i/>
          <w:sz w:val="26"/>
          <w:szCs w:val="26"/>
        </w:rPr>
        <w:t xml:space="preserve"> </w:t>
      </w:r>
      <w:r w:rsidRPr="00611874">
        <w:rPr>
          <w:i/>
          <w:sz w:val="26"/>
          <w:szCs w:val="26"/>
          <w:lang/>
        </w:rPr>
        <w:t>are confiscated</w:t>
      </w:r>
      <w:r>
        <w:rPr>
          <w:i/>
          <w:sz w:val="26"/>
          <w:szCs w:val="26"/>
        </w:rPr>
        <w:t xml:space="preserve"> </w:t>
      </w:r>
      <w:r w:rsidRPr="0001417E">
        <w:rPr>
          <w:i/>
          <w:sz w:val="26"/>
          <w:szCs w:val="26"/>
        </w:rPr>
        <w:t>include:</w:t>
      </w:r>
    </w:p>
    <w:p w:rsidR="00E711E9" w:rsidRPr="0001417E" w:rsidRDefault="00E711E9" w:rsidP="004E0F67">
      <w:pPr>
        <w:tabs>
          <w:tab w:val="right" w:leader="dot" w:pos="9356"/>
        </w:tabs>
        <w:ind w:right="-285"/>
        <w:jc w:val="both"/>
        <w:rPr>
          <w:i/>
          <w:sz w:val="26"/>
          <w:szCs w:val="26"/>
        </w:rPr>
      </w:pPr>
    </w:p>
    <w:tbl>
      <w:tblPr>
        <w:tblW w:w="5000" w:type="pct"/>
        <w:tblInd w:w="294" w:type="dxa"/>
        <w:tblBorders>
          <w:top w:val="nil"/>
          <w:bottom w:val="nil"/>
          <w:insideH w:val="nil"/>
          <w:insideV w:val="nil"/>
        </w:tblBorders>
        <w:tblCellMar>
          <w:left w:w="0" w:type="dxa"/>
          <w:right w:w="0" w:type="dxa"/>
        </w:tblCellMar>
        <w:tblLook w:val="04A0"/>
      </w:tblPr>
      <w:tblGrid>
        <w:gridCol w:w="700"/>
        <w:gridCol w:w="3242"/>
        <w:gridCol w:w="985"/>
        <w:gridCol w:w="1178"/>
        <w:gridCol w:w="1222"/>
        <w:gridCol w:w="1029"/>
        <w:gridCol w:w="735"/>
      </w:tblGrid>
      <w:tr w:rsidR="0031080A" w:rsidRPr="0001417E" w:rsidTr="00C73DA2">
        <w:tc>
          <w:tcPr>
            <w:tcW w:w="3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11E9" w:rsidRPr="00C73DA2" w:rsidRDefault="00121F53" w:rsidP="0031080A">
            <w:pPr>
              <w:tabs>
                <w:tab w:val="right" w:leader="dot" w:pos="9356"/>
              </w:tabs>
              <w:jc w:val="center"/>
              <w:rPr>
                <w:sz w:val="26"/>
                <w:szCs w:val="26"/>
              </w:rPr>
            </w:pPr>
            <w:r>
              <w:rPr>
                <w:sz w:val="26"/>
                <w:szCs w:val="26"/>
              </w:rPr>
              <w:t>S</w:t>
            </w:r>
            <w:r w:rsidR="00E711E9" w:rsidRPr="0001417E">
              <w:rPr>
                <w:sz w:val="26"/>
                <w:szCs w:val="26"/>
                <w:lang w:val="vi-VN"/>
              </w:rPr>
              <w:t>TT</w:t>
            </w:r>
            <w:r w:rsidR="00C73DA2">
              <w:rPr>
                <w:sz w:val="26"/>
                <w:szCs w:val="26"/>
              </w:rPr>
              <w:t>/ No.</w:t>
            </w:r>
          </w:p>
        </w:tc>
        <w:tc>
          <w:tcPr>
            <w:tcW w:w="17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1F53" w:rsidRDefault="00E711E9" w:rsidP="00C73DA2">
            <w:pPr>
              <w:tabs>
                <w:tab w:val="right" w:leader="dot" w:pos="9356"/>
              </w:tabs>
              <w:ind w:left="33" w:right="118"/>
              <w:jc w:val="center"/>
              <w:rPr>
                <w:sz w:val="26"/>
                <w:szCs w:val="26"/>
              </w:rPr>
            </w:pPr>
            <w:r w:rsidRPr="0001417E">
              <w:rPr>
                <w:sz w:val="26"/>
                <w:szCs w:val="26"/>
                <w:lang w:val="vi-VN"/>
              </w:rPr>
              <w:t>Tên tang vật, phương tiện</w:t>
            </w:r>
          </w:p>
          <w:p w:rsidR="00E711E9" w:rsidRPr="0001417E" w:rsidRDefault="00E711E9" w:rsidP="00C73DA2">
            <w:pPr>
              <w:tabs>
                <w:tab w:val="right" w:leader="dot" w:pos="9356"/>
              </w:tabs>
              <w:ind w:left="33" w:right="118"/>
              <w:jc w:val="center"/>
              <w:rPr>
                <w:sz w:val="26"/>
                <w:szCs w:val="26"/>
              </w:rPr>
            </w:pPr>
            <w:r w:rsidRPr="0001417E">
              <w:rPr>
                <w:sz w:val="26"/>
                <w:szCs w:val="26"/>
              </w:rPr>
              <w:t>vi phạm hành chính</w:t>
            </w:r>
            <w:r w:rsidR="00C73DA2">
              <w:rPr>
                <w:sz w:val="26"/>
                <w:szCs w:val="26"/>
              </w:rPr>
              <w:t xml:space="preserve">/ </w:t>
            </w:r>
            <w:r w:rsidR="00C73DA2" w:rsidRPr="0001417E">
              <w:rPr>
                <w:i/>
                <w:sz w:val="26"/>
                <w:szCs w:val="26"/>
              </w:rPr>
              <w:t xml:space="preserve">Name of Exhibit, vehicle </w:t>
            </w:r>
            <w:r w:rsidR="00C73DA2">
              <w:rPr>
                <w:i/>
                <w:sz w:val="26"/>
                <w:szCs w:val="26"/>
              </w:rPr>
              <w:t>related to the administrative violations</w:t>
            </w:r>
          </w:p>
        </w:tc>
        <w:tc>
          <w:tcPr>
            <w:tcW w:w="54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1F53" w:rsidRDefault="00121F53" w:rsidP="00CA2B6C">
            <w:pPr>
              <w:tabs>
                <w:tab w:val="right" w:leader="dot" w:pos="9356"/>
              </w:tabs>
              <w:ind w:right="-5"/>
              <w:jc w:val="center"/>
              <w:rPr>
                <w:sz w:val="26"/>
                <w:szCs w:val="26"/>
                <w:lang w:val="vi-VN"/>
              </w:rPr>
            </w:pPr>
            <w:r>
              <w:rPr>
                <w:sz w:val="26"/>
                <w:szCs w:val="26"/>
                <w:lang w:val="vi-VN"/>
              </w:rPr>
              <w:t>Đơn vị</w:t>
            </w:r>
          </w:p>
          <w:p w:rsidR="00E711E9" w:rsidRPr="00C73DA2" w:rsidRDefault="00C73DA2" w:rsidP="00CA2B6C">
            <w:pPr>
              <w:tabs>
                <w:tab w:val="right" w:leader="dot" w:pos="9356"/>
              </w:tabs>
              <w:ind w:right="-5"/>
              <w:jc w:val="center"/>
              <w:rPr>
                <w:sz w:val="26"/>
                <w:szCs w:val="26"/>
              </w:rPr>
            </w:pPr>
            <w:r w:rsidRPr="0001417E">
              <w:rPr>
                <w:sz w:val="26"/>
                <w:szCs w:val="26"/>
                <w:lang w:val="vi-VN"/>
              </w:rPr>
              <w:t>T</w:t>
            </w:r>
            <w:r w:rsidR="00E711E9" w:rsidRPr="0001417E">
              <w:rPr>
                <w:sz w:val="26"/>
                <w:szCs w:val="26"/>
                <w:lang w:val="vi-VN"/>
              </w:rPr>
              <w:t>ính</w:t>
            </w:r>
            <w:r>
              <w:rPr>
                <w:sz w:val="26"/>
                <w:szCs w:val="26"/>
              </w:rPr>
              <w:t xml:space="preserve">/ </w:t>
            </w:r>
            <w:r w:rsidRPr="0001417E">
              <w:rPr>
                <w:i/>
                <w:sz w:val="26"/>
                <w:szCs w:val="26"/>
              </w:rPr>
              <w:t>Unit</w:t>
            </w:r>
          </w:p>
        </w:tc>
        <w:tc>
          <w:tcPr>
            <w:tcW w:w="6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711E9" w:rsidRPr="00C73DA2" w:rsidRDefault="00E711E9" w:rsidP="00CA2B6C">
            <w:pPr>
              <w:tabs>
                <w:tab w:val="right" w:leader="dot" w:pos="9356"/>
              </w:tabs>
              <w:jc w:val="center"/>
              <w:rPr>
                <w:sz w:val="26"/>
                <w:szCs w:val="26"/>
              </w:rPr>
            </w:pPr>
            <w:r w:rsidRPr="0001417E">
              <w:rPr>
                <w:sz w:val="26"/>
                <w:szCs w:val="26"/>
                <w:lang w:val="vi-VN"/>
              </w:rPr>
              <w:t>S</w:t>
            </w:r>
            <w:r w:rsidR="00121F53">
              <w:rPr>
                <w:sz w:val="26"/>
                <w:szCs w:val="26"/>
              </w:rPr>
              <w:t xml:space="preserve">ố </w:t>
            </w:r>
            <w:r w:rsidRPr="0001417E">
              <w:rPr>
                <w:sz w:val="26"/>
                <w:szCs w:val="26"/>
                <w:lang w:val="vi-VN"/>
              </w:rPr>
              <w:t>lượng</w:t>
            </w:r>
            <w:r w:rsidR="00C73DA2">
              <w:rPr>
                <w:sz w:val="26"/>
                <w:szCs w:val="26"/>
              </w:rPr>
              <w:t xml:space="preserve">/ </w:t>
            </w:r>
            <w:r w:rsidR="00C73DA2" w:rsidRPr="0001417E">
              <w:rPr>
                <w:i/>
                <w:sz w:val="26"/>
                <w:szCs w:val="26"/>
                <w:lang/>
              </w:rPr>
              <w:t>Quantity</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1F53" w:rsidRDefault="00E711E9" w:rsidP="00CA2B6C">
            <w:pPr>
              <w:tabs>
                <w:tab w:val="right" w:leader="dot" w:pos="9356"/>
              </w:tabs>
              <w:jc w:val="center"/>
              <w:rPr>
                <w:sz w:val="26"/>
                <w:szCs w:val="26"/>
                <w:lang w:val="vi-VN"/>
              </w:rPr>
            </w:pPr>
            <w:r w:rsidRPr="0001417E">
              <w:rPr>
                <w:sz w:val="26"/>
                <w:szCs w:val="26"/>
                <w:lang w:val="vi-VN"/>
              </w:rPr>
              <w:t>Chủng</w:t>
            </w:r>
          </w:p>
          <w:p w:rsidR="00E711E9" w:rsidRPr="00C73DA2" w:rsidRDefault="00E711E9" w:rsidP="00CA2B6C">
            <w:pPr>
              <w:tabs>
                <w:tab w:val="right" w:leader="dot" w:pos="9356"/>
              </w:tabs>
              <w:jc w:val="center"/>
              <w:rPr>
                <w:sz w:val="26"/>
                <w:szCs w:val="26"/>
              </w:rPr>
            </w:pPr>
            <w:r w:rsidRPr="0001417E">
              <w:rPr>
                <w:sz w:val="26"/>
                <w:szCs w:val="26"/>
                <w:lang w:val="vi-VN"/>
              </w:rPr>
              <w:t>loại</w:t>
            </w:r>
            <w:r w:rsidR="00C73DA2">
              <w:rPr>
                <w:sz w:val="26"/>
                <w:szCs w:val="26"/>
              </w:rPr>
              <w:t xml:space="preserve">/ </w:t>
            </w:r>
            <w:r w:rsidR="00C73DA2" w:rsidRPr="0001417E">
              <w:rPr>
                <w:rStyle w:val="mean1"/>
                <w:i/>
                <w:sz w:val="26"/>
                <w:szCs w:val="26"/>
              </w:rPr>
              <w:t>Category</w:t>
            </w:r>
          </w:p>
        </w:tc>
        <w:tc>
          <w:tcPr>
            <w:tcW w:w="5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1F53" w:rsidRDefault="00E711E9" w:rsidP="00CA2B6C">
            <w:pPr>
              <w:tabs>
                <w:tab w:val="right" w:leader="dot" w:pos="9356"/>
              </w:tabs>
              <w:jc w:val="center"/>
              <w:rPr>
                <w:sz w:val="26"/>
                <w:szCs w:val="26"/>
                <w:lang w:val="vi-VN"/>
              </w:rPr>
            </w:pPr>
            <w:r w:rsidRPr="0001417E">
              <w:rPr>
                <w:sz w:val="26"/>
                <w:szCs w:val="26"/>
                <w:lang w:val="vi-VN"/>
              </w:rPr>
              <w:t>Tình</w:t>
            </w:r>
          </w:p>
          <w:p w:rsidR="00E711E9" w:rsidRPr="00C73DA2" w:rsidRDefault="00E711E9" w:rsidP="00CA2B6C">
            <w:pPr>
              <w:tabs>
                <w:tab w:val="right" w:leader="dot" w:pos="9356"/>
              </w:tabs>
              <w:jc w:val="center"/>
              <w:rPr>
                <w:sz w:val="26"/>
                <w:szCs w:val="26"/>
              </w:rPr>
            </w:pPr>
            <w:r w:rsidRPr="0001417E">
              <w:rPr>
                <w:sz w:val="26"/>
                <w:szCs w:val="26"/>
                <w:lang w:val="vi-VN"/>
              </w:rPr>
              <w:t>trạng</w:t>
            </w:r>
            <w:r w:rsidR="00C73DA2">
              <w:rPr>
                <w:sz w:val="26"/>
                <w:szCs w:val="26"/>
              </w:rPr>
              <w:t xml:space="preserve">/ </w:t>
            </w:r>
            <w:r w:rsidR="00C73DA2" w:rsidRPr="0001417E">
              <w:rPr>
                <w:rStyle w:val="meanapigg"/>
                <w:rFonts w:ascii="Times New Roman" w:hAnsi="Times New Roman" w:cs="Times New Roman"/>
                <w:i/>
                <w:color w:val="333333"/>
                <w:sz w:val="26"/>
                <w:szCs w:val="26"/>
              </w:rPr>
              <w:t>Status</w:t>
            </w:r>
          </w:p>
        </w:tc>
        <w:tc>
          <w:tcPr>
            <w:tcW w:w="4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21F53" w:rsidRDefault="00E711E9" w:rsidP="00CA2B6C">
            <w:pPr>
              <w:tabs>
                <w:tab w:val="right" w:leader="dot" w:pos="9356"/>
              </w:tabs>
              <w:jc w:val="center"/>
              <w:rPr>
                <w:sz w:val="26"/>
                <w:szCs w:val="26"/>
                <w:lang w:val="vi-VN"/>
              </w:rPr>
            </w:pPr>
            <w:r w:rsidRPr="0001417E">
              <w:rPr>
                <w:sz w:val="26"/>
                <w:szCs w:val="26"/>
                <w:lang w:val="vi-VN"/>
              </w:rPr>
              <w:t>Ghi</w:t>
            </w:r>
          </w:p>
          <w:p w:rsidR="00E711E9" w:rsidRPr="00C73DA2" w:rsidRDefault="00C73DA2" w:rsidP="00CA2B6C">
            <w:pPr>
              <w:tabs>
                <w:tab w:val="right" w:leader="dot" w:pos="9356"/>
              </w:tabs>
              <w:jc w:val="center"/>
              <w:rPr>
                <w:sz w:val="26"/>
                <w:szCs w:val="26"/>
              </w:rPr>
            </w:pPr>
            <w:r w:rsidRPr="0001417E">
              <w:rPr>
                <w:sz w:val="26"/>
                <w:szCs w:val="26"/>
                <w:lang w:val="vi-VN"/>
              </w:rPr>
              <w:t>C</w:t>
            </w:r>
            <w:r w:rsidR="00E711E9" w:rsidRPr="0001417E">
              <w:rPr>
                <w:sz w:val="26"/>
                <w:szCs w:val="26"/>
                <w:lang w:val="vi-VN"/>
              </w:rPr>
              <w:t>hú</w:t>
            </w:r>
            <w:r>
              <w:rPr>
                <w:sz w:val="26"/>
                <w:szCs w:val="26"/>
              </w:rPr>
              <w:t xml:space="preserve">/ </w:t>
            </w:r>
            <w:r w:rsidRPr="0001417E">
              <w:rPr>
                <w:i/>
                <w:sz w:val="26"/>
                <w:szCs w:val="26"/>
              </w:rPr>
              <w:t>Note</w:t>
            </w:r>
          </w:p>
        </w:tc>
      </w:tr>
      <w:tr w:rsidR="0031080A" w:rsidRPr="0001417E" w:rsidTr="00C73DA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711E9" w:rsidRPr="0001417E" w:rsidRDefault="00E711E9" w:rsidP="004E0F67">
            <w:pPr>
              <w:tabs>
                <w:tab w:val="right" w:leader="dot" w:pos="9356"/>
              </w:tabs>
              <w:ind w:right="-285" w:firstLine="567"/>
              <w:jc w:val="both"/>
              <w:rPr>
                <w:sz w:val="26"/>
                <w:szCs w:val="26"/>
              </w:rPr>
            </w:pPr>
            <w:r w:rsidRPr="0001417E">
              <w:rPr>
                <w:sz w:val="26"/>
                <w:szCs w:val="26"/>
                <w:lang w:val="vi-VN"/>
              </w:rPr>
              <w:t> </w:t>
            </w:r>
          </w:p>
        </w:tc>
        <w:tc>
          <w:tcPr>
            <w:tcW w:w="17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11E9" w:rsidRPr="0001417E" w:rsidRDefault="00E711E9" w:rsidP="00C73DA2">
            <w:pPr>
              <w:tabs>
                <w:tab w:val="right" w:leader="dot" w:pos="9356"/>
              </w:tabs>
              <w:ind w:left="33" w:right="118"/>
              <w:jc w:val="both"/>
              <w:rPr>
                <w:sz w:val="26"/>
                <w:szCs w:val="26"/>
              </w:rPr>
            </w:pPr>
            <w:r w:rsidRPr="0001417E">
              <w:rPr>
                <w:sz w:val="26"/>
                <w:szCs w:val="26"/>
                <w:lang w:val="vi-VN"/>
              </w:rPr>
              <w:t> </w:t>
            </w:r>
          </w:p>
        </w:tc>
        <w:tc>
          <w:tcPr>
            <w:tcW w:w="5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11E9" w:rsidRPr="0001417E" w:rsidRDefault="00E711E9" w:rsidP="004E0F67">
            <w:pPr>
              <w:tabs>
                <w:tab w:val="right" w:leader="dot" w:pos="9356"/>
              </w:tabs>
              <w:ind w:right="-285" w:firstLine="567"/>
              <w:jc w:val="both"/>
              <w:rPr>
                <w:sz w:val="26"/>
                <w:szCs w:val="26"/>
              </w:rPr>
            </w:pPr>
            <w:r w:rsidRPr="0001417E">
              <w:rPr>
                <w:sz w:val="26"/>
                <w:szCs w:val="26"/>
                <w:lang w:val="vi-VN"/>
              </w:rPr>
              <w:t> </w:t>
            </w:r>
          </w:p>
        </w:tc>
        <w:tc>
          <w:tcPr>
            <w:tcW w:w="6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11E9" w:rsidRPr="0001417E" w:rsidRDefault="00E711E9" w:rsidP="004E0F67">
            <w:pPr>
              <w:tabs>
                <w:tab w:val="right" w:leader="dot" w:pos="9356"/>
              </w:tabs>
              <w:ind w:right="-285" w:firstLine="567"/>
              <w:jc w:val="both"/>
              <w:rPr>
                <w:sz w:val="26"/>
                <w:szCs w:val="26"/>
              </w:rPr>
            </w:pPr>
            <w:r w:rsidRPr="0001417E">
              <w:rPr>
                <w:sz w:val="26"/>
                <w:szCs w:val="26"/>
                <w:lang w:val="vi-VN"/>
              </w:rPr>
              <w:t> </w:t>
            </w:r>
          </w:p>
        </w:tc>
        <w:tc>
          <w:tcPr>
            <w:tcW w:w="6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11E9" w:rsidRPr="0001417E" w:rsidRDefault="00E711E9" w:rsidP="004E0F67">
            <w:pPr>
              <w:tabs>
                <w:tab w:val="right" w:leader="dot" w:pos="9356"/>
              </w:tabs>
              <w:ind w:right="-285" w:firstLine="567"/>
              <w:jc w:val="both"/>
              <w:rPr>
                <w:sz w:val="26"/>
                <w:szCs w:val="26"/>
              </w:rPr>
            </w:pPr>
            <w:r w:rsidRPr="0001417E">
              <w:rPr>
                <w:sz w:val="26"/>
                <w:szCs w:val="26"/>
                <w:lang w:val="vi-VN"/>
              </w:rPr>
              <w:t> </w:t>
            </w:r>
          </w:p>
        </w:tc>
        <w:tc>
          <w:tcPr>
            <w:tcW w:w="5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11E9" w:rsidRPr="0001417E" w:rsidRDefault="00E711E9" w:rsidP="004E0F67">
            <w:pPr>
              <w:tabs>
                <w:tab w:val="right" w:leader="dot" w:pos="9356"/>
              </w:tabs>
              <w:ind w:right="-285" w:firstLine="567"/>
              <w:jc w:val="both"/>
              <w:rPr>
                <w:sz w:val="26"/>
                <w:szCs w:val="26"/>
              </w:rPr>
            </w:pPr>
            <w:r w:rsidRPr="0001417E">
              <w:rPr>
                <w:sz w:val="26"/>
                <w:szCs w:val="26"/>
                <w:lang w:val="vi-VN"/>
              </w:rPr>
              <w:t> </w:t>
            </w:r>
          </w:p>
        </w:tc>
        <w:tc>
          <w:tcPr>
            <w:tcW w:w="4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711E9" w:rsidRPr="0001417E" w:rsidRDefault="00E711E9" w:rsidP="004E0F67">
            <w:pPr>
              <w:tabs>
                <w:tab w:val="right" w:leader="dot" w:pos="9356"/>
              </w:tabs>
              <w:ind w:right="-285" w:firstLine="567"/>
              <w:jc w:val="both"/>
              <w:rPr>
                <w:sz w:val="26"/>
                <w:szCs w:val="26"/>
              </w:rPr>
            </w:pPr>
            <w:r w:rsidRPr="0001417E">
              <w:rPr>
                <w:sz w:val="26"/>
                <w:szCs w:val="26"/>
                <w:lang w:val="vi-VN"/>
              </w:rPr>
              <w:t> </w:t>
            </w:r>
          </w:p>
        </w:tc>
      </w:tr>
    </w:tbl>
    <w:p w:rsidR="00611874" w:rsidRDefault="00611874" w:rsidP="00611874">
      <w:pPr>
        <w:tabs>
          <w:tab w:val="right" w:leader="dot" w:pos="9356"/>
        </w:tabs>
        <w:ind w:right="-285" w:firstLine="561"/>
        <w:jc w:val="both"/>
        <w:rPr>
          <w:i/>
          <w:sz w:val="26"/>
          <w:szCs w:val="26"/>
        </w:rPr>
      </w:pPr>
    </w:p>
    <w:p w:rsidR="00E711E9" w:rsidRPr="0001417E" w:rsidRDefault="00F24212" w:rsidP="004E0F67">
      <w:pPr>
        <w:tabs>
          <w:tab w:val="right" w:leader="dot" w:pos="9356"/>
        </w:tabs>
        <w:ind w:right="-285" w:firstLine="567"/>
        <w:jc w:val="both"/>
        <w:rPr>
          <w:sz w:val="26"/>
          <w:szCs w:val="26"/>
          <w:lang w:val="vi-VN"/>
        </w:rPr>
      </w:pPr>
      <w:r>
        <w:rPr>
          <w:sz w:val="26"/>
          <w:szCs w:val="26"/>
        </w:rPr>
        <w:t>3</w:t>
      </w:r>
      <w:r w:rsidR="00E711E9" w:rsidRPr="0001417E">
        <w:rPr>
          <w:sz w:val="26"/>
          <w:szCs w:val="26"/>
        </w:rPr>
        <w:t xml:space="preserve">. </w:t>
      </w:r>
      <w:r w:rsidR="00E711E9" w:rsidRPr="0001417E">
        <w:rPr>
          <w:sz w:val="26"/>
          <w:szCs w:val="26"/>
          <w:lang w:val="vi-VN"/>
        </w:rPr>
        <w:t>Ý kiến trình bày của cá nhân</w:t>
      </w:r>
      <w:r w:rsidR="00E711E9" w:rsidRPr="0001417E">
        <w:rPr>
          <w:sz w:val="26"/>
          <w:szCs w:val="26"/>
        </w:rPr>
        <w:t xml:space="preserve"> </w:t>
      </w:r>
      <w:r>
        <w:rPr>
          <w:sz w:val="26"/>
          <w:szCs w:val="26"/>
        </w:rPr>
        <w:t>bị xử phạt</w:t>
      </w:r>
      <w:r w:rsidR="00E711E9" w:rsidRPr="0001417E">
        <w:rPr>
          <w:sz w:val="26"/>
          <w:szCs w:val="26"/>
          <w:lang w:val="vi-VN"/>
        </w:rPr>
        <w:t xml:space="preserve">/đại diện tổ chức </w:t>
      </w:r>
      <w:r>
        <w:rPr>
          <w:sz w:val="26"/>
          <w:szCs w:val="26"/>
        </w:rPr>
        <w:t>bị xử phạt</w:t>
      </w:r>
      <w:r w:rsidR="00E711E9" w:rsidRPr="0001417E">
        <w:rPr>
          <w:sz w:val="26"/>
          <w:szCs w:val="26"/>
          <w:lang w:val="vi-VN"/>
        </w:rPr>
        <w:t>:</w:t>
      </w:r>
    </w:p>
    <w:p w:rsidR="00E711E9" w:rsidRPr="0001417E" w:rsidRDefault="00E711E9" w:rsidP="004E0F67">
      <w:pPr>
        <w:tabs>
          <w:tab w:val="right" w:leader="dot" w:pos="9356"/>
        </w:tabs>
        <w:ind w:right="-285" w:firstLine="567"/>
        <w:jc w:val="both"/>
        <w:rPr>
          <w:sz w:val="26"/>
          <w:szCs w:val="26"/>
          <w:lang w:val="vi-VN"/>
        </w:rPr>
      </w:pPr>
      <w:r w:rsidRPr="0001417E">
        <w:rPr>
          <w:sz w:val="26"/>
          <w:szCs w:val="26"/>
          <w:lang w:val="vi-VN"/>
        </w:rPr>
        <w:tab/>
      </w:r>
    </w:p>
    <w:p w:rsidR="00E711E9" w:rsidRPr="0001417E" w:rsidRDefault="00E711E9" w:rsidP="004E0F67">
      <w:pPr>
        <w:tabs>
          <w:tab w:val="right" w:leader="dot" w:pos="9356"/>
        </w:tabs>
        <w:ind w:right="-285" w:firstLine="567"/>
        <w:jc w:val="both"/>
        <w:rPr>
          <w:sz w:val="26"/>
          <w:szCs w:val="26"/>
          <w:lang w:val="vi-VN"/>
        </w:rPr>
      </w:pPr>
      <w:r w:rsidRPr="0001417E">
        <w:rPr>
          <w:sz w:val="26"/>
          <w:szCs w:val="26"/>
          <w:lang w:val="vi-VN"/>
        </w:rPr>
        <w:tab/>
      </w:r>
    </w:p>
    <w:p w:rsidR="00E711E9" w:rsidRPr="0001417E" w:rsidRDefault="00E711E9" w:rsidP="00363810">
      <w:pPr>
        <w:tabs>
          <w:tab w:val="right" w:leader="dot" w:pos="9356"/>
        </w:tabs>
        <w:ind w:right="-285" w:firstLine="567"/>
        <w:jc w:val="both"/>
        <w:rPr>
          <w:i/>
          <w:sz w:val="26"/>
          <w:szCs w:val="26"/>
        </w:rPr>
      </w:pPr>
      <w:r w:rsidRPr="0001417E">
        <w:rPr>
          <w:i/>
          <w:sz w:val="26"/>
          <w:szCs w:val="26"/>
        </w:rPr>
        <w:t>The opin</w:t>
      </w:r>
      <w:r w:rsidR="00E75938">
        <w:rPr>
          <w:i/>
          <w:sz w:val="26"/>
          <w:szCs w:val="26"/>
        </w:rPr>
        <w:t xml:space="preserve">ions expressed by </w:t>
      </w:r>
      <w:r w:rsidR="007C44FE" w:rsidRPr="00363810">
        <w:rPr>
          <w:i/>
          <w:sz w:val="26"/>
          <w:szCs w:val="26"/>
          <w:lang/>
        </w:rPr>
        <w:t>the sanctioned individual</w:t>
      </w:r>
      <w:r w:rsidRPr="0001417E">
        <w:rPr>
          <w:i/>
          <w:sz w:val="26"/>
          <w:szCs w:val="26"/>
        </w:rPr>
        <w:t xml:space="preserve">/representative of </w:t>
      </w:r>
      <w:r w:rsidR="00363810" w:rsidRPr="00363810">
        <w:rPr>
          <w:i/>
          <w:sz w:val="26"/>
          <w:szCs w:val="26"/>
          <w:lang/>
        </w:rPr>
        <w:t>the sanctioned organization</w:t>
      </w:r>
      <w:r w:rsidRPr="0001417E">
        <w:rPr>
          <w:i/>
          <w:sz w:val="26"/>
          <w:szCs w:val="26"/>
        </w:rPr>
        <w:t>:</w:t>
      </w:r>
    </w:p>
    <w:p w:rsidR="00E711E9" w:rsidRPr="0001417E" w:rsidRDefault="00E711E9" w:rsidP="004E0F67">
      <w:pPr>
        <w:tabs>
          <w:tab w:val="right" w:leader="dot" w:pos="9356"/>
        </w:tabs>
        <w:ind w:right="-285" w:firstLine="567"/>
        <w:jc w:val="both"/>
        <w:rPr>
          <w:i/>
          <w:sz w:val="26"/>
          <w:szCs w:val="26"/>
        </w:rPr>
      </w:pPr>
      <w:r w:rsidRPr="0001417E">
        <w:rPr>
          <w:i/>
          <w:sz w:val="26"/>
          <w:szCs w:val="26"/>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ab/>
      </w:r>
    </w:p>
    <w:p w:rsidR="00E711E9" w:rsidRPr="0001417E" w:rsidRDefault="00A23929" w:rsidP="004E0F67">
      <w:pPr>
        <w:tabs>
          <w:tab w:val="right" w:leader="dot" w:pos="9356"/>
        </w:tabs>
        <w:ind w:right="-285" w:firstLine="567"/>
        <w:jc w:val="both"/>
        <w:rPr>
          <w:sz w:val="26"/>
          <w:szCs w:val="26"/>
          <w:lang w:val="vi-VN"/>
        </w:rPr>
      </w:pPr>
      <w:r>
        <w:rPr>
          <w:sz w:val="26"/>
          <w:szCs w:val="26"/>
        </w:rPr>
        <w:t>4</w:t>
      </w:r>
      <w:r w:rsidR="00E711E9" w:rsidRPr="0001417E">
        <w:rPr>
          <w:sz w:val="26"/>
          <w:szCs w:val="26"/>
        </w:rPr>
        <w:t xml:space="preserve">. </w:t>
      </w:r>
      <w:r w:rsidR="00E711E9" w:rsidRPr="0001417E">
        <w:rPr>
          <w:sz w:val="26"/>
          <w:szCs w:val="26"/>
          <w:lang w:val="vi-VN"/>
        </w:rPr>
        <w:t>Ý kiến trình bày của người chứng kiến</w:t>
      </w:r>
      <w:r w:rsidR="00E711E9" w:rsidRPr="0001417E">
        <w:rPr>
          <w:sz w:val="26"/>
          <w:szCs w:val="26"/>
        </w:rPr>
        <w:t xml:space="preserve"> (nếu có)</w:t>
      </w:r>
      <w:r w:rsidR="00E711E9" w:rsidRPr="0001417E">
        <w:rPr>
          <w:sz w:val="26"/>
          <w:szCs w:val="26"/>
          <w:lang w:val="vi-VN"/>
        </w:rPr>
        <w:t>:</w:t>
      </w:r>
    </w:p>
    <w:p w:rsidR="00E711E9" w:rsidRPr="0001417E" w:rsidRDefault="00E711E9" w:rsidP="004E0F67">
      <w:pPr>
        <w:tabs>
          <w:tab w:val="right" w:leader="dot" w:pos="9356"/>
        </w:tabs>
        <w:ind w:right="-285" w:firstLine="567"/>
        <w:jc w:val="both"/>
        <w:rPr>
          <w:sz w:val="26"/>
          <w:szCs w:val="26"/>
          <w:lang w:val="vi-VN"/>
        </w:rPr>
      </w:pPr>
      <w:r w:rsidRPr="0001417E">
        <w:rPr>
          <w:sz w:val="26"/>
          <w:szCs w:val="26"/>
          <w:lang w:val="vi-VN"/>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lastRenderedPageBreak/>
        <w:t>The opinions expressed by the witnesses (if any):</w:t>
      </w:r>
    </w:p>
    <w:p w:rsidR="00E711E9" w:rsidRPr="0001417E" w:rsidRDefault="00E711E9" w:rsidP="004E0F67">
      <w:pPr>
        <w:tabs>
          <w:tab w:val="right" w:leader="dot" w:pos="9356"/>
        </w:tabs>
        <w:ind w:right="-285" w:firstLine="567"/>
        <w:jc w:val="both"/>
        <w:rPr>
          <w:i/>
          <w:sz w:val="26"/>
          <w:szCs w:val="26"/>
        </w:rPr>
      </w:pPr>
      <w:r w:rsidRPr="0001417E">
        <w:rPr>
          <w:i/>
          <w:sz w:val="26"/>
          <w:szCs w:val="26"/>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ab/>
      </w:r>
    </w:p>
    <w:p w:rsidR="00E711E9" w:rsidRPr="0001417E" w:rsidRDefault="00A23929" w:rsidP="004E0F67">
      <w:pPr>
        <w:tabs>
          <w:tab w:val="right" w:leader="dot" w:pos="9356"/>
        </w:tabs>
        <w:ind w:right="-285" w:firstLine="567"/>
        <w:jc w:val="both"/>
        <w:rPr>
          <w:sz w:val="26"/>
          <w:szCs w:val="26"/>
          <w:lang w:val="vi-VN"/>
        </w:rPr>
      </w:pPr>
      <w:r>
        <w:rPr>
          <w:sz w:val="26"/>
          <w:szCs w:val="26"/>
        </w:rPr>
        <w:t>5</w:t>
      </w:r>
      <w:r w:rsidR="00E711E9" w:rsidRPr="0001417E">
        <w:rPr>
          <w:sz w:val="26"/>
          <w:szCs w:val="26"/>
        </w:rPr>
        <w:t xml:space="preserve">. </w:t>
      </w:r>
      <w:r w:rsidR="00E711E9" w:rsidRPr="0001417E">
        <w:rPr>
          <w:sz w:val="26"/>
          <w:szCs w:val="26"/>
          <w:lang w:val="vi-VN"/>
        </w:rPr>
        <w:t xml:space="preserve">Ý kiến </w:t>
      </w:r>
      <w:r w:rsidR="00E711E9" w:rsidRPr="0001417E">
        <w:rPr>
          <w:sz w:val="26"/>
          <w:szCs w:val="26"/>
        </w:rPr>
        <w:t>bổ sung</w:t>
      </w:r>
      <w:r w:rsidR="00546A94">
        <w:rPr>
          <w:sz w:val="26"/>
          <w:szCs w:val="26"/>
        </w:rPr>
        <w:t xml:space="preserve"> khác</w:t>
      </w:r>
      <w:r w:rsidR="00E711E9" w:rsidRPr="0001417E">
        <w:rPr>
          <w:sz w:val="26"/>
          <w:szCs w:val="26"/>
        </w:rPr>
        <w:t xml:space="preserve"> (nếu có)</w:t>
      </w:r>
      <w:r w:rsidR="00E711E9" w:rsidRPr="0001417E">
        <w:rPr>
          <w:sz w:val="26"/>
          <w:szCs w:val="26"/>
          <w:lang w:val="vi-VN"/>
        </w:rPr>
        <w:t>:</w:t>
      </w:r>
    </w:p>
    <w:p w:rsidR="00E711E9" w:rsidRPr="0001417E" w:rsidRDefault="00E711E9" w:rsidP="004E0F67">
      <w:pPr>
        <w:tabs>
          <w:tab w:val="right" w:leader="dot" w:pos="9356"/>
        </w:tabs>
        <w:ind w:right="-285" w:firstLine="567"/>
        <w:jc w:val="both"/>
        <w:rPr>
          <w:sz w:val="26"/>
          <w:szCs w:val="26"/>
          <w:lang w:val="vi-VN"/>
        </w:rPr>
      </w:pPr>
      <w:r w:rsidRPr="0001417E">
        <w:rPr>
          <w:sz w:val="26"/>
          <w:szCs w:val="26"/>
          <w:lang w:val="vi-VN"/>
        </w:rPr>
        <w:tab/>
      </w:r>
    </w:p>
    <w:p w:rsidR="00E711E9" w:rsidRPr="0001417E" w:rsidRDefault="00E711E9" w:rsidP="004E0F67">
      <w:pPr>
        <w:tabs>
          <w:tab w:val="right" w:leader="dot" w:pos="9356"/>
        </w:tabs>
        <w:ind w:right="-285" w:firstLine="567"/>
        <w:jc w:val="both"/>
        <w:rPr>
          <w:sz w:val="26"/>
          <w:szCs w:val="26"/>
        </w:rPr>
      </w:pPr>
      <w:r w:rsidRPr="0001417E">
        <w:rPr>
          <w:sz w:val="26"/>
          <w:szCs w:val="26"/>
          <w:lang w:val="vi-VN"/>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 xml:space="preserve">The </w:t>
      </w:r>
      <w:r w:rsidRPr="0001417E">
        <w:rPr>
          <w:i/>
          <w:sz w:val="26"/>
          <w:szCs w:val="26"/>
          <w:lang/>
        </w:rPr>
        <w:t>Additional</w:t>
      </w:r>
      <w:r w:rsidRPr="0001417E">
        <w:rPr>
          <w:i/>
          <w:sz w:val="26"/>
          <w:szCs w:val="26"/>
        </w:rPr>
        <w:t xml:space="preserve"> </w:t>
      </w:r>
      <w:r w:rsidRPr="0001417E">
        <w:rPr>
          <w:rStyle w:val="hps"/>
          <w:i/>
          <w:sz w:val="26"/>
          <w:szCs w:val="26"/>
          <w:lang/>
        </w:rPr>
        <w:t>comments</w:t>
      </w:r>
      <w:r w:rsidRPr="0001417E">
        <w:rPr>
          <w:i/>
          <w:sz w:val="26"/>
          <w:szCs w:val="26"/>
        </w:rPr>
        <w:t xml:space="preserve"> (if any):</w:t>
      </w:r>
    </w:p>
    <w:p w:rsidR="00E711E9" w:rsidRPr="0001417E" w:rsidRDefault="00E711E9" w:rsidP="004E0F67">
      <w:pPr>
        <w:tabs>
          <w:tab w:val="right" w:leader="dot" w:pos="9356"/>
        </w:tabs>
        <w:ind w:right="-285" w:firstLine="567"/>
        <w:jc w:val="both"/>
        <w:rPr>
          <w:i/>
          <w:sz w:val="26"/>
          <w:szCs w:val="26"/>
        </w:rPr>
      </w:pPr>
      <w:r w:rsidRPr="0001417E">
        <w:rPr>
          <w:i/>
          <w:sz w:val="26"/>
          <w:szCs w:val="26"/>
        </w:rPr>
        <w:tab/>
      </w:r>
    </w:p>
    <w:p w:rsidR="00E711E9" w:rsidRPr="0001417E" w:rsidRDefault="00E711E9" w:rsidP="004E0F67">
      <w:pPr>
        <w:tabs>
          <w:tab w:val="right" w:leader="dot" w:pos="9356"/>
        </w:tabs>
        <w:ind w:right="-285" w:firstLine="567"/>
        <w:jc w:val="both"/>
        <w:rPr>
          <w:i/>
          <w:sz w:val="26"/>
          <w:szCs w:val="26"/>
        </w:rPr>
      </w:pPr>
      <w:r w:rsidRPr="0001417E">
        <w:rPr>
          <w:i/>
          <w:sz w:val="26"/>
          <w:szCs w:val="26"/>
        </w:rPr>
        <w:tab/>
      </w:r>
    </w:p>
    <w:p w:rsidR="00D83BD3" w:rsidRPr="002F3898" w:rsidRDefault="00D83BD3" w:rsidP="00D83BD3">
      <w:pPr>
        <w:tabs>
          <w:tab w:val="right" w:leader="dot" w:pos="9356"/>
        </w:tabs>
        <w:ind w:firstLine="567"/>
        <w:jc w:val="both"/>
        <w:rPr>
          <w:sz w:val="26"/>
          <w:szCs w:val="26"/>
          <w:lang w:val="vi-VN"/>
        </w:rPr>
      </w:pPr>
      <w:r w:rsidRPr="002F3898">
        <w:rPr>
          <w:sz w:val="26"/>
          <w:szCs w:val="26"/>
          <w:lang w:val="vi-VN"/>
        </w:rPr>
        <w:t xml:space="preserve">Ngoài những </w:t>
      </w:r>
      <w:r w:rsidRPr="00D83BD3">
        <w:rPr>
          <w:i/>
          <w:iCs/>
          <w:sz w:val="26"/>
          <w:szCs w:val="26"/>
          <w:lang w:val="vi-VN"/>
        </w:rPr>
        <w:t>&lt;tang vật, phương tiện vi phạm hành chính/tang vật vi phạm hành chính&gt;</w:t>
      </w:r>
      <w:r w:rsidRPr="00D83BD3">
        <w:rPr>
          <w:sz w:val="26"/>
          <w:szCs w:val="26"/>
          <w:lang w:val="vi-VN"/>
        </w:rPr>
        <w:t xml:space="preserve"> </w:t>
      </w:r>
      <w:r w:rsidRPr="002F3898">
        <w:rPr>
          <w:sz w:val="26"/>
          <w:szCs w:val="26"/>
          <w:lang w:val="vi-VN"/>
        </w:rPr>
        <w:t xml:space="preserve">nêu trên, chúng tôi không </w:t>
      </w:r>
      <w:r>
        <w:rPr>
          <w:sz w:val="26"/>
          <w:szCs w:val="26"/>
        </w:rPr>
        <w:t>tịch thu</w:t>
      </w:r>
      <w:r w:rsidRPr="002F3898">
        <w:rPr>
          <w:sz w:val="26"/>
          <w:szCs w:val="26"/>
          <w:lang w:val="vi-VN"/>
        </w:rPr>
        <w:t xml:space="preserve"> thêm thứ gì khác.</w:t>
      </w:r>
    </w:p>
    <w:p w:rsidR="00D83BD3" w:rsidRDefault="00D83BD3" w:rsidP="00D83BD3">
      <w:pPr>
        <w:tabs>
          <w:tab w:val="right" w:leader="dot" w:pos="9356"/>
        </w:tabs>
        <w:ind w:right="-285" w:firstLine="561"/>
        <w:jc w:val="both"/>
        <w:rPr>
          <w:sz w:val="26"/>
          <w:szCs w:val="26"/>
          <w:lang w:val="vi-VN"/>
        </w:rPr>
      </w:pPr>
      <w:r w:rsidRPr="002F3898">
        <w:rPr>
          <w:i/>
          <w:sz w:val="26"/>
          <w:szCs w:val="26"/>
        </w:rPr>
        <w:t xml:space="preserve">We do not </w:t>
      </w:r>
      <w:r w:rsidR="00CC4535">
        <w:rPr>
          <w:i/>
          <w:sz w:val="26"/>
          <w:szCs w:val="26"/>
        </w:rPr>
        <w:t>c</w:t>
      </w:r>
      <w:r w:rsidR="00CC4535" w:rsidRPr="00CC4535">
        <w:rPr>
          <w:i/>
          <w:sz w:val="26"/>
          <w:szCs w:val="26"/>
          <w:lang/>
        </w:rPr>
        <w:t>onfiscate</w:t>
      </w:r>
      <w:r w:rsidRPr="002F3898">
        <w:rPr>
          <w:i/>
          <w:sz w:val="26"/>
          <w:szCs w:val="26"/>
        </w:rPr>
        <w:t xml:space="preserve"> any other things, other than </w:t>
      </w:r>
      <w:r w:rsidR="00CC4535">
        <w:rPr>
          <w:i/>
          <w:sz w:val="26"/>
          <w:szCs w:val="26"/>
        </w:rPr>
        <w:t xml:space="preserve">&lt;the exhibits, vehicles/the exhibits&gt; </w:t>
      </w:r>
      <w:r w:rsidRPr="002F3898">
        <w:rPr>
          <w:i/>
          <w:sz w:val="26"/>
          <w:szCs w:val="26"/>
        </w:rPr>
        <w:t>above.</w:t>
      </w:r>
    </w:p>
    <w:p w:rsidR="00E711E9" w:rsidRPr="0001417E" w:rsidRDefault="00761EB4" w:rsidP="004E0F67">
      <w:pPr>
        <w:tabs>
          <w:tab w:val="right" w:leader="dot" w:pos="9356"/>
        </w:tabs>
        <w:ind w:right="-285" w:firstLine="561"/>
        <w:jc w:val="both"/>
        <w:rPr>
          <w:sz w:val="26"/>
          <w:szCs w:val="26"/>
          <w:lang w:val="vi-VN"/>
        </w:rPr>
      </w:pPr>
      <w:r w:rsidRPr="00761EB4">
        <w:rPr>
          <w:sz w:val="26"/>
          <w:szCs w:val="26"/>
          <w:lang w:val="vi-VN"/>
        </w:rPr>
        <w:t>Biên bản này gồm .... tờ, được lập thành .... bản có nội dung và giá trị như nhau; đã đọc lại cho những người có tên nêu trên cùng nghe, công nhận là đúng và cùng ký tên dưới đây;</w:t>
      </w:r>
      <w:r>
        <w:rPr>
          <w:sz w:val="26"/>
          <w:szCs w:val="26"/>
        </w:rPr>
        <w:t xml:space="preserve"> </w:t>
      </w:r>
      <w:r w:rsidR="00E711E9" w:rsidRPr="0001417E">
        <w:rPr>
          <w:sz w:val="26"/>
          <w:szCs w:val="26"/>
          <w:lang w:val="vi-VN"/>
        </w:rPr>
        <w:t>giao cho ông (bà)</w:t>
      </w:r>
      <w:r w:rsidR="00E711E9" w:rsidRPr="0001417E">
        <w:rPr>
          <w:rStyle w:val="EndnoteReference"/>
          <w:sz w:val="26"/>
          <w:szCs w:val="26"/>
          <w:lang w:val="vi-VN"/>
        </w:rPr>
        <w:endnoteReference w:id="317"/>
      </w:r>
      <w:r w:rsidR="00E711E9" w:rsidRPr="0001417E">
        <w:rPr>
          <w:sz w:val="26"/>
          <w:szCs w:val="26"/>
          <w:lang w:val="vi-VN"/>
        </w:rPr>
        <w:tab/>
      </w:r>
    </w:p>
    <w:p w:rsidR="00E711E9" w:rsidRPr="0001417E" w:rsidRDefault="00E711E9" w:rsidP="004E0F67">
      <w:pPr>
        <w:tabs>
          <w:tab w:val="right" w:leader="dot" w:pos="9356"/>
        </w:tabs>
        <w:ind w:right="-285"/>
        <w:jc w:val="both"/>
        <w:rPr>
          <w:sz w:val="26"/>
          <w:szCs w:val="26"/>
        </w:rPr>
      </w:pPr>
      <w:r w:rsidRPr="0001417E">
        <w:rPr>
          <w:sz w:val="26"/>
          <w:szCs w:val="26"/>
          <w:lang w:val="vi-VN"/>
        </w:rPr>
        <w:tab/>
      </w:r>
    </w:p>
    <w:p w:rsidR="00E711E9" w:rsidRPr="0001417E" w:rsidRDefault="00E711E9" w:rsidP="004E0F67">
      <w:pPr>
        <w:tabs>
          <w:tab w:val="right" w:leader="dot" w:pos="9356"/>
        </w:tabs>
        <w:ind w:right="-285"/>
        <w:jc w:val="both"/>
        <w:rPr>
          <w:sz w:val="26"/>
          <w:szCs w:val="26"/>
        </w:rPr>
      </w:pPr>
      <w:r w:rsidRPr="0001417E">
        <w:rPr>
          <w:sz w:val="26"/>
          <w:szCs w:val="26"/>
          <w:lang w:val="vi-VN"/>
        </w:rPr>
        <w:t xml:space="preserve">là cá nhân </w:t>
      </w:r>
      <w:r w:rsidR="00761EB4">
        <w:rPr>
          <w:sz w:val="26"/>
          <w:szCs w:val="26"/>
        </w:rPr>
        <w:t>bị xử phạt</w:t>
      </w:r>
      <w:r w:rsidRPr="0001417E">
        <w:rPr>
          <w:sz w:val="26"/>
          <w:szCs w:val="26"/>
          <w:lang w:val="vi-VN"/>
        </w:rPr>
        <w:t xml:space="preserve">/đại diện tổ chức </w:t>
      </w:r>
      <w:r w:rsidR="00761EB4">
        <w:rPr>
          <w:sz w:val="26"/>
          <w:szCs w:val="26"/>
        </w:rPr>
        <w:t>bị xử phạt</w:t>
      </w:r>
      <w:r w:rsidRPr="0001417E">
        <w:rPr>
          <w:sz w:val="26"/>
          <w:szCs w:val="26"/>
          <w:lang w:val="vi-VN"/>
        </w:rPr>
        <w:t xml:space="preserve"> 01 bản, 01 bản lưu hồ sơ.</w:t>
      </w:r>
    </w:p>
    <w:p w:rsidR="00E711E9" w:rsidRPr="0001417E" w:rsidRDefault="00E711E9" w:rsidP="004E0F67">
      <w:pPr>
        <w:tabs>
          <w:tab w:val="right" w:leader="dot" w:pos="9356"/>
        </w:tabs>
        <w:ind w:right="-285" w:firstLine="561"/>
        <w:jc w:val="both"/>
        <w:rPr>
          <w:i/>
          <w:sz w:val="26"/>
          <w:szCs w:val="26"/>
        </w:rPr>
      </w:pPr>
      <w:r w:rsidRPr="0001417E">
        <w:rPr>
          <w:i/>
          <w:sz w:val="26"/>
          <w:szCs w:val="26"/>
        </w:rPr>
        <w:t xml:space="preserve">This Minutes </w:t>
      </w:r>
      <w:r w:rsidR="00BC1EEE" w:rsidRPr="0001417E">
        <w:rPr>
          <w:i/>
          <w:sz w:val="26"/>
          <w:szCs w:val="26"/>
          <w:lang/>
        </w:rPr>
        <w:t>include ... sheets</w:t>
      </w:r>
      <w:r w:rsidR="00BC1EEE" w:rsidRPr="0001417E">
        <w:rPr>
          <w:i/>
          <w:sz w:val="26"/>
          <w:szCs w:val="26"/>
        </w:rPr>
        <w:t xml:space="preserve"> </w:t>
      </w:r>
      <w:r w:rsidR="00443CE3">
        <w:rPr>
          <w:i/>
          <w:sz w:val="26"/>
          <w:szCs w:val="26"/>
        </w:rPr>
        <w:t xml:space="preserve">is </w:t>
      </w:r>
      <w:r w:rsidRPr="0001417E">
        <w:rPr>
          <w:i/>
          <w:sz w:val="26"/>
          <w:szCs w:val="26"/>
        </w:rPr>
        <w:t xml:space="preserve">made in ….. copies of being equally authentic. This Minutes has been read out to all persons concerned who have admitted it is true and have signed it. One (01) copy of the Minutes has been handed over to Mr/Mrs…………………………. </w:t>
      </w:r>
      <w:r w:rsidR="00AC0385" w:rsidRPr="00363810">
        <w:rPr>
          <w:i/>
          <w:sz w:val="26"/>
          <w:szCs w:val="26"/>
          <w:lang/>
        </w:rPr>
        <w:t>the sanctioned individual</w:t>
      </w:r>
      <w:r w:rsidR="00AC0385" w:rsidRPr="0001417E">
        <w:rPr>
          <w:i/>
          <w:sz w:val="26"/>
          <w:szCs w:val="26"/>
        </w:rPr>
        <w:t xml:space="preserve">/representative of </w:t>
      </w:r>
      <w:r w:rsidR="00AC0385" w:rsidRPr="00363810">
        <w:rPr>
          <w:i/>
          <w:sz w:val="26"/>
          <w:szCs w:val="26"/>
          <w:lang/>
        </w:rPr>
        <w:t>the sanctioned organization</w:t>
      </w:r>
      <w:r w:rsidRPr="0001417E">
        <w:rPr>
          <w:i/>
          <w:sz w:val="26"/>
          <w:szCs w:val="26"/>
        </w:rPr>
        <w:t>, One (01) copy of the Minutes has been filed.</w:t>
      </w:r>
    </w:p>
    <w:p w:rsidR="00E711E9" w:rsidRPr="0001417E" w:rsidRDefault="00E711E9" w:rsidP="004E0F67">
      <w:pPr>
        <w:tabs>
          <w:tab w:val="right" w:leader="dot" w:pos="9356"/>
        </w:tabs>
        <w:ind w:right="-285" w:firstLine="561"/>
        <w:jc w:val="both"/>
        <w:rPr>
          <w:i/>
          <w:sz w:val="26"/>
          <w:szCs w:val="26"/>
        </w:rPr>
      </w:pPr>
    </w:p>
    <w:tbl>
      <w:tblPr>
        <w:tblW w:w="9606" w:type="dxa"/>
        <w:tblLook w:val="01E0"/>
      </w:tblPr>
      <w:tblGrid>
        <w:gridCol w:w="4428"/>
        <w:gridCol w:w="5178"/>
      </w:tblGrid>
      <w:tr w:rsidR="00C55C10" w:rsidRPr="0001417E" w:rsidTr="0042397F">
        <w:tc>
          <w:tcPr>
            <w:tcW w:w="4428" w:type="dxa"/>
            <w:shd w:val="clear" w:color="auto" w:fill="auto"/>
          </w:tcPr>
          <w:p w:rsidR="00C55C10" w:rsidRPr="0001417E" w:rsidRDefault="00444FDB" w:rsidP="004E0F67">
            <w:pPr>
              <w:ind w:right="-285"/>
              <w:jc w:val="center"/>
              <w:rPr>
                <w:b/>
                <w:sz w:val="26"/>
                <w:szCs w:val="26"/>
              </w:rPr>
            </w:pPr>
            <w:r>
              <w:rPr>
                <w:b/>
                <w:sz w:val="26"/>
                <w:szCs w:val="26"/>
              </w:rPr>
              <w:t>CÁ NHÂN/</w:t>
            </w:r>
            <w:r w:rsidR="00C55C10" w:rsidRPr="0001417E">
              <w:rPr>
                <w:b/>
                <w:sz w:val="26"/>
                <w:szCs w:val="26"/>
              </w:rPr>
              <w:t>ĐẠI DIỆN</w:t>
            </w:r>
            <w:r w:rsidR="00C55C10" w:rsidRPr="0001417E">
              <w:rPr>
                <w:b/>
                <w:sz w:val="26"/>
                <w:szCs w:val="26"/>
              </w:rPr>
              <w:br/>
              <w:t xml:space="preserve">TỔ CHỨC </w:t>
            </w:r>
            <w:r>
              <w:rPr>
                <w:b/>
                <w:sz w:val="26"/>
                <w:szCs w:val="26"/>
              </w:rPr>
              <w:t>BỊ XỬ PHẠT</w:t>
            </w:r>
          </w:p>
          <w:p w:rsidR="006E65D0" w:rsidRPr="006E65D0" w:rsidRDefault="006E65D0" w:rsidP="00527579">
            <w:pPr>
              <w:ind w:right="-285"/>
              <w:jc w:val="center"/>
              <w:rPr>
                <w:b/>
                <w:i/>
                <w:sz w:val="26"/>
                <w:szCs w:val="26"/>
              </w:rPr>
            </w:pPr>
            <w:r w:rsidRPr="006E65D0">
              <w:rPr>
                <w:b/>
                <w:i/>
                <w:sz w:val="26"/>
                <w:szCs w:val="26"/>
                <w:lang/>
              </w:rPr>
              <w:t>THE SANCTIONED INDIVIDUAL</w:t>
            </w:r>
            <w:r w:rsidRPr="006E65D0">
              <w:rPr>
                <w:b/>
                <w:i/>
                <w:sz w:val="26"/>
                <w:szCs w:val="26"/>
              </w:rPr>
              <w:t>/</w:t>
            </w:r>
          </w:p>
          <w:p w:rsidR="00527579" w:rsidRPr="00527579" w:rsidRDefault="006E65D0" w:rsidP="00527579">
            <w:pPr>
              <w:ind w:right="-285"/>
              <w:jc w:val="center"/>
              <w:rPr>
                <w:i/>
                <w:sz w:val="26"/>
                <w:szCs w:val="26"/>
              </w:rPr>
            </w:pPr>
            <w:r w:rsidRPr="006E65D0">
              <w:rPr>
                <w:b/>
                <w:i/>
                <w:sz w:val="26"/>
                <w:szCs w:val="26"/>
              </w:rPr>
              <w:t xml:space="preserve">REPRESENTATIVE OF </w:t>
            </w:r>
            <w:r w:rsidRPr="006E65D0">
              <w:rPr>
                <w:b/>
                <w:i/>
                <w:sz w:val="26"/>
                <w:szCs w:val="26"/>
                <w:lang/>
              </w:rPr>
              <w:t>THE SANCTIONED ORGANIZATION</w:t>
            </w:r>
            <w:r w:rsidR="00C55C10" w:rsidRPr="0001417E">
              <w:rPr>
                <w:b/>
                <w:sz w:val="26"/>
                <w:szCs w:val="26"/>
              </w:rPr>
              <w:br/>
            </w:r>
            <w:r w:rsidR="00527579" w:rsidRPr="00527579">
              <w:rPr>
                <w:i/>
                <w:sz w:val="26"/>
                <w:szCs w:val="26"/>
              </w:rPr>
              <w:t>(Ký tên, ghi rõ họ và tên)</w:t>
            </w:r>
          </w:p>
          <w:p w:rsidR="00527579" w:rsidRPr="00527579" w:rsidRDefault="00527579" w:rsidP="00527579">
            <w:pPr>
              <w:ind w:right="-285"/>
              <w:jc w:val="center"/>
              <w:rPr>
                <w:i/>
                <w:sz w:val="26"/>
                <w:szCs w:val="26"/>
              </w:rPr>
            </w:pPr>
            <w:r w:rsidRPr="00527579">
              <w:rPr>
                <w:i/>
                <w:sz w:val="26"/>
                <w:szCs w:val="26"/>
              </w:rPr>
              <w:t>(Signature and full name)</w:t>
            </w:r>
          </w:p>
          <w:p w:rsidR="00C55C10" w:rsidRPr="0001417E" w:rsidRDefault="00C55C10" w:rsidP="004E0F67">
            <w:pPr>
              <w:ind w:right="-285"/>
              <w:jc w:val="center"/>
              <w:rPr>
                <w:i/>
                <w:sz w:val="26"/>
                <w:szCs w:val="26"/>
              </w:rPr>
            </w:pPr>
          </w:p>
          <w:p w:rsidR="00C55C10" w:rsidRPr="0001417E" w:rsidRDefault="00C55C10" w:rsidP="004E0F67">
            <w:pPr>
              <w:ind w:right="-285"/>
              <w:jc w:val="center"/>
              <w:rPr>
                <w:i/>
                <w:sz w:val="26"/>
                <w:szCs w:val="26"/>
              </w:rPr>
            </w:pPr>
          </w:p>
        </w:tc>
        <w:tc>
          <w:tcPr>
            <w:tcW w:w="5178" w:type="dxa"/>
            <w:shd w:val="clear" w:color="auto" w:fill="auto"/>
          </w:tcPr>
          <w:p w:rsidR="00C55C10" w:rsidRPr="0001417E" w:rsidRDefault="00C55C10" w:rsidP="004E0F67">
            <w:pPr>
              <w:ind w:right="-285"/>
              <w:jc w:val="center"/>
              <w:rPr>
                <w:b/>
                <w:sz w:val="26"/>
                <w:szCs w:val="26"/>
              </w:rPr>
            </w:pPr>
            <w:r w:rsidRPr="0001417E">
              <w:rPr>
                <w:b/>
                <w:sz w:val="26"/>
                <w:szCs w:val="26"/>
              </w:rPr>
              <w:t>NGƯỜI LẬP BIÊN BẢN</w:t>
            </w:r>
          </w:p>
          <w:p w:rsidR="00C55C10" w:rsidRPr="006E65D0" w:rsidRDefault="006E65D0" w:rsidP="004E0F67">
            <w:pPr>
              <w:ind w:right="-285"/>
              <w:jc w:val="center"/>
              <w:rPr>
                <w:b/>
                <w:i/>
                <w:sz w:val="26"/>
                <w:szCs w:val="26"/>
              </w:rPr>
            </w:pPr>
            <w:r w:rsidRPr="006E65D0">
              <w:rPr>
                <w:b/>
                <w:i/>
                <w:sz w:val="26"/>
                <w:szCs w:val="26"/>
              </w:rPr>
              <w:t>THE MINUTE MADE BY</w:t>
            </w:r>
            <w:r w:rsidR="00C55C10" w:rsidRPr="006E65D0">
              <w:rPr>
                <w:b/>
                <w:sz w:val="26"/>
                <w:szCs w:val="26"/>
              </w:rPr>
              <w:br/>
            </w:r>
          </w:p>
          <w:p w:rsidR="00527579" w:rsidRPr="00527579" w:rsidRDefault="00527579" w:rsidP="00527579">
            <w:pPr>
              <w:ind w:right="-285"/>
              <w:jc w:val="center"/>
              <w:rPr>
                <w:i/>
                <w:sz w:val="26"/>
                <w:szCs w:val="26"/>
              </w:rPr>
            </w:pPr>
            <w:r w:rsidRPr="00527579">
              <w:rPr>
                <w:i/>
                <w:sz w:val="26"/>
                <w:szCs w:val="26"/>
              </w:rPr>
              <w:t>Ký tên, ghi rõ chức vụ, họ và tên)</w:t>
            </w:r>
          </w:p>
          <w:p w:rsidR="00C55C10" w:rsidRPr="0001417E" w:rsidRDefault="00527579" w:rsidP="00527579">
            <w:pPr>
              <w:tabs>
                <w:tab w:val="left" w:leader="dot" w:pos="8400"/>
              </w:tabs>
              <w:ind w:right="-285"/>
              <w:jc w:val="center"/>
              <w:rPr>
                <w:sz w:val="26"/>
                <w:szCs w:val="26"/>
              </w:rPr>
            </w:pPr>
            <w:r w:rsidRPr="00527579">
              <w:rPr>
                <w:i/>
                <w:sz w:val="26"/>
                <w:szCs w:val="26"/>
              </w:rPr>
              <w:t>(Signature, position and full name)</w:t>
            </w:r>
          </w:p>
        </w:tc>
      </w:tr>
      <w:tr w:rsidR="00C55C10" w:rsidRPr="0001417E" w:rsidTr="0042397F">
        <w:tc>
          <w:tcPr>
            <w:tcW w:w="4428" w:type="dxa"/>
            <w:shd w:val="clear" w:color="auto" w:fill="auto"/>
          </w:tcPr>
          <w:p w:rsidR="00C55C10" w:rsidRPr="0001417E" w:rsidRDefault="00C55C10" w:rsidP="004E0F67">
            <w:pPr>
              <w:ind w:right="-285"/>
              <w:jc w:val="center"/>
              <w:rPr>
                <w:i/>
                <w:sz w:val="26"/>
                <w:szCs w:val="26"/>
              </w:rPr>
            </w:pPr>
            <w:r w:rsidRPr="0001417E">
              <w:rPr>
                <w:b/>
                <w:sz w:val="26"/>
                <w:szCs w:val="26"/>
              </w:rPr>
              <w:t>NGƯỜI CHỨNG KIẾN</w:t>
            </w:r>
            <w:r w:rsidRPr="0001417E">
              <w:rPr>
                <w:b/>
                <w:sz w:val="26"/>
                <w:szCs w:val="26"/>
              </w:rPr>
              <w:br/>
            </w:r>
            <w:r w:rsidR="006E65D0" w:rsidRPr="006E65D0">
              <w:rPr>
                <w:b/>
                <w:i/>
                <w:sz w:val="26"/>
                <w:szCs w:val="26"/>
              </w:rPr>
              <w:t>THE WITNESS</w:t>
            </w:r>
          </w:p>
          <w:p w:rsidR="00527579" w:rsidRPr="00527579" w:rsidRDefault="00527579" w:rsidP="00527579">
            <w:pPr>
              <w:ind w:right="-285"/>
              <w:jc w:val="center"/>
              <w:rPr>
                <w:i/>
                <w:sz w:val="26"/>
                <w:szCs w:val="26"/>
              </w:rPr>
            </w:pPr>
            <w:r w:rsidRPr="00527579">
              <w:rPr>
                <w:i/>
                <w:sz w:val="26"/>
                <w:szCs w:val="26"/>
              </w:rPr>
              <w:t>(Ký tên, ghi rõ họ và tên)</w:t>
            </w:r>
          </w:p>
          <w:p w:rsidR="00527579" w:rsidRPr="00527579" w:rsidRDefault="00527579" w:rsidP="00527579">
            <w:pPr>
              <w:ind w:right="-285"/>
              <w:jc w:val="center"/>
              <w:rPr>
                <w:i/>
                <w:sz w:val="26"/>
                <w:szCs w:val="26"/>
              </w:rPr>
            </w:pPr>
            <w:r w:rsidRPr="00527579">
              <w:rPr>
                <w:i/>
                <w:sz w:val="26"/>
                <w:szCs w:val="26"/>
              </w:rPr>
              <w:t>(Signature and full name)</w:t>
            </w:r>
          </w:p>
          <w:p w:rsidR="00C55C10" w:rsidRPr="0001417E" w:rsidRDefault="00C55C10" w:rsidP="004E0F67">
            <w:pPr>
              <w:ind w:right="-285"/>
              <w:jc w:val="center"/>
              <w:rPr>
                <w:i/>
                <w:sz w:val="26"/>
                <w:szCs w:val="26"/>
              </w:rPr>
            </w:pPr>
          </w:p>
          <w:p w:rsidR="00C55C10" w:rsidRPr="0001417E" w:rsidRDefault="00C55C10" w:rsidP="004E0F67">
            <w:pPr>
              <w:tabs>
                <w:tab w:val="left" w:leader="dot" w:pos="8400"/>
              </w:tabs>
              <w:ind w:right="-285"/>
              <w:jc w:val="center"/>
              <w:rPr>
                <w:b/>
                <w:i/>
                <w:sz w:val="26"/>
                <w:szCs w:val="26"/>
              </w:rPr>
            </w:pPr>
          </w:p>
        </w:tc>
        <w:tc>
          <w:tcPr>
            <w:tcW w:w="5178" w:type="dxa"/>
            <w:shd w:val="clear" w:color="auto" w:fill="auto"/>
          </w:tcPr>
          <w:p w:rsidR="00A73821" w:rsidRPr="00A73821" w:rsidRDefault="00C55C10" w:rsidP="00A73821">
            <w:pPr>
              <w:ind w:right="-249"/>
              <w:jc w:val="center"/>
              <w:rPr>
                <w:b/>
                <w:i/>
                <w:sz w:val="26"/>
                <w:szCs w:val="26"/>
              </w:rPr>
            </w:pPr>
            <w:r w:rsidRPr="0001417E">
              <w:rPr>
                <w:b/>
                <w:sz w:val="26"/>
                <w:szCs w:val="26"/>
              </w:rPr>
              <w:t>NGƯỜI RA QUYẾT ĐỊNH XỬ PHẠT</w:t>
            </w:r>
            <w:r w:rsidR="00444FDB">
              <w:rPr>
                <w:b/>
                <w:sz w:val="26"/>
                <w:szCs w:val="26"/>
              </w:rPr>
              <w:t>/</w:t>
            </w:r>
            <w:r w:rsidR="0042397F">
              <w:rPr>
                <w:b/>
                <w:sz w:val="26"/>
                <w:szCs w:val="26"/>
              </w:rPr>
              <w:t xml:space="preserve"> </w:t>
            </w:r>
            <w:r w:rsidR="00444FDB">
              <w:rPr>
                <w:b/>
                <w:sz w:val="26"/>
                <w:szCs w:val="26"/>
              </w:rPr>
              <w:t xml:space="preserve">NGƯỜI RA </w:t>
            </w:r>
            <w:r w:rsidRPr="0001417E">
              <w:rPr>
                <w:b/>
                <w:sz w:val="26"/>
                <w:szCs w:val="26"/>
              </w:rPr>
              <w:t>QUYẾT ĐỊNH TỊCH THU</w:t>
            </w:r>
            <w:r w:rsidRPr="0001417E">
              <w:rPr>
                <w:sz w:val="26"/>
                <w:szCs w:val="26"/>
              </w:rPr>
              <w:br/>
            </w:r>
            <w:r w:rsidR="00A73821" w:rsidRPr="00A73821">
              <w:rPr>
                <w:b/>
                <w:i/>
                <w:sz w:val="26"/>
                <w:szCs w:val="26"/>
              </w:rPr>
              <w:t xml:space="preserve">PERSON ISSUING THE </w:t>
            </w:r>
            <w:r w:rsidR="00A73821" w:rsidRPr="00A73821">
              <w:rPr>
                <w:b/>
                <w:i/>
                <w:sz w:val="26"/>
                <w:szCs w:val="26"/>
                <w:lang/>
              </w:rPr>
              <w:t xml:space="preserve">SANCTIONING </w:t>
            </w:r>
          </w:p>
          <w:p w:rsidR="000D4947" w:rsidRPr="00A73821" w:rsidRDefault="00A73821" w:rsidP="0042397F">
            <w:pPr>
              <w:ind w:right="-249"/>
              <w:jc w:val="center"/>
              <w:rPr>
                <w:b/>
                <w:i/>
                <w:sz w:val="26"/>
                <w:szCs w:val="26"/>
              </w:rPr>
            </w:pPr>
            <w:r w:rsidRPr="00A73821">
              <w:rPr>
                <w:b/>
                <w:i/>
                <w:sz w:val="26"/>
                <w:szCs w:val="26"/>
              </w:rPr>
              <w:t xml:space="preserve"> DECISION/</w:t>
            </w:r>
          </w:p>
          <w:p w:rsidR="00C55C10" w:rsidRPr="0001417E" w:rsidRDefault="00A73821" w:rsidP="0042397F">
            <w:pPr>
              <w:ind w:right="-249"/>
              <w:jc w:val="center"/>
              <w:rPr>
                <w:i/>
                <w:sz w:val="26"/>
                <w:szCs w:val="26"/>
              </w:rPr>
            </w:pPr>
            <w:r w:rsidRPr="00A73821">
              <w:rPr>
                <w:b/>
                <w:i/>
                <w:sz w:val="26"/>
                <w:szCs w:val="26"/>
              </w:rPr>
              <w:t>PERSON ISSUING THE CONFICATING DECISION</w:t>
            </w:r>
            <w:r w:rsidR="00C55C10" w:rsidRPr="0001417E">
              <w:rPr>
                <w:i/>
                <w:sz w:val="26"/>
                <w:szCs w:val="26"/>
              </w:rPr>
              <w:t xml:space="preserve"> </w:t>
            </w:r>
          </w:p>
          <w:p w:rsidR="00527579" w:rsidRPr="00527579" w:rsidRDefault="00B32548" w:rsidP="00527579">
            <w:pPr>
              <w:ind w:right="-285"/>
              <w:jc w:val="center"/>
              <w:rPr>
                <w:i/>
                <w:sz w:val="26"/>
                <w:szCs w:val="26"/>
              </w:rPr>
            </w:pPr>
            <w:r>
              <w:rPr>
                <w:i/>
                <w:sz w:val="26"/>
                <w:szCs w:val="26"/>
              </w:rPr>
              <w:t>(</w:t>
            </w:r>
            <w:r w:rsidR="00527579" w:rsidRPr="00527579">
              <w:rPr>
                <w:i/>
                <w:sz w:val="26"/>
                <w:szCs w:val="26"/>
              </w:rPr>
              <w:t>Ký tên, ghi rõ chức vụ, họ và tên)</w:t>
            </w:r>
          </w:p>
          <w:p w:rsidR="00C55C10" w:rsidRPr="0001417E" w:rsidRDefault="00527579" w:rsidP="00527579">
            <w:pPr>
              <w:ind w:right="-285"/>
              <w:jc w:val="center"/>
              <w:rPr>
                <w:sz w:val="26"/>
                <w:szCs w:val="26"/>
              </w:rPr>
            </w:pPr>
            <w:r w:rsidRPr="00527579">
              <w:rPr>
                <w:i/>
                <w:sz w:val="26"/>
                <w:szCs w:val="26"/>
              </w:rPr>
              <w:t>(Signature, position and full name)</w:t>
            </w:r>
          </w:p>
        </w:tc>
      </w:tr>
    </w:tbl>
    <w:p w:rsidR="00C55C10" w:rsidRPr="00C46479" w:rsidRDefault="00C55C10" w:rsidP="009514C0">
      <w:pPr>
        <w:rPr>
          <w:vanish/>
          <w:sz w:val="26"/>
        </w:rPr>
        <w:sectPr w:rsidR="00C55C10" w:rsidRPr="00C46479" w:rsidSect="00E36B91">
          <w:footnotePr>
            <w:numRestart w:val="eachSect"/>
          </w:footnotePr>
          <w:endnotePr>
            <w:numFmt w:val="decimal"/>
            <w:numRestart w:val="eachSect"/>
          </w:endnotePr>
          <w:pgSz w:w="11906" w:h="16838" w:code="9"/>
          <w:pgMar w:top="1134" w:right="1134" w:bottom="1134" w:left="1701" w:header="720" w:footer="284" w:gutter="0"/>
          <w:pgNumType w:start="1"/>
          <w:cols w:space="720"/>
          <w:docGrid w:linePitch="381"/>
        </w:sectPr>
      </w:pPr>
    </w:p>
    <w:p w:rsidR="00C55C10" w:rsidRPr="00C46479" w:rsidRDefault="00C55C10" w:rsidP="009514C0">
      <w:pPr>
        <w:rPr>
          <w:vanish/>
          <w:sz w:val="26"/>
        </w:rPr>
      </w:pPr>
    </w:p>
    <w:p w:rsidR="00C55C10" w:rsidRPr="00E36B91" w:rsidRDefault="00AE3773" w:rsidP="007B2A00">
      <w:pPr>
        <w:pStyle w:val="Heading1"/>
      </w:pPr>
      <w:bookmarkStart w:id="33" w:name="_MBB08"/>
      <w:bookmarkEnd w:id="33"/>
      <w:r>
        <w:t>MBB08</w:t>
      </w:r>
    </w:p>
    <w:tbl>
      <w:tblPr>
        <w:tblW w:w="9747" w:type="dxa"/>
        <w:jc w:val="center"/>
        <w:tblCellMar>
          <w:left w:w="0" w:type="dxa"/>
          <w:right w:w="0" w:type="dxa"/>
        </w:tblCellMar>
        <w:tblLook w:val="0000"/>
      </w:tblPr>
      <w:tblGrid>
        <w:gridCol w:w="3966"/>
        <w:gridCol w:w="5781"/>
      </w:tblGrid>
      <w:tr w:rsidR="00BF3BCC" w:rsidRPr="002F6426" w:rsidTr="00AB7548">
        <w:trPr>
          <w:jc w:val="center"/>
        </w:trPr>
        <w:tc>
          <w:tcPr>
            <w:tcW w:w="3966" w:type="dxa"/>
            <w:tcMar>
              <w:top w:w="0" w:type="dxa"/>
              <w:left w:w="108" w:type="dxa"/>
              <w:bottom w:w="0" w:type="dxa"/>
              <w:right w:w="108" w:type="dxa"/>
            </w:tcMar>
          </w:tcPr>
          <w:p w:rsidR="00BF3BCC" w:rsidRPr="00647ACD" w:rsidRDefault="00BF3BCC" w:rsidP="00AB7548">
            <w:pPr>
              <w:jc w:val="center"/>
              <w:rPr>
                <w:sz w:val="26"/>
              </w:rPr>
            </w:pPr>
            <w:r w:rsidRPr="002F6426">
              <w:rPr>
                <w:noProof/>
                <w:sz w:val="26"/>
              </w:rPr>
              <w:pict>
                <v:line id="_x0000_s1290" style="position:absolute;left:0;text-align:left;z-index:251662336" from="74.3pt,17.5pt" to="105.8pt,17.5pt"/>
              </w:pict>
            </w:r>
            <w:r w:rsidRPr="002F6426">
              <w:rPr>
                <w:sz w:val="26"/>
              </w:rPr>
              <w:t>CƠ QUAN</w:t>
            </w:r>
            <w:r w:rsidRPr="002F6426">
              <w:rPr>
                <w:rStyle w:val="EndnoteReference"/>
                <w:sz w:val="26"/>
              </w:rPr>
              <w:endnoteReference w:id="318"/>
            </w:r>
            <w:r w:rsidRPr="002F6426">
              <w:rPr>
                <w:sz w:val="26"/>
                <w:lang w:val="vi-VN"/>
              </w:rPr>
              <w:br/>
            </w:r>
          </w:p>
        </w:tc>
        <w:tc>
          <w:tcPr>
            <w:tcW w:w="5781" w:type="dxa"/>
            <w:tcMar>
              <w:top w:w="0" w:type="dxa"/>
              <w:left w:w="108" w:type="dxa"/>
              <w:bottom w:w="0" w:type="dxa"/>
              <w:right w:w="108" w:type="dxa"/>
            </w:tcMar>
          </w:tcPr>
          <w:p w:rsidR="00BF3BCC" w:rsidRPr="002F6426" w:rsidRDefault="00BF3BCC" w:rsidP="00AB7548">
            <w:pPr>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BF3BCC" w:rsidRPr="002F6426" w:rsidRDefault="00BF3BCC" w:rsidP="00AB7548">
            <w:pPr>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BF3BCC" w:rsidRPr="002F6426" w:rsidRDefault="00BF3BCC" w:rsidP="00AB7548">
            <w:pPr>
              <w:jc w:val="center"/>
              <w:rPr>
                <w:sz w:val="26"/>
                <w:lang w:val="vi-VN"/>
              </w:rPr>
            </w:pPr>
            <w:r w:rsidRPr="002F6426">
              <w:rPr>
                <w:b/>
                <w:bCs/>
                <w:noProof/>
                <w:sz w:val="26"/>
              </w:rPr>
              <w:pict>
                <v:line id="_x0000_s1291" style="position:absolute;left:0;text-align:left;z-index:251663360" from="34.65pt,2pt" to="237.9pt,2pt"/>
              </w:pict>
            </w:r>
          </w:p>
        </w:tc>
      </w:tr>
      <w:tr w:rsidR="00BF3BCC" w:rsidRPr="002F6426" w:rsidTr="00AB7548">
        <w:trPr>
          <w:jc w:val="center"/>
        </w:trPr>
        <w:tc>
          <w:tcPr>
            <w:tcW w:w="3966" w:type="dxa"/>
            <w:tcMar>
              <w:top w:w="0" w:type="dxa"/>
              <w:left w:w="108" w:type="dxa"/>
              <w:bottom w:w="0" w:type="dxa"/>
              <w:right w:w="108" w:type="dxa"/>
            </w:tcMar>
          </w:tcPr>
          <w:p w:rsidR="00BF3BCC" w:rsidRPr="00C7567E" w:rsidRDefault="00BF3BCC" w:rsidP="00AB7548">
            <w:pPr>
              <w:jc w:val="center"/>
              <w:rPr>
                <w:sz w:val="26"/>
              </w:rPr>
            </w:pPr>
            <w:r w:rsidRPr="002F6426">
              <w:rPr>
                <w:sz w:val="26"/>
                <w:lang w:val="vi-VN"/>
              </w:rPr>
              <w:t xml:space="preserve">Số:.../ </w:t>
            </w:r>
            <w:r>
              <w:rPr>
                <w:sz w:val="26"/>
              </w:rPr>
              <w:t>BB</w:t>
            </w:r>
            <w:r>
              <w:rPr>
                <w:sz w:val="26"/>
                <w:lang w:val="vi-VN"/>
              </w:rPr>
              <w:t>-T</w:t>
            </w:r>
            <w:r>
              <w:rPr>
                <w:sz w:val="26"/>
              </w:rPr>
              <w:t>HTVPT</w:t>
            </w:r>
          </w:p>
          <w:p w:rsidR="00BF3BCC" w:rsidRPr="00C7567E" w:rsidRDefault="00BF3BCC" w:rsidP="00BF3BCC">
            <w:pPr>
              <w:jc w:val="center"/>
              <w:rPr>
                <w:i/>
                <w:sz w:val="26"/>
              </w:rPr>
            </w:pPr>
            <w:r w:rsidRPr="002F6426">
              <w:rPr>
                <w:i/>
                <w:sz w:val="26"/>
              </w:rPr>
              <w:t>No.</w:t>
            </w:r>
            <w:r w:rsidRPr="002F6426">
              <w:rPr>
                <w:i/>
                <w:sz w:val="26"/>
                <w:lang w:val="vi-VN"/>
              </w:rPr>
              <w:t>:.../</w:t>
            </w:r>
            <w:r w:rsidRPr="00647ACD">
              <w:rPr>
                <w:i/>
                <w:sz w:val="26"/>
              </w:rPr>
              <w:t>BB</w:t>
            </w:r>
            <w:r w:rsidRPr="00647ACD">
              <w:rPr>
                <w:i/>
                <w:color w:val="000000"/>
                <w:sz w:val="24"/>
                <w:szCs w:val="24"/>
              </w:rPr>
              <w:t>-</w:t>
            </w:r>
            <w:r w:rsidRPr="00647ACD">
              <w:rPr>
                <w:i/>
                <w:sz w:val="26"/>
                <w:lang w:val="vi-VN"/>
              </w:rPr>
              <w:t xml:space="preserve"> T</w:t>
            </w:r>
            <w:r>
              <w:rPr>
                <w:i/>
                <w:sz w:val="26"/>
              </w:rPr>
              <w:t>HTVPT</w:t>
            </w:r>
          </w:p>
        </w:tc>
        <w:tc>
          <w:tcPr>
            <w:tcW w:w="5781" w:type="dxa"/>
            <w:tcMar>
              <w:top w:w="0" w:type="dxa"/>
              <w:left w:w="108" w:type="dxa"/>
              <w:bottom w:w="0" w:type="dxa"/>
              <w:right w:w="108" w:type="dxa"/>
            </w:tcMar>
          </w:tcPr>
          <w:p w:rsidR="00BF3BCC" w:rsidRPr="002F6426" w:rsidRDefault="00BF3BCC" w:rsidP="00AB7548">
            <w:pPr>
              <w:rPr>
                <w:i/>
                <w:sz w:val="26"/>
              </w:rPr>
            </w:pPr>
          </w:p>
        </w:tc>
      </w:tr>
    </w:tbl>
    <w:p w:rsidR="00C55C10" w:rsidRPr="00C46479" w:rsidRDefault="00C55C10" w:rsidP="00453570">
      <w:pPr>
        <w:rPr>
          <w:sz w:val="26"/>
          <w:lang w:val="vi-VN"/>
        </w:rPr>
      </w:pPr>
    </w:p>
    <w:p w:rsidR="00C55C10" w:rsidRPr="00923342" w:rsidRDefault="00C55C10" w:rsidP="009D6086">
      <w:pPr>
        <w:pStyle w:val="Heading20"/>
      </w:pPr>
      <w:r w:rsidRPr="00923342">
        <w:t>BIÊN BẢN</w:t>
      </w:r>
    </w:p>
    <w:p w:rsidR="00C55C10" w:rsidRPr="00923342" w:rsidRDefault="00C55C10" w:rsidP="009D6086">
      <w:pPr>
        <w:pStyle w:val="Heading20"/>
      </w:pPr>
      <w:r w:rsidRPr="00923342">
        <w:t>Tiêu hủy tang vật, phương tiện vi phạm hành chính</w:t>
      </w:r>
    </w:p>
    <w:p w:rsidR="00C55C10" w:rsidRPr="00923342" w:rsidRDefault="00C55C10" w:rsidP="009D6086">
      <w:pPr>
        <w:pStyle w:val="Heading20"/>
      </w:pPr>
      <w:r w:rsidRPr="00923342">
        <w:t xml:space="preserve"> trong lĩnh vực hàng không dân dụng</w:t>
      </w:r>
      <w:r w:rsidR="00471FFD" w:rsidRPr="00923342">
        <w:rPr>
          <w:rStyle w:val="EndnoteReference"/>
          <w:b w:val="0"/>
          <w:bCs/>
          <w:szCs w:val="26"/>
        </w:rPr>
        <w:endnoteReference w:id="319"/>
      </w:r>
    </w:p>
    <w:p w:rsidR="00C55C10" w:rsidRPr="00923342" w:rsidRDefault="00C55C10" w:rsidP="00FA3236">
      <w:pPr>
        <w:ind w:right="-285"/>
        <w:jc w:val="center"/>
        <w:rPr>
          <w:b/>
          <w:bCs/>
          <w:sz w:val="26"/>
          <w:szCs w:val="26"/>
        </w:rPr>
      </w:pPr>
      <w:r w:rsidRPr="00923342">
        <w:rPr>
          <w:b/>
          <w:bCs/>
          <w:sz w:val="26"/>
          <w:szCs w:val="26"/>
        </w:rPr>
        <w:t xml:space="preserve">MINUTES </w:t>
      </w:r>
    </w:p>
    <w:p w:rsidR="00C55C10" w:rsidRPr="00923342" w:rsidRDefault="00C55C10" w:rsidP="00FA3236">
      <w:pPr>
        <w:ind w:right="-285"/>
        <w:jc w:val="center"/>
        <w:rPr>
          <w:b/>
          <w:sz w:val="26"/>
          <w:szCs w:val="26"/>
        </w:rPr>
      </w:pPr>
      <w:r w:rsidRPr="00923342">
        <w:rPr>
          <w:b/>
          <w:sz w:val="26"/>
          <w:szCs w:val="26"/>
        </w:rPr>
        <w:t xml:space="preserve">On </w:t>
      </w:r>
      <w:r w:rsidR="005B36B2" w:rsidRPr="00923342">
        <w:rPr>
          <w:rStyle w:val="shorttext"/>
          <w:b/>
          <w:sz w:val="26"/>
          <w:szCs w:val="26"/>
          <w:lang/>
        </w:rPr>
        <w:t>destruction</w:t>
      </w:r>
      <w:r w:rsidRPr="00923342">
        <w:rPr>
          <w:b/>
          <w:sz w:val="26"/>
          <w:szCs w:val="26"/>
        </w:rPr>
        <w:t xml:space="preserve"> of exhibit, </w:t>
      </w:r>
      <w:r w:rsidR="00E56ACB" w:rsidRPr="00923342">
        <w:rPr>
          <w:b/>
          <w:sz w:val="26"/>
          <w:szCs w:val="26"/>
        </w:rPr>
        <w:t>vehicle</w:t>
      </w:r>
      <w:r w:rsidRPr="00923342">
        <w:rPr>
          <w:b/>
          <w:sz w:val="26"/>
          <w:szCs w:val="26"/>
        </w:rPr>
        <w:t xml:space="preserve"> related to administrative violations </w:t>
      </w:r>
    </w:p>
    <w:p w:rsidR="00C55C10" w:rsidRPr="00923342" w:rsidRDefault="00C55C10" w:rsidP="00FA3236">
      <w:pPr>
        <w:ind w:right="-285"/>
        <w:jc w:val="center"/>
        <w:rPr>
          <w:b/>
          <w:sz w:val="26"/>
          <w:szCs w:val="26"/>
        </w:rPr>
      </w:pPr>
      <w:r w:rsidRPr="00923342">
        <w:rPr>
          <w:b/>
          <w:sz w:val="26"/>
          <w:szCs w:val="26"/>
        </w:rPr>
        <w:t>in the field of civil aviation</w:t>
      </w:r>
    </w:p>
    <w:p w:rsidR="00C55C10" w:rsidRPr="00923342" w:rsidRDefault="00C55C10" w:rsidP="00FA3236">
      <w:pPr>
        <w:ind w:right="-285" w:firstLine="720"/>
        <w:jc w:val="both"/>
        <w:rPr>
          <w:sz w:val="26"/>
          <w:szCs w:val="26"/>
        </w:rPr>
      </w:pPr>
    </w:p>
    <w:p w:rsidR="00471FFD" w:rsidRPr="00923342" w:rsidRDefault="00471FFD" w:rsidP="00FA3236">
      <w:pPr>
        <w:tabs>
          <w:tab w:val="right" w:leader="dot" w:pos="9356"/>
        </w:tabs>
        <w:ind w:right="-285" w:firstLine="567"/>
        <w:jc w:val="both"/>
        <w:rPr>
          <w:sz w:val="26"/>
          <w:szCs w:val="26"/>
        </w:rPr>
      </w:pPr>
      <w:r w:rsidRPr="00923342">
        <w:rPr>
          <w:sz w:val="26"/>
          <w:szCs w:val="26"/>
          <w:lang w:val="vi-VN"/>
        </w:rPr>
        <w:t xml:space="preserve">Thi hành Quyết định </w:t>
      </w:r>
      <w:r w:rsidR="00E56ACB" w:rsidRPr="00923342">
        <w:rPr>
          <w:sz w:val="26"/>
          <w:szCs w:val="26"/>
        </w:rPr>
        <w:t>tiêu hủy</w:t>
      </w:r>
      <w:r w:rsidRPr="00923342">
        <w:rPr>
          <w:sz w:val="26"/>
          <w:szCs w:val="26"/>
          <w:lang w:val="vi-VN"/>
        </w:rPr>
        <w:t xml:space="preserve"> tang vật, phương tiện vi phạm hành</w:t>
      </w:r>
      <w:r w:rsidR="00D20CE0" w:rsidRPr="00923342">
        <w:rPr>
          <w:sz w:val="26"/>
          <w:szCs w:val="26"/>
        </w:rPr>
        <w:t xml:space="preserve"> chính</w:t>
      </w:r>
      <w:r w:rsidRPr="00923342">
        <w:rPr>
          <w:sz w:val="26"/>
          <w:szCs w:val="26"/>
          <w:lang w:val="vi-VN"/>
        </w:rPr>
        <w:t xml:space="preserve"> số: ..../QĐ- T</w:t>
      </w:r>
      <w:r w:rsidR="00E56ACB" w:rsidRPr="00923342">
        <w:rPr>
          <w:sz w:val="26"/>
          <w:szCs w:val="26"/>
        </w:rPr>
        <w:t>HTVPT</w:t>
      </w:r>
      <w:r w:rsidRPr="00923342">
        <w:rPr>
          <w:sz w:val="26"/>
          <w:szCs w:val="26"/>
          <w:lang w:val="vi-VN"/>
        </w:rPr>
        <w:t xml:space="preserve"> ngày </w:t>
      </w:r>
      <w:r w:rsidRPr="00923342">
        <w:rPr>
          <w:sz w:val="26"/>
          <w:szCs w:val="26"/>
        </w:rPr>
        <w:t>…../……/………</w:t>
      </w:r>
      <w:r w:rsidRPr="00923342">
        <w:rPr>
          <w:sz w:val="26"/>
          <w:szCs w:val="26"/>
          <w:lang w:val="vi-VN"/>
        </w:rPr>
        <w:t>của</w:t>
      </w:r>
      <w:r w:rsidRPr="00923342">
        <w:rPr>
          <w:rStyle w:val="EndnoteReference"/>
          <w:sz w:val="26"/>
          <w:szCs w:val="26"/>
          <w:lang w:val="vi-VN"/>
        </w:rPr>
        <w:endnoteReference w:id="320"/>
      </w:r>
      <w:r w:rsidRPr="00923342">
        <w:rPr>
          <w:sz w:val="26"/>
          <w:szCs w:val="26"/>
        </w:rPr>
        <w:t xml:space="preserve"> </w:t>
      </w:r>
      <w:r w:rsidRPr="00923342">
        <w:rPr>
          <w:sz w:val="26"/>
          <w:szCs w:val="26"/>
        </w:rPr>
        <w:tab/>
      </w:r>
    </w:p>
    <w:p w:rsidR="00471FFD" w:rsidRPr="00923342" w:rsidRDefault="00471FFD" w:rsidP="00FA3236">
      <w:pPr>
        <w:tabs>
          <w:tab w:val="right" w:leader="dot" w:pos="9356"/>
        </w:tabs>
        <w:ind w:right="-285" w:firstLine="567"/>
        <w:jc w:val="both"/>
        <w:rPr>
          <w:b/>
          <w:i/>
          <w:sz w:val="26"/>
          <w:szCs w:val="26"/>
          <w:lang/>
        </w:rPr>
      </w:pPr>
      <w:r w:rsidRPr="00923342">
        <w:rPr>
          <w:i/>
          <w:sz w:val="26"/>
          <w:szCs w:val="26"/>
        </w:rPr>
        <w:t xml:space="preserve">In the implementaion of the Decision on </w:t>
      </w:r>
      <w:r w:rsidR="005B36B2" w:rsidRPr="00923342">
        <w:rPr>
          <w:rStyle w:val="shorttext"/>
          <w:i/>
          <w:sz w:val="26"/>
          <w:szCs w:val="26"/>
          <w:lang/>
        </w:rPr>
        <w:t>destruction</w:t>
      </w:r>
      <w:r w:rsidR="00E56ACB" w:rsidRPr="00923342">
        <w:rPr>
          <w:i/>
          <w:sz w:val="26"/>
          <w:szCs w:val="26"/>
        </w:rPr>
        <w:t xml:space="preserve"> of</w:t>
      </w:r>
      <w:r w:rsidR="00E56ACB" w:rsidRPr="00923342">
        <w:rPr>
          <w:b/>
          <w:sz w:val="26"/>
          <w:szCs w:val="26"/>
        </w:rPr>
        <w:t xml:space="preserve"> </w:t>
      </w:r>
      <w:r w:rsidRPr="00923342">
        <w:rPr>
          <w:i/>
          <w:sz w:val="26"/>
          <w:szCs w:val="26"/>
        </w:rPr>
        <w:t>of exhibit, vehicle</w:t>
      </w:r>
      <w:r w:rsidRPr="00923342">
        <w:rPr>
          <w:i/>
          <w:sz w:val="26"/>
          <w:szCs w:val="26"/>
          <w:lang/>
        </w:rPr>
        <w:t xml:space="preserve"> </w:t>
      </w:r>
      <w:r w:rsidR="005B1674" w:rsidRPr="00923342">
        <w:rPr>
          <w:i/>
          <w:sz w:val="26"/>
          <w:szCs w:val="26"/>
        </w:rPr>
        <w:t xml:space="preserve">related </w:t>
      </w:r>
      <w:r w:rsidR="007D4AAA" w:rsidRPr="00923342">
        <w:rPr>
          <w:i/>
          <w:sz w:val="26"/>
          <w:szCs w:val="26"/>
        </w:rPr>
        <w:t>to the administrative violation</w:t>
      </w:r>
      <w:r w:rsidR="002A484F" w:rsidRPr="00923342">
        <w:rPr>
          <w:i/>
          <w:sz w:val="26"/>
          <w:szCs w:val="26"/>
        </w:rPr>
        <w:t>s</w:t>
      </w:r>
      <w:r w:rsidR="00E56ACB" w:rsidRPr="00923342">
        <w:rPr>
          <w:i/>
          <w:sz w:val="26"/>
          <w:szCs w:val="26"/>
        </w:rPr>
        <w:t xml:space="preserve"> </w:t>
      </w:r>
      <w:r w:rsidRPr="00923342">
        <w:rPr>
          <w:i/>
          <w:sz w:val="26"/>
          <w:szCs w:val="26"/>
          <w:lang/>
        </w:rPr>
        <w:t xml:space="preserve">No. </w:t>
      </w:r>
      <w:r w:rsidRPr="00923342">
        <w:rPr>
          <w:i/>
          <w:sz w:val="26"/>
          <w:szCs w:val="26"/>
        </w:rPr>
        <w:t>……./QD-</w:t>
      </w:r>
      <w:r w:rsidRPr="00923342">
        <w:rPr>
          <w:i/>
          <w:sz w:val="26"/>
          <w:szCs w:val="26"/>
          <w:lang w:val="vi-VN"/>
        </w:rPr>
        <w:t>T</w:t>
      </w:r>
      <w:r w:rsidR="00055E02" w:rsidRPr="00923342">
        <w:rPr>
          <w:i/>
          <w:sz w:val="26"/>
          <w:szCs w:val="26"/>
        </w:rPr>
        <w:t>HTVPT</w:t>
      </w:r>
      <w:r w:rsidRPr="00923342">
        <w:rPr>
          <w:i/>
          <w:sz w:val="26"/>
          <w:szCs w:val="26"/>
        </w:rPr>
        <w:t xml:space="preserve"> dated……</w:t>
      </w:r>
      <w:r w:rsidRPr="00923342">
        <w:rPr>
          <w:b/>
          <w:sz w:val="26"/>
          <w:szCs w:val="26"/>
        </w:rPr>
        <w:t xml:space="preserve"> </w:t>
      </w:r>
      <w:r w:rsidRPr="00923342">
        <w:rPr>
          <w:i/>
          <w:sz w:val="26"/>
          <w:szCs w:val="26"/>
          <w:lang/>
        </w:rPr>
        <w:t xml:space="preserve"> by</w:t>
      </w:r>
      <w:r w:rsidRPr="00923342">
        <w:rPr>
          <w:i/>
          <w:sz w:val="26"/>
          <w:szCs w:val="26"/>
          <w:lang/>
        </w:rPr>
        <w:tab/>
      </w:r>
    </w:p>
    <w:p w:rsidR="00471FFD" w:rsidRPr="00923342" w:rsidRDefault="00471FFD" w:rsidP="00FA3236">
      <w:pPr>
        <w:tabs>
          <w:tab w:val="right" w:leader="dot" w:pos="9356"/>
        </w:tabs>
        <w:ind w:right="-285" w:firstLine="567"/>
        <w:jc w:val="both"/>
        <w:rPr>
          <w:sz w:val="26"/>
          <w:szCs w:val="26"/>
        </w:rPr>
      </w:pPr>
      <w:r w:rsidRPr="00923342">
        <w:rPr>
          <w:sz w:val="26"/>
          <w:szCs w:val="26"/>
          <w:lang w:val="vi-VN"/>
        </w:rPr>
        <w:t xml:space="preserve">Hôm nay, hồi.... giờ .... phút, ngày </w:t>
      </w:r>
      <w:r w:rsidRPr="00923342">
        <w:rPr>
          <w:sz w:val="26"/>
          <w:szCs w:val="26"/>
        </w:rPr>
        <w:t>…../……/………</w:t>
      </w:r>
      <w:r w:rsidRPr="00923342">
        <w:rPr>
          <w:sz w:val="26"/>
          <w:szCs w:val="26"/>
          <w:lang w:val="vi-VN"/>
        </w:rPr>
        <w:t xml:space="preserve">, tại </w:t>
      </w:r>
      <w:r w:rsidRPr="00923342">
        <w:rPr>
          <w:rStyle w:val="EndnoteReference"/>
          <w:sz w:val="26"/>
          <w:szCs w:val="26"/>
          <w:lang w:val="vi-VN"/>
        </w:rPr>
        <w:endnoteReference w:id="321"/>
      </w:r>
      <w:r w:rsidRPr="00923342">
        <w:rPr>
          <w:sz w:val="26"/>
          <w:szCs w:val="26"/>
          <w:lang w:val="vi-VN"/>
        </w:rPr>
        <w:tab/>
      </w:r>
    </w:p>
    <w:p w:rsidR="00471FFD" w:rsidRPr="00923342" w:rsidRDefault="00471FFD" w:rsidP="00FA3236">
      <w:pPr>
        <w:tabs>
          <w:tab w:val="right" w:leader="dot" w:pos="9356"/>
        </w:tabs>
        <w:ind w:right="-285" w:firstLine="567"/>
        <w:jc w:val="both"/>
        <w:rPr>
          <w:i/>
          <w:sz w:val="26"/>
          <w:szCs w:val="26"/>
          <w:lang/>
        </w:rPr>
      </w:pPr>
      <w:r w:rsidRPr="00923342">
        <w:rPr>
          <w:i/>
          <w:sz w:val="26"/>
          <w:szCs w:val="26"/>
        </w:rPr>
        <w:t>Today, at… hours, date…../……/………</w:t>
      </w:r>
      <w:r w:rsidRPr="00923342">
        <w:rPr>
          <w:i/>
          <w:sz w:val="26"/>
          <w:szCs w:val="26"/>
          <w:lang w:val="vi-VN"/>
        </w:rPr>
        <w:t>, at</w:t>
      </w:r>
      <w:r w:rsidRPr="00923342">
        <w:rPr>
          <w:i/>
          <w:sz w:val="26"/>
          <w:szCs w:val="26"/>
          <w:lang w:val="vi-VN"/>
        </w:rPr>
        <w:tab/>
      </w:r>
    </w:p>
    <w:p w:rsidR="00471FFD" w:rsidRPr="00923342" w:rsidRDefault="00471FFD" w:rsidP="00FA3236">
      <w:pPr>
        <w:tabs>
          <w:tab w:val="right" w:leader="dot" w:pos="9356"/>
        </w:tabs>
        <w:ind w:right="-285" w:firstLine="567"/>
        <w:jc w:val="both"/>
        <w:rPr>
          <w:b/>
          <w:sz w:val="26"/>
          <w:szCs w:val="26"/>
          <w:lang w:val="vi-VN"/>
        </w:rPr>
      </w:pPr>
      <w:r w:rsidRPr="00923342">
        <w:rPr>
          <w:b/>
          <w:sz w:val="26"/>
          <w:szCs w:val="26"/>
          <w:lang w:val="vi-VN"/>
        </w:rPr>
        <w:t>Chúng tôi gồm</w:t>
      </w:r>
      <w:r w:rsidRPr="00923342">
        <w:rPr>
          <w:b/>
          <w:sz w:val="26"/>
          <w:szCs w:val="26"/>
        </w:rPr>
        <w:t>/</w:t>
      </w:r>
      <w:r w:rsidRPr="00923342">
        <w:rPr>
          <w:b/>
          <w:i/>
          <w:sz w:val="26"/>
          <w:szCs w:val="26"/>
        </w:rPr>
        <w:t>We are</w:t>
      </w:r>
      <w:r w:rsidRPr="00923342">
        <w:rPr>
          <w:b/>
          <w:sz w:val="26"/>
          <w:szCs w:val="26"/>
          <w:lang w:val="vi-VN"/>
        </w:rPr>
        <w:t>:</w:t>
      </w:r>
    </w:p>
    <w:p w:rsidR="00D0334C" w:rsidRPr="00923342" w:rsidRDefault="00D0334C" w:rsidP="00D0334C">
      <w:pPr>
        <w:tabs>
          <w:tab w:val="right" w:leader="dot" w:pos="9356"/>
        </w:tabs>
        <w:ind w:right="-285" w:firstLine="567"/>
        <w:jc w:val="both"/>
        <w:rPr>
          <w:sz w:val="26"/>
          <w:szCs w:val="26"/>
        </w:rPr>
      </w:pPr>
      <w:r w:rsidRPr="00923342">
        <w:rPr>
          <w:sz w:val="26"/>
          <w:szCs w:val="26"/>
          <w:lang w:val="vi-VN"/>
        </w:rPr>
        <w:t>1. Hội đồng xử lý tang vật vi phạm hành chính, gồm</w:t>
      </w:r>
      <w:r w:rsidRPr="00923342">
        <w:rPr>
          <w:rStyle w:val="EndnoteReference"/>
          <w:sz w:val="26"/>
          <w:szCs w:val="26"/>
          <w:lang w:val="vi-VN"/>
        </w:rPr>
        <w:endnoteReference w:id="322"/>
      </w:r>
      <w:r w:rsidRPr="00923342">
        <w:rPr>
          <w:sz w:val="26"/>
          <w:szCs w:val="26"/>
        </w:rPr>
        <w:t>:</w:t>
      </w:r>
    </w:p>
    <w:p w:rsidR="00D0334C" w:rsidRPr="00923342" w:rsidRDefault="00D0334C" w:rsidP="00D0334C">
      <w:pPr>
        <w:tabs>
          <w:tab w:val="right" w:leader="dot" w:pos="9356"/>
        </w:tabs>
        <w:ind w:right="-285" w:firstLine="567"/>
        <w:jc w:val="both"/>
        <w:rPr>
          <w:sz w:val="26"/>
          <w:szCs w:val="26"/>
        </w:rPr>
      </w:pPr>
      <w:r w:rsidRPr="00923342">
        <w:rPr>
          <w:i/>
          <w:sz w:val="26"/>
          <w:szCs w:val="26"/>
          <w:lang/>
        </w:rPr>
        <w:t xml:space="preserve">Councils handling </w:t>
      </w:r>
      <w:r w:rsidRPr="00923342">
        <w:rPr>
          <w:i/>
          <w:sz w:val="26"/>
          <w:szCs w:val="26"/>
        </w:rPr>
        <w:t>exhibit</w:t>
      </w:r>
      <w:r w:rsidRPr="00923342">
        <w:rPr>
          <w:i/>
          <w:sz w:val="26"/>
          <w:szCs w:val="26"/>
          <w:lang/>
        </w:rPr>
        <w:t xml:space="preserve"> related to </w:t>
      </w:r>
      <w:r w:rsidR="00826C8C" w:rsidRPr="00923342">
        <w:rPr>
          <w:i/>
          <w:sz w:val="26"/>
          <w:szCs w:val="26"/>
          <w:lang/>
        </w:rPr>
        <w:t>administrative violation</w:t>
      </w:r>
      <w:r w:rsidR="002A484F" w:rsidRPr="00923342">
        <w:rPr>
          <w:i/>
          <w:sz w:val="26"/>
          <w:szCs w:val="26"/>
          <w:lang/>
        </w:rPr>
        <w:t>s</w:t>
      </w:r>
      <w:r w:rsidRPr="00923342">
        <w:rPr>
          <w:i/>
          <w:sz w:val="26"/>
          <w:szCs w:val="26"/>
          <w:lang/>
        </w:rPr>
        <w:t>, include:</w:t>
      </w:r>
    </w:p>
    <w:p w:rsidR="00471FFD" w:rsidRPr="00923342" w:rsidRDefault="005B1674" w:rsidP="00FA3236">
      <w:pPr>
        <w:tabs>
          <w:tab w:val="right" w:leader="dot" w:pos="9356"/>
        </w:tabs>
        <w:ind w:right="-285" w:firstLine="567"/>
        <w:jc w:val="both"/>
        <w:rPr>
          <w:sz w:val="26"/>
          <w:szCs w:val="26"/>
        </w:rPr>
      </w:pPr>
      <w:r w:rsidRPr="00923342">
        <w:rPr>
          <w:sz w:val="26"/>
          <w:szCs w:val="26"/>
        </w:rPr>
        <w:t>a)</w:t>
      </w:r>
      <w:r w:rsidR="00471FFD" w:rsidRPr="00923342">
        <w:rPr>
          <w:sz w:val="26"/>
          <w:szCs w:val="26"/>
          <w:lang w:val="vi-VN"/>
        </w:rPr>
        <w:t xml:space="preserve"> Họ và tên: </w:t>
      </w:r>
      <w:r w:rsidR="00471FFD" w:rsidRPr="00923342">
        <w:rPr>
          <w:sz w:val="26"/>
          <w:szCs w:val="26"/>
        </w:rPr>
        <w:t>………………………………</w:t>
      </w:r>
      <w:r w:rsidR="00471FFD" w:rsidRPr="00923342">
        <w:rPr>
          <w:sz w:val="26"/>
          <w:szCs w:val="26"/>
          <w:lang w:val="vi-VN"/>
        </w:rPr>
        <w:t xml:space="preserve">Chức vụ: </w:t>
      </w:r>
      <w:r w:rsidR="00471FFD" w:rsidRPr="00923342">
        <w:rPr>
          <w:sz w:val="26"/>
          <w:szCs w:val="26"/>
        </w:rPr>
        <w:tab/>
        <w:t xml:space="preserve"> </w:t>
      </w:r>
    </w:p>
    <w:p w:rsidR="00471FFD" w:rsidRPr="00923342" w:rsidRDefault="00471FFD" w:rsidP="00FA3236">
      <w:pPr>
        <w:tabs>
          <w:tab w:val="right" w:leader="dot" w:pos="9356"/>
        </w:tabs>
        <w:ind w:right="-285" w:firstLine="567"/>
        <w:jc w:val="both"/>
        <w:rPr>
          <w:sz w:val="26"/>
          <w:szCs w:val="26"/>
        </w:rPr>
      </w:pPr>
      <w:r w:rsidRPr="00923342">
        <w:rPr>
          <w:i/>
          <w:sz w:val="26"/>
          <w:szCs w:val="26"/>
        </w:rPr>
        <w:t xml:space="preserve">Full name: …………………………………… </w:t>
      </w:r>
      <w:r w:rsidRPr="00923342">
        <w:rPr>
          <w:i/>
          <w:sz w:val="26"/>
          <w:szCs w:val="26"/>
          <w:lang w:val="vi-VN"/>
        </w:rPr>
        <w:t>Position:</w:t>
      </w:r>
      <w:r w:rsidRPr="00923342">
        <w:rPr>
          <w:i/>
          <w:sz w:val="26"/>
          <w:szCs w:val="26"/>
          <w:lang w:val="vi-VN"/>
        </w:rPr>
        <w:tab/>
      </w:r>
    </w:p>
    <w:p w:rsidR="00471FFD" w:rsidRPr="00923342" w:rsidRDefault="00471FFD" w:rsidP="00FA3236">
      <w:pPr>
        <w:tabs>
          <w:tab w:val="right" w:leader="dot" w:pos="9356"/>
        </w:tabs>
        <w:ind w:right="-285" w:firstLine="561"/>
        <w:jc w:val="both"/>
        <w:rPr>
          <w:sz w:val="26"/>
          <w:szCs w:val="26"/>
        </w:rPr>
      </w:pPr>
      <w:r w:rsidRPr="00923342">
        <w:rPr>
          <w:sz w:val="26"/>
          <w:szCs w:val="26"/>
          <w:lang w:val="vi-VN"/>
        </w:rPr>
        <w:t>Cơ q</w:t>
      </w:r>
      <w:r w:rsidRPr="00923342">
        <w:rPr>
          <w:sz w:val="26"/>
          <w:szCs w:val="26"/>
        </w:rPr>
        <w:t>u</w:t>
      </w:r>
      <w:r w:rsidRPr="00923342">
        <w:rPr>
          <w:sz w:val="26"/>
          <w:szCs w:val="26"/>
          <w:lang w:val="vi-VN"/>
        </w:rPr>
        <w:t>an:</w:t>
      </w:r>
      <w:r w:rsidRPr="00923342">
        <w:rPr>
          <w:sz w:val="26"/>
          <w:szCs w:val="26"/>
          <w:lang w:val="vi-VN"/>
        </w:rPr>
        <w:tab/>
      </w:r>
      <w:r w:rsidRPr="00923342">
        <w:rPr>
          <w:sz w:val="26"/>
          <w:szCs w:val="26"/>
        </w:rPr>
        <w:t xml:space="preserve"> </w:t>
      </w:r>
    </w:p>
    <w:p w:rsidR="00471FFD" w:rsidRPr="00923342" w:rsidRDefault="00471FFD" w:rsidP="00FA3236">
      <w:pPr>
        <w:tabs>
          <w:tab w:val="right" w:leader="dot" w:pos="9356"/>
        </w:tabs>
        <w:ind w:right="-285" w:firstLine="567"/>
        <w:jc w:val="both"/>
        <w:rPr>
          <w:i/>
          <w:sz w:val="26"/>
          <w:szCs w:val="26"/>
        </w:rPr>
      </w:pPr>
      <w:r w:rsidRPr="00923342">
        <w:rPr>
          <w:i/>
          <w:sz w:val="26"/>
          <w:szCs w:val="26"/>
          <w:lang w:val="vi-VN"/>
        </w:rPr>
        <w:t>Organization</w:t>
      </w:r>
      <w:r w:rsidRPr="00923342">
        <w:rPr>
          <w:i/>
          <w:sz w:val="26"/>
          <w:szCs w:val="26"/>
        </w:rPr>
        <w:t>:</w:t>
      </w:r>
      <w:r w:rsidRPr="00923342">
        <w:rPr>
          <w:i/>
          <w:sz w:val="26"/>
          <w:szCs w:val="26"/>
        </w:rPr>
        <w:tab/>
      </w:r>
    </w:p>
    <w:p w:rsidR="00471FFD" w:rsidRPr="00923342" w:rsidRDefault="005B1674" w:rsidP="00FA3236">
      <w:pPr>
        <w:tabs>
          <w:tab w:val="right" w:leader="dot" w:pos="9356"/>
        </w:tabs>
        <w:ind w:right="-285" w:firstLine="561"/>
        <w:jc w:val="both"/>
        <w:rPr>
          <w:sz w:val="26"/>
          <w:szCs w:val="26"/>
        </w:rPr>
      </w:pPr>
      <w:r w:rsidRPr="00923342">
        <w:rPr>
          <w:sz w:val="26"/>
          <w:szCs w:val="26"/>
        </w:rPr>
        <w:t xml:space="preserve">b) </w:t>
      </w:r>
      <w:r w:rsidR="00471FFD" w:rsidRPr="00923342">
        <w:rPr>
          <w:sz w:val="26"/>
          <w:szCs w:val="26"/>
          <w:lang w:val="vi-VN"/>
        </w:rPr>
        <w:t xml:space="preserve">Họ và tên: </w:t>
      </w:r>
      <w:r w:rsidR="00471FFD" w:rsidRPr="00923342">
        <w:rPr>
          <w:sz w:val="26"/>
          <w:szCs w:val="26"/>
        </w:rPr>
        <w:t>………………………………</w:t>
      </w:r>
      <w:r w:rsidR="00471FFD" w:rsidRPr="00923342">
        <w:rPr>
          <w:sz w:val="26"/>
          <w:szCs w:val="26"/>
          <w:lang w:val="vi-VN"/>
        </w:rPr>
        <w:t xml:space="preserve">Chức vụ: </w:t>
      </w:r>
      <w:r w:rsidR="00471FFD" w:rsidRPr="00923342">
        <w:rPr>
          <w:sz w:val="26"/>
          <w:szCs w:val="26"/>
        </w:rPr>
        <w:tab/>
        <w:t xml:space="preserve"> </w:t>
      </w:r>
    </w:p>
    <w:p w:rsidR="00471FFD" w:rsidRPr="00923342" w:rsidRDefault="00471FFD" w:rsidP="00FA3236">
      <w:pPr>
        <w:tabs>
          <w:tab w:val="right" w:leader="dot" w:pos="9356"/>
        </w:tabs>
        <w:ind w:right="-285" w:firstLine="567"/>
        <w:jc w:val="both"/>
        <w:rPr>
          <w:sz w:val="26"/>
          <w:szCs w:val="26"/>
        </w:rPr>
      </w:pPr>
      <w:r w:rsidRPr="00923342">
        <w:rPr>
          <w:i/>
          <w:sz w:val="26"/>
          <w:szCs w:val="26"/>
        </w:rPr>
        <w:t xml:space="preserve">Full name: …………………………………… </w:t>
      </w:r>
      <w:r w:rsidRPr="00923342">
        <w:rPr>
          <w:i/>
          <w:sz w:val="26"/>
          <w:szCs w:val="26"/>
          <w:lang w:val="vi-VN"/>
        </w:rPr>
        <w:t>Position:</w:t>
      </w:r>
      <w:r w:rsidRPr="00923342">
        <w:rPr>
          <w:i/>
          <w:sz w:val="26"/>
          <w:szCs w:val="26"/>
          <w:lang w:val="vi-VN"/>
        </w:rPr>
        <w:tab/>
      </w:r>
    </w:p>
    <w:p w:rsidR="00471FFD" w:rsidRPr="00923342" w:rsidRDefault="00471FFD" w:rsidP="00FA3236">
      <w:pPr>
        <w:tabs>
          <w:tab w:val="right" w:leader="dot" w:pos="9356"/>
        </w:tabs>
        <w:ind w:right="-285" w:firstLine="561"/>
        <w:jc w:val="both"/>
        <w:rPr>
          <w:sz w:val="26"/>
          <w:szCs w:val="26"/>
        </w:rPr>
      </w:pPr>
      <w:r w:rsidRPr="00923342">
        <w:rPr>
          <w:sz w:val="26"/>
          <w:szCs w:val="26"/>
          <w:lang w:val="vi-VN"/>
        </w:rPr>
        <w:t>Cơ q</w:t>
      </w:r>
      <w:r w:rsidRPr="00923342">
        <w:rPr>
          <w:sz w:val="26"/>
          <w:szCs w:val="26"/>
        </w:rPr>
        <w:t>u</w:t>
      </w:r>
      <w:r w:rsidRPr="00923342">
        <w:rPr>
          <w:sz w:val="26"/>
          <w:szCs w:val="26"/>
          <w:lang w:val="vi-VN"/>
        </w:rPr>
        <w:t>an:</w:t>
      </w:r>
      <w:r w:rsidRPr="00923342">
        <w:rPr>
          <w:sz w:val="26"/>
          <w:szCs w:val="26"/>
          <w:lang w:val="vi-VN"/>
        </w:rPr>
        <w:tab/>
      </w:r>
      <w:r w:rsidRPr="00923342">
        <w:rPr>
          <w:sz w:val="26"/>
          <w:szCs w:val="26"/>
        </w:rPr>
        <w:t xml:space="preserve"> </w:t>
      </w:r>
    </w:p>
    <w:p w:rsidR="00471FFD" w:rsidRPr="00923342" w:rsidRDefault="00471FFD" w:rsidP="00FA3236">
      <w:pPr>
        <w:tabs>
          <w:tab w:val="right" w:leader="dot" w:pos="9356"/>
        </w:tabs>
        <w:ind w:right="-285" w:firstLine="567"/>
        <w:jc w:val="both"/>
        <w:rPr>
          <w:i/>
          <w:sz w:val="26"/>
          <w:szCs w:val="26"/>
        </w:rPr>
      </w:pPr>
      <w:r w:rsidRPr="00923342">
        <w:rPr>
          <w:i/>
          <w:sz w:val="26"/>
          <w:szCs w:val="26"/>
          <w:lang w:val="vi-VN"/>
        </w:rPr>
        <w:t>Organization</w:t>
      </w:r>
      <w:r w:rsidRPr="00923342">
        <w:rPr>
          <w:i/>
          <w:sz w:val="26"/>
          <w:szCs w:val="26"/>
        </w:rPr>
        <w:t>:</w:t>
      </w:r>
      <w:r w:rsidRPr="00923342">
        <w:rPr>
          <w:i/>
          <w:sz w:val="26"/>
          <w:szCs w:val="26"/>
        </w:rPr>
        <w:tab/>
      </w:r>
    </w:p>
    <w:p w:rsidR="005B1674" w:rsidRPr="00923342" w:rsidRDefault="005B1674" w:rsidP="005B1674">
      <w:pPr>
        <w:tabs>
          <w:tab w:val="right" w:leader="dot" w:pos="9356"/>
        </w:tabs>
        <w:ind w:right="-285" w:firstLine="567"/>
        <w:jc w:val="both"/>
        <w:rPr>
          <w:sz w:val="26"/>
          <w:szCs w:val="26"/>
        </w:rPr>
      </w:pPr>
      <w:r w:rsidRPr="00923342">
        <w:rPr>
          <w:sz w:val="26"/>
          <w:szCs w:val="26"/>
        </w:rPr>
        <w:t xml:space="preserve">c) </w:t>
      </w:r>
      <w:r w:rsidRPr="00923342">
        <w:rPr>
          <w:sz w:val="26"/>
          <w:szCs w:val="26"/>
          <w:lang w:val="vi-VN"/>
        </w:rPr>
        <w:t xml:space="preserve">Họ và tên: </w:t>
      </w:r>
      <w:r w:rsidRPr="00923342">
        <w:rPr>
          <w:sz w:val="26"/>
          <w:szCs w:val="26"/>
        </w:rPr>
        <w:t>………………………………</w:t>
      </w:r>
      <w:r w:rsidRPr="00923342">
        <w:rPr>
          <w:sz w:val="26"/>
          <w:szCs w:val="26"/>
          <w:lang w:val="vi-VN"/>
        </w:rPr>
        <w:t xml:space="preserve">Chức vụ: </w:t>
      </w:r>
      <w:r w:rsidRPr="00923342">
        <w:rPr>
          <w:sz w:val="26"/>
          <w:szCs w:val="26"/>
        </w:rPr>
        <w:tab/>
        <w:t xml:space="preserve"> </w:t>
      </w:r>
    </w:p>
    <w:p w:rsidR="005B1674" w:rsidRPr="00923342" w:rsidRDefault="005B1674" w:rsidP="005B1674">
      <w:pPr>
        <w:tabs>
          <w:tab w:val="right" w:leader="dot" w:pos="9356"/>
        </w:tabs>
        <w:ind w:right="-285" w:firstLine="567"/>
        <w:jc w:val="both"/>
        <w:rPr>
          <w:sz w:val="26"/>
          <w:szCs w:val="26"/>
        </w:rPr>
      </w:pPr>
      <w:r w:rsidRPr="00923342">
        <w:rPr>
          <w:i/>
          <w:sz w:val="26"/>
          <w:szCs w:val="26"/>
        </w:rPr>
        <w:t xml:space="preserve">Full name: …………………………………… </w:t>
      </w:r>
      <w:r w:rsidRPr="00923342">
        <w:rPr>
          <w:i/>
          <w:sz w:val="26"/>
          <w:szCs w:val="26"/>
          <w:lang w:val="vi-VN"/>
        </w:rPr>
        <w:t>Position:</w:t>
      </w:r>
      <w:r w:rsidRPr="00923342">
        <w:rPr>
          <w:i/>
          <w:sz w:val="26"/>
          <w:szCs w:val="26"/>
          <w:lang w:val="vi-VN"/>
        </w:rPr>
        <w:tab/>
      </w:r>
    </w:p>
    <w:p w:rsidR="005B1674" w:rsidRPr="00923342" w:rsidRDefault="005B1674" w:rsidP="005B1674">
      <w:pPr>
        <w:tabs>
          <w:tab w:val="right" w:leader="dot" w:pos="9356"/>
        </w:tabs>
        <w:ind w:right="-285" w:firstLine="561"/>
        <w:jc w:val="both"/>
        <w:rPr>
          <w:sz w:val="26"/>
          <w:szCs w:val="26"/>
        </w:rPr>
      </w:pPr>
      <w:r w:rsidRPr="00923342">
        <w:rPr>
          <w:sz w:val="26"/>
          <w:szCs w:val="26"/>
          <w:lang w:val="vi-VN"/>
        </w:rPr>
        <w:t>Cơ q</w:t>
      </w:r>
      <w:r w:rsidRPr="00923342">
        <w:rPr>
          <w:sz w:val="26"/>
          <w:szCs w:val="26"/>
        </w:rPr>
        <w:t>u</w:t>
      </w:r>
      <w:r w:rsidRPr="00923342">
        <w:rPr>
          <w:sz w:val="26"/>
          <w:szCs w:val="26"/>
          <w:lang w:val="vi-VN"/>
        </w:rPr>
        <w:t>an:</w:t>
      </w:r>
      <w:r w:rsidRPr="00923342">
        <w:rPr>
          <w:sz w:val="26"/>
          <w:szCs w:val="26"/>
          <w:lang w:val="vi-VN"/>
        </w:rPr>
        <w:tab/>
      </w:r>
      <w:r w:rsidRPr="00923342">
        <w:rPr>
          <w:sz w:val="26"/>
          <w:szCs w:val="26"/>
        </w:rPr>
        <w:t xml:space="preserve"> </w:t>
      </w:r>
    </w:p>
    <w:p w:rsidR="005B1674" w:rsidRPr="00923342" w:rsidRDefault="005B1674" w:rsidP="005B1674">
      <w:pPr>
        <w:tabs>
          <w:tab w:val="right" w:leader="dot" w:pos="9356"/>
        </w:tabs>
        <w:ind w:right="-285" w:firstLine="567"/>
        <w:jc w:val="both"/>
        <w:rPr>
          <w:i/>
          <w:sz w:val="26"/>
          <w:szCs w:val="26"/>
        </w:rPr>
      </w:pPr>
      <w:r w:rsidRPr="00923342">
        <w:rPr>
          <w:i/>
          <w:sz w:val="26"/>
          <w:szCs w:val="26"/>
          <w:lang w:val="vi-VN"/>
        </w:rPr>
        <w:t>Organization</w:t>
      </w:r>
      <w:r w:rsidRPr="00923342">
        <w:rPr>
          <w:i/>
          <w:sz w:val="26"/>
          <w:szCs w:val="26"/>
        </w:rPr>
        <w:t>:</w:t>
      </w:r>
      <w:r w:rsidRPr="00923342">
        <w:rPr>
          <w:i/>
          <w:sz w:val="26"/>
          <w:szCs w:val="26"/>
        </w:rPr>
        <w:tab/>
      </w:r>
    </w:p>
    <w:p w:rsidR="005B1674" w:rsidRPr="00923342" w:rsidRDefault="005B1674" w:rsidP="005B1674">
      <w:pPr>
        <w:tabs>
          <w:tab w:val="right" w:leader="dot" w:pos="9356"/>
        </w:tabs>
        <w:ind w:right="-285" w:firstLine="561"/>
        <w:jc w:val="both"/>
        <w:rPr>
          <w:sz w:val="26"/>
          <w:szCs w:val="26"/>
        </w:rPr>
      </w:pPr>
      <w:r w:rsidRPr="00923342">
        <w:rPr>
          <w:sz w:val="26"/>
          <w:szCs w:val="26"/>
        </w:rPr>
        <w:t xml:space="preserve">d) </w:t>
      </w:r>
      <w:r w:rsidRPr="00923342">
        <w:rPr>
          <w:sz w:val="26"/>
          <w:szCs w:val="26"/>
          <w:lang w:val="vi-VN"/>
        </w:rPr>
        <w:t xml:space="preserve">Họ và tên: </w:t>
      </w:r>
      <w:r w:rsidRPr="00923342">
        <w:rPr>
          <w:sz w:val="26"/>
          <w:szCs w:val="26"/>
        </w:rPr>
        <w:t>………………………………</w:t>
      </w:r>
      <w:r w:rsidRPr="00923342">
        <w:rPr>
          <w:sz w:val="26"/>
          <w:szCs w:val="26"/>
          <w:lang w:val="vi-VN"/>
        </w:rPr>
        <w:t xml:space="preserve">Chức vụ: </w:t>
      </w:r>
      <w:r w:rsidRPr="00923342">
        <w:rPr>
          <w:sz w:val="26"/>
          <w:szCs w:val="26"/>
        </w:rPr>
        <w:tab/>
        <w:t xml:space="preserve"> </w:t>
      </w:r>
    </w:p>
    <w:p w:rsidR="005B1674" w:rsidRPr="00923342" w:rsidRDefault="005B1674" w:rsidP="005B1674">
      <w:pPr>
        <w:tabs>
          <w:tab w:val="right" w:leader="dot" w:pos="9356"/>
        </w:tabs>
        <w:ind w:right="-285" w:firstLine="567"/>
        <w:jc w:val="both"/>
        <w:rPr>
          <w:sz w:val="26"/>
          <w:szCs w:val="26"/>
        </w:rPr>
      </w:pPr>
      <w:r w:rsidRPr="00923342">
        <w:rPr>
          <w:i/>
          <w:sz w:val="26"/>
          <w:szCs w:val="26"/>
        </w:rPr>
        <w:t xml:space="preserve">Full name: …………………………………… </w:t>
      </w:r>
      <w:r w:rsidRPr="00923342">
        <w:rPr>
          <w:i/>
          <w:sz w:val="26"/>
          <w:szCs w:val="26"/>
          <w:lang w:val="vi-VN"/>
        </w:rPr>
        <w:t>Position:</w:t>
      </w:r>
      <w:r w:rsidRPr="00923342">
        <w:rPr>
          <w:i/>
          <w:sz w:val="26"/>
          <w:szCs w:val="26"/>
          <w:lang w:val="vi-VN"/>
        </w:rPr>
        <w:tab/>
      </w:r>
    </w:p>
    <w:p w:rsidR="005B1674" w:rsidRPr="00923342" w:rsidRDefault="005B1674" w:rsidP="005B1674">
      <w:pPr>
        <w:tabs>
          <w:tab w:val="right" w:leader="dot" w:pos="9356"/>
        </w:tabs>
        <w:ind w:right="-285" w:firstLine="561"/>
        <w:jc w:val="both"/>
        <w:rPr>
          <w:sz w:val="26"/>
          <w:szCs w:val="26"/>
        </w:rPr>
      </w:pPr>
      <w:r w:rsidRPr="00923342">
        <w:rPr>
          <w:sz w:val="26"/>
          <w:szCs w:val="26"/>
          <w:lang w:val="vi-VN"/>
        </w:rPr>
        <w:t>Cơ q</w:t>
      </w:r>
      <w:r w:rsidRPr="00923342">
        <w:rPr>
          <w:sz w:val="26"/>
          <w:szCs w:val="26"/>
        </w:rPr>
        <w:t>u</w:t>
      </w:r>
      <w:r w:rsidRPr="00923342">
        <w:rPr>
          <w:sz w:val="26"/>
          <w:szCs w:val="26"/>
          <w:lang w:val="vi-VN"/>
        </w:rPr>
        <w:t>an:</w:t>
      </w:r>
      <w:r w:rsidRPr="00923342">
        <w:rPr>
          <w:sz w:val="26"/>
          <w:szCs w:val="26"/>
          <w:lang w:val="vi-VN"/>
        </w:rPr>
        <w:tab/>
      </w:r>
      <w:r w:rsidRPr="00923342">
        <w:rPr>
          <w:sz w:val="26"/>
          <w:szCs w:val="26"/>
        </w:rPr>
        <w:t xml:space="preserve"> </w:t>
      </w:r>
    </w:p>
    <w:p w:rsidR="005B1674" w:rsidRPr="00923342" w:rsidRDefault="005B1674" w:rsidP="005B1674">
      <w:pPr>
        <w:tabs>
          <w:tab w:val="right" w:leader="dot" w:pos="9356"/>
        </w:tabs>
        <w:ind w:right="-285" w:firstLine="567"/>
        <w:jc w:val="both"/>
        <w:rPr>
          <w:b/>
          <w:bCs/>
          <w:sz w:val="26"/>
          <w:szCs w:val="26"/>
        </w:rPr>
      </w:pPr>
      <w:r w:rsidRPr="00923342">
        <w:rPr>
          <w:i/>
          <w:sz w:val="26"/>
          <w:szCs w:val="26"/>
          <w:lang w:val="vi-VN"/>
        </w:rPr>
        <w:t>Organization</w:t>
      </w:r>
      <w:r w:rsidRPr="00923342">
        <w:rPr>
          <w:i/>
          <w:sz w:val="26"/>
          <w:szCs w:val="26"/>
        </w:rPr>
        <w:t>:</w:t>
      </w:r>
      <w:r w:rsidRPr="00923342">
        <w:rPr>
          <w:i/>
          <w:sz w:val="26"/>
          <w:szCs w:val="26"/>
        </w:rPr>
        <w:tab/>
      </w:r>
    </w:p>
    <w:p w:rsidR="00471FFD" w:rsidRPr="00923342" w:rsidRDefault="00471FFD" w:rsidP="00FA3236">
      <w:pPr>
        <w:tabs>
          <w:tab w:val="right" w:leader="dot" w:pos="9356"/>
        </w:tabs>
        <w:ind w:right="-285" w:firstLine="560"/>
        <w:jc w:val="both"/>
        <w:rPr>
          <w:sz w:val="26"/>
          <w:szCs w:val="26"/>
        </w:rPr>
      </w:pPr>
      <w:r w:rsidRPr="00923342">
        <w:rPr>
          <w:sz w:val="26"/>
          <w:szCs w:val="26"/>
          <w:lang w:val="vi-VN"/>
        </w:rPr>
        <w:t>2. Với sự chứng kiến của/</w:t>
      </w:r>
      <w:r w:rsidRPr="00923342">
        <w:rPr>
          <w:i/>
          <w:sz w:val="26"/>
          <w:szCs w:val="26"/>
          <w:lang/>
        </w:rPr>
        <w:t>With the witness of:</w:t>
      </w:r>
    </w:p>
    <w:p w:rsidR="00471FFD" w:rsidRPr="00923342" w:rsidRDefault="00471FFD" w:rsidP="00FA3236">
      <w:pPr>
        <w:tabs>
          <w:tab w:val="right" w:leader="dot" w:pos="9356"/>
        </w:tabs>
        <w:ind w:right="-285" w:firstLine="567"/>
        <w:jc w:val="both"/>
        <w:rPr>
          <w:sz w:val="26"/>
          <w:szCs w:val="26"/>
        </w:rPr>
      </w:pPr>
      <w:r w:rsidRPr="00923342">
        <w:rPr>
          <w:sz w:val="26"/>
          <w:szCs w:val="26"/>
          <w:lang w:val="vi-VN"/>
        </w:rPr>
        <w:t xml:space="preserve">a) Họ và tên: </w:t>
      </w:r>
      <w:r w:rsidRPr="00923342">
        <w:rPr>
          <w:sz w:val="26"/>
          <w:szCs w:val="26"/>
        </w:rPr>
        <w:t xml:space="preserve">…………………………………… </w:t>
      </w:r>
      <w:r w:rsidRPr="00923342">
        <w:rPr>
          <w:sz w:val="26"/>
          <w:szCs w:val="26"/>
          <w:lang w:val="vi-VN"/>
        </w:rPr>
        <w:t>Nghề nghiệp:</w:t>
      </w:r>
      <w:r w:rsidRPr="00923342">
        <w:rPr>
          <w:sz w:val="26"/>
          <w:szCs w:val="26"/>
        </w:rPr>
        <w:t xml:space="preserve"> </w:t>
      </w:r>
      <w:r w:rsidRPr="00923342">
        <w:rPr>
          <w:sz w:val="26"/>
          <w:szCs w:val="26"/>
        </w:rPr>
        <w:tab/>
      </w:r>
    </w:p>
    <w:p w:rsidR="00471FFD" w:rsidRPr="00923342" w:rsidRDefault="00471FFD" w:rsidP="00FA3236">
      <w:pPr>
        <w:tabs>
          <w:tab w:val="right" w:leader="dot" w:pos="9356"/>
        </w:tabs>
        <w:ind w:right="-285" w:firstLine="567"/>
        <w:jc w:val="both"/>
        <w:rPr>
          <w:i/>
          <w:sz w:val="26"/>
          <w:szCs w:val="26"/>
        </w:rPr>
      </w:pPr>
      <w:r w:rsidRPr="00923342">
        <w:rPr>
          <w:i/>
          <w:sz w:val="26"/>
          <w:szCs w:val="26"/>
        </w:rPr>
        <w:t>Full name: ……………………………………………Occupation:</w:t>
      </w:r>
      <w:r w:rsidRPr="00923342">
        <w:rPr>
          <w:i/>
          <w:sz w:val="26"/>
          <w:szCs w:val="26"/>
        </w:rPr>
        <w:tab/>
      </w:r>
    </w:p>
    <w:p w:rsidR="00471FFD" w:rsidRPr="00923342" w:rsidRDefault="00471FFD" w:rsidP="00FA3236">
      <w:pPr>
        <w:tabs>
          <w:tab w:val="right" w:leader="dot" w:pos="9356"/>
        </w:tabs>
        <w:ind w:right="-285" w:firstLine="567"/>
        <w:jc w:val="both"/>
        <w:rPr>
          <w:sz w:val="26"/>
          <w:szCs w:val="26"/>
        </w:rPr>
      </w:pPr>
      <w:r w:rsidRPr="00923342">
        <w:rPr>
          <w:sz w:val="26"/>
          <w:szCs w:val="26"/>
          <w:lang w:val="vi-VN"/>
        </w:rPr>
        <w:t>Nơi ở hiện tại:</w:t>
      </w:r>
      <w:r w:rsidRPr="00923342">
        <w:rPr>
          <w:sz w:val="26"/>
          <w:szCs w:val="26"/>
        </w:rPr>
        <w:tab/>
      </w:r>
    </w:p>
    <w:p w:rsidR="00471FFD" w:rsidRPr="00923342" w:rsidRDefault="00471FFD" w:rsidP="00FA3236">
      <w:pPr>
        <w:tabs>
          <w:tab w:val="right" w:leader="dot" w:pos="9356"/>
        </w:tabs>
        <w:ind w:right="-285" w:firstLine="567"/>
        <w:jc w:val="both"/>
        <w:rPr>
          <w:sz w:val="26"/>
          <w:szCs w:val="26"/>
        </w:rPr>
      </w:pPr>
      <w:r w:rsidRPr="00923342">
        <w:rPr>
          <w:i/>
          <w:sz w:val="26"/>
          <w:szCs w:val="26"/>
        </w:rPr>
        <w:t>Address:</w:t>
      </w:r>
      <w:r w:rsidRPr="00923342">
        <w:rPr>
          <w:i/>
          <w:sz w:val="26"/>
          <w:szCs w:val="26"/>
        </w:rPr>
        <w:tab/>
      </w:r>
    </w:p>
    <w:p w:rsidR="00934B16" w:rsidRPr="00923342" w:rsidRDefault="00471FFD" w:rsidP="00934B16">
      <w:pPr>
        <w:tabs>
          <w:tab w:val="right" w:leader="dot" w:pos="9356"/>
        </w:tabs>
        <w:ind w:right="-285" w:firstLine="561"/>
        <w:jc w:val="both"/>
        <w:rPr>
          <w:sz w:val="26"/>
          <w:szCs w:val="26"/>
        </w:rPr>
      </w:pPr>
      <w:r w:rsidRPr="00923342">
        <w:rPr>
          <w:sz w:val="26"/>
          <w:szCs w:val="26"/>
          <w:lang w:val="vi-VN"/>
        </w:rPr>
        <w:t xml:space="preserve">b) </w:t>
      </w:r>
      <w:r w:rsidR="00934B16" w:rsidRPr="00923342">
        <w:rPr>
          <w:sz w:val="26"/>
          <w:szCs w:val="26"/>
          <w:lang w:val="vi-VN"/>
        </w:rPr>
        <w:t xml:space="preserve">Họ và tên: </w:t>
      </w:r>
      <w:r w:rsidR="00934B16" w:rsidRPr="00923342">
        <w:rPr>
          <w:sz w:val="26"/>
          <w:szCs w:val="26"/>
        </w:rPr>
        <w:t>………………………………</w:t>
      </w:r>
      <w:r w:rsidR="00934B16" w:rsidRPr="00923342">
        <w:rPr>
          <w:sz w:val="26"/>
          <w:szCs w:val="26"/>
          <w:lang w:val="vi-VN"/>
        </w:rPr>
        <w:t xml:space="preserve">Chức vụ: </w:t>
      </w:r>
      <w:r w:rsidR="00934B16" w:rsidRPr="00923342">
        <w:rPr>
          <w:sz w:val="26"/>
          <w:szCs w:val="26"/>
        </w:rPr>
        <w:tab/>
        <w:t xml:space="preserve"> </w:t>
      </w:r>
    </w:p>
    <w:p w:rsidR="00934B16" w:rsidRPr="00923342" w:rsidRDefault="00934B16" w:rsidP="00934B16">
      <w:pPr>
        <w:tabs>
          <w:tab w:val="right" w:leader="dot" w:pos="9356"/>
        </w:tabs>
        <w:ind w:right="-285" w:firstLine="567"/>
        <w:jc w:val="both"/>
        <w:rPr>
          <w:sz w:val="26"/>
          <w:szCs w:val="26"/>
        </w:rPr>
      </w:pPr>
      <w:r w:rsidRPr="00923342">
        <w:rPr>
          <w:i/>
          <w:sz w:val="26"/>
          <w:szCs w:val="26"/>
        </w:rPr>
        <w:t xml:space="preserve">Full name: …………………………………… </w:t>
      </w:r>
      <w:r w:rsidRPr="00923342">
        <w:rPr>
          <w:i/>
          <w:sz w:val="26"/>
          <w:szCs w:val="26"/>
          <w:lang w:val="vi-VN"/>
        </w:rPr>
        <w:t>Position:</w:t>
      </w:r>
      <w:r w:rsidRPr="00923342">
        <w:rPr>
          <w:i/>
          <w:sz w:val="26"/>
          <w:szCs w:val="26"/>
          <w:lang w:val="vi-VN"/>
        </w:rPr>
        <w:tab/>
      </w:r>
    </w:p>
    <w:p w:rsidR="00934B16" w:rsidRPr="00923342" w:rsidRDefault="00934B16" w:rsidP="00934B16">
      <w:pPr>
        <w:tabs>
          <w:tab w:val="right" w:leader="dot" w:pos="9356"/>
        </w:tabs>
        <w:ind w:right="-285" w:firstLine="561"/>
        <w:jc w:val="both"/>
        <w:rPr>
          <w:sz w:val="26"/>
          <w:szCs w:val="26"/>
        </w:rPr>
      </w:pPr>
      <w:r w:rsidRPr="00923342">
        <w:rPr>
          <w:sz w:val="26"/>
          <w:szCs w:val="26"/>
          <w:lang w:val="vi-VN"/>
        </w:rPr>
        <w:lastRenderedPageBreak/>
        <w:t>Cơ q</w:t>
      </w:r>
      <w:r w:rsidRPr="00923342">
        <w:rPr>
          <w:sz w:val="26"/>
          <w:szCs w:val="26"/>
        </w:rPr>
        <w:t>u</w:t>
      </w:r>
      <w:r w:rsidRPr="00923342">
        <w:rPr>
          <w:sz w:val="26"/>
          <w:szCs w:val="26"/>
          <w:lang w:val="vi-VN"/>
        </w:rPr>
        <w:t>an:</w:t>
      </w:r>
      <w:r w:rsidRPr="00923342">
        <w:rPr>
          <w:sz w:val="26"/>
          <w:szCs w:val="26"/>
          <w:lang w:val="vi-VN"/>
        </w:rPr>
        <w:tab/>
      </w:r>
      <w:r w:rsidRPr="00923342">
        <w:rPr>
          <w:sz w:val="26"/>
          <w:szCs w:val="26"/>
        </w:rPr>
        <w:t xml:space="preserve"> </w:t>
      </w:r>
    </w:p>
    <w:p w:rsidR="00934B16" w:rsidRPr="00923342" w:rsidRDefault="00934B16" w:rsidP="00934B16">
      <w:pPr>
        <w:tabs>
          <w:tab w:val="right" w:leader="dot" w:pos="9356"/>
        </w:tabs>
        <w:ind w:right="-285" w:firstLine="567"/>
        <w:jc w:val="both"/>
        <w:rPr>
          <w:i/>
          <w:sz w:val="26"/>
          <w:szCs w:val="26"/>
        </w:rPr>
      </w:pPr>
      <w:r w:rsidRPr="00923342">
        <w:rPr>
          <w:i/>
          <w:sz w:val="26"/>
          <w:szCs w:val="26"/>
          <w:lang w:val="vi-VN"/>
        </w:rPr>
        <w:t>Organization</w:t>
      </w:r>
      <w:r w:rsidRPr="00923342">
        <w:rPr>
          <w:i/>
          <w:sz w:val="26"/>
          <w:szCs w:val="26"/>
        </w:rPr>
        <w:t>:</w:t>
      </w:r>
      <w:r w:rsidRPr="00923342">
        <w:rPr>
          <w:i/>
          <w:sz w:val="26"/>
          <w:szCs w:val="26"/>
        </w:rPr>
        <w:tab/>
      </w:r>
    </w:p>
    <w:p w:rsidR="00934B16" w:rsidRPr="00923342" w:rsidRDefault="00934B16" w:rsidP="00934B16">
      <w:pPr>
        <w:tabs>
          <w:tab w:val="right" w:leader="dot" w:pos="9356"/>
        </w:tabs>
        <w:ind w:right="-285" w:firstLine="567"/>
        <w:jc w:val="both"/>
        <w:rPr>
          <w:sz w:val="26"/>
          <w:szCs w:val="26"/>
        </w:rPr>
      </w:pPr>
    </w:p>
    <w:p w:rsidR="00AC7098" w:rsidRPr="00923342" w:rsidRDefault="00471FFD" w:rsidP="00AC7098">
      <w:pPr>
        <w:tabs>
          <w:tab w:val="right" w:leader="dot" w:pos="9356"/>
        </w:tabs>
        <w:ind w:right="-285" w:firstLine="567"/>
        <w:jc w:val="both"/>
        <w:rPr>
          <w:sz w:val="26"/>
          <w:szCs w:val="26"/>
        </w:rPr>
      </w:pPr>
      <w:r w:rsidRPr="00923342">
        <w:rPr>
          <w:b/>
          <w:bCs/>
          <w:sz w:val="26"/>
          <w:szCs w:val="26"/>
          <w:lang w:val="vi-VN"/>
        </w:rPr>
        <w:t>Tiến hành</w:t>
      </w:r>
      <w:r w:rsidR="00AC7098" w:rsidRPr="00923342">
        <w:rPr>
          <w:b/>
          <w:sz w:val="26"/>
          <w:szCs w:val="26"/>
          <w:lang w:val="vi-VN"/>
        </w:rPr>
        <w:t xml:space="preserve"> </w:t>
      </w:r>
      <w:r w:rsidR="00AC7098" w:rsidRPr="00923342">
        <w:rPr>
          <w:b/>
          <w:sz w:val="26"/>
          <w:szCs w:val="26"/>
        </w:rPr>
        <w:t>tiêu hủy</w:t>
      </w:r>
      <w:r w:rsidR="00AC7098" w:rsidRPr="00923342">
        <w:rPr>
          <w:b/>
          <w:sz w:val="26"/>
          <w:szCs w:val="26"/>
          <w:lang w:val="vi-VN"/>
        </w:rPr>
        <w:t xml:space="preserve"> tang vật, phương tiện vi phạm hành</w:t>
      </w:r>
      <w:r w:rsidR="00AC7098" w:rsidRPr="00923342">
        <w:rPr>
          <w:b/>
          <w:sz w:val="26"/>
          <w:szCs w:val="26"/>
        </w:rPr>
        <w:t xml:space="preserve"> chính</w:t>
      </w:r>
      <w:r w:rsidR="00AC7098" w:rsidRPr="00923342">
        <w:rPr>
          <w:sz w:val="26"/>
          <w:szCs w:val="26"/>
        </w:rPr>
        <w:t xml:space="preserve"> theo Quyết định têu hủy tang vật, phương tiện vi phạm hành chính</w:t>
      </w:r>
      <w:r w:rsidR="00AC7098" w:rsidRPr="00923342">
        <w:rPr>
          <w:sz w:val="26"/>
          <w:szCs w:val="26"/>
          <w:lang w:val="vi-VN"/>
        </w:rPr>
        <w:t xml:space="preserve"> số: ..../QĐ- T</w:t>
      </w:r>
      <w:r w:rsidR="00AC7098" w:rsidRPr="00923342">
        <w:rPr>
          <w:sz w:val="26"/>
          <w:szCs w:val="26"/>
        </w:rPr>
        <w:t>HTVPT</w:t>
      </w:r>
      <w:r w:rsidR="00AC7098" w:rsidRPr="00923342">
        <w:rPr>
          <w:sz w:val="26"/>
          <w:szCs w:val="26"/>
          <w:lang w:val="vi-VN"/>
        </w:rPr>
        <w:t xml:space="preserve"> ngày </w:t>
      </w:r>
      <w:r w:rsidR="00AC7098" w:rsidRPr="00923342">
        <w:rPr>
          <w:sz w:val="26"/>
          <w:szCs w:val="26"/>
        </w:rPr>
        <w:t>…../……/………</w:t>
      </w:r>
      <w:r w:rsidR="00AC7098" w:rsidRPr="00923342">
        <w:rPr>
          <w:sz w:val="26"/>
          <w:szCs w:val="26"/>
          <w:lang w:val="vi-VN"/>
        </w:rPr>
        <w:t>của</w:t>
      </w:r>
      <w:r w:rsidR="00AC7098" w:rsidRPr="00923342">
        <w:rPr>
          <w:sz w:val="26"/>
          <w:szCs w:val="26"/>
          <w:vertAlign w:val="superscript"/>
        </w:rPr>
        <w:t>3</w:t>
      </w:r>
      <w:r w:rsidR="00AC7098" w:rsidRPr="00923342">
        <w:rPr>
          <w:sz w:val="26"/>
          <w:szCs w:val="26"/>
        </w:rPr>
        <w:tab/>
      </w:r>
    </w:p>
    <w:p w:rsidR="00471FFD" w:rsidRPr="00923342" w:rsidRDefault="007D4AAA" w:rsidP="008064B0">
      <w:pPr>
        <w:tabs>
          <w:tab w:val="right" w:leader="dot" w:pos="9356"/>
        </w:tabs>
        <w:ind w:right="-285" w:firstLine="567"/>
        <w:jc w:val="both"/>
        <w:rPr>
          <w:b/>
          <w:i/>
          <w:sz w:val="26"/>
          <w:szCs w:val="26"/>
          <w:lang/>
        </w:rPr>
      </w:pPr>
      <w:r w:rsidRPr="00923342">
        <w:rPr>
          <w:b/>
          <w:i/>
          <w:sz w:val="26"/>
          <w:szCs w:val="26"/>
        </w:rPr>
        <w:t xml:space="preserve">To </w:t>
      </w:r>
      <w:r w:rsidRPr="00923342">
        <w:rPr>
          <w:rStyle w:val="shorttext"/>
          <w:b/>
          <w:i/>
          <w:sz w:val="26"/>
          <w:szCs w:val="26"/>
          <w:lang/>
        </w:rPr>
        <w:t xml:space="preserve">destruct the </w:t>
      </w:r>
      <w:r w:rsidRPr="00923342">
        <w:rPr>
          <w:b/>
          <w:i/>
          <w:sz w:val="26"/>
          <w:szCs w:val="26"/>
        </w:rPr>
        <w:t>exhibit, vehicle</w:t>
      </w:r>
      <w:r w:rsidRPr="00923342">
        <w:rPr>
          <w:b/>
          <w:i/>
          <w:sz w:val="26"/>
          <w:szCs w:val="26"/>
          <w:lang/>
        </w:rPr>
        <w:t xml:space="preserve"> </w:t>
      </w:r>
      <w:r w:rsidRPr="00923342">
        <w:rPr>
          <w:b/>
          <w:i/>
          <w:sz w:val="26"/>
          <w:szCs w:val="26"/>
        </w:rPr>
        <w:t>related to the administrative violations</w:t>
      </w:r>
      <w:r w:rsidR="005B2E56" w:rsidRPr="00923342">
        <w:rPr>
          <w:i/>
          <w:sz w:val="26"/>
          <w:szCs w:val="26"/>
        </w:rPr>
        <w:t xml:space="preserve"> according to</w:t>
      </w:r>
      <w:r w:rsidR="00AC7098" w:rsidRPr="00923342">
        <w:rPr>
          <w:i/>
          <w:sz w:val="26"/>
          <w:szCs w:val="26"/>
        </w:rPr>
        <w:t xml:space="preserve"> the Decision on </w:t>
      </w:r>
      <w:r w:rsidR="00AC7098" w:rsidRPr="00923342">
        <w:rPr>
          <w:rStyle w:val="shorttext"/>
          <w:i/>
          <w:sz w:val="26"/>
          <w:szCs w:val="26"/>
          <w:lang/>
        </w:rPr>
        <w:t>destruction</w:t>
      </w:r>
      <w:r w:rsidR="00AC7098" w:rsidRPr="00923342">
        <w:rPr>
          <w:i/>
          <w:sz w:val="26"/>
          <w:szCs w:val="26"/>
        </w:rPr>
        <w:t xml:space="preserve"> of</w:t>
      </w:r>
      <w:r w:rsidR="00AC7098" w:rsidRPr="00923342">
        <w:rPr>
          <w:b/>
          <w:sz w:val="26"/>
          <w:szCs w:val="26"/>
        </w:rPr>
        <w:t xml:space="preserve"> </w:t>
      </w:r>
      <w:r w:rsidR="00AC7098" w:rsidRPr="00923342">
        <w:rPr>
          <w:i/>
          <w:sz w:val="26"/>
          <w:szCs w:val="26"/>
        </w:rPr>
        <w:t>of exhibit, vehicle</w:t>
      </w:r>
      <w:r w:rsidR="00AC7098" w:rsidRPr="00923342">
        <w:rPr>
          <w:i/>
          <w:sz w:val="26"/>
          <w:szCs w:val="26"/>
          <w:lang/>
        </w:rPr>
        <w:t xml:space="preserve"> </w:t>
      </w:r>
      <w:r w:rsidR="00AC7098" w:rsidRPr="00923342">
        <w:rPr>
          <w:i/>
          <w:sz w:val="26"/>
          <w:szCs w:val="26"/>
        </w:rPr>
        <w:t xml:space="preserve">related to the administrative violations </w:t>
      </w:r>
      <w:r w:rsidR="00AC7098" w:rsidRPr="00923342">
        <w:rPr>
          <w:i/>
          <w:sz w:val="26"/>
          <w:szCs w:val="26"/>
          <w:lang/>
        </w:rPr>
        <w:t xml:space="preserve">No. </w:t>
      </w:r>
      <w:r w:rsidR="00AC7098" w:rsidRPr="00923342">
        <w:rPr>
          <w:i/>
          <w:sz w:val="26"/>
          <w:szCs w:val="26"/>
        </w:rPr>
        <w:t>……./QD-</w:t>
      </w:r>
      <w:r w:rsidR="00AC7098" w:rsidRPr="00923342">
        <w:rPr>
          <w:i/>
          <w:sz w:val="26"/>
          <w:szCs w:val="26"/>
          <w:lang w:val="vi-VN"/>
        </w:rPr>
        <w:t>T</w:t>
      </w:r>
      <w:r w:rsidR="00AC7098" w:rsidRPr="00923342">
        <w:rPr>
          <w:i/>
          <w:sz w:val="26"/>
          <w:szCs w:val="26"/>
        </w:rPr>
        <w:t>HTVPT dated……</w:t>
      </w:r>
      <w:r w:rsidR="00AC7098" w:rsidRPr="00923342">
        <w:rPr>
          <w:b/>
          <w:sz w:val="26"/>
          <w:szCs w:val="26"/>
        </w:rPr>
        <w:t xml:space="preserve"> </w:t>
      </w:r>
      <w:r w:rsidR="00AC7098" w:rsidRPr="00923342">
        <w:rPr>
          <w:i/>
          <w:sz w:val="26"/>
          <w:szCs w:val="26"/>
          <w:lang/>
        </w:rPr>
        <w:t xml:space="preserve"> by</w:t>
      </w:r>
      <w:r w:rsidR="00AC7098" w:rsidRPr="00923342">
        <w:rPr>
          <w:i/>
          <w:sz w:val="26"/>
          <w:szCs w:val="26"/>
          <w:lang/>
        </w:rPr>
        <w:tab/>
      </w:r>
    </w:p>
    <w:p w:rsidR="00471FFD" w:rsidRPr="00923342" w:rsidRDefault="008064B0" w:rsidP="00FA3236">
      <w:pPr>
        <w:tabs>
          <w:tab w:val="right" w:leader="dot" w:pos="9356"/>
        </w:tabs>
        <w:ind w:right="-285" w:firstLine="567"/>
        <w:jc w:val="both"/>
        <w:rPr>
          <w:sz w:val="26"/>
          <w:szCs w:val="26"/>
        </w:rPr>
      </w:pPr>
      <w:r w:rsidRPr="00923342">
        <w:rPr>
          <w:sz w:val="26"/>
          <w:szCs w:val="26"/>
          <w:lang w:val="vi-VN"/>
        </w:rPr>
        <w:t>1</w:t>
      </w:r>
      <w:r w:rsidR="00471FFD" w:rsidRPr="00923342">
        <w:rPr>
          <w:sz w:val="26"/>
          <w:szCs w:val="26"/>
          <w:lang w:val="vi-VN"/>
        </w:rPr>
        <w:t xml:space="preserve">. Tang vật, phương tiện vi phạm hành chính bị </w:t>
      </w:r>
      <w:r w:rsidRPr="00923342">
        <w:rPr>
          <w:sz w:val="26"/>
          <w:szCs w:val="26"/>
        </w:rPr>
        <w:t>tiêu hủy</w:t>
      </w:r>
      <w:r w:rsidR="00471FFD" w:rsidRPr="00923342">
        <w:rPr>
          <w:sz w:val="26"/>
          <w:szCs w:val="26"/>
          <w:lang w:val="vi-VN"/>
        </w:rPr>
        <w:t>, gồm:</w:t>
      </w:r>
    </w:p>
    <w:p w:rsidR="00471FFD" w:rsidRPr="00923342" w:rsidRDefault="00471FFD" w:rsidP="00FA3236">
      <w:pPr>
        <w:tabs>
          <w:tab w:val="right" w:leader="dot" w:pos="9356"/>
        </w:tabs>
        <w:ind w:right="-285"/>
        <w:jc w:val="both"/>
        <w:rPr>
          <w:i/>
          <w:sz w:val="26"/>
          <w:szCs w:val="26"/>
        </w:rPr>
      </w:pPr>
    </w:p>
    <w:tbl>
      <w:tblPr>
        <w:tblW w:w="4817" w:type="pct"/>
        <w:tblInd w:w="320" w:type="dxa"/>
        <w:tblBorders>
          <w:top w:val="nil"/>
          <w:bottom w:val="nil"/>
          <w:insideH w:val="nil"/>
          <w:insideV w:val="nil"/>
        </w:tblBorders>
        <w:tblCellMar>
          <w:left w:w="0" w:type="dxa"/>
          <w:right w:w="0" w:type="dxa"/>
        </w:tblCellMar>
        <w:tblLook w:val="04A0"/>
      </w:tblPr>
      <w:tblGrid>
        <w:gridCol w:w="530"/>
        <w:gridCol w:w="3135"/>
        <w:gridCol w:w="1188"/>
        <w:gridCol w:w="1258"/>
        <w:gridCol w:w="1487"/>
        <w:gridCol w:w="1160"/>
      </w:tblGrid>
      <w:tr w:rsidR="002C7850" w:rsidRPr="00923342" w:rsidTr="0029507F">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8064B0">
            <w:pPr>
              <w:ind w:right="-26"/>
              <w:jc w:val="center"/>
              <w:rPr>
                <w:sz w:val="26"/>
                <w:szCs w:val="26"/>
              </w:rPr>
            </w:pPr>
            <w:r w:rsidRPr="00923342">
              <w:rPr>
                <w:sz w:val="26"/>
                <w:szCs w:val="26"/>
              </w:rPr>
              <w:t>S</w:t>
            </w:r>
            <w:r w:rsidRPr="00923342">
              <w:rPr>
                <w:sz w:val="26"/>
                <w:szCs w:val="26"/>
                <w:lang w:val="vi-VN"/>
              </w:rPr>
              <w:t>TT</w:t>
            </w:r>
          </w:p>
        </w:tc>
        <w:tc>
          <w:tcPr>
            <w:tcW w:w="17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8064B0">
            <w:pPr>
              <w:jc w:val="center"/>
              <w:rPr>
                <w:sz w:val="26"/>
                <w:szCs w:val="26"/>
              </w:rPr>
            </w:pPr>
            <w:r w:rsidRPr="00923342">
              <w:rPr>
                <w:sz w:val="26"/>
                <w:szCs w:val="26"/>
                <w:lang w:val="vi-VN"/>
              </w:rPr>
              <w:t>Tên tang vật, phương tiện</w:t>
            </w:r>
            <w:r w:rsidRPr="00923342">
              <w:rPr>
                <w:sz w:val="26"/>
                <w:szCs w:val="26"/>
              </w:rPr>
              <w:t xml:space="preserve"> vi phạm hành chính</w:t>
            </w:r>
          </w:p>
        </w:tc>
        <w:tc>
          <w:tcPr>
            <w:tcW w:w="6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8064B0">
            <w:pPr>
              <w:jc w:val="center"/>
              <w:rPr>
                <w:sz w:val="26"/>
                <w:szCs w:val="26"/>
              </w:rPr>
            </w:pPr>
            <w:r w:rsidRPr="00923342">
              <w:rPr>
                <w:sz w:val="26"/>
                <w:szCs w:val="26"/>
                <w:lang w:val="vi-VN"/>
              </w:rPr>
              <w:t>Đơn vị tính</w:t>
            </w:r>
          </w:p>
        </w:tc>
        <w:tc>
          <w:tcPr>
            <w:tcW w:w="7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8064B0">
            <w:pPr>
              <w:jc w:val="center"/>
              <w:rPr>
                <w:sz w:val="26"/>
                <w:szCs w:val="26"/>
              </w:rPr>
            </w:pPr>
            <w:r w:rsidRPr="00923342">
              <w:rPr>
                <w:sz w:val="26"/>
                <w:szCs w:val="26"/>
                <w:lang w:val="vi-VN"/>
              </w:rPr>
              <w:t>S</w:t>
            </w:r>
            <w:r w:rsidRPr="00923342">
              <w:rPr>
                <w:sz w:val="26"/>
                <w:szCs w:val="26"/>
              </w:rPr>
              <w:t xml:space="preserve">ố </w:t>
            </w:r>
            <w:r w:rsidRPr="00923342">
              <w:rPr>
                <w:sz w:val="26"/>
                <w:szCs w:val="26"/>
                <w:lang w:val="vi-VN"/>
              </w:rPr>
              <w:t>lượng</w:t>
            </w:r>
          </w:p>
        </w:tc>
        <w:tc>
          <w:tcPr>
            <w:tcW w:w="8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8064B0">
            <w:pPr>
              <w:jc w:val="center"/>
              <w:rPr>
                <w:sz w:val="26"/>
                <w:szCs w:val="26"/>
              </w:rPr>
            </w:pPr>
            <w:r w:rsidRPr="00923342">
              <w:rPr>
                <w:sz w:val="26"/>
                <w:szCs w:val="26"/>
              </w:rPr>
              <w:t>Đặc điểm</w:t>
            </w: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8064B0">
            <w:pPr>
              <w:jc w:val="center"/>
              <w:rPr>
                <w:sz w:val="26"/>
                <w:szCs w:val="26"/>
              </w:rPr>
            </w:pPr>
            <w:r w:rsidRPr="00923342">
              <w:rPr>
                <w:sz w:val="26"/>
                <w:szCs w:val="26"/>
                <w:lang w:val="vi-VN"/>
              </w:rPr>
              <w:t>Ghi chú</w:t>
            </w:r>
          </w:p>
        </w:tc>
      </w:tr>
      <w:tr w:rsidR="002C7850" w:rsidRPr="00923342" w:rsidTr="0029507F">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850" w:rsidRPr="00923342" w:rsidRDefault="002C7850" w:rsidP="008064B0">
            <w:pPr>
              <w:ind w:right="-26"/>
              <w:jc w:val="center"/>
              <w:rPr>
                <w:sz w:val="26"/>
                <w:szCs w:val="26"/>
              </w:rPr>
            </w:pPr>
          </w:p>
        </w:tc>
        <w:tc>
          <w:tcPr>
            <w:tcW w:w="17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850" w:rsidRPr="00923342" w:rsidRDefault="002C7850" w:rsidP="008064B0">
            <w:pPr>
              <w:jc w:val="center"/>
              <w:rPr>
                <w:sz w:val="26"/>
                <w:szCs w:val="26"/>
                <w:lang w:val="vi-VN"/>
              </w:rPr>
            </w:pPr>
          </w:p>
        </w:tc>
        <w:tc>
          <w:tcPr>
            <w:tcW w:w="6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850" w:rsidRPr="00923342" w:rsidRDefault="002C7850" w:rsidP="008064B0">
            <w:pPr>
              <w:jc w:val="center"/>
              <w:rPr>
                <w:sz w:val="26"/>
                <w:szCs w:val="26"/>
                <w:lang w:val="vi-VN"/>
              </w:rPr>
            </w:pPr>
          </w:p>
        </w:tc>
        <w:tc>
          <w:tcPr>
            <w:tcW w:w="7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850" w:rsidRPr="00923342" w:rsidRDefault="002C7850" w:rsidP="008064B0">
            <w:pPr>
              <w:jc w:val="center"/>
              <w:rPr>
                <w:sz w:val="26"/>
                <w:szCs w:val="26"/>
                <w:lang w:val="vi-VN"/>
              </w:rPr>
            </w:pPr>
          </w:p>
        </w:tc>
        <w:tc>
          <w:tcPr>
            <w:tcW w:w="8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850" w:rsidRPr="00923342" w:rsidRDefault="002C7850" w:rsidP="008064B0">
            <w:pPr>
              <w:jc w:val="center"/>
              <w:rPr>
                <w:sz w:val="26"/>
                <w:szCs w:val="26"/>
              </w:rPr>
            </w:pPr>
          </w:p>
        </w:tc>
        <w:tc>
          <w:tcPr>
            <w:tcW w:w="6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850" w:rsidRPr="00923342" w:rsidRDefault="002C7850" w:rsidP="008064B0">
            <w:pPr>
              <w:jc w:val="center"/>
              <w:rPr>
                <w:sz w:val="26"/>
                <w:szCs w:val="26"/>
                <w:lang w:val="vi-VN"/>
              </w:rPr>
            </w:pPr>
          </w:p>
        </w:tc>
      </w:tr>
    </w:tbl>
    <w:p w:rsidR="00471FFD" w:rsidRPr="00923342" w:rsidRDefault="00471FFD" w:rsidP="00FA3236">
      <w:pPr>
        <w:tabs>
          <w:tab w:val="right" w:leader="dot" w:pos="9356"/>
        </w:tabs>
        <w:ind w:right="-285" w:firstLine="561"/>
        <w:jc w:val="both"/>
        <w:rPr>
          <w:i/>
          <w:sz w:val="26"/>
          <w:szCs w:val="26"/>
        </w:rPr>
      </w:pPr>
      <w:r w:rsidRPr="00923342">
        <w:rPr>
          <w:i/>
          <w:sz w:val="26"/>
          <w:szCs w:val="26"/>
        </w:rPr>
        <w:t xml:space="preserve">Exhibits, vehicles </w:t>
      </w:r>
      <w:r w:rsidR="005B1674" w:rsidRPr="00923342">
        <w:rPr>
          <w:i/>
          <w:sz w:val="26"/>
          <w:szCs w:val="26"/>
        </w:rPr>
        <w:t>related to the administrative violations</w:t>
      </w:r>
      <w:r w:rsidRPr="00923342">
        <w:rPr>
          <w:i/>
          <w:sz w:val="26"/>
          <w:szCs w:val="26"/>
        </w:rPr>
        <w:t xml:space="preserve"> </w:t>
      </w:r>
      <w:r w:rsidR="00281BA2" w:rsidRPr="00923342">
        <w:rPr>
          <w:i/>
          <w:sz w:val="26"/>
          <w:szCs w:val="26"/>
          <w:lang/>
        </w:rPr>
        <w:t>shall be destroyed</w:t>
      </w:r>
      <w:r w:rsidRPr="00923342">
        <w:rPr>
          <w:i/>
          <w:sz w:val="26"/>
          <w:szCs w:val="26"/>
        </w:rPr>
        <w:t xml:space="preserve"> include:</w:t>
      </w:r>
    </w:p>
    <w:p w:rsidR="00471633" w:rsidRPr="00923342" w:rsidRDefault="00471633" w:rsidP="00FA3236">
      <w:pPr>
        <w:tabs>
          <w:tab w:val="right" w:leader="dot" w:pos="9356"/>
        </w:tabs>
        <w:ind w:right="-285" w:firstLine="561"/>
        <w:jc w:val="both"/>
        <w:rPr>
          <w:i/>
          <w:sz w:val="26"/>
          <w:szCs w:val="26"/>
        </w:rPr>
      </w:pPr>
    </w:p>
    <w:tbl>
      <w:tblPr>
        <w:tblW w:w="4892" w:type="pct"/>
        <w:tblInd w:w="294" w:type="dxa"/>
        <w:tblBorders>
          <w:top w:val="nil"/>
          <w:bottom w:val="nil"/>
          <w:insideH w:val="nil"/>
          <w:insideV w:val="nil"/>
        </w:tblBorders>
        <w:tblCellMar>
          <w:left w:w="0" w:type="dxa"/>
          <w:right w:w="0" w:type="dxa"/>
        </w:tblCellMar>
        <w:tblLook w:val="04A0"/>
      </w:tblPr>
      <w:tblGrid>
        <w:gridCol w:w="630"/>
        <w:gridCol w:w="3499"/>
        <w:gridCol w:w="1187"/>
        <w:gridCol w:w="962"/>
        <w:gridCol w:w="1525"/>
        <w:gridCol w:w="1092"/>
      </w:tblGrid>
      <w:tr w:rsidR="006341FE" w:rsidRPr="00923342" w:rsidTr="00471633">
        <w:tc>
          <w:tcPr>
            <w:tcW w:w="35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132ED1">
            <w:pPr>
              <w:jc w:val="center"/>
              <w:rPr>
                <w:i/>
                <w:sz w:val="26"/>
                <w:szCs w:val="26"/>
              </w:rPr>
            </w:pPr>
            <w:r w:rsidRPr="00923342">
              <w:rPr>
                <w:i/>
                <w:sz w:val="26"/>
                <w:szCs w:val="26"/>
              </w:rPr>
              <w:t>No.</w:t>
            </w:r>
          </w:p>
        </w:tc>
        <w:tc>
          <w:tcPr>
            <w:tcW w:w="19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132ED1">
            <w:pPr>
              <w:jc w:val="center"/>
              <w:rPr>
                <w:i/>
                <w:sz w:val="26"/>
                <w:szCs w:val="26"/>
              </w:rPr>
            </w:pPr>
            <w:r w:rsidRPr="00923342">
              <w:rPr>
                <w:i/>
                <w:sz w:val="26"/>
                <w:szCs w:val="26"/>
              </w:rPr>
              <w:t>Name of Exhibit, vehicle related to the administrative violations</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132ED1">
            <w:pPr>
              <w:jc w:val="center"/>
              <w:rPr>
                <w:i/>
                <w:sz w:val="26"/>
                <w:szCs w:val="26"/>
              </w:rPr>
            </w:pPr>
            <w:r w:rsidRPr="00923342">
              <w:rPr>
                <w:i/>
                <w:sz w:val="26"/>
                <w:szCs w:val="26"/>
              </w:rPr>
              <w:t>Unit</w:t>
            </w:r>
          </w:p>
        </w:tc>
        <w:tc>
          <w:tcPr>
            <w:tcW w:w="5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434907" w:rsidRDefault="006341FE" w:rsidP="00132E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i/>
                <w:sz w:val="26"/>
                <w:szCs w:val="26"/>
                <w:lang w:val="en-US" w:eastAsia="en-US"/>
              </w:rPr>
            </w:pPr>
            <w:r w:rsidRPr="00923342">
              <w:rPr>
                <w:rFonts w:ascii="Times New Roman" w:hAnsi="Times New Roman"/>
                <w:i/>
                <w:sz w:val="26"/>
                <w:szCs w:val="26"/>
                <w:lang w:eastAsia="en-US"/>
              </w:rPr>
              <w:t>Quantity</w:t>
            </w:r>
          </w:p>
        </w:tc>
        <w:tc>
          <w:tcPr>
            <w:tcW w:w="8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132ED1">
            <w:pPr>
              <w:jc w:val="center"/>
              <w:rPr>
                <w:i/>
                <w:sz w:val="26"/>
                <w:szCs w:val="26"/>
              </w:rPr>
            </w:pPr>
            <w:r w:rsidRPr="00923342">
              <w:rPr>
                <w:i/>
                <w:color w:val="333333"/>
                <w:sz w:val="26"/>
                <w:szCs w:val="26"/>
                <w:lang/>
              </w:rPr>
              <w:t>Characteristic</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341FE" w:rsidRPr="00923342" w:rsidRDefault="006341FE" w:rsidP="00132ED1">
            <w:pPr>
              <w:jc w:val="center"/>
              <w:rPr>
                <w:i/>
                <w:sz w:val="26"/>
                <w:szCs w:val="26"/>
              </w:rPr>
            </w:pPr>
            <w:r w:rsidRPr="00923342">
              <w:rPr>
                <w:i/>
                <w:sz w:val="26"/>
                <w:szCs w:val="26"/>
              </w:rPr>
              <w:t>Note</w:t>
            </w:r>
          </w:p>
        </w:tc>
      </w:tr>
      <w:tr w:rsidR="002C7850" w:rsidRPr="00923342" w:rsidTr="00471633">
        <w:tblPrEx>
          <w:tblBorders>
            <w:top w:val="none" w:sz="0" w:space="0" w:color="auto"/>
            <w:bottom w:val="none" w:sz="0" w:space="0" w:color="auto"/>
            <w:insideH w:val="none" w:sz="0" w:space="0" w:color="auto"/>
            <w:insideV w:val="none" w:sz="0" w:space="0" w:color="auto"/>
          </w:tblBorders>
        </w:tblPrEx>
        <w:tc>
          <w:tcPr>
            <w:tcW w:w="35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C7850" w:rsidRPr="00923342" w:rsidRDefault="002C7850" w:rsidP="00FA3236">
            <w:pPr>
              <w:tabs>
                <w:tab w:val="right" w:leader="dot" w:pos="9356"/>
              </w:tabs>
              <w:ind w:right="-285" w:firstLine="567"/>
              <w:jc w:val="center"/>
              <w:rPr>
                <w:sz w:val="26"/>
                <w:szCs w:val="26"/>
              </w:rPr>
            </w:pPr>
          </w:p>
        </w:tc>
        <w:tc>
          <w:tcPr>
            <w:tcW w:w="19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7850" w:rsidRPr="00923342" w:rsidRDefault="002C7850" w:rsidP="00FA3236">
            <w:pPr>
              <w:tabs>
                <w:tab w:val="right" w:leader="dot" w:pos="9356"/>
              </w:tabs>
              <w:ind w:right="-285" w:firstLine="567"/>
              <w:jc w:val="center"/>
              <w:rPr>
                <w:sz w:val="26"/>
                <w:szCs w:val="26"/>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7850" w:rsidRPr="00923342" w:rsidRDefault="002C7850" w:rsidP="00FA3236">
            <w:pPr>
              <w:tabs>
                <w:tab w:val="right" w:leader="dot" w:pos="9356"/>
              </w:tabs>
              <w:ind w:right="-285" w:firstLine="567"/>
              <w:jc w:val="center"/>
              <w:rPr>
                <w:sz w:val="26"/>
                <w:szCs w:val="26"/>
              </w:rPr>
            </w:pPr>
          </w:p>
        </w:tc>
        <w:tc>
          <w:tcPr>
            <w:tcW w:w="5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7850" w:rsidRPr="00923342" w:rsidRDefault="002C7850" w:rsidP="00FA3236">
            <w:pPr>
              <w:tabs>
                <w:tab w:val="right" w:leader="dot" w:pos="9356"/>
              </w:tabs>
              <w:ind w:right="-285" w:firstLine="567"/>
              <w:jc w:val="center"/>
              <w:rPr>
                <w:sz w:val="26"/>
                <w:szCs w:val="26"/>
              </w:rPr>
            </w:pPr>
          </w:p>
        </w:tc>
        <w:tc>
          <w:tcPr>
            <w:tcW w:w="8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7850" w:rsidRPr="00923342" w:rsidRDefault="002C7850" w:rsidP="00FA3236">
            <w:pPr>
              <w:tabs>
                <w:tab w:val="right" w:leader="dot" w:pos="9356"/>
              </w:tabs>
              <w:ind w:right="-285" w:firstLine="567"/>
              <w:jc w:val="center"/>
              <w:rPr>
                <w:sz w:val="26"/>
                <w:szCs w:val="26"/>
              </w:rPr>
            </w:pP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C7850" w:rsidRPr="00923342" w:rsidRDefault="002C7850" w:rsidP="00FA3236">
            <w:pPr>
              <w:tabs>
                <w:tab w:val="right" w:leader="dot" w:pos="9356"/>
              </w:tabs>
              <w:ind w:right="-285" w:firstLine="567"/>
              <w:jc w:val="center"/>
              <w:rPr>
                <w:sz w:val="26"/>
                <w:szCs w:val="26"/>
              </w:rPr>
            </w:pPr>
          </w:p>
        </w:tc>
      </w:tr>
    </w:tbl>
    <w:p w:rsidR="00471FFD" w:rsidRPr="00923342" w:rsidRDefault="00471FFD" w:rsidP="00FA3236">
      <w:pPr>
        <w:tabs>
          <w:tab w:val="right" w:leader="dot" w:pos="9356"/>
        </w:tabs>
        <w:ind w:right="-285" w:firstLine="567"/>
        <w:jc w:val="both"/>
        <w:rPr>
          <w:sz w:val="26"/>
          <w:szCs w:val="26"/>
        </w:rPr>
      </w:pPr>
    </w:p>
    <w:p w:rsidR="006D3DE1" w:rsidRPr="00923342" w:rsidRDefault="006D3DE1" w:rsidP="00FA3236">
      <w:pPr>
        <w:tabs>
          <w:tab w:val="right" w:leader="dot" w:pos="9356"/>
        </w:tabs>
        <w:ind w:right="-285" w:firstLine="561"/>
        <w:jc w:val="both"/>
        <w:rPr>
          <w:sz w:val="26"/>
          <w:szCs w:val="26"/>
        </w:rPr>
      </w:pPr>
      <w:r w:rsidRPr="00923342">
        <w:rPr>
          <w:sz w:val="26"/>
          <w:szCs w:val="26"/>
          <w:lang w:val="vi-VN"/>
        </w:rPr>
        <w:t>2. Biện pháp tiêu hủy</w:t>
      </w:r>
      <w:r w:rsidRPr="00923342">
        <w:rPr>
          <w:rStyle w:val="EndnoteReference"/>
          <w:sz w:val="26"/>
          <w:szCs w:val="26"/>
          <w:lang w:val="vi-VN"/>
        </w:rPr>
        <w:endnoteReference w:id="323"/>
      </w:r>
      <w:r w:rsidRPr="00923342">
        <w:rPr>
          <w:sz w:val="26"/>
          <w:szCs w:val="26"/>
        </w:rPr>
        <w:t>:</w:t>
      </w:r>
      <w:r w:rsidRPr="00923342">
        <w:rPr>
          <w:sz w:val="26"/>
          <w:szCs w:val="26"/>
        </w:rPr>
        <w:tab/>
      </w:r>
    </w:p>
    <w:p w:rsidR="006D3DE1" w:rsidRPr="00923342" w:rsidRDefault="006D3DE1" w:rsidP="006D3DE1">
      <w:pPr>
        <w:tabs>
          <w:tab w:val="right" w:leader="dot" w:pos="9356"/>
        </w:tabs>
        <w:ind w:right="-285"/>
        <w:jc w:val="both"/>
        <w:rPr>
          <w:sz w:val="26"/>
          <w:szCs w:val="26"/>
        </w:rPr>
      </w:pPr>
    </w:p>
    <w:p w:rsidR="00471FFD" w:rsidRPr="00923342" w:rsidRDefault="006D3DE1" w:rsidP="00FA3236">
      <w:pPr>
        <w:tabs>
          <w:tab w:val="right" w:leader="dot" w:pos="9356"/>
        </w:tabs>
        <w:ind w:right="-285" w:firstLine="567"/>
        <w:jc w:val="both"/>
        <w:rPr>
          <w:sz w:val="26"/>
          <w:szCs w:val="26"/>
          <w:lang w:val="vi-VN"/>
        </w:rPr>
      </w:pPr>
      <w:r w:rsidRPr="00923342">
        <w:rPr>
          <w:sz w:val="26"/>
          <w:szCs w:val="26"/>
        </w:rPr>
        <w:t>3</w:t>
      </w:r>
      <w:r w:rsidR="00471FFD" w:rsidRPr="00923342">
        <w:rPr>
          <w:sz w:val="26"/>
          <w:szCs w:val="26"/>
        </w:rPr>
        <w:t xml:space="preserve">. </w:t>
      </w:r>
      <w:r w:rsidR="00471FFD" w:rsidRPr="00923342">
        <w:rPr>
          <w:sz w:val="26"/>
          <w:szCs w:val="26"/>
          <w:lang w:val="vi-VN"/>
        </w:rPr>
        <w:t xml:space="preserve">Ý kiến </w:t>
      </w:r>
      <w:r w:rsidR="00471FFD" w:rsidRPr="00923342">
        <w:rPr>
          <w:sz w:val="26"/>
          <w:szCs w:val="26"/>
        </w:rPr>
        <w:t xml:space="preserve">bổ sung </w:t>
      </w:r>
      <w:r w:rsidR="00546A94">
        <w:rPr>
          <w:sz w:val="26"/>
          <w:szCs w:val="26"/>
        </w:rPr>
        <w:t xml:space="preserve">khác </w:t>
      </w:r>
      <w:r w:rsidR="00471FFD" w:rsidRPr="00923342">
        <w:rPr>
          <w:sz w:val="26"/>
          <w:szCs w:val="26"/>
        </w:rPr>
        <w:t>(nếu có)</w:t>
      </w:r>
      <w:r w:rsidR="00471FFD" w:rsidRPr="00923342">
        <w:rPr>
          <w:sz w:val="26"/>
          <w:szCs w:val="26"/>
          <w:lang w:val="vi-VN"/>
        </w:rPr>
        <w:t>:</w:t>
      </w:r>
    </w:p>
    <w:p w:rsidR="00471FFD" w:rsidRPr="00923342" w:rsidRDefault="00471FFD" w:rsidP="00FA3236">
      <w:pPr>
        <w:tabs>
          <w:tab w:val="right" w:leader="dot" w:pos="9356"/>
        </w:tabs>
        <w:ind w:right="-285" w:firstLine="567"/>
        <w:jc w:val="both"/>
        <w:rPr>
          <w:sz w:val="26"/>
          <w:szCs w:val="26"/>
          <w:lang w:val="vi-VN"/>
        </w:rPr>
      </w:pPr>
      <w:r w:rsidRPr="00923342">
        <w:rPr>
          <w:sz w:val="26"/>
          <w:szCs w:val="26"/>
          <w:lang w:val="vi-VN"/>
        </w:rPr>
        <w:tab/>
      </w:r>
    </w:p>
    <w:p w:rsidR="00471FFD" w:rsidRPr="00923342" w:rsidRDefault="00471FFD" w:rsidP="00FA3236">
      <w:pPr>
        <w:tabs>
          <w:tab w:val="right" w:leader="dot" w:pos="9356"/>
        </w:tabs>
        <w:ind w:right="-285" w:firstLine="567"/>
        <w:jc w:val="both"/>
        <w:rPr>
          <w:sz w:val="26"/>
          <w:szCs w:val="26"/>
        </w:rPr>
      </w:pPr>
      <w:r w:rsidRPr="00923342">
        <w:rPr>
          <w:sz w:val="26"/>
          <w:szCs w:val="26"/>
          <w:lang w:val="vi-VN"/>
        </w:rPr>
        <w:tab/>
      </w:r>
    </w:p>
    <w:p w:rsidR="00471FFD" w:rsidRPr="00923342" w:rsidRDefault="00471FFD" w:rsidP="00FA3236">
      <w:pPr>
        <w:tabs>
          <w:tab w:val="right" w:leader="dot" w:pos="9356"/>
        </w:tabs>
        <w:ind w:right="-285" w:firstLine="567"/>
        <w:jc w:val="both"/>
        <w:rPr>
          <w:i/>
          <w:sz w:val="26"/>
          <w:szCs w:val="26"/>
        </w:rPr>
      </w:pPr>
      <w:r w:rsidRPr="00923342">
        <w:rPr>
          <w:i/>
          <w:sz w:val="26"/>
          <w:szCs w:val="26"/>
        </w:rPr>
        <w:t xml:space="preserve">The </w:t>
      </w:r>
      <w:r w:rsidRPr="00923342">
        <w:rPr>
          <w:i/>
          <w:sz w:val="26"/>
          <w:szCs w:val="26"/>
          <w:lang/>
        </w:rPr>
        <w:t>Additional</w:t>
      </w:r>
      <w:r w:rsidRPr="00923342">
        <w:rPr>
          <w:i/>
          <w:sz w:val="26"/>
          <w:szCs w:val="26"/>
        </w:rPr>
        <w:t xml:space="preserve"> </w:t>
      </w:r>
      <w:r w:rsidRPr="00923342">
        <w:rPr>
          <w:rStyle w:val="hps"/>
          <w:i/>
          <w:sz w:val="26"/>
          <w:szCs w:val="26"/>
          <w:lang/>
        </w:rPr>
        <w:t>comments</w:t>
      </w:r>
      <w:r w:rsidRPr="00923342">
        <w:rPr>
          <w:i/>
          <w:sz w:val="26"/>
          <w:szCs w:val="26"/>
        </w:rPr>
        <w:t xml:space="preserve"> (if any):</w:t>
      </w:r>
    </w:p>
    <w:p w:rsidR="00471FFD" w:rsidRPr="00923342" w:rsidRDefault="00471FFD" w:rsidP="00FA3236">
      <w:pPr>
        <w:tabs>
          <w:tab w:val="right" w:leader="dot" w:pos="9356"/>
        </w:tabs>
        <w:ind w:right="-285" w:firstLine="567"/>
        <w:jc w:val="both"/>
        <w:rPr>
          <w:i/>
          <w:sz w:val="26"/>
          <w:szCs w:val="26"/>
        </w:rPr>
      </w:pPr>
      <w:r w:rsidRPr="00923342">
        <w:rPr>
          <w:i/>
          <w:sz w:val="26"/>
          <w:szCs w:val="26"/>
        </w:rPr>
        <w:tab/>
      </w:r>
    </w:p>
    <w:p w:rsidR="00471FFD" w:rsidRPr="00923342" w:rsidRDefault="00471FFD" w:rsidP="00FA3236">
      <w:pPr>
        <w:tabs>
          <w:tab w:val="right" w:leader="dot" w:pos="9356"/>
        </w:tabs>
        <w:ind w:right="-285" w:firstLine="567"/>
        <w:jc w:val="both"/>
        <w:rPr>
          <w:i/>
          <w:sz w:val="26"/>
          <w:szCs w:val="26"/>
        </w:rPr>
      </w:pPr>
      <w:r w:rsidRPr="00923342">
        <w:rPr>
          <w:i/>
          <w:sz w:val="26"/>
          <w:szCs w:val="26"/>
        </w:rPr>
        <w:tab/>
      </w:r>
    </w:p>
    <w:p w:rsidR="00FD330F" w:rsidRPr="00923342" w:rsidRDefault="00FD330F" w:rsidP="00FA3236">
      <w:pPr>
        <w:tabs>
          <w:tab w:val="right" w:leader="dot" w:pos="9356"/>
        </w:tabs>
        <w:ind w:right="-285" w:firstLine="561"/>
        <w:jc w:val="both"/>
        <w:rPr>
          <w:sz w:val="26"/>
          <w:szCs w:val="26"/>
        </w:rPr>
      </w:pPr>
      <w:r w:rsidRPr="00923342">
        <w:rPr>
          <w:sz w:val="26"/>
          <w:szCs w:val="26"/>
          <w:lang w:val="vi-VN"/>
        </w:rPr>
        <w:t>Việc tiêu hủy tang vật, phương tiện vi phạm hành chính kết thúc vào hồi .... giờ .... phút, ngày</w:t>
      </w:r>
      <w:r w:rsidRPr="00923342">
        <w:rPr>
          <w:sz w:val="26"/>
          <w:szCs w:val="26"/>
        </w:rPr>
        <w:t>…../……/………</w:t>
      </w:r>
    </w:p>
    <w:p w:rsidR="00FD330F" w:rsidRPr="00923342" w:rsidRDefault="00745CB4" w:rsidP="00745CB4">
      <w:pPr>
        <w:tabs>
          <w:tab w:val="right" w:leader="dot" w:pos="9356"/>
        </w:tabs>
        <w:ind w:right="-285" w:firstLine="561"/>
        <w:jc w:val="both"/>
        <w:rPr>
          <w:sz w:val="26"/>
          <w:szCs w:val="26"/>
          <w:lang w:val="vi-VN"/>
        </w:rPr>
      </w:pPr>
      <w:r w:rsidRPr="00923342">
        <w:rPr>
          <w:rStyle w:val="shorttext"/>
          <w:i/>
          <w:sz w:val="26"/>
          <w:szCs w:val="26"/>
          <w:lang/>
        </w:rPr>
        <w:t>The destruction</w:t>
      </w:r>
      <w:r w:rsidRPr="00923342">
        <w:rPr>
          <w:i/>
          <w:sz w:val="26"/>
          <w:szCs w:val="26"/>
        </w:rPr>
        <w:t xml:space="preserve"> of</w:t>
      </w:r>
      <w:r w:rsidRPr="00923342">
        <w:rPr>
          <w:b/>
          <w:sz w:val="26"/>
          <w:szCs w:val="26"/>
        </w:rPr>
        <w:t xml:space="preserve"> </w:t>
      </w:r>
      <w:r w:rsidRPr="00923342">
        <w:rPr>
          <w:i/>
          <w:sz w:val="26"/>
          <w:szCs w:val="26"/>
        </w:rPr>
        <w:t xml:space="preserve"> exhibit, vehicle</w:t>
      </w:r>
      <w:r w:rsidRPr="00923342">
        <w:rPr>
          <w:i/>
          <w:sz w:val="26"/>
          <w:szCs w:val="26"/>
          <w:lang/>
        </w:rPr>
        <w:t xml:space="preserve"> </w:t>
      </w:r>
      <w:r w:rsidRPr="00923342">
        <w:rPr>
          <w:i/>
          <w:sz w:val="26"/>
          <w:szCs w:val="26"/>
        </w:rPr>
        <w:t>related to the administrative violations end</w:t>
      </w:r>
      <w:r w:rsidR="00A410DE" w:rsidRPr="00923342">
        <w:rPr>
          <w:i/>
          <w:sz w:val="26"/>
          <w:szCs w:val="26"/>
        </w:rPr>
        <w:t>s</w:t>
      </w:r>
      <w:r w:rsidRPr="00923342">
        <w:rPr>
          <w:i/>
          <w:sz w:val="26"/>
          <w:szCs w:val="26"/>
        </w:rPr>
        <w:t xml:space="preserve"> at …. on ... day ... month ... years.</w:t>
      </w:r>
    </w:p>
    <w:p w:rsidR="00471FFD" w:rsidRPr="00923342" w:rsidRDefault="006F5689" w:rsidP="00FA3236">
      <w:pPr>
        <w:tabs>
          <w:tab w:val="right" w:leader="dot" w:pos="9356"/>
        </w:tabs>
        <w:ind w:right="-285" w:firstLine="561"/>
        <w:jc w:val="both"/>
        <w:rPr>
          <w:sz w:val="26"/>
          <w:szCs w:val="26"/>
          <w:lang w:val="vi-VN"/>
        </w:rPr>
      </w:pPr>
      <w:r w:rsidRPr="00923342">
        <w:rPr>
          <w:sz w:val="26"/>
          <w:szCs w:val="26"/>
          <w:lang w:val="vi-VN"/>
        </w:rPr>
        <w:t>Biên bản này gồm .... tờ, được lập thành .... bản có nội dung và giá trị như nhau; đã đọc lại cho những người có tên nêu trên cùng nghe, công nhận l</w:t>
      </w:r>
      <w:r w:rsidRPr="00923342">
        <w:rPr>
          <w:sz w:val="26"/>
          <w:szCs w:val="26"/>
        </w:rPr>
        <w:t xml:space="preserve">à </w:t>
      </w:r>
      <w:r w:rsidRPr="00923342">
        <w:rPr>
          <w:sz w:val="26"/>
          <w:szCs w:val="26"/>
          <w:lang w:val="vi-VN"/>
        </w:rPr>
        <w:t>đúng và cùng ký tên dưới đây; giao cho</w:t>
      </w:r>
      <w:r w:rsidRPr="00923342">
        <w:rPr>
          <w:sz w:val="26"/>
          <w:szCs w:val="26"/>
        </w:rPr>
        <w:t xml:space="preserve"> </w:t>
      </w:r>
      <w:r w:rsidR="00471FFD" w:rsidRPr="00923342">
        <w:rPr>
          <w:sz w:val="26"/>
          <w:szCs w:val="26"/>
          <w:lang w:val="vi-VN"/>
        </w:rPr>
        <w:t>ông (bà)</w:t>
      </w:r>
      <w:r w:rsidR="00471FFD" w:rsidRPr="00923342">
        <w:rPr>
          <w:rStyle w:val="EndnoteReference"/>
          <w:sz w:val="26"/>
          <w:szCs w:val="26"/>
          <w:lang w:val="vi-VN"/>
        </w:rPr>
        <w:endnoteReference w:id="324"/>
      </w:r>
      <w:r w:rsidR="00471FFD" w:rsidRPr="00923342">
        <w:rPr>
          <w:sz w:val="26"/>
          <w:szCs w:val="26"/>
          <w:lang w:val="vi-VN"/>
        </w:rPr>
        <w:tab/>
      </w:r>
    </w:p>
    <w:p w:rsidR="00471FFD" w:rsidRPr="00923342" w:rsidRDefault="00471FFD" w:rsidP="00FA3236">
      <w:pPr>
        <w:tabs>
          <w:tab w:val="right" w:leader="dot" w:pos="9356"/>
        </w:tabs>
        <w:ind w:right="-285"/>
        <w:jc w:val="both"/>
        <w:rPr>
          <w:sz w:val="26"/>
          <w:szCs w:val="26"/>
        </w:rPr>
      </w:pPr>
      <w:r w:rsidRPr="00923342">
        <w:rPr>
          <w:sz w:val="26"/>
          <w:szCs w:val="26"/>
          <w:lang w:val="vi-VN"/>
        </w:rPr>
        <w:tab/>
      </w:r>
    </w:p>
    <w:p w:rsidR="00471FFD" w:rsidRPr="00923342" w:rsidRDefault="00471FFD" w:rsidP="00FA3236">
      <w:pPr>
        <w:tabs>
          <w:tab w:val="right" w:leader="dot" w:pos="9356"/>
        </w:tabs>
        <w:ind w:right="-285"/>
        <w:jc w:val="both"/>
        <w:rPr>
          <w:sz w:val="26"/>
          <w:szCs w:val="26"/>
        </w:rPr>
      </w:pPr>
      <w:r w:rsidRPr="00923342">
        <w:rPr>
          <w:sz w:val="26"/>
          <w:szCs w:val="26"/>
          <w:lang w:val="vi-VN"/>
        </w:rPr>
        <w:t>là cá nhân vi phạm/đại diện tổ chức vi phạm</w:t>
      </w:r>
      <w:r w:rsidR="006F5689" w:rsidRPr="00923342">
        <w:rPr>
          <w:sz w:val="26"/>
          <w:szCs w:val="26"/>
          <w:lang w:val="vi-VN"/>
        </w:rPr>
        <w:t xml:space="preserve"> có tang vật, phương tiện vi phạm hành chính bị tiêu hủy</w:t>
      </w:r>
      <w:r w:rsidRPr="00923342">
        <w:rPr>
          <w:sz w:val="26"/>
          <w:szCs w:val="26"/>
          <w:lang w:val="vi-VN"/>
        </w:rPr>
        <w:t xml:space="preserve"> 01 bản, 01 bản lưu hồ sơ.</w:t>
      </w:r>
    </w:p>
    <w:p w:rsidR="00471FFD" w:rsidRPr="00923342" w:rsidRDefault="00471FFD" w:rsidP="00FA3236">
      <w:pPr>
        <w:tabs>
          <w:tab w:val="right" w:leader="dot" w:pos="9356"/>
        </w:tabs>
        <w:ind w:right="-285" w:firstLine="561"/>
        <w:jc w:val="both"/>
        <w:rPr>
          <w:i/>
          <w:sz w:val="26"/>
          <w:szCs w:val="26"/>
        </w:rPr>
      </w:pPr>
      <w:r w:rsidRPr="00923342">
        <w:rPr>
          <w:i/>
          <w:sz w:val="26"/>
          <w:szCs w:val="26"/>
        </w:rPr>
        <w:t xml:space="preserve">This Minutes </w:t>
      </w:r>
      <w:r w:rsidR="00B06CC8" w:rsidRPr="00923342">
        <w:rPr>
          <w:i/>
          <w:sz w:val="26"/>
          <w:szCs w:val="26"/>
        </w:rPr>
        <w:t xml:space="preserve">includes … sheets </w:t>
      </w:r>
      <w:r w:rsidR="00C96BDD" w:rsidRPr="00923342">
        <w:rPr>
          <w:i/>
          <w:sz w:val="26"/>
          <w:szCs w:val="26"/>
        </w:rPr>
        <w:t>is</w:t>
      </w:r>
      <w:r w:rsidRPr="00923342">
        <w:rPr>
          <w:i/>
          <w:sz w:val="26"/>
          <w:szCs w:val="26"/>
        </w:rPr>
        <w:t xml:space="preserve"> made </w:t>
      </w:r>
      <w:r w:rsidR="00B06CC8" w:rsidRPr="00923342">
        <w:rPr>
          <w:i/>
          <w:sz w:val="26"/>
          <w:szCs w:val="26"/>
        </w:rPr>
        <w:t>in ….</w:t>
      </w:r>
      <w:r w:rsidRPr="00923342">
        <w:rPr>
          <w:i/>
          <w:sz w:val="26"/>
          <w:szCs w:val="26"/>
        </w:rPr>
        <w:t xml:space="preserve"> copies </w:t>
      </w:r>
      <w:r w:rsidR="00B06CC8" w:rsidRPr="00923342">
        <w:rPr>
          <w:i/>
          <w:sz w:val="26"/>
          <w:szCs w:val="26"/>
        </w:rPr>
        <w:t>which are equally authentic</w:t>
      </w:r>
      <w:r w:rsidRPr="00923342">
        <w:rPr>
          <w:i/>
          <w:sz w:val="26"/>
          <w:szCs w:val="26"/>
        </w:rPr>
        <w:t>. This Minutes has been read out to all persons concerned who have admitted it is true and have signed it. One (01) copy of the Minutes has been handed over to Mr/Mrs…………………………. the violator/representative of violating organization</w:t>
      </w:r>
      <w:r w:rsidR="003344D6" w:rsidRPr="00923342">
        <w:rPr>
          <w:i/>
          <w:sz w:val="26"/>
          <w:szCs w:val="26"/>
        </w:rPr>
        <w:t xml:space="preserve"> with exhibits, vehicles related to the administrative violations </w:t>
      </w:r>
      <w:r w:rsidR="003344D6" w:rsidRPr="00923342">
        <w:rPr>
          <w:i/>
          <w:sz w:val="26"/>
          <w:szCs w:val="26"/>
          <w:lang/>
        </w:rPr>
        <w:t>shall be destroyed</w:t>
      </w:r>
      <w:r w:rsidRPr="00923342">
        <w:rPr>
          <w:i/>
          <w:sz w:val="26"/>
          <w:szCs w:val="26"/>
        </w:rPr>
        <w:t>, One (01) copy of the Minutes has been filed.</w:t>
      </w:r>
    </w:p>
    <w:p w:rsidR="00C55C10" w:rsidRPr="00C46479" w:rsidRDefault="00C55C10" w:rsidP="003344D6">
      <w:pPr>
        <w:ind w:right="-1"/>
        <w:jc w:val="both"/>
        <w:rPr>
          <w:sz w:val="26"/>
        </w:rPr>
      </w:pPr>
    </w:p>
    <w:tbl>
      <w:tblPr>
        <w:tblW w:w="0" w:type="auto"/>
        <w:tblCellMar>
          <w:left w:w="0" w:type="dxa"/>
          <w:right w:w="0" w:type="dxa"/>
        </w:tblCellMar>
        <w:tblLook w:val="0000"/>
      </w:tblPr>
      <w:tblGrid>
        <w:gridCol w:w="4399"/>
        <w:gridCol w:w="4888"/>
      </w:tblGrid>
      <w:tr w:rsidR="00C55C10" w:rsidRPr="00C46479">
        <w:tc>
          <w:tcPr>
            <w:tcW w:w="4399" w:type="dxa"/>
            <w:tcMar>
              <w:top w:w="0" w:type="dxa"/>
              <w:left w:w="108" w:type="dxa"/>
              <w:bottom w:w="0" w:type="dxa"/>
              <w:right w:w="108" w:type="dxa"/>
            </w:tcMar>
          </w:tcPr>
          <w:p w:rsidR="00C55C10" w:rsidRPr="00C46479" w:rsidRDefault="001611D0" w:rsidP="00B77DCA">
            <w:pPr>
              <w:jc w:val="center"/>
              <w:rPr>
                <w:b/>
                <w:bCs/>
                <w:sz w:val="26"/>
              </w:rPr>
            </w:pPr>
            <w:r>
              <w:rPr>
                <w:b/>
                <w:bCs/>
                <w:sz w:val="26"/>
                <w:lang w:val="vi-VN"/>
              </w:rPr>
              <w:t>CÁ NHÂN</w:t>
            </w:r>
            <w:r w:rsidR="00C55C10" w:rsidRPr="00C46479">
              <w:rPr>
                <w:b/>
                <w:bCs/>
                <w:sz w:val="26"/>
                <w:lang w:val="vi-VN"/>
              </w:rPr>
              <w:t xml:space="preserve"> HOẶC ĐẠI DIỆN</w:t>
            </w:r>
            <w:r w:rsidR="00C55C10" w:rsidRPr="00C46479">
              <w:rPr>
                <w:b/>
                <w:bCs/>
                <w:sz w:val="26"/>
              </w:rPr>
              <w:br/>
            </w:r>
            <w:r w:rsidR="00C55C10" w:rsidRPr="00C46479">
              <w:rPr>
                <w:b/>
                <w:bCs/>
                <w:sz w:val="26"/>
                <w:lang w:val="vi-VN"/>
              </w:rPr>
              <w:t>TỔ CHỨC VI PHẠM</w:t>
            </w:r>
          </w:p>
          <w:p w:rsidR="001611D0" w:rsidRPr="00527579" w:rsidRDefault="00A32D32" w:rsidP="001611D0">
            <w:pPr>
              <w:ind w:right="-285"/>
              <w:jc w:val="center"/>
              <w:rPr>
                <w:i/>
                <w:sz w:val="26"/>
                <w:szCs w:val="26"/>
              </w:rPr>
            </w:pPr>
            <w:r w:rsidRPr="00A32D32">
              <w:rPr>
                <w:b/>
                <w:i/>
                <w:sz w:val="26"/>
              </w:rPr>
              <w:lastRenderedPageBreak/>
              <w:t xml:space="preserve">THE VIOLATING </w:t>
            </w:r>
            <w:r w:rsidRPr="00A32D32">
              <w:rPr>
                <w:b/>
                <w:i/>
                <w:sz w:val="26"/>
                <w:szCs w:val="26"/>
                <w:lang/>
              </w:rPr>
              <w:t>INDIVIDUAL</w:t>
            </w:r>
            <w:r w:rsidRPr="00A32D32">
              <w:rPr>
                <w:b/>
                <w:i/>
                <w:sz w:val="26"/>
              </w:rPr>
              <w:t xml:space="preserve"> OR REPRESENTATIVE OF VIOLATING ORGANIZATION</w:t>
            </w:r>
            <w:r w:rsidR="00C55C10" w:rsidRPr="00C46479">
              <w:rPr>
                <w:b/>
                <w:bCs/>
                <w:sz w:val="26"/>
              </w:rPr>
              <w:br/>
            </w:r>
            <w:r w:rsidR="001611D0" w:rsidRPr="00527579">
              <w:rPr>
                <w:i/>
                <w:sz w:val="26"/>
                <w:szCs w:val="26"/>
              </w:rPr>
              <w:t>(Ký tên, ghi rõ họ và tên)</w:t>
            </w:r>
          </w:p>
          <w:p w:rsidR="00C55C10" w:rsidRDefault="001611D0" w:rsidP="00E10D0A">
            <w:pPr>
              <w:ind w:right="-285"/>
              <w:jc w:val="center"/>
              <w:rPr>
                <w:i/>
                <w:sz w:val="26"/>
                <w:szCs w:val="26"/>
              </w:rPr>
            </w:pPr>
            <w:r w:rsidRPr="00527579">
              <w:rPr>
                <w:i/>
                <w:sz w:val="26"/>
                <w:szCs w:val="26"/>
              </w:rPr>
              <w:t>(Signature and full name)</w:t>
            </w:r>
          </w:p>
          <w:p w:rsidR="00E10D0A" w:rsidRPr="00C46479" w:rsidRDefault="00E10D0A" w:rsidP="00E10D0A">
            <w:pPr>
              <w:ind w:right="-285"/>
              <w:jc w:val="center"/>
              <w:rPr>
                <w:sz w:val="26"/>
              </w:rPr>
            </w:pPr>
          </w:p>
        </w:tc>
        <w:tc>
          <w:tcPr>
            <w:tcW w:w="4888" w:type="dxa"/>
            <w:tcMar>
              <w:top w:w="0" w:type="dxa"/>
              <w:left w:w="108" w:type="dxa"/>
              <w:bottom w:w="0" w:type="dxa"/>
              <w:right w:w="108" w:type="dxa"/>
            </w:tcMar>
          </w:tcPr>
          <w:p w:rsidR="00C55C10" w:rsidRPr="00A32D32" w:rsidRDefault="00C55C10" w:rsidP="00B77DCA">
            <w:pPr>
              <w:jc w:val="center"/>
              <w:rPr>
                <w:b/>
                <w:bCs/>
                <w:sz w:val="26"/>
              </w:rPr>
            </w:pPr>
            <w:r w:rsidRPr="00C46479">
              <w:rPr>
                <w:b/>
                <w:bCs/>
                <w:sz w:val="26"/>
                <w:lang w:val="vi-VN"/>
              </w:rPr>
              <w:lastRenderedPageBreak/>
              <w:t>NGƯỜI LẬP BIÊN BẢN</w:t>
            </w:r>
            <w:r w:rsidRPr="00C46479">
              <w:rPr>
                <w:b/>
                <w:bCs/>
                <w:sz w:val="26"/>
                <w:lang w:val="vi-VN"/>
              </w:rPr>
              <w:br/>
            </w:r>
            <w:r w:rsidR="00A32D32" w:rsidRPr="00A32D32">
              <w:rPr>
                <w:b/>
                <w:bCs/>
                <w:i/>
                <w:sz w:val="26"/>
              </w:rPr>
              <w:t>THE MINUTES MADE BY</w:t>
            </w:r>
          </w:p>
          <w:p w:rsidR="001611D0" w:rsidRPr="00527579" w:rsidRDefault="001611D0" w:rsidP="001611D0">
            <w:pPr>
              <w:ind w:right="-285"/>
              <w:jc w:val="center"/>
              <w:rPr>
                <w:i/>
                <w:sz w:val="26"/>
                <w:szCs w:val="26"/>
              </w:rPr>
            </w:pPr>
            <w:r w:rsidRPr="00527579">
              <w:rPr>
                <w:i/>
                <w:sz w:val="26"/>
                <w:szCs w:val="26"/>
              </w:rPr>
              <w:lastRenderedPageBreak/>
              <w:t>Ký tên, ghi rõ chức vụ, họ và tên)</w:t>
            </w:r>
          </w:p>
          <w:p w:rsidR="00C55C10" w:rsidRPr="00C46479" w:rsidRDefault="001611D0" w:rsidP="001611D0">
            <w:pPr>
              <w:jc w:val="center"/>
              <w:rPr>
                <w:sz w:val="26"/>
              </w:rPr>
            </w:pPr>
            <w:r w:rsidRPr="00527579">
              <w:rPr>
                <w:i/>
                <w:sz w:val="26"/>
                <w:szCs w:val="26"/>
              </w:rPr>
              <w:t>(Signature, position and full name</w:t>
            </w:r>
          </w:p>
        </w:tc>
      </w:tr>
      <w:tr w:rsidR="00E10D0A" w:rsidRPr="00C46479">
        <w:tc>
          <w:tcPr>
            <w:tcW w:w="4399" w:type="dxa"/>
            <w:tcMar>
              <w:top w:w="0" w:type="dxa"/>
              <w:left w:w="108" w:type="dxa"/>
              <w:bottom w:w="0" w:type="dxa"/>
              <w:right w:w="108" w:type="dxa"/>
            </w:tcMar>
          </w:tcPr>
          <w:p w:rsidR="00E10D0A" w:rsidRPr="00A32D32" w:rsidRDefault="00E10D0A" w:rsidP="00E10D0A">
            <w:pPr>
              <w:jc w:val="center"/>
              <w:rPr>
                <w:b/>
                <w:bCs/>
                <w:i/>
                <w:sz w:val="26"/>
              </w:rPr>
            </w:pPr>
            <w:r w:rsidRPr="00C46479">
              <w:rPr>
                <w:b/>
                <w:bCs/>
                <w:sz w:val="26"/>
                <w:lang w:val="vi-VN"/>
              </w:rPr>
              <w:lastRenderedPageBreak/>
              <w:t>NGƯỜI CHỨNG KIẾN</w:t>
            </w:r>
            <w:r w:rsidRPr="00C46479">
              <w:rPr>
                <w:b/>
                <w:bCs/>
                <w:sz w:val="26"/>
                <w:lang w:val="vi-VN"/>
              </w:rPr>
              <w:br/>
            </w:r>
            <w:r w:rsidRPr="00A32D32">
              <w:rPr>
                <w:b/>
                <w:bCs/>
                <w:i/>
                <w:sz w:val="26"/>
              </w:rPr>
              <w:t>THE WITNESS</w:t>
            </w:r>
          </w:p>
          <w:p w:rsidR="00E10D0A" w:rsidRPr="00527579" w:rsidRDefault="00E10D0A" w:rsidP="00E10D0A">
            <w:pPr>
              <w:ind w:right="-285"/>
              <w:jc w:val="center"/>
              <w:rPr>
                <w:i/>
                <w:sz w:val="26"/>
                <w:szCs w:val="26"/>
              </w:rPr>
            </w:pPr>
            <w:r w:rsidRPr="00527579">
              <w:rPr>
                <w:i/>
                <w:sz w:val="26"/>
                <w:szCs w:val="26"/>
              </w:rPr>
              <w:t>(Ký tên, ghi rõ họ và tên)</w:t>
            </w:r>
          </w:p>
          <w:p w:rsidR="00E10D0A" w:rsidRDefault="00E10D0A" w:rsidP="00E10D0A">
            <w:pPr>
              <w:jc w:val="center"/>
              <w:rPr>
                <w:i/>
                <w:sz w:val="26"/>
                <w:szCs w:val="26"/>
              </w:rPr>
            </w:pPr>
            <w:r w:rsidRPr="00527579">
              <w:rPr>
                <w:i/>
                <w:sz w:val="26"/>
                <w:szCs w:val="26"/>
              </w:rPr>
              <w:t>(Signature and full name)</w:t>
            </w:r>
          </w:p>
          <w:p w:rsidR="00E10D0A" w:rsidRDefault="00E10D0A" w:rsidP="00E10D0A">
            <w:pPr>
              <w:jc w:val="center"/>
              <w:rPr>
                <w:b/>
                <w:bCs/>
                <w:sz w:val="26"/>
                <w:lang w:val="vi-VN"/>
              </w:rPr>
            </w:pPr>
          </w:p>
        </w:tc>
        <w:tc>
          <w:tcPr>
            <w:tcW w:w="4888" w:type="dxa"/>
            <w:tcMar>
              <w:top w:w="0" w:type="dxa"/>
              <w:left w:w="108" w:type="dxa"/>
              <w:bottom w:w="0" w:type="dxa"/>
              <w:right w:w="108" w:type="dxa"/>
            </w:tcMar>
          </w:tcPr>
          <w:p w:rsidR="00E10D0A" w:rsidRPr="00C46479" w:rsidRDefault="00E10D0A" w:rsidP="00B77DCA">
            <w:pPr>
              <w:jc w:val="center"/>
              <w:rPr>
                <w:b/>
                <w:bCs/>
                <w:sz w:val="26"/>
                <w:lang w:val="vi-VN"/>
              </w:rPr>
            </w:pPr>
          </w:p>
        </w:tc>
      </w:tr>
      <w:tr w:rsidR="00C55C10" w:rsidRPr="00C46479">
        <w:tc>
          <w:tcPr>
            <w:tcW w:w="4399" w:type="dxa"/>
            <w:tcMar>
              <w:top w:w="0" w:type="dxa"/>
              <w:left w:w="108" w:type="dxa"/>
              <w:bottom w:w="0" w:type="dxa"/>
              <w:right w:w="108" w:type="dxa"/>
            </w:tcMar>
          </w:tcPr>
          <w:p w:rsidR="00C55C10" w:rsidRPr="00C46479" w:rsidRDefault="00C55C10" w:rsidP="00B77DCA">
            <w:pPr>
              <w:jc w:val="center"/>
              <w:rPr>
                <w:bCs/>
                <w:sz w:val="26"/>
              </w:rPr>
            </w:pPr>
            <w:r w:rsidRPr="00C46479">
              <w:rPr>
                <w:b/>
                <w:bCs/>
                <w:sz w:val="26"/>
                <w:lang w:val="vi-VN"/>
              </w:rPr>
              <w:t>THÀNH VIÊN HỘI ĐỒNG</w:t>
            </w:r>
            <w:r w:rsidRPr="00C46479">
              <w:rPr>
                <w:b/>
                <w:bCs/>
                <w:sz w:val="26"/>
              </w:rPr>
              <w:br/>
            </w:r>
            <w:r w:rsidRPr="00C46479">
              <w:rPr>
                <w:bCs/>
                <w:i/>
                <w:sz w:val="26"/>
              </w:rPr>
              <w:t>Member of the Council</w:t>
            </w:r>
          </w:p>
          <w:p w:rsidR="001611D0" w:rsidRPr="00527579" w:rsidRDefault="001611D0" w:rsidP="001611D0">
            <w:pPr>
              <w:ind w:right="-285"/>
              <w:jc w:val="center"/>
              <w:rPr>
                <w:i/>
                <w:sz w:val="26"/>
                <w:szCs w:val="26"/>
              </w:rPr>
            </w:pPr>
            <w:r w:rsidRPr="00527579">
              <w:rPr>
                <w:i/>
                <w:sz w:val="26"/>
                <w:szCs w:val="26"/>
              </w:rPr>
              <w:t>(Ký tên, ghi rõ họ và tên)</w:t>
            </w:r>
          </w:p>
          <w:p w:rsidR="00C55C10" w:rsidRPr="00A32D32" w:rsidRDefault="001611D0" w:rsidP="00A32D32">
            <w:pPr>
              <w:ind w:right="-285"/>
              <w:jc w:val="center"/>
              <w:rPr>
                <w:i/>
                <w:sz w:val="26"/>
                <w:szCs w:val="26"/>
              </w:rPr>
            </w:pPr>
            <w:r w:rsidRPr="00527579">
              <w:rPr>
                <w:i/>
                <w:sz w:val="26"/>
                <w:szCs w:val="26"/>
              </w:rPr>
              <w:t>(Signature and full name)</w:t>
            </w:r>
          </w:p>
        </w:tc>
        <w:tc>
          <w:tcPr>
            <w:tcW w:w="4888" w:type="dxa"/>
            <w:tcMar>
              <w:top w:w="0" w:type="dxa"/>
              <w:left w:w="108" w:type="dxa"/>
              <w:bottom w:w="0" w:type="dxa"/>
              <w:right w:w="108" w:type="dxa"/>
            </w:tcMar>
          </w:tcPr>
          <w:p w:rsidR="00C55C10" w:rsidRPr="00A32D32" w:rsidRDefault="00C55C10" w:rsidP="00A32D32">
            <w:pPr>
              <w:ind w:right="-285"/>
              <w:jc w:val="center"/>
              <w:rPr>
                <w:i/>
                <w:sz w:val="26"/>
                <w:szCs w:val="26"/>
              </w:rPr>
            </w:pPr>
          </w:p>
        </w:tc>
      </w:tr>
    </w:tbl>
    <w:p w:rsidR="00C55C10" w:rsidRPr="00C46479" w:rsidRDefault="00C55C10" w:rsidP="00A83109">
      <w:pPr>
        <w:rPr>
          <w:sz w:val="26"/>
        </w:rPr>
        <w:sectPr w:rsidR="00C55C10" w:rsidRPr="00C46479" w:rsidSect="00E36B91">
          <w:footnotePr>
            <w:numRestart w:val="eachSect"/>
          </w:footnotePr>
          <w:endnotePr>
            <w:numFmt w:val="decimal"/>
            <w:numRestart w:val="eachSect"/>
          </w:endnotePr>
          <w:pgSz w:w="11906" w:h="16838" w:code="9"/>
          <w:pgMar w:top="1134" w:right="1134" w:bottom="1134" w:left="1701" w:header="720" w:footer="284" w:gutter="0"/>
          <w:pgNumType w:start="1"/>
          <w:cols w:space="720"/>
          <w:docGrid w:linePitch="381"/>
        </w:sectPr>
      </w:pPr>
    </w:p>
    <w:p w:rsidR="00C55C10" w:rsidRPr="00C46479" w:rsidRDefault="00AE3773" w:rsidP="007B2A00">
      <w:pPr>
        <w:pStyle w:val="Heading1"/>
      </w:pPr>
      <w:bookmarkStart w:id="34" w:name="_MBB09"/>
      <w:bookmarkEnd w:id="34"/>
      <w:r>
        <w:lastRenderedPageBreak/>
        <w:t>MBB09</w:t>
      </w:r>
    </w:p>
    <w:tbl>
      <w:tblPr>
        <w:tblW w:w="9747" w:type="dxa"/>
        <w:jc w:val="center"/>
        <w:tblCellMar>
          <w:left w:w="0" w:type="dxa"/>
          <w:right w:w="0" w:type="dxa"/>
        </w:tblCellMar>
        <w:tblLook w:val="0000"/>
      </w:tblPr>
      <w:tblGrid>
        <w:gridCol w:w="3966"/>
        <w:gridCol w:w="5781"/>
      </w:tblGrid>
      <w:tr w:rsidR="00B45457" w:rsidRPr="002F6426" w:rsidTr="00AB7548">
        <w:trPr>
          <w:jc w:val="center"/>
        </w:trPr>
        <w:tc>
          <w:tcPr>
            <w:tcW w:w="3966" w:type="dxa"/>
            <w:tcMar>
              <w:top w:w="0" w:type="dxa"/>
              <w:left w:w="108" w:type="dxa"/>
              <w:bottom w:w="0" w:type="dxa"/>
              <w:right w:w="108" w:type="dxa"/>
            </w:tcMar>
          </w:tcPr>
          <w:p w:rsidR="00B45457" w:rsidRPr="00647ACD" w:rsidRDefault="00B45457" w:rsidP="00AB7548">
            <w:pPr>
              <w:jc w:val="center"/>
              <w:rPr>
                <w:sz w:val="26"/>
              </w:rPr>
            </w:pPr>
            <w:r w:rsidRPr="002F6426">
              <w:rPr>
                <w:noProof/>
                <w:sz w:val="26"/>
              </w:rPr>
              <w:pict>
                <v:line id="_x0000_s1294" style="position:absolute;left:0;text-align:left;z-index:251664384" from="74.3pt,17.5pt" to="105.8pt,17.5pt"/>
              </w:pict>
            </w:r>
            <w:r w:rsidRPr="002F6426">
              <w:rPr>
                <w:sz w:val="26"/>
              </w:rPr>
              <w:t>CƠ QUAN</w:t>
            </w:r>
            <w:r w:rsidRPr="002F6426">
              <w:rPr>
                <w:rStyle w:val="EndnoteReference"/>
                <w:sz w:val="26"/>
              </w:rPr>
              <w:endnoteReference w:id="325"/>
            </w:r>
            <w:r w:rsidRPr="002F6426">
              <w:rPr>
                <w:sz w:val="26"/>
                <w:lang w:val="vi-VN"/>
              </w:rPr>
              <w:br/>
            </w:r>
          </w:p>
        </w:tc>
        <w:tc>
          <w:tcPr>
            <w:tcW w:w="5781" w:type="dxa"/>
            <w:tcMar>
              <w:top w:w="0" w:type="dxa"/>
              <w:left w:w="108" w:type="dxa"/>
              <w:bottom w:w="0" w:type="dxa"/>
              <w:right w:w="108" w:type="dxa"/>
            </w:tcMar>
          </w:tcPr>
          <w:p w:rsidR="00B45457" w:rsidRPr="002F6426" w:rsidRDefault="00B45457" w:rsidP="00AB7548">
            <w:pPr>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B45457" w:rsidRPr="002F6426" w:rsidRDefault="00B45457" w:rsidP="00AB7548">
            <w:pPr>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B45457" w:rsidRPr="002F6426" w:rsidRDefault="00B45457" w:rsidP="00AB7548">
            <w:pPr>
              <w:jc w:val="center"/>
              <w:rPr>
                <w:sz w:val="26"/>
                <w:lang w:val="vi-VN"/>
              </w:rPr>
            </w:pPr>
            <w:r w:rsidRPr="002F6426">
              <w:rPr>
                <w:b/>
                <w:bCs/>
                <w:noProof/>
                <w:sz w:val="26"/>
              </w:rPr>
              <w:pict>
                <v:line id="_x0000_s1295" style="position:absolute;left:0;text-align:left;z-index:251665408" from="34.65pt,2pt" to="237.9pt,2pt"/>
              </w:pict>
            </w:r>
          </w:p>
        </w:tc>
      </w:tr>
      <w:tr w:rsidR="00B45457" w:rsidRPr="002F6426" w:rsidTr="00AB7548">
        <w:trPr>
          <w:jc w:val="center"/>
        </w:trPr>
        <w:tc>
          <w:tcPr>
            <w:tcW w:w="3966" w:type="dxa"/>
            <w:tcMar>
              <w:top w:w="0" w:type="dxa"/>
              <w:left w:w="108" w:type="dxa"/>
              <w:bottom w:w="0" w:type="dxa"/>
              <w:right w:w="108" w:type="dxa"/>
            </w:tcMar>
          </w:tcPr>
          <w:p w:rsidR="00B45457" w:rsidRPr="00C7567E" w:rsidRDefault="00B45457" w:rsidP="00AB7548">
            <w:pPr>
              <w:jc w:val="center"/>
              <w:rPr>
                <w:sz w:val="26"/>
              </w:rPr>
            </w:pPr>
            <w:r w:rsidRPr="002F6426">
              <w:rPr>
                <w:sz w:val="26"/>
                <w:lang w:val="vi-VN"/>
              </w:rPr>
              <w:t xml:space="preserve">Số:.../ </w:t>
            </w:r>
            <w:r>
              <w:rPr>
                <w:sz w:val="26"/>
              </w:rPr>
              <w:t>BB</w:t>
            </w:r>
            <w:r w:rsidR="001963A8">
              <w:rPr>
                <w:sz w:val="26"/>
                <w:lang w:val="vi-VN"/>
              </w:rPr>
              <w:t>-KPTVTĐV</w:t>
            </w:r>
          </w:p>
          <w:p w:rsidR="00B45457" w:rsidRPr="00B45457" w:rsidRDefault="00B45457" w:rsidP="00B45457">
            <w:pPr>
              <w:jc w:val="center"/>
              <w:rPr>
                <w:i/>
                <w:sz w:val="26"/>
              </w:rPr>
            </w:pPr>
            <w:r w:rsidRPr="002F6426">
              <w:rPr>
                <w:i/>
                <w:sz w:val="26"/>
              </w:rPr>
              <w:t>No.</w:t>
            </w:r>
            <w:r w:rsidRPr="002F6426">
              <w:rPr>
                <w:i/>
                <w:sz w:val="26"/>
                <w:lang w:val="vi-VN"/>
              </w:rPr>
              <w:t>:.../</w:t>
            </w:r>
            <w:r w:rsidRPr="00647ACD">
              <w:rPr>
                <w:i/>
                <w:sz w:val="26"/>
              </w:rPr>
              <w:t>BB</w:t>
            </w:r>
            <w:r w:rsidRPr="00647ACD">
              <w:rPr>
                <w:i/>
                <w:color w:val="000000"/>
                <w:sz w:val="24"/>
                <w:szCs w:val="24"/>
              </w:rPr>
              <w:t>-</w:t>
            </w:r>
            <w:r w:rsidRPr="00647ACD">
              <w:rPr>
                <w:i/>
                <w:sz w:val="26"/>
                <w:lang w:val="vi-VN"/>
              </w:rPr>
              <w:t xml:space="preserve"> </w:t>
            </w:r>
            <w:r>
              <w:rPr>
                <w:i/>
                <w:sz w:val="26"/>
              </w:rPr>
              <w:t>K</w:t>
            </w:r>
            <w:r w:rsidR="001963A8">
              <w:rPr>
                <w:i/>
                <w:sz w:val="26"/>
              </w:rPr>
              <w:t>PTVTDV</w:t>
            </w:r>
          </w:p>
        </w:tc>
        <w:tc>
          <w:tcPr>
            <w:tcW w:w="5781" w:type="dxa"/>
            <w:tcMar>
              <w:top w:w="0" w:type="dxa"/>
              <w:left w:w="108" w:type="dxa"/>
              <w:bottom w:w="0" w:type="dxa"/>
              <w:right w:w="108" w:type="dxa"/>
            </w:tcMar>
          </w:tcPr>
          <w:p w:rsidR="00B45457" w:rsidRPr="002F6426" w:rsidRDefault="00B45457" w:rsidP="00AB7548">
            <w:pPr>
              <w:rPr>
                <w:i/>
                <w:sz w:val="26"/>
              </w:rPr>
            </w:pPr>
          </w:p>
        </w:tc>
      </w:tr>
    </w:tbl>
    <w:p w:rsidR="00C55C10" w:rsidRPr="00C46479" w:rsidRDefault="00C55C10" w:rsidP="00D66142">
      <w:pPr>
        <w:rPr>
          <w:sz w:val="26"/>
          <w:lang w:val="vi-VN"/>
        </w:rPr>
      </w:pPr>
    </w:p>
    <w:p w:rsidR="00C55C10" w:rsidRPr="00016433" w:rsidRDefault="00C55C10" w:rsidP="009D6086">
      <w:pPr>
        <w:pStyle w:val="Heading20"/>
      </w:pPr>
      <w:r w:rsidRPr="00016433">
        <w:t>BIÊN BẢN</w:t>
      </w:r>
    </w:p>
    <w:p w:rsidR="00C55C10" w:rsidRPr="00016433" w:rsidRDefault="00C55C10" w:rsidP="009D6086">
      <w:pPr>
        <w:pStyle w:val="Heading20"/>
      </w:pPr>
      <w:r w:rsidRPr="00016433">
        <w:t xml:space="preserve">Khám phương tiện vận tải, đồ vật theo thủ tục hành chính </w:t>
      </w:r>
    </w:p>
    <w:p w:rsidR="00C55C10" w:rsidRPr="005A2457" w:rsidRDefault="00C55C10" w:rsidP="009D6086">
      <w:pPr>
        <w:pStyle w:val="Heading20"/>
      </w:pPr>
      <w:r w:rsidRPr="00016433">
        <w:t>trong lĩnh vực hàng không dân dụng</w:t>
      </w:r>
      <w:r w:rsidR="00333D11" w:rsidRPr="005A2457">
        <w:rPr>
          <w:rStyle w:val="EndnoteReference"/>
          <w:b w:val="0"/>
          <w:bCs/>
          <w:szCs w:val="26"/>
        </w:rPr>
        <w:endnoteReference w:id="326"/>
      </w:r>
    </w:p>
    <w:p w:rsidR="00C55C10" w:rsidRPr="005A2457" w:rsidRDefault="00C55C10" w:rsidP="005A2457">
      <w:pPr>
        <w:jc w:val="center"/>
        <w:rPr>
          <w:b/>
          <w:sz w:val="26"/>
          <w:szCs w:val="26"/>
        </w:rPr>
      </w:pPr>
      <w:r w:rsidRPr="005A2457">
        <w:rPr>
          <w:b/>
          <w:sz w:val="26"/>
          <w:szCs w:val="26"/>
        </w:rPr>
        <w:t>MINUTES</w:t>
      </w:r>
    </w:p>
    <w:p w:rsidR="00C55C10" w:rsidRPr="005A2457" w:rsidRDefault="00C55C10" w:rsidP="005A2457">
      <w:pPr>
        <w:jc w:val="center"/>
        <w:rPr>
          <w:b/>
          <w:sz w:val="26"/>
          <w:szCs w:val="26"/>
        </w:rPr>
      </w:pPr>
      <w:r w:rsidRPr="005A2457">
        <w:rPr>
          <w:b/>
          <w:sz w:val="26"/>
          <w:szCs w:val="26"/>
        </w:rPr>
        <w:t>On search of vehicle, items in accordance with administrative procedures</w:t>
      </w:r>
    </w:p>
    <w:p w:rsidR="00C55C10" w:rsidRPr="005A2457" w:rsidRDefault="00C55C10" w:rsidP="005A2457">
      <w:pPr>
        <w:jc w:val="center"/>
        <w:rPr>
          <w:b/>
          <w:sz w:val="26"/>
          <w:szCs w:val="26"/>
        </w:rPr>
      </w:pPr>
      <w:r w:rsidRPr="005A2457">
        <w:rPr>
          <w:b/>
          <w:sz w:val="26"/>
          <w:szCs w:val="26"/>
        </w:rPr>
        <w:t xml:space="preserve"> in the field of civil aviation</w:t>
      </w:r>
    </w:p>
    <w:p w:rsidR="00C55C10" w:rsidRPr="005A2457" w:rsidRDefault="00C55C10" w:rsidP="005A2457">
      <w:pPr>
        <w:ind w:firstLine="560"/>
        <w:jc w:val="both"/>
        <w:rPr>
          <w:sz w:val="26"/>
          <w:szCs w:val="26"/>
        </w:rPr>
      </w:pPr>
    </w:p>
    <w:p w:rsidR="00C55C10" w:rsidRPr="005A2457" w:rsidRDefault="00C55C10" w:rsidP="005A2457">
      <w:pPr>
        <w:tabs>
          <w:tab w:val="right" w:leader="dot" w:pos="9356"/>
        </w:tabs>
        <w:ind w:firstLine="560"/>
        <w:jc w:val="both"/>
        <w:rPr>
          <w:sz w:val="26"/>
          <w:szCs w:val="26"/>
        </w:rPr>
      </w:pPr>
      <w:r w:rsidRPr="005A2457">
        <w:rPr>
          <w:sz w:val="26"/>
          <w:szCs w:val="26"/>
          <w:lang w:val="vi-VN"/>
        </w:rPr>
        <w:t xml:space="preserve">Thi hành Quyết định khám phương tiện vận tải, đồ vật theo thủ tục hành chính số </w:t>
      </w:r>
      <w:r w:rsidRPr="005A2457">
        <w:rPr>
          <w:sz w:val="26"/>
          <w:szCs w:val="26"/>
        </w:rPr>
        <w:t>.........</w:t>
      </w:r>
      <w:r w:rsidRPr="005A2457">
        <w:rPr>
          <w:sz w:val="26"/>
          <w:szCs w:val="26"/>
          <w:lang w:val="vi-VN"/>
        </w:rPr>
        <w:t xml:space="preserve">/QĐ-KPTVTĐV </w:t>
      </w:r>
      <w:r w:rsidR="00333D11" w:rsidRPr="005A2457">
        <w:rPr>
          <w:sz w:val="26"/>
          <w:szCs w:val="26"/>
          <w:lang w:val="vi-VN"/>
        </w:rPr>
        <w:t xml:space="preserve">ngày </w:t>
      </w:r>
      <w:r w:rsidR="00333D11" w:rsidRPr="005A2457">
        <w:rPr>
          <w:sz w:val="26"/>
          <w:szCs w:val="26"/>
        </w:rPr>
        <w:t>…../……/………</w:t>
      </w:r>
      <w:r w:rsidR="00333D11" w:rsidRPr="005A2457">
        <w:rPr>
          <w:sz w:val="26"/>
          <w:szCs w:val="26"/>
          <w:lang w:val="vi-VN"/>
        </w:rPr>
        <w:t>của</w:t>
      </w:r>
      <w:r w:rsidR="00333D11" w:rsidRPr="005A2457">
        <w:rPr>
          <w:sz w:val="26"/>
          <w:szCs w:val="26"/>
          <w:vertAlign w:val="superscript"/>
          <w:lang w:val="vi-VN"/>
        </w:rPr>
        <w:endnoteReference w:id="327"/>
      </w:r>
      <w:r w:rsidR="00333D11" w:rsidRPr="005A2457">
        <w:rPr>
          <w:sz w:val="26"/>
          <w:szCs w:val="26"/>
        </w:rPr>
        <w:t xml:space="preserve"> </w:t>
      </w:r>
      <w:r w:rsidR="00333D11" w:rsidRPr="005A2457">
        <w:rPr>
          <w:sz w:val="26"/>
          <w:szCs w:val="26"/>
        </w:rPr>
        <w:tab/>
      </w:r>
    </w:p>
    <w:p w:rsidR="000047BC" w:rsidRPr="005A2457" w:rsidRDefault="000047BC" w:rsidP="005A2457">
      <w:pPr>
        <w:tabs>
          <w:tab w:val="right" w:leader="dot" w:pos="9356"/>
        </w:tabs>
        <w:ind w:firstLine="560"/>
        <w:jc w:val="both"/>
        <w:rPr>
          <w:sz w:val="26"/>
          <w:szCs w:val="26"/>
        </w:rPr>
      </w:pPr>
      <w:r w:rsidRPr="005A2457">
        <w:rPr>
          <w:i/>
          <w:iCs/>
          <w:sz w:val="26"/>
          <w:szCs w:val="26"/>
          <w:lang w:val="vi-VN"/>
        </w:rPr>
        <w:t>&lt;hoặc&gt;</w:t>
      </w:r>
      <w:r w:rsidRPr="005A2457">
        <w:rPr>
          <w:sz w:val="26"/>
          <w:szCs w:val="26"/>
          <w:lang w:val="vi-VN"/>
        </w:rPr>
        <w:t xml:space="preserve"> Căn cứ khoản 3 Điều 128 Luật xử lý vi phạm hành chính</w:t>
      </w:r>
      <w:r w:rsidRPr="005A2457">
        <w:rPr>
          <w:rStyle w:val="EndnoteReference"/>
          <w:sz w:val="26"/>
          <w:szCs w:val="26"/>
          <w:lang w:val="vi-VN"/>
        </w:rPr>
        <w:endnoteReference w:id="328"/>
      </w:r>
      <w:r w:rsidRPr="005A2457">
        <w:rPr>
          <w:sz w:val="26"/>
          <w:szCs w:val="26"/>
        </w:rPr>
        <w:t>.</w:t>
      </w:r>
    </w:p>
    <w:p w:rsidR="00C55C10" w:rsidRPr="005A2457" w:rsidRDefault="00C55C10" w:rsidP="005A2457">
      <w:pPr>
        <w:tabs>
          <w:tab w:val="right" w:leader="dot" w:pos="9356"/>
        </w:tabs>
        <w:ind w:firstLine="560"/>
        <w:jc w:val="both"/>
        <w:rPr>
          <w:i/>
          <w:sz w:val="26"/>
          <w:szCs w:val="26"/>
          <w:lang/>
        </w:rPr>
      </w:pPr>
      <w:r w:rsidRPr="005A2457">
        <w:rPr>
          <w:i/>
          <w:sz w:val="26"/>
          <w:szCs w:val="26"/>
        </w:rPr>
        <w:t>In the implementation of the Decision</w:t>
      </w:r>
      <w:r w:rsidR="00333D11" w:rsidRPr="005A2457">
        <w:rPr>
          <w:i/>
          <w:sz w:val="26"/>
          <w:szCs w:val="26"/>
        </w:rPr>
        <w:t xml:space="preserve"> on search of vehicle, items in accordance with administrative procedures No. </w:t>
      </w:r>
      <w:r w:rsidRPr="005A2457">
        <w:rPr>
          <w:i/>
          <w:sz w:val="26"/>
          <w:szCs w:val="26"/>
        </w:rPr>
        <w:t>…/QD-</w:t>
      </w:r>
      <w:r w:rsidR="005868C7" w:rsidRPr="005A2457">
        <w:rPr>
          <w:sz w:val="26"/>
          <w:szCs w:val="26"/>
          <w:lang w:val="vi-VN"/>
        </w:rPr>
        <w:t>KPTVTD</w:t>
      </w:r>
      <w:r w:rsidRPr="005A2457">
        <w:rPr>
          <w:sz w:val="26"/>
          <w:szCs w:val="26"/>
          <w:lang w:val="vi-VN"/>
        </w:rPr>
        <w:t>V</w:t>
      </w:r>
      <w:r w:rsidRPr="005A2457">
        <w:rPr>
          <w:i/>
          <w:sz w:val="26"/>
          <w:szCs w:val="26"/>
        </w:rPr>
        <w:t xml:space="preserve"> </w:t>
      </w:r>
      <w:r w:rsidR="00333D11" w:rsidRPr="005A2457">
        <w:rPr>
          <w:i/>
          <w:sz w:val="26"/>
          <w:szCs w:val="26"/>
        </w:rPr>
        <w:t>dated……</w:t>
      </w:r>
      <w:r w:rsidR="00333D11" w:rsidRPr="005A2457">
        <w:rPr>
          <w:b/>
          <w:sz w:val="26"/>
          <w:szCs w:val="26"/>
        </w:rPr>
        <w:t xml:space="preserve"> </w:t>
      </w:r>
      <w:r w:rsidR="00333D11" w:rsidRPr="005A2457">
        <w:rPr>
          <w:i/>
          <w:sz w:val="26"/>
          <w:szCs w:val="26"/>
          <w:lang/>
        </w:rPr>
        <w:t xml:space="preserve"> by</w:t>
      </w:r>
      <w:r w:rsidR="00616BF3" w:rsidRPr="005A2457">
        <w:rPr>
          <w:i/>
          <w:sz w:val="26"/>
          <w:szCs w:val="26"/>
          <w:lang/>
        </w:rPr>
        <w:tab/>
      </w:r>
    </w:p>
    <w:p w:rsidR="005868C7" w:rsidRPr="005A2457" w:rsidRDefault="005868C7" w:rsidP="005A2457">
      <w:pPr>
        <w:tabs>
          <w:tab w:val="right" w:leader="dot" w:pos="9356"/>
        </w:tabs>
        <w:ind w:firstLine="560"/>
        <w:jc w:val="both"/>
        <w:rPr>
          <w:i/>
          <w:sz w:val="26"/>
          <w:szCs w:val="26"/>
        </w:rPr>
      </w:pPr>
      <w:r w:rsidRPr="005A2457">
        <w:rPr>
          <w:i/>
          <w:sz w:val="26"/>
          <w:szCs w:val="26"/>
          <w:lang/>
        </w:rPr>
        <w:t xml:space="preserve">&lt;or&gt; </w:t>
      </w:r>
      <w:r w:rsidRPr="005A2457">
        <w:rPr>
          <w:rStyle w:val="alt-edited"/>
          <w:i/>
          <w:sz w:val="26"/>
          <w:szCs w:val="26"/>
          <w:lang/>
        </w:rPr>
        <w:t xml:space="preserve">Pursuant to paragraph 3, Article 128 of </w:t>
      </w:r>
      <w:r w:rsidRPr="005A2457">
        <w:rPr>
          <w:i/>
          <w:sz w:val="26"/>
          <w:szCs w:val="26"/>
        </w:rPr>
        <w:t>the Law on Handling of Administrative Violations.</w:t>
      </w:r>
    </w:p>
    <w:p w:rsidR="00333D11" w:rsidRPr="005A2457" w:rsidRDefault="00333D11" w:rsidP="005A2457">
      <w:pPr>
        <w:tabs>
          <w:tab w:val="right" w:leader="dot" w:pos="9356"/>
        </w:tabs>
        <w:ind w:firstLine="560"/>
        <w:jc w:val="both"/>
        <w:rPr>
          <w:sz w:val="26"/>
          <w:szCs w:val="26"/>
        </w:rPr>
      </w:pPr>
      <w:r w:rsidRPr="005A2457">
        <w:rPr>
          <w:sz w:val="26"/>
          <w:szCs w:val="26"/>
          <w:lang w:val="vi-VN"/>
        </w:rPr>
        <w:t xml:space="preserve">Hôm nay, hồi.... giờ .... phút, ngày </w:t>
      </w:r>
      <w:r w:rsidRPr="005A2457">
        <w:rPr>
          <w:sz w:val="26"/>
          <w:szCs w:val="26"/>
        </w:rPr>
        <w:t>…../……/………</w:t>
      </w:r>
      <w:r w:rsidRPr="005A2457">
        <w:rPr>
          <w:sz w:val="26"/>
          <w:szCs w:val="26"/>
          <w:lang w:val="vi-VN"/>
        </w:rPr>
        <w:t xml:space="preserve">, tại </w:t>
      </w:r>
      <w:r w:rsidRPr="005A2457">
        <w:rPr>
          <w:rStyle w:val="EndnoteReference"/>
          <w:sz w:val="26"/>
          <w:szCs w:val="26"/>
          <w:lang w:val="vi-VN"/>
        </w:rPr>
        <w:endnoteReference w:id="329"/>
      </w:r>
      <w:r w:rsidRPr="005A2457">
        <w:rPr>
          <w:sz w:val="26"/>
          <w:szCs w:val="26"/>
          <w:lang w:val="vi-VN"/>
        </w:rPr>
        <w:tab/>
      </w:r>
    </w:p>
    <w:p w:rsidR="00333D11" w:rsidRPr="005A2457" w:rsidRDefault="00333D11" w:rsidP="005A2457">
      <w:pPr>
        <w:tabs>
          <w:tab w:val="right" w:leader="dot" w:pos="9356"/>
        </w:tabs>
        <w:ind w:firstLine="560"/>
        <w:jc w:val="both"/>
        <w:rPr>
          <w:i/>
          <w:sz w:val="26"/>
          <w:szCs w:val="26"/>
          <w:lang w:val="vi-VN"/>
        </w:rPr>
      </w:pPr>
      <w:r w:rsidRPr="005A2457">
        <w:rPr>
          <w:i/>
          <w:sz w:val="26"/>
          <w:szCs w:val="26"/>
        </w:rPr>
        <w:t>Today, at… hours, date…../……/………</w:t>
      </w:r>
      <w:r w:rsidRPr="005A2457">
        <w:rPr>
          <w:i/>
          <w:sz w:val="26"/>
          <w:szCs w:val="26"/>
          <w:lang w:val="vi-VN"/>
        </w:rPr>
        <w:t>, at</w:t>
      </w:r>
      <w:r w:rsidRPr="005A2457">
        <w:rPr>
          <w:i/>
          <w:sz w:val="26"/>
          <w:szCs w:val="26"/>
          <w:lang w:val="vi-VN"/>
        </w:rPr>
        <w:tab/>
      </w:r>
    </w:p>
    <w:p w:rsidR="00085B13" w:rsidRPr="005A2457" w:rsidRDefault="00085B13" w:rsidP="005A2457">
      <w:pPr>
        <w:tabs>
          <w:tab w:val="right" w:leader="dot" w:pos="9356"/>
        </w:tabs>
        <w:ind w:firstLine="567"/>
        <w:jc w:val="both"/>
        <w:rPr>
          <w:b/>
          <w:sz w:val="26"/>
          <w:szCs w:val="26"/>
          <w:lang w:val="vi-VN"/>
        </w:rPr>
      </w:pPr>
    </w:p>
    <w:p w:rsidR="00616BF3" w:rsidRPr="005A2457" w:rsidRDefault="00616BF3" w:rsidP="005A2457">
      <w:pPr>
        <w:tabs>
          <w:tab w:val="right" w:leader="dot" w:pos="9356"/>
        </w:tabs>
        <w:ind w:firstLine="567"/>
        <w:jc w:val="both"/>
        <w:rPr>
          <w:b/>
          <w:sz w:val="26"/>
          <w:szCs w:val="26"/>
          <w:lang w:val="vi-VN"/>
        </w:rPr>
      </w:pPr>
      <w:r w:rsidRPr="005A2457">
        <w:rPr>
          <w:b/>
          <w:sz w:val="26"/>
          <w:szCs w:val="26"/>
          <w:lang w:val="vi-VN"/>
        </w:rPr>
        <w:t>Chúng tôi gồm</w:t>
      </w:r>
      <w:r w:rsidRPr="005A2457">
        <w:rPr>
          <w:b/>
          <w:sz w:val="26"/>
          <w:szCs w:val="26"/>
        </w:rPr>
        <w:t>/</w:t>
      </w:r>
      <w:r w:rsidRPr="005A2457">
        <w:rPr>
          <w:b/>
          <w:i/>
          <w:sz w:val="26"/>
          <w:szCs w:val="26"/>
        </w:rPr>
        <w:t>We are</w:t>
      </w:r>
      <w:r w:rsidRPr="005A2457">
        <w:rPr>
          <w:b/>
          <w:sz w:val="26"/>
          <w:szCs w:val="26"/>
          <w:lang w:val="vi-VN"/>
        </w:rPr>
        <w:t>:</w:t>
      </w:r>
    </w:p>
    <w:p w:rsidR="00085B13" w:rsidRPr="005A2457" w:rsidRDefault="00085B13" w:rsidP="005A2457">
      <w:pPr>
        <w:tabs>
          <w:tab w:val="right" w:leader="dot" w:pos="9356"/>
        </w:tabs>
        <w:ind w:firstLine="567"/>
        <w:jc w:val="both"/>
        <w:rPr>
          <w:b/>
          <w:sz w:val="26"/>
          <w:szCs w:val="26"/>
          <w:lang w:val="vi-VN"/>
        </w:rPr>
      </w:pPr>
    </w:p>
    <w:p w:rsidR="00616BF3" w:rsidRPr="005A2457" w:rsidRDefault="00616BF3" w:rsidP="005A2457">
      <w:pPr>
        <w:tabs>
          <w:tab w:val="right" w:leader="dot" w:pos="9356"/>
        </w:tabs>
        <w:ind w:firstLine="567"/>
        <w:jc w:val="both"/>
        <w:rPr>
          <w:sz w:val="26"/>
          <w:szCs w:val="26"/>
        </w:rPr>
      </w:pPr>
      <w:r w:rsidRPr="005A2457">
        <w:rPr>
          <w:sz w:val="26"/>
          <w:szCs w:val="26"/>
          <w:lang w:val="vi-VN"/>
        </w:rPr>
        <w:t xml:space="preserve">1. Họ và tên: </w:t>
      </w:r>
      <w:r w:rsidRPr="005A2457">
        <w:rPr>
          <w:sz w:val="26"/>
          <w:szCs w:val="26"/>
        </w:rPr>
        <w:t>………………………………</w:t>
      </w:r>
      <w:r w:rsidRPr="005A2457">
        <w:rPr>
          <w:sz w:val="26"/>
          <w:szCs w:val="26"/>
          <w:lang w:val="vi-VN"/>
        </w:rPr>
        <w:t xml:space="preserve">Chức vụ: </w:t>
      </w:r>
      <w:r w:rsidRPr="005A2457">
        <w:rPr>
          <w:sz w:val="26"/>
          <w:szCs w:val="26"/>
        </w:rPr>
        <w:tab/>
        <w:t xml:space="preserve"> </w:t>
      </w:r>
    </w:p>
    <w:p w:rsidR="00616BF3" w:rsidRPr="005A2457" w:rsidRDefault="00616BF3" w:rsidP="005A2457">
      <w:pPr>
        <w:tabs>
          <w:tab w:val="right" w:leader="dot" w:pos="9356"/>
        </w:tabs>
        <w:ind w:firstLine="567"/>
        <w:jc w:val="both"/>
        <w:rPr>
          <w:sz w:val="26"/>
          <w:szCs w:val="26"/>
        </w:rPr>
      </w:pPr>
      <w:r w:rsidRPr="005A2457">
        <w:rPr>
          <w:i/>
          <w:sz w:val="26"/>
          <w:szCs w:val="26"/>
        </w:rPr>
        <w:t xml:space="preserve">Full name: …………………………………… </w:t>
      </w:r>
      <w:r w:rsidRPr="005A2457">
        <w:rPr>
          <w:i/>
          <w:sz w:val="26"/>
          <w:szCs w:val="26"/>
          <w:lang w:val="vi-VN"/>
        </w:rPr>
        <w:t>Position:</w:t>
      </w:r>
      <w:r w:rsidRPr="005A2457">
        <w:rPr>
          <w:i/>
          <w:sz w:val="26"/>
          <w:szCs w:val="26"/>
          <w:lang w:val="vi-VN"/>
        </w:rPr>
        <w:tab/>
      </w:r>
    </w:p>
    <w:p w:rsidR="00616BF3" w:rsidRPr="005A2457" w:rsidRDefault="00616BF3" w:rsidP="005A2457">
      <w:pPr>
        <w:tabs>
          <w:tab w:val="right" w:leader="dot" w:pos="9356"/>
        </w:tabs>
        <w:ind w:firstLine="561"/>
        <w:jc w:val="both"/>
        <w:rPr>
          <w:sz w:val="26"/>
          <w:szCs w:val="26"/>
        </w:rPr>
      </w:pPr>
      <w:r w:rsidRPr="005A2457">
        <w:rPr>
          <w:sz w:val="26"/>
          <w:szCs w:val="26"/>
          <w:lang w:val="vi-VN"/>
        </w:rPr>
        <w:t>Cơ q</w:t>
      </w:r>
      <w:r w:rsidRPr="005A2457">
        <w:rPr>
          <w:sz w:val="26"/>
          <w:szCs w:val="26"/>
        </w:rPr>
        <w:t>u</w:t>
      </w:r>
      <w:r w:rsidRPr="005A2457">
        <w:rPr>
          <w:sz w:val="26"/>
          <w:szCs w:val="26"/>
          <w:lang w:val="vi-VN"/>
        </w:rPr>
        <w:t>an:</w:t>
      </w:r>
      <w:r w:rsidRPr="005A2457">
        <w:rPr>
          <w:sz w:val="26"/>
          <w:szCs w:val="26"/>
          <w:lang w:val="vi-VN"/>
        </w:rPr>
        <w:tab/>
      </w:r>
      <w:r w:rsidRPr="005A2457">
        <w:rPr>
          <w:sz w:val="26"/>
          <w:szCs w:val="26"/>
        </w:rPr>
        <w:t xml:space="preserve"> </w:t>
      </w:r>
    </w:p>
    <w:p w:rsidR="00616BF3" w:rsidRPr="005A2457" w:rsidRDefault="00616BF3" w:rsidP="005A2457">
      <w:pPr>
        <w:tabs>
          <w:tab w:val="right" w:leader="dot" w:pos="9356"/>
        </w:tabs>
        <w:ind w:firstLine="567"/>
        <w:jc w:val="both"/>
        <w:rPr>
          <w:i/>
          <w:sz w:val="26"/>
          <w:szCs w:val="26"/>
        </w:rPr>
      </w:pPr>
      <w:r w:rsidRPr="005A2457">
        <w:rPr>
          <w:i/>
          <w:sz w:val="26"/>
          <w:szCs w:val="26"/>
          <w:lang w:val="vi-VN"/>
        </w:rPr>
        <w:t>Organization</w:t>
      </w:r>
      <w:r w:rsidRPr="005A2457">
        <w:rPr>
          <w:i/>
          <w:sz w:val="26"/>
          <w:szCs w:val="26"/>
        </w:rPr>
        <w:t>:</w:t>
      </w:r>
      <w:r w:rsidRPr="005A2457">
        <w:rPr>
          <w:i/>
          <w:sz w:val="26"/>
          <w:szCs w:val="26"/>
        </w:rPr>
        <w:tab/>
      </w:r>
    </w:p>
    <w:p w:rsidR="0018368F" w:rsidRPr="005A2457" w:rsidRDefault="0018368F" w:rsidP="005A2457">
      <w:pPr>
        <w:tabs>
          <w:tab w:val="right" w:leader="dot" w:pos="9356"/>
        </w:tabs>
        <w:ind w:firstLine="560"/>
        <w:jc w:val="both"/>
        <w:rPr>
          <w:sz w:val="26"/>
          <w:szCs w:val="26"/>
        </w:rPr>
      </w:pPr>
      <w:r w:rsidRPr="005A2457">
        <w:rPr>
          <w:sz w:val="26"/>
          <w:szCs w:val="26"/>
        </w:rPr>
        <w:t xml:space="preserve">2. </w:t>
      </w:r>
      <w:r w:rsidRPr="005A2457">
        <w:rPr>
          <w:sz w:val="26"/>
          <w:szCs w:val="26"/>
          <w:lang w:val="vi-VN"/>
        </w:rPr>
        <w:t>Với sự chứng kiến của/</w:t>
      </w:r>
      <w:r w:rsidRPr="005A2457">
        <w:rPr>
          <w:i/>
          <w:sz w:val="26"/>
          <w:szCs w:val="26"/>
          <w:lang/>
        </w:rPr>
        <w:t xml:space="preserve">With the witness of </w:t>
      </w:r>
      <w:r w:rsidRPr="005A2457">
        <w:rPr>
          <w:rStyle w:val="EndnoteReference"/>
          <w:sz w:val="26"/>
          <w:szCs w:val="26"/>
          <w:lang w:val="vi-VN"/>
        </w:rPr>
        <w:endnoteReference w:id="330"/>
      </w:r>
      <w:r w:rsidRPr="005A2457">
        <w:rPr>
          <w:i/>
          <w:sz w:val="26"/>
          <w:szCs w:val="26"/>
          <w:lang/>
        </w:rPr>
        <w:t>:</w:t>
      </w:r>
    </w:p>
    <w:p w:rsidR="0018368F" w:rsidRPr="005A2457" w:rsidRDefault="0018368F" w:rsidP="005A2457">
      <w:pPr>
        <w:tabs>
          <w:tab w:val="right" w:leader="dot" w:pos="9356"/>
        </w:tabs>
        <w:ind w:firstLine="567"/>
        <w:jc w:val="both"/>
        <w:rPr>
          <w:sz w:val="26"/>
          <w:szCs w:val="26"/>
        </w:rPr>
      </w:pPr>
      <w:r w:rsidRPr="005A2457">
        <w:rPr>
          <w:sz w:val="26"/>
          <w:szCs w:val="26"/>
          <w:lang w:val="vi-VN"/>
        </w:rPr>
        <w:t>a) Họ và tên</w:t>
      </w:r>
      <w:r w:rsidR="004F0D23">
        <w:rPr>
          <w:rStyle w:val="EndnoteReference"/>
          <w:sz w:val="26"/>
          <w:szCs w:val="26"/>
          <w:lang w:val="vi-VN"/>
        </w:rPr>
        <w:endnoteReference w:id="331"/>
      </w:r>
      <w:r w:rsidRPr="005A2457">
        <w:rPr>
          <w:sz w:val="26"/>
          <w:szCs w:val="26"/>
          <w:lang w:val="vi-VN"/>
        </w:rPr>
        <w:t xml:space="preserve">: </w:t>
      </w:r>
      <w:r w:rsidRPr="005A2457">
        <w:rPr>
          <w:sz w:val="26"/>
          <w:szCs w:val="26"/>
        </w:rPr>
        <w:t xml:space="preserve">…………………………………… </w:t>
      </w:r>
      <w:r w:rsidRPr="005A2457">
        <w:rPr>
          <w:sz w:val="26"/>
          <w:szCs w:val="26"/>
          <w:lang w:val="vi-VN"/>
        </w:rPr>
        <w:t>Nghề nghiệp:</w:t>
      </w:r>
      <w:r w:rsidRPr="005A2457">
        <w:rPr>
          <w:sz w:val="26"/>
          <w:szCs w:val="26"/>
        </w:rPr>
        <w:t xml:space="preserve"> </w:t>
      </w:r>
      <w:r w:rsidRPr="005A2457">
        <w:rPr>
          <w:sz w:val="26"/>
          <w:szCs w:val="26"/>
        </w:rPr>
        <w:tab/>
      </w:r>
    </w:p>
    <w:p w:rsidR="0018368F" w:rsidRPr="005A2457" w:rsidRDefault="0018368F" w:rsidP="005A2457">
      <w:pPr>
        <w:tabs>
          <w:tab w:val="right" w:leader="dot" w:pos="9356"/>
        </w:tabs>
        <w:ind w:firstLine="567"/>
        <w:jc w:val="both"/>
        <w:rPr>
          <w:i/>
          <w:sz w:val="26"/>
          <w:szCs w:val="26"/>
        </w:rPr>
      </w:pPr>
      <w:r w:rsidRPr="005A2457">
        <w:rPr>
          <w:i/>
          <w:sz w:val="26"/>
          <w:szCs w:val="26"/>
        </w:rPr>
        <w:t>Full name: ……………………………………………Occupation:</w:t>
      </w:r>
      <w:r w:rsidRPr="005A2457">
        <w:rPr>
          <w:i/>
          <w:sz w:val="26"/>
          <w:szCs w:val="26"/>
        </w:rPr>
        <w:tab/>
      </w:r>
    </w:p>
    <w:p w:rsidR="0018368F" w:rsidRPr="005A2457" w:rsidRDefault="0018368F" w:rsidP="005A2457">
      <w:pPr>
        <w:tabs>
          <w:tab w:val="right" w:leader="dot" w:pos="9356"/>
        </w:tabs>
        <w:ind w:firstLine="567"/>
        <w:jc w:val="both"/>
        <w:rPr>
          <w:sz w:val="26"/>
          <w:szCs w:val="26"/>
        </w:rPr>
      </w:pPr>
      <w:r w:rsidRPr="005A2457">
        <w:rPr>
          <w:sz w:val="26"/>
          <w:szCs w:val="26"/>
          <w:lang w:val="vi-VN"/>
        </w:rPr>
        <w:t>Nơi ở hiện tại:</w:t>
      </w:r>
      <w:r w:rsidRPr="005A2457">
        <w:rPr>
          <w:sz w:val="26"/>
          <w:szCs w:val="26"/>
        </w:rPr>
        <w:tab/>
      </w:r>
    </w:p>
    <w:p w:rsidR="0018368F" w:rsidRPr="005A2457" w:rsidRDefault="0018368F" w:rsidP="005A2457">
      <w:pPr>
        <w:tabs>
          <w:tab w:val="right" w:leader="dot" w:pos="9356"/>
        </w:tabs>
        <w:ind w:firstLine="567"/>
        <w:jc w:val="both"/>
        <w:rPr>
          <w:sz w:val="26"/>
          <w:szCs w:val="26"/>
        </w:rPr>
      </w:pPr>
      <w:r w:rsidRPr="005A2457">
        <w:rPr>
          <w:i/>
          <w:sz w:val="26"/>
          <w:szCs w:val="26"/>
        </w:rPr>
        <w:t>Address:</w:t>
      </w:r>
      <w:r w:rsidRPr="005A2457">
        <w:rPr>
          <w:i/>
          <w:sz w:val="26"/>
          <w:szCs w:val="26"/>
        </w:rPr>
        <w:tab/>
      </w:r>
    </w:p>
    <w:p w:rsidR="0018368F" w:rsidRPr="005A2457" w:rsidRDefault="002C39A7" w:rsidP="005A2457">
      <w:pPr>
        <w:tabs>
          <w:tab w:val="right" w:leader="dot" w:pos="9356"/>
        </w:tabs>
        <w:ind w:firstLine="567"/>
        <w:jc w:val="both"/>
        <w:rPr>
          <w:sz w:val="26"/>
          <w:szCs w:val="26"/>
        </w:rPr>
      </w:pPr>
      <w:r>
        <w:rPr>
          <w:sz w:val="26"/>
          <w:szCs w:val="26"/>
          <w:lang w:val="vi-VN"/>
        </w:rPr>
        <w:t>b) Họ và tên</w:t>
      </w:r>
      <w:r>
        <w:rPr>
          <w:rStyle w:val="EndnoteReference"/>
          <w:sz w:val="26"/>
          <w:szCs w:val="26"/>
          <w:lang w:val="vi-VN"/>
        </w:rPr>
        <w:endnoteReference w:id="332"/>
      </w:r>
      <w:r w:rsidR="0018368F" w:rsidRPr="005A2457">
        <w:rPr>
          <w:sz w:val="26"/>
          <w:szCs w:val="26"/>
          <w:lang w:val="vi-VN"/>
        </w:rPr>
        <w:t xml:space="preserve">: </w:t>
      </w:r>
      <w:r w:rsidR="0018368F" w:rsidRPr="005A2457">
        <w:rPr>
          <w:sz w:val="26"/>
          <w:szCs w:val="26"/>
        </w:rPr>
        <w:t xml:space="preserve">…………………………………… </w:t>
      </w:r>
      <w:r w:rsidR="0018368F" w:rsidRPr="005A2457">
        <w:rPr>
          <w:sz w:val="26"/>
          <w:szCs w:val="26"/>
          <w:lang w:val="vi-VN"/>
        </w:rPr>
        <w:t>Nghề nghiệp:</w:t>
      </w:r>
      <w:r w:rsidR="0018368F" w:rsidRPr="005A2457">
        <w:rPr>
          <w:sz w:val="26"/>
          <w:szCs w:val="26"/>
        </w:rPr>
        <w:t xml:space="preserve"> </w:t>
      </w:r>
      <w:r w:rsidR="0018368F" w:rsidRPr="005A2457">
        <w:rPr>
          <w:sz w:val="26"/>
          <w:szCs w:val="26"/>
        </w:rPr>
        <w:tab/>
      </w:r>
    </w:p>
    <w:p w:rsidR="0018368F" w:rsidRPr="005A2457" w:rsidRDefault="0018368F" w:rsidP="005A2457">
      <w:pPr>
        <w:tabs>
          <w:tab w:val="right" w:leader="dot" w:pos="9356"/>
        </w:tabs>
        <w:ind w:firstLine="567"/>
        <w:jc w:val="both"/>
        <w:rPr>
          <w:i/>
          <w:sz w:val="26"/>
          <w:szCs w:val="26"/>
        </w:rPr>
      </w:pPr>
      <w:r w:rsidRPr="005A2457">
        <w:rPr>
          <w:i/>
          <w:sz w:val="26"/>
          <w:szCs w:val="26"/>
        </w:rPr>
        <w:t>Full name: ……………………………………………Occupation:</w:t>
      </w:r>
      <w:r w:rsidRPr="005A2457">
        <w:rPr>
          <w:i/>
          <w:sz w:val="26"/>
          <w:szCs w:val="26"/>
        </w:rPr>
        <w:tab/>
      </w:r>
    </w:p>
    <w:p w:rsidR="0018368F" w:rsidRPr="005A2457" w:rsidRDefault="0018368F" w:rsidP="005A2457">
      <w:pPr>
        <w:tabs>
          <w:tab w:val="right" w:leader="dot" w:pos="9356"/>
        </w:tabs>
        <w:ind w:firstLine="567"/>
        <w:jc w:val="both"/>
        <w:rPr>
          <w:sz w:val="26"/>
          <w:szCs w:val="26"/>
        </w:rPr>
      </w:pPr>
      <w:r w:rsidRPr="005A2457">
        <w:rPr>
          <w:sz w:val="26"/>
          <w:szCs w:val="26"/>
          <w:lang w:val="vi-VN"/>
        </w:rPr>
        <w:t>Nơi ở hiện tại:</w:t>
      </w:r>
      <w:r w:rsidRPr="005A2457">
        <w:rPr>
          <w:sz w:val="26"/>
          <w:szCs w:val="26"/>
        </w:rPr>
        <w:tab/>
      </w:r>
    </w:p>
    <w:p w:rsidR="0018368F" w:rsidRPr="005A2457" w:rsidRDefault="0018368F" w:rsidP="005A2457">
      <w:pPr>
        <w:tabs>
          <w:tab w:val="right" w:leader="dot" w:pos="9356"/>
        </w:tabs>
        <w:ind w:firstLine="567"/>
        <w:jc w:val="both"/>
        <w:rPr>
          <w:i/>
          <w:sz w:val="26"/>
          <w:szCs w:val="26"/>
        </w:rPr>
      </w:pPr>
      <w:r w:rsidRPr="005A2457">
        <w:rPr>
          <w:i/>
          <w:sz w:val="26"/>
          <w:szCs w:val="26"/>
        </w:rPr>
        <w:t>Address:</w:t>
      </w:r>
      <w:r w:rsidRPr="005A2457">
        <w:rPr>
          <w:i/>
          <w:sz w:val="26"/>
          <w:szCs w:val="26"/>
        </w:rPr>
        <w:tab/>
      </w:r>
    </w:p>
    <w:p w:rsidR="0018368F" w:rsidRPr="005A2457" w:rsidRDefault="0018368F" w:rsidP="005A2457">
      <w:pPr>
        <w:tabs>
          <w:tab w:val="right" w:leader="dot" w:pos="9356"/>
        </w:tabs>
        <w:ind w:firstLine="567"/>
        <w:jc w:val="both"/>
        <w:rPr>
          <w:sz w:val="26"/>
          <w:szCs w:val="26"/>
        </w:rPr>
      </w:pPr>
      <w:r w:rsidRPr="005A2457">
        <w:rPr>
          <w:sz w:val="26"/>
          <w:szCs w:val="26"/>
          <w:lang w:val="vi-VN"/>
        </w:rPr>
        <w:t>c) Họ và tên</w:t>
      </w:r>
      <w:r w:rsidR="002C39A7">
        <w:rPr>
          <w:sz w:val="26"/>
          <w:szCs w:val="26"/>
          <w:vertAlign w:val="superscript"/>
        </w:rPr>
        <w:t>8</w:t>
      </w:r>
      <w:r w:rsidRPr="005A2457">
        <w:rPr>
          <w:sz w:val="26"/>
          <w:szCs w:val="26"/>
          <w:lang w:val="vi-VN"/>
        </w:rPr>
        <w:t xml:space="preserve">: </w:t>
      </w:r>
      <w:r w:rsidRPr="005A2457">
        <w:rPr>
          <w:sz w:val="26"/>
          <w:szCs w:val="26"/>
        </w:rPr>
        <w:t xml:space="preserve">…………………………………… </w:t>
      </w:r>
      <w:r w:rsidRPr="005A2457">
        <w:rPr>
          <w:sz w:val="26"/>
          <w:szCs w:val="26"/>
          <w:lang w:val="vi-VN"/>
        </w:rPr>
        <w:t>Nghề nghiệp:</w:t>
      </w:r>
      <w:r w:rsidRPr="005A2457">
        <w:rPr>
          <w:sz w:val="26"/>
          <w:szCs w:val="26"/>
        </w:rPr>
        <w:t xml:space="preserve"> </w:t>
      </w:r>
      <w:r w:rsidRPr="005A2457">
        <w:rPr>
          <w:sz w:val="26"/>
          <w:szCs w:val="26"/>
        </w:rPr>
        <w:tab/>
      </w:r>
    </w:p>
    <w:p w:rsidR="0018368F" w:rsidRPr="005A2457" w:rsidRDefault="0018368F" w:rsidP="005A2457">
      <w:pPr>
        <w:tabs>
          <w:tab w:val="right" w:leader="dot" w:pos="9356"/>
        </w:tabs>
        <w:ind w:firstLine="567"/>
        <w:jc w:val="both"/>
        <w:rPr>
          <w:i/>
          <w:sz w:val="26"/>
          <w:szCs w:val="26"/>
        </w:rPr>
      </w:pPr>
      <w:r w:rsidRPr="005A2457">
        <w:rPr>
          <w:i/>
          <w:sz w:val="26"/>
          <w:szCs w:val="26"/>
        </w:rPr>
        <w:t>Full name: ……………………………………………Occupation:</w:t>
      </w:r>
      <w:r w:rsidRPr="005A2457">
        <w:rPr>
          <w:i/>
          <w:sz w:val="26"/>
          <w:szCs w:val="26"/>
        </w:rPr>
        <w:tab/>
      </w:r>
    </w:p>
    <w:p w:rsidR="0018368F" w:rsidRPr="005A2457" w:rsidRDefault="0018368F" w:rsidP="005A2457">
      <w:pPr>
        <w:tabs>
          <w:tab w:val="right" w:leader="dot" w:pos="9356"/>
        </w:tabs>
        <w:ind w:firstLine="567"/>
        <w:jc w:val="both"/>
        <w:rPr>
          <w:sz w:val="26"/>
          <w:szCs w:val="26"/>
        </w:rPr>
      </w:pPr>
      <w:r w:rsidRPr="005A2457">
        <w:rPr>
          <w:sz w:val="26"/>
          <w:szCs w:val="26"/>
          <w:lang w:val="vi-VN"/>
        </w:rPr>
        <w:t>Nơi ở hiện tại:</w:t>
      </w:r>
      <w:r w:rsidRPr="005A2457">
        <w:rPr>
          <w:sz w:val="26"/>
          <w:szCs w:val="26"/>
        </w:rPr>
        <w:tab/>
      </w:r>
    </w:p>
    <w:p w:rsidR="0018368F" w:rsidRPr="005A2457" w:rsidRDefault="0018368F" w:rsidP="005A2457">
      <w:pPr>
        <w:tabs>
          <w:tab w:val="right" w:leader="dot" w:pos="9356"/>
        </w:tabs>
        <w:ind w:firstLine="567"/>
        <w:jc w:val="both"/>
        <w:rPr>
          <w:i/>
          <w:sz w:val="26"/>
          <w:szCs w:val="26"/>
        </w:rPr>
      </w:pPr>
      <w:r w:rsidRPr="005A2457">
        <w:rPr>
          <w:i/>
          <w:sz w:val="26"/>
          <w:szCs w:val="26"/>
        </w:rPr>
        <w:t>Address:</w:t>
      </w:r>
      <w:r w:rsidRPr="005A2457">
        <w:rPr>
          <w:i/>
          <w:sz w:val="26"/>
          <w:szCs w:val="26"/>
        </w:rPr>
        <w:tab/>
      </w:r>
    </w:p>
    <w:p w:rsidR="0018368F" w:rsidRPr="005A2457" w:rsidRDefault="0018368F" w:rsidP="005A2457">
      <w:pPr>
        <w:tabs>
          <w:tab w:val="right" w:leader="dot" w:pos="9356"/>
        </w:tabs>
        <w:ind w:firstLine="567"/>
        <w:jc w:val="both"/>
        <w:rPr>
          <w:i/>
          <w:sz w:val="26"/>
          <w:szCs w:val="26"/>
        </w:rPr>
      </w:pPr>
    </w:p>
    <w:p w:rsidR="00616BF3" w:rsidRPr="005A2457" w:rsidRDefault="00020B3B" w:rsidP="005A2457">
      <w:pPr>
        <w:tabs>
          <w:tab w:val="right" w:leader="dot" w:pos="9356"/>
        </w:tabs>
        <w:ind w:firstLine="567"/>
        <w:jc w:val="both"/>
        <w:rPr>
          <w:sz w:val="26"/>
          <w:szCs w:val="26"/>
        </w:rPr>
      </w:pPr>
      <w:r w:rsidRPr="005A2457">
        <w:rPr>
          <w:b/>
          <w:bCs/>
          <w:sz w:val="26"/>
          <w:szCs w:val="26"/>
          <w:lang w:val="vi-VN"/>
        </w:rPr>
        <w:t>Tiến hành khám phương tiện vận tải, đồ vật của ông (bà) có tên sau đây là chủ phương tiện vận tải, đồ vật/người điều khi</w:t>
      </w:r>
      <w:r w:rsidRPr="005A2457">
        <w:rPr>
          <w:b/>
          <w:bCs/>
          <w:sz w:val="26"/>
          <w:szCs w:val="26"/>
        </w:rPr>
        <w:t>ể</w:t>
      </w:r>
      <w:r w:rsidRPr="005A2457">
        <w:rPr>
          <w:b/>
          <w:bCs/>
          <w:sz w:val="26"/>
          <w:szCs w:val="26"/>
          <w:lang w:val="vi-VN"/>
        </w:rPr>
        <w:t>n phương tiện vận tải:</w:t>
      </w:r>
    </w:p>
    <w:p w:rsidR="00616BF3" w:rsidRPr="005A2457" w:rsidRDefault="00616BF3" w:rsidP="005A2457">
      <w:pPr>
        <w:tabs>
          <w:tab w:val="right" w:leader="dot" w:pos="9356"/>
        </w:tabs>
        <w:ind w:firstLine="567"/>
        <w:jc w:val="both"/>
        <w:rPr>
          <w:b/>
          <w:i/>
          <w:sz w:val="26"/>
          <w:szCs w:val="26"/>
          <w:lang/>
        </w:rPr>
      </w:pPr>
      <w:r w:rsidRPr="005A2457">
        <w:rPr>
          <w:b/>
          <w:i/>
          <w:sz w:val="26"/>
          <w:szCs w:val="26"/>
        </w:rPr>
        <w:lastRenderedPageBreak/>
        <w:t xml:space="preserve">To </w:t>
      </w:r>
      <w:r w:rsidR="003F1CD3" w:rsidRPr="005A2457">
        <w:rPr>
          <w:b/>
          <w:i/>
          <w:sz w:val="26"/>
          <w:szCs w:val="26"/>
        </w:rPr>
        <w:t xml:space="preserve">search the vehicle, items </w:t>
      </w:r>
      <w:r w:rsidR="00EE7583">
        <w:rPr>
          <w:b/>
          <w:i/>
          <w:sz w:val="26"/>
          <w:szCs w:val="26"/>
        </w:rPr>
        <w:t>of Mr</w:t>
      </w:r>
      <w:r w:rsidR="00DD3AF3" w:rsidRPr="005A2457">
        <w:rPr>
          <w:b/>
          <w:i/>
          <w:sz w:val="26"/>
          <w:szCs w:val="26"/>
        </w:rPr>
        <w:t xml:space="preserve">(Mrs) </w:t>
      </w:r>
      <w:r w:rsidR="00EE7583">
        <w:rPr>
          <w:b/>
          <w:i/>
          <w:sz w:val="26"/>
          <w:szCs w:val="26"/>
        </w:rPr>
        <w:t>as</w:t>
      </w:r>
      <w:r w:rsidR="00DD3AF3" w:rsidRPr="005A2457">
        <w:rPr>
          <w:rStyle w:val="shorttext"/>
          <w:b/>
          <w:i/>
          <w:sz w:val="26"/>
          <w:szCs w:val="26"/>
          <w:lang/>
        </w:rPr>
        <w:t xml:space="preserve"> the following name, is</w:t>
      </w:r>
      <w:r w:rsidR="00DD3AF3" w:rsidRPr="005A2457">
        <w:rPr>
          <w:b/>
          <w:i/>
          <w:sz w:val="26"/>
          <w:szCs w:val="26"/>
          <w:lang/>
        </w:rPr>
        <w:t xml:space="preserve"> the owner of </w:t>
      </w:r>
      <w:r w:rsidR="00DD3AF3" w:rsidRPr="005A2457">
        <w:rPr>
          <w:b/>
          <w:i/>
          <w:sz w:val="26"/>
          <w:szCs w:val="26"/>
        </w:rPr>
        <w:t>vehicle, items/</w:t>
      </w:r>
      <w:r w:rsidR="00DD3AF3" w:rsidRPr="005A2457">
        <w:rPr>
          <w:rStyle w:val="shorttext"/>
          <w:b/>
          <w:i/>
          <w:sz w:val="26"/>
          <w:szCs w:val="26"/>
          <w:lang/>
        </w:rPr>
        <w:t>the driver of</w:t>
      </w:r>
      <w:r w:rsidR="00DD3AF3" w:rsidRPr="005A2457">
        <w:rPr>
          <w:b/>
          <w:i/>
          <w:sz w:val="26"/>
          <w:szCs w:val="26"/>
        </w:rPr>
        <w:t xml:space="preserve"> vehicle:</w:t>
      </w:r>
    </w:p>
    <w:p w:rsidR="006746BF" w:rsidRPr="005A2457" w:rsidRDefault="006746BF" w:rsidP="005A2457">
      <w:pPr>
        <w:tabs>
          <w:tab w:val="right" w:leader="dot" w:pos="9356"/>
        </w:tabs>
        <w:ind w:firstLine="567"/>
        <w:jc w:val="both"/>
        <w:rPr>
          <w:sz w:val="26"/>
          <w:szCs w:val="26"/>
        </w:rPr>
      </w:pPr>
      <w:r w:rsidRPr="005A2457">
        <w:rPr>
          <w:sz w:val="26"/>
          <w:szCs w:val="26"/>
        </w:rPr>
        <w:t xml:space="preserve">1. </w:t>
      </w:r>
      <w:r w:rsidRPr="005A2457">
        <w:rPr>
          <w:sz w:val="26"/>
          <w:szCs w:val="26"/>
          <w:lang w:val="vi-VN"/>
        </w:rPr>
        <w:t xml:space="preserve">Họ và tên&gt;: </w:t>
      </w:r>
      <w:r w:rsidRPr="005A2457">
        <w:rPr>
          <w:sz w:val="26"/>
          <w:szCs w:val="26"/>
        </w:rPr>
        <w:t xml:space="preserve">…………………………………… </w:t>
      </w:r>
      <w:r w:rsidRPr="005A2457">
        <w:rPr>
          <w:sz w:val="26"/>
          <w:szCs w:val="26"/>
          <w:lang w:val="vi-VN"/>
        </w:rPr>
        <w:t>Giới tính:</w:t>
      </w:r>
      <w:r w:rsidRPr="005A2457">
        <w:rPr>
          <w:sz w:val="26"/>
          <w:szCs w:val="26"/>
        </w:rPr>
        <w:t xml:space="preserve"> </w:t>
      </w:r>
      <w:r w:rsidRPr="005A2457">
        <w:rPr>
          <w:sz w:val="26"/>
          <w:szCs w:val="26"/>
        </w:rPr>
        <w:tab/>
      </w:r>
    </w:p>
    <w:p w:rsidR="006746BF" w:rsidRPr="005A2457" w:rsidRDefault="006746BF" w:rsidP="005A2457">
      <w:pPr>
        <w:tabs>
          <w:tab w:val="right" w:leader="dot" w:pos="9356"/>
        </w:tabs>
        <w:ind w:firstLine="567"/>
        <w:jc w:val="both"/>
        <w:rPr>
          <w:i/>
          <w:sz w:val="26"/>
          <w:szCs w:val="26"/>
        </w:rPr>
      </w:pPr>
      <w:r w:rsidRPr="005A2457">
        <w:rPr>
          <w:i/>
          <w:sz w:val="26"/>
          <w:szCs w:val="26"/>
        </w:rPr>
        <w:t>Full name: ……………………………………………… Sex:</w:t>
      </w:r>
      <w:r w:rsidRPr="005A2457">
        <w:rPr>
          <w:i/>
          <w:sz w:val="26"/>
          <w:szCs w:val="26"/>
        </w:rPr>
        <w:tab/>
      </w:r>
    </w:p>
    <w:p w:rsidR="006746BF" w:rsidRPr="005A2457" w:rsidRDefault="006746BF" w:rsidP="005A2457">
      <w:pPr>
        <w:tabs>
          <w:tab w:val="right" w:leader="dot" w:pos="9356"/>
        </w:tabs>
        <w:ind w:firstLine="567"/>
        <w:jc w:val="both"/>
        <w:rPr>
          <w:sz w:val="26"/>
          <w:szCs w:val="26"/>
        </w:rPr>
      </w:pPr>
      <w:r w:rsidRPr="005A2457">
        <w:rPr>
          <w:sz w:val="26"/>
          <w:szCs w:val="26"/>
          <w:lang w:val="vi-VN"/>
        </w:rPr>
        <w:t xml:space="preserve">Ngày, tháng, năm sinh: </w:t>
      </w:r>
      <w:r w:rsidRPr="005A2457">
        <w:rPr>
          <w:sz w:val="26"/>
          <w:szCs w:val="26"/>
        </w:rPr>
        <w:t>…….</w:t>
      </w:r>
      <w:r w:rsidRPr="005A2457">
        <w:rPr>
          <w:sz w:val="26"/>
          <w:szCs w:val="26"/>
          <w:lang w:val="vi-VN"/>
        </w:rPr>
        <w:t xml:space="preserve">/ </w:t>
      </w:r>
      <w:r w:rsidRPr="005A2457">
        <w:rPr>
          <w:sz w:val="26"/>
          <w:szCs w:val="26"/>
        </w:rPr>
        <w:t>……</w:t>
      </w:r>
      <w:r w:rsidRPr="005A2457">
        <w:rPr>
          <w:sz w:val="26"/>
          <w:szCs w:val="26"/>
          <w:lang w:val="vi-VN"/>
        </w:rPr>
        <w:t>/</w:t>
      </w:r>
      <w:r w:rsidRPr="005A2457">
        <w:rPr>
          <w:sz w:val="26"/>
          <w:szCs w:val="26"/>
        </w:rPr>
        <w:t xml:space="preserve">……. </w:t>
      </w:r>
      <w:r w:rsidRPr="005A2457">
        <w:rPr>
          <w:sz w:val="26"/>
          <w:szCs w:val="26"/>
          <w:lang w:val="vi-VN"/>
        </w:rPr>
        <w:t>Quốc tịch:</w:t>
      </w:r>
      <w:r w:rsidRPr="005A2457">
        <w:rPr>
          <w:sz w:val="26"/>
          <w:szCs w:val="26"/>
        </w:rPr>
        <w:t xml:space="preserve"> </w:t>
      </w:r>
      <w:r w:rsidRPr="005A2457">
        <w:rPr>
          <w:sz w:val="26"/>
          <w:szCs w:val="26"/>
        </w:rPr>
        <w:tab/>
      </w:r>
    </w:p>
    <w:p w:rsidR="006746BF" w:rsidRPr="005A2457" w:rsidRDefault="006746BF" w:rsidP="005A2457">
      <w:pPr>
        <w:tabs>
          <w:tab w:val="right" w:leader="dot" w:pos="9356"/>
        </w:tabs>
        <w:ind w:firstLine="567"/>
        <w:jc w:val="both"/>
        <w:rPr>
          <w:sz w:val="26"/>
          <w:szCs w:val="26"/>
        </w:rPr>
      </w:pPr>
      <w:r w:rsidRPr="005A2457">
        <w:rPr>
          <w:i/>
          <w:sz w:val="26"/>
          <w:szCs w:val="26"/>
        </w:rPr>
        <w:t>Date of birth:</w:t>
      </w:r>
      <w:r w:rsidRPr="005A2457">
        <w:rPr>
          <w:sz w:val="26"/>
          <w:szCs w:val="26"/>
        </w:rPr>
        <w:t xml:space="preserve"> ……. </w:t>
      </w:r>
      <w:r w:rsidRPr="005A2457">
        <w:rPr>
          <w:sz w:val="26"/>
          <w:szCs w:val="26"/>
          <w:lang w:val="vi-VN"/>
        </w:rPr>
        <w:t xml:space="preserve">/ </w:t>
      </w:r>
      <w:r w:rsidRPr="005A2457">
        <w:rPr>
          <w:sz w:val="26"/>
          <w:szCs w:val="26"/>
        </w:rPr>
        <w:t>……</w:t>
      </w:r>
      <w:r w:rsidRPr="005A2457">
        <w:rPr>
          <w:sz w:val="26"/>
          <w:szCs w:val="26"/>
          <w:lang w:val="vi-VN"/>
        </w:rPr>
        <w:t>/</w:t>
      </w:r>
      <w:r w:rsidRPr="005A2457">
        <w:rPr>
          <w:sz w:val="26"/>
          <w:szCs w:val="26"/>
        </w:rPr>
        <w:t xml:space="preserve">……. </w:t>
      </w:r>
      <w:r w:rsidRPr="005A2457">
        <w:rPr>
          <w:i/>
          <w:sz w:val="26"/>
          <w:szCs w:val="26"/>
        </w:rPr>
        <w:t>Nationality:</w:t>
      </w:r>
      <w:r w:rsidRPr="005A2457">
        <w:rPr>
          <w:i/>
          <w:sz w:val="26"/>
          <w:szCs w:val="26"/>
        </w:rPr>
        <w:tab/>
      </w:r>
    </w:p>
    <w:p w:rsidR="006746BF" w:rsidRPr="005A2457" w:rsidRDefault="006746BF" w:rsidP="005A2457">
      <w:pPr>
        <w:tabs>
          <w:tab w:val="right" w:leader="dot" w:pos="9356"/>
        </w:tabs>
        <w:ind w:firstLine="567"/>
        <w:jc w:val="both"/>
        <w:rPr>
          <w:sz w:val="26"/>
          <w:szCs w:val="26"/>
        </w:rPr>
      </w:pPr>
      <w:r w:rsidRPr="005A2457">
        <w:rPr>
          <w:sz w:val="26"/>
          <w:szCs w:val="26"/>
          <w:lang w:val="vi-VN"/>
        </w:rPr>
        <w:t>Nghề nghiệp:</w:t>
      </w:r>
      <w:r w:rsidRPr="005A2457">
        <w:rPr>
          <w:sz w:val="26"/>
          <w:szCs w:val="26"/>
        </w:rPr>
        <w:t xml:space="preserve"> </w:t>
      </w:r>
      <w:r w:rsidRPr="005A2457">
        <w:rPr>
          <w:sz w:val="26"/>
          <w:szCs w:val="26"/>
        </w:rPr>
        <w:tab/>
      </w:r>
    </w:p>
    <w:p w:rsidR="006746BF" w:rsidRPr="005A2457" w:rsidRDefault="006746BF" w:rsidP="005A2457">
      <w:pPr>
        <w:tabs>
          <w:tab w:val="right" w:leader="dot" w:pos="9356"/>
        </w:tabs>
        <w:ind w:firstLine="567"/>
        <w:jc w:val="both"/>
        <w:rPr>
          <w:sz w:val="26"/>
          <w:szCs w:val="26"/>
        </w:rPr>
      </w:pPr>
      <w:r w:rsidRPr="005A2457">
        <w:rPr>
          <w:i/>
          <w:sz w:val="26"/>
          <w:szCs w:val="26"/>
        </w:rPr>
        <w:t>Occupation:</w:t>
      </w:r>
      <w:r w:rsidRPr="005A2457">
        <w:rPr>
          <w:i/>
          <w:sz w:val="26"/>
          <w:szCs w:val="26"/>
        </w:rPr>
        <w:tab/>
      </w:r>
    </w:p>
    <w:p w:rsidR="006746BF" w:rsidRPr="005A2457" w:rsidRDefault="006746BF" w:rsidP="005A2457">
      <w:pPr>
        <w:tabs>
          <w:tab w:val="right" w:leader="dot" w:pos="9356"/>
        </w:tabs>
        <w:ind w:firstLine="567"/>
        <w:jc w:val="both"/>
        <w:rPr>
          <w:sz w:val="26"/>
          <w:szCs w:val="26"/>
        </w:rPr>
      </w:pPr>
      <w:r w:rsidRPr="005A2457">
        <w:rPr>
          <w:sz w:val="26"/>
          <w:szCs w:val="26"/>
          <w:lang w:val="vi-VN"/>
        </w:rPr>
        <w:t>Nơi ở hiện tại:</w:t>
      </w:r>
      <w:r w:rsidRPr="005A2457">
        <w:rPr>
          <w:sz w:val="26"/>
          <w:szCs w:val="26"/>
        </w:rPr>
        <w:tab/>
      </w:r>
    </w:p>
    <w:p w:rsidR="006746BF" w:rsidRPr="005A2457" w:rsidRDefault="006746BF" w:rsidP="005A2457">
      <w:pPr>
        <w:tabs>
          <w:tab w:val="right" w:leader="dot" w:pos="9356"/>
        </w:tabs>
        <w:ind w:firstLine="567"/>
        <w:jc w:val="both"/>
        <w:rPr>
          <w:sz w:val="26"/>
          <w:szCs w:val="26"/>
        </w:rPr>
      </w:pPr>
      <w:r w:rsidRPr="005A2457">
        <w:rPr>
          <w:i/>
          <w:sz w:val="26"/>
          <w:szCs w:val="26"/>
        </w:rPr>
        <w:t>Address:</w:t>
      </w:r>
      <w:r w:rsidRPr="005A2457">
        <w:rPr>
          <w:i/>
          <w:sz w:val="26"/>
          <w:szCs w:val="26"/>
        </w:rPr>
        <w:tab/>
      </w:r>
    </w:p>
    <w:p w:rsidR="006746BF" w:rsidRPr="005A2457" w:rsidRDefault="006746BF" w:rsidP="005A2457">
      <w:pPr>
        <w:tabs>
          <w:tab w:val="right" w:leader="dot" w:pos="9356"/>
        </w:tabs>
        <w:ind w:firstLine="567"/>
        <w:jc w:val="both"/>
        <w:rPr>
          <w:sz w:val="26"/>
          <w:szCs w:val="26"/>
          <w:lang w:val="vi-VN"/>
        </w:rPr>
      </w:pPr>
      <w:r w:rsidRPr="005A2457">
        <w:rPr>
          <w:sz w:val="26"/>
          <w:szCs w:val="26"/>
          <w:lang w:val="vi-VN"/>
        </w:rPr>
        <w:t>Số định danh cá nhân/CMND/H</w:t>
      </w:r>
      <w:r w:rsidRPr="005A2457">
        <w:rPr>
          <w:sz w:val="26"/>
          <w:szCs w:val="26"/>
        </w:rPr>
        <w:t xml:space="preserve">ộ </w:t>
      </w:r>
      <w:r w:rsidRPr="005A2457">
        <w:rPr>
          <w:sz w:val="26"/>
          <w:szCs w:val="26"/>
          <w:lang w:val="vi-VN"/>
        </w:rPr>
        <w:t>chiếu</w:t>
      </w:r>
      <w:r w:rsidRPr="005A2457">
        <w:rPr>
          <w:sz w:val="26"/>
          <w:szCs w:val="26"/>
        </w:rPr>
        <w:t>:</w:t>
      </w:r>
      <w:r w:rsidRPr="005A2457">
        <w:rPr>
          <w:sz w:val="26"/>
          <w:szCs w:val="26"/>
        </w:rPr>
        <w:tab/>
        <w:t>N</w:t>
      </w:r>
      <w:r w:rsidRPr="005A2457">
        <w:rPr>
          <w:sz w:val="26"/>
          <w:szCs w:val="26"/>
          <w:lang w:val="vi-VN"/>
        </w:rPr>
        <w:t xml:space="preserve">gày cấp: </w:t>
      </w:r>
      <w:r w:rsidRPr="005A2457">
        <w:rPr>
          <w:sz w:val="26"/>
          <w:szCs w:val="26"/>
        </w:rPr>
        <w:t>……</w:t>
      </w:r>
      <w:r w:rsidRPr="005A2457">
        <w:rPr>
          <w:sz w:val="26"/>
          <w:szCs w:val="26"/>
          <w:lang w:val="vi-VN"/>
        </w:rPr>
        <w:t>/</w:t>
      </w:r>
      <w:r w:rsidRPr="005A2457">
        <w:rPr>
          <w:sz w:val="26"/>
          <w:szCs w:val="26"/>
        </w:rPr>
        <w:t>……</w:t>
      </w:r>
      <w:r w:rsidRPr="005A2457">
        <w:rPr>
          <w:sz w:val="26"/>
          <w:szCs w:val="26"/>
          <w:lang w:val="vi-VN"/>
        </w:rPr>
        <w:t>/</w:t>
      </w:r>
      <w:r w:rsidRPr="005A2457">
        <w:rPr>
          <w:sz w:val="26"/>
          <w:szCs w:val="26"/>
        </w:rPr>
        <w:t>…..</w:t>
      </w:r>
      <w:r w:rsidRPr="005A2457">
        <w:rPr>
          <w:sz w:val="26"/>
          <w:szCs w:val="26"/>
          <w:lang w:val="vi-VN"/>
        </w:rPr>
        <w:t>;</w:t>
      </w:r>
    </w:p>
    <w:p w:rsidR="006746BF" w:rsidRPr="005A2457" w:rsidRDefault="006746BF" w:rsidP="005A2457">
      <w:pPr>
        <w:tabs>
          <w:tab w:val="right" w:leader="dot" w:pos="9356"/>
        </w:tabs>
        <w:ind w:firstLine="567"/>
        <w:jc w:val="both"/>
        <w:rPr>
          <w:sz w:val="26"/>
          <w:szCs w:val="26"/>
        </w:rPr>
      </w:pPr>
      <w:r w:rsidRPr="005A2457">
        <w:rPr>
          <w:sz w:val="26"/>
          <w:szCs w:val="26"/>
          <w:lang w:val="vi-VN"/>
        </w:rPr>
        <w:t>Nơi cấp:</w:t>
      </w:r>
      <w:r w:rsidRPr="005A2457">
        <w:rPr>
          <w:sz w:val="26"/>
          <w:szCs w:val="26"/>
        </w:rPr>
        <w:t xml:space="preserve"> </w:t>
      </w:r>
      <w:r w:rsidRPr="005A2457">
        <w:rPr>
          <w:sz w:val="26"/>
          <w:szCs w:val="26"/>
        </w:rPr>
        <w:tab/>
      </w:r>
    </w:p>
    <w:p w:rsidR="006746BF" w:rsidRPr="005A2457" w:rsidRDefault="006746BF" w:rsidP="005A2457">
      <w:pPr>
        <w:tabs>
          <w:tab w:val="right" w:leader="dot" w:pos="9356"/>
        </w:tabs>
        <w:ind w:firstLine="567"/>
        <w:jc w:val="both"/>
        <w:rPr>
          <w:i/>
          <w:sz w:val="26"/>
          <w:szCs w:val="26"/>
        </w:rPr>
      </w:pPr>
      <w:r w:rsidRPr="005A2457">
        <w:rPr>
          <w:i/>
          <w:sz w:val="26"/>
          <w:szCs w:val="26"/>
        </w:rPr>
        <w:t>Personal Identification Number/ID Card/ Passport No:</w:t>
      </w:r>
      <w:r w:rsidRPr="005A2457">
        <w:rPr>
          <w:i/>
          <w:sz w:val="26"/>
          <w:szCs w:val="26"/>
        </w:rPr>
        <w:tab/>
      </w:r>
    </w:p>
    <w:p w:rsidR="006746BF" w:rsidRPr="005A2457" w:rsidRDefault="006746BF" w:rsidP="005A2457">
      <w:pPr>
        <w:tabs>
          <w:tab w:val="right" w:leader="dot" w:pos="9356"/>
        </w:tabs>
        <w:ind w:firstLine="567"/>
        <w:jc w:val="both"/>
        <w:rPr>
          <w:i/>
          <w:sz w:val="26"/>
          <w:szCs w:val="26"/>
        </w:rPr>
      </w:pPr>
      <w:r w:rsidRPr="005A2457">
        <w:rPr>
          <w:i/>
          <w:sz w:val="26"/>
          <w:szCs w:val="26"/>
        </w:rPr>
        <w:t>Date of issue:</w:t>
      </w:r>
      <w:r w:rsidRPr="005A2457">
        <w:rPr>
          <w:sz w:val="26"/>
          <w:szCs w:val="26"/>
        </w:rPr>
        <w:t xml:space="preserve"> ……</w:t>
      </w:r>
      <w:r w:rsidRPr="005A2457">
        <w:rPr>
          <w:sz w:val="26"/>
          <w:szCs w:val="26"/>
          <w:lang w:val="vi-VN"/>
        </w:rPr>
        <w:t>/</w:t>
      </w:r>
      <w:r w:rsidRPr="005A2457">
        <w:rPr>
          <w:sz w:val="26"/>
          <w:szCs w:val="26"/>
        </w:rPr>
        <w:t>……</w:t>
      </w:r>
      <w:r w:rsidRPr="005A2457">
        <w:rPr>
          <w:sz w:val="26"/>
          <w:szCs w:val="26"/>
          <w:lang w:val="vi-VN"/>
        </w:rPr>
        <w:t>/</w:t>
      </w:r>
      <w:r w:rsidRPr="005A2457">
        <w:rPr>
          <w:sz w:val="26"/>
          <w:szCs w:val="26"/>
        </w:rPr>
        <w:t>…..</w:t>
      </w:r>
      <w:r w:rsidRPr="005A2457">
        <w:rPr>
          <w:sz w:val="26"/>
          <w:szCs w:val="26"/>
          <w:lang w:val="vi-VN"/>
        </w:rPr>
        <w:t>;</w:t>
      </w:r>
      <w:r w:rsidRPr="005A2457">
        <w:rPr>
          <w:sz w:val="26"/>
          <w:szCs w:val="26"/>
        </w:rPr>
        <w:t xml:space="preserve"> </w:t>
      </w:r>
      <w:r w:rsidRPr="005A2457">
        <w:rPr>
          <w:i/>
          <w:sz w:val="26"/>
          <w:szCs w:val="26"/>
        </w:rPr>
        <w:t>Place of issue:</w:t>
      </w:r>
      <w:r w:rsidRPr="005A2457">
        <w:rPr>
          <w:i/>
          <w:sz w:val="26"/>
          <w:szCs w:val="26"/>
        </w:rPr>
        <w:tab/>
      </w:r>
    </w:p>
    <w:p w:rsidR="00616BF3" w:rsidRPr="005A2457" w:rsidRDefault="00616BF3" w:rsidP="005A2457">
      <w:pPr>
        <w:tabs>
          <w:tab w:val="right" w:leader="dot" w:pos="9356"/>
        </w:tabs>
        <w:ind w:firstLine="567"/>
        <w:jc w:val="both"/>
        <w:rPr>
          <w:sz w:val="26"/>
          <w:szCs w:val="26"/>
        </w:rPr>
      </w:pPr>
    </w:p>
    <w:p w:rsidR="000C66A9" w:rsidRPr="005A2457" w:rsidRDefault="000C66A9" w:rsidP="005A2457">
      <w:pPr>
        <w:tabs>
          <w:tab w:val="right" w:leader="dot" w:pos="9356"/>
        </w:tabs>
        <w:ind w:firstLine="567"/>
        <w:jc w:val="both"/>
        <w:rPr>
          <w:sz w:val="26"/>
          <w:szCs w:val="26"/>
          <w:lang w:val="vi-VN"/>
        </w:rPr>
      </w:pPr>
      <w:r w:rsidRPr="005A2457">
        <w:rPr>
          <w:sz w:val="26"/>
          <w:szCs w:val="26"/>
        </w:rPr>
        <w:t xml:space="preserve">2. </w:t>
      </w:r>
      <w:r w:rsidRPr="005A2457">
        <w:rPr>
          <w:sz w:val="26"/>
          <w:szCs w:val="26"/>
          <w:lang w:val="vi-VN"/>
        </w:rPr>
        <w:t>Khám phương tiện vận tải, đồ vật:</w:t>
      </w:r>
      <w:r w:rsidRPr="005A2457">
        <w:rPr>
          <w:rStyle w:val="EndnoteReference"/>
          <w:sz w:val="26"/>
          <w:szCs w:val="26"/>
          <w:lang w:val="vi-VN"/>
        </w:rPr>
        <w:endnoteReference w:id="333"/>
      </w:r>
      <w:r w:rsidRPr="005A2457">
        <w:rPr>
          <w:sz w:val="26"/>
          <w:szCs w:val="26"/>
          <w:lang w:val="vi-VN"/>
        </w:rPr>
        <w:tab/>
      </w:r>
    </w:p>
    <w:p w:rsidR="000C66A9" w:rsidRPr="005A2457" w:rsidRDefault="000C66A9" w:rsidP="005A2457">
      <w:pPr>
        <w:tabs>
          <w:tab w:val="right" w:leader="dot" w:pos="9356"/>
        </w:tabs>
        <w:ind w:firstLine="567"/>
        <w:jc w:val="both"/>
        <w:rPr>
          <w:i/>
          <w:sz w:val="26"/>
          <w:szCs w:val="26"/>
        </w:rPr>
      </w:pPr>
      <w:r w:rsidRPr="005A2457">
        <w:rPr>
          <w:i/>
          <w:sz w:val="26"/>
          <w:szCs w:val="26"/>
        </w:rPr>
        <w:t>To search such vehicle, items as</w:t>
      </w:r>
      <w:r w:rsidRPr="005A2457">
        <w:rPr>
          <w:i/>
          <w:sz w:val="26"/>
          <w:szCs w:val="26"/>
        </w:rPr>
        <w:tab/>
      </w:r>
    </w:p>
    <w:p w:rsidR="000C66A9" w:rsidRPr="005A2457" w:rsidRDefault="000C66A9" w:rsidP="005A2457">
      <w:pPr>
        <w:tabs>
          <w:tab w:val="right" w:leader="dot" w:pos="9356"/>
        </w:tabs>
        <w:ind w:firstLine="567"/>
        <w:jc w:val="both"/>
        <w:rPr>
          <w:sz w:val="26"/>
          <w:szCs w:val="26"/>
        </w:rPr>
      </w:pPr>
      <w:r w:rsidRPr="005A2457">
        <w:rPr>
          <w:sz w:val="26"/>
          <w:szCs w:val="26"/>
          <w:lang w:val="vi-VN"/>
        </w:rPr>
        <w:t xml:space="preserve">Số giấy đăng ký phương tiện: </w:t>
      </w:r>
      <w:r w:rsidRPr="005A2457">
        <w:rPr>
          <w:sz w:val="26"/>
          <w:szCs w:val="26"/>
        </w:rPr>
        <w:t>…………………….</w:t>
      </w:r>
      <w:r w:rsidRPr="005A2457">
        <w:rPr>
          <w:sz w:val="26"/>
          <w:szCs w:val="26"/>
          <w:lang w:val="vi-VN"/>
        </w:rPr>
        <w:t>; ngày cấp:</w:t>
      </w:r>
      <w:r w:rsidRPr="005A2457">
        <w:rPr>
          <w:sz w:val="26"/>
          <w:szCs w:val="26"/>
        </w:rPr>
        <w:t xml:space="preserve"> …../……/………</w:t>
      </w:r>
    </w:p>
    <w:p w:rsidR="000C66A9" w:rsidRPr="005A2457" w:rsidRDefault="000C66A9" w:rsidP="005A2457">
      <w:pPr>
        <w:tabs>
          <w:tab w:val="right" w:leader="dot" w:pos="9356"/>
        </w:tabs>
        <w:ind w:firstLine="567"/>
        <w:jc w:val="both"/>
        <w:rPr>
          <w:sz w:val="26"/>
          <w:szCs w:val="26"/>
        </w:rPr>
      </w:pPr>
      <w:r w:rsidRPr="005A2457">
        <w:rPr>
          <w:sz w:val="26"/>
          <w:szCs w:val="26"/>
          <w:lang w:val="vi-VN"/>
        </w:rPr>
        <w:t xml:space="preserve">Nơi cấp: </w:t>
      </w:r>
      <w:r w:rsidRPr="005A2457">
        <w:rPr>
          <w:sz w:val="26"/>
          <w:szCs w:val="26"/>
        </w:rPr>
        <w:tab/>
      </w:r>
    </w:p>
    <w:p w:rsidR="000C66A9" w:rsidRPr="005A2457" w:rsidRDefault="000C66A9" w:rsidP="005A2457">
      <w:pPr>
        <w:tabs>
          <w:tab w:val="right" w:leader="dot" w:pos="9356"/>
        </w:tabs>
        <w:ind w:firstLine="567"/>
        <w:jc w:val="both"/>
        <w:rPr>
          <w:i/>
          <w:sz w:val="26"/>
          <w:szCs w:val="26"/>
        </w:rPr>
      </w:pPr>
      <w:r w:rsidRPr="005A2457">
        <w:rPr>
          <w:i/>
          <w:sz w:val="26"/>
          <w:szCs w:val="26"/>
        </w:rPr>
        <w:t>Vehicle’s Registration No:…………………………..; Date of issue</w:t>
      </w:r>
      <w:r w:rsidRPr="005A2457">
        <w:rPr>
          <w:i/>
          <w:sz w:val="26"/>
          <w:szCs w:val="26"/>
        </w:rPr>
        <w:tab/>
      </w:r>
    </w:p>
    <w:p w:rsidR="000C66A9" w:rsidRPr="005A2457" w:rsidRDefault="000C66A9" w:rsidP="005A2457">
      <w:pPr>
        <w:tabs>
          <w:tab w:val="right" w:leader="dot" w:pos="9356"/>
        </w:tabs>
        <w:ind w:firstLine="567"/>
        <w:jc w:val="both"/>
        <w:rPr>
          <w:sz w:val="26"/>
          <w:szCs w:val="26"/>
        </w:rPr>
      </w:pPr>
      <w:r w:rsidRPr="005A2457">
        <w:rPr>
          <w:i/>
          <w:sz w:val="26"/>
          <w:szCs w:val="26"/>
        </w:rPr>
        <w:t>Place of issue:</w:t>
      </w:r>
      <w:r w:rsidRPr="005A2457">
        <w:rPr>
          <w:i/>
          <w:sz w:val="26"/>
          <w:szCs w:val="26"/>
        </w:rPr>
        <w:tab/>
      </w:r>
    </w:p>
    <w:p w:rsidR="000C66A9" w:rsidRPr="005A2457" w:rsidRDefault="000C66A9" w:rsidP="005A2457">
      <w:pPr>
        <w:tabs>
          <w:tab w:val="right" w:leader="dot" w:pos="9356"/>
        </w:tabs>
        <w:ind w:firstLine="567"/>
        <w:jc w:val="both"/>
        <w:rPr>
          <w:sz w:val="26"/>
          <w:szCs w:val="26"/>
        </w:rPr>
      </w:pPr>
      <w:r w:rsidRPr="005A2457">
        <w:rPr>
          <w:sz w:val="26"/>
          <w:szCs w:val="26"/>
          <w:lang w:val="vi-VN"/>
        </w:rPr>
        <w:t>Biển số đăng ký phương tiện vận tải (nếu có)</w:t>
      </w:r>
      <w:r w:rsidRPr="005A2457">
        <w:rPr>
          <w:rStyle w:val="EndnoteReference"/>
          <w:sz w:val="26"/>
          <w:szCs w:val="26"/>
          <w:lang w:val="vi-VN"/>
        </w:rPr>
        <w:endnoteReference w:id="334"/>
      </w:r>
      <w:r w:rsidRPr="005A2457">
        <w:rPr>
          <w:sz w:val="26"/>
          <w:szCs w:val="26"/>
          <w:lang w:val="vi-VN"/>
        </w:rPr>
        <w:t xml:space="preserve">: </w:t>
      </w:r>
      <w:r w:rsidRPr="005A2457">
        <w:rPr>
          <w:sz w:val="26"/>
          <w:szCs w:val="26"/>
        </w:rPr>
        <w:tab/>
      </w:r>
    </w:p>
    <w:p w:rsidR="000C66A9" w:rsidRPr="005A2457" w:rsidRDefault="000C66A9" w:rsidP="005A2457">
      <w:pPr>
        <w:tabs>
          <w:tab w:val="right" w:leader="dot" w:pos="9356"/>
        </w:tabs>
        <w:ind w:firstLine="567"/>
        <w:jc w:val="both"/>
        <w:rPr>
          <w:sz w:val="26"/>
          <w:szCs w:val="26"/>
        </w:rPr>
      </w:pPr>
      <w:r w:rsidRPr="005A2457">
        <w:rPr>
          <w:i/>
          <w:sz w:val="26"/>
          <w:szCs w:val="26"/>
        </w:rPr>
        <w:t>Vehicle’s plate No(if any).</w:t>
      </w:r>
      <w:r w:rsidRPr="005A2457">
        <w:rPr>
          <w:i/>
          <w:sz w:val="26"/>
          <w:szCs w:val="26"/>
        </w:rPr>
        <w:tab/>
      </w:r>
    </w:p>
    <w:p w:rsidR="000C66A9" w:rsidRPr="005A2457" w:rsidRDefault="000C66A9" w:rsidP="005A2457">
      <w:pPr>
        <w:tabs>
          <w:tab w:val="right" w:leader="dot" w:pos="9356"/>
        </w:tabs>
        <w:ind w:firstLine="567"/>
        <w:jc w:val="both"/>
        <w:rPr>
          <w:i/>
          <w:sz w:val="26"/>
          <w:szCs w:val="26"/>
        </w:rPr>
      </w:pPr>
      <w:r w:rsidRPr="005A2457">
        <w:rPr>
          <w:sz w:val="26"/>
          <w:szCs w:val="26"/>
        </w:rPr>
        <w:t>3</w:t>
      </w:r>
      <w:r w:rsidRPr="005A2457">
        <w:rPr>
          <w:sz w:val="26"/>
          <w:szCs w:val="26"/>
          <w:lang w:val="vi-VN"/>
        </w:rPr>
        <w:t xml:space="preserve">. Phạm vi khám </w:t>
      </w:r>
      <w:r w:rsidRPr="005A2457">
        <w:rPr>
          <w:rStyle w:val="EndnoteReference"/>
          <w:sz w:val="26"/>
          <w:szCs w:val="26"/>
          <w:lang w:val="vi-VN"/>
        </w:rPr>
        <w:endnoteReference w:id="335"/>
      </w:r>
      <w:r w:rsidRPr="005A2457">
        <w:rPr>
          <w:sz w:val="26"/>
          <w:szCs w:val="26"/>
        </w:rPr>
        <w:t xml:space="preserve">: </w:t>
      </w:r>
      <w:r w:rsidRPr="005A2457">
        <w:rPr>
          <w:sz w:val="26"/>
          <w:szCs w:val="26"/>
        </w:rPr>
        <w:tab/>
      </w:r>
    </w:p>
    <w:p w:rsidR="00616BF3" w:rsidRPr="005A2457" w:rsidRDefault="000C66A9" w:rsidP="005A2457">
      <w:pPr>
        <w:tabs>
          <w:tab w:val="right" w:leader="dot" w:pos="9356"/>
        </w:tabs>
        <w:ind w:firstLine="567"/>
        <w:jc w:val="both"/>
        <w:rPr>
          <w:i/>
          <w:sz w:val="26"/>
          <w:szCs w:val="26"/>
          <w:lang/>
        </w:rPr>
      </w:pPr>
      <w:r w:rsidRPr="005A2457">
        <w:rPr>
          <w:i/>
          <w:sz w:val="26"/>
          <w:szCs w:val="26"/>
          <w:lang/>
        </w:rPr>
        <w:t>The scope of the search:</w:t>
      </w:r>
      <w:r w:rsidRPr="005A2457">
        <w:rPr>
          <w:i/>
          <w:sz w:val="26"/>
          <w:szCs w:val="26"/>
          <w:lang/>
        </w:rPr>
        <w:tab/>
      </w:r>
    </w:p>
    <w:p w:rsidR="00E05003" w:rsidRPr="005A2457" w:rsidRDefault="008627AB" w:rsidP="005A2457">
      <w:pPr>
        <w:tabs>
          <w:tab w:val="right" w:leader="dot" w:pos="9356"/>
        </w:tabs>
        <w:ind w:firstLine="567"/>
        <w:jc w:val="both"/>
        <w:rPr>
          <w:sz w:val="26"/>
          <w:szCs w:val="26"/>
        </w:rPr>
      </w:pPr>
      <w:r w:rsidRPr="005A2457">
        <w:rPr>
          <w:sz w:val="26"/>
          <w:szCs w:val="26"/>
          <w:lang w:val="vi-VN"/>
        </w:rPr>
        <w:t>4. Sau khi khám phương tiện vận tải, đồ vật, chúng tôi phát hiện những tang vật vi phạm hành chính, gồm</w:t>
      </w:r>
      <w:r w:rsidRPr="005A2457">
        <w:rPr>
          <w:rStyle w:val="EndnoteReference"/>
          <w:sz w:val="26"/>
          <w:szCs w:val="26"/>
          <w:lang w:val="vi-VN"/>
        </w:rPr>
        <w:endnoteReference w:id="336"/>
      </w:r>
      <w:r w:rsidRPr="005A2457">
        <w:rPr>
          <w:sz w:val="26"/>
          <w:szCs w:val="26"/>
        </w:rPr>
        <w:t>:</w:t>
      </w:r>
    </w:p>
    <w:p w:rsidR="000C66A9" w:rsidRPr="005A2457" w:rsidRDefault="008627AB" w:rsidP="005A2457">
      <w:pPr>
        <w:tabs>
          <w:tab w:val="right" w:leader="dot" w:pos="9356"/>
        </w:tabs>
        <w:ind w:firstLine="567"/>
        <w:jc w:val="both"/>
        <w:rPr>
          <w:sz w:val="26"/>
          <w:szCs w:val="26"/>
        </w:rPr>
      </w:pPr>
      <w:r w:rsidRPr="005A2457">
        <w:rPr>
          <w:sz w:val="26"/>
          <w:szCs w:val="26"/>
        </w:rPr>
        <w:tab/>
      </w:r>
    </w:p>
    <w:p w:rsidR="008627AB" w:rsidRPr="005A2457" w:rsidRDefault="008627AB" w:rsidP="005A2457">
      <w:pPr>
        <w:tabs>
          <w:tab w:val="right" w:leader="dot" w:pos="9356"/>
        </w:tabs>
        <w:ind w:firstLine="567"/>
        <w:jc w:val="both"/>
        <w:rPr>
          <w:sz w:val="26"/>
          <w:szCs w:val="26"/>
        </w:rPr>
      </w:pPr>
      <w:r w:rsidRPr="005A2457">
        <w:rPr>
          <w:sz w:val="26"/>
          <w:szCs w:val="26"/>
        </w:rPr>
        <w:tab/>
      </w:r>
    </w:p>
    <w:p w:rsidR="008627AB" w:rsidRDefault="008627AB" w:rsidP="005A2457">
      <w:pPr>
        <w:tabs>
          <w:tab w:val="right" w:leader="dot" w:pos="9356"/>
        </w:tabs>
        <w:ind w:firstLine="567"/>
        <w:jc w:val="both"/>
        <w:rPr>
          <w:sz w:val="26"/>
          <w:szCs w:val="26"/>
        </w:rPr>
      </w:pPr>
      <w:r w:rsidRPr="005A2457">
        <w:rPr>
          <w:sz w:val="26"/>
          <w:szCs w:val="26"/>
        </w:rPr>
        <w:tab/>
      </w:r>
    </w:p>
    <w:p w:rsidR="009B29C8" w:rsidRPr="009B29C8" w:rsidRDefault="009B29C8" w:rsidP="005A2457">
      <w:pPr>
        <w:tabs>
          <w:tab w:val="right" w:leader="dot" w:pos="9356"/>
        </w:tabs>
        <w:ind w:firstLine="567"/>
        <w:jc w:val="both"/>
        <w:rPr>
          <w:i/>
          <w:sz w:val="26"/>
          <w:szCs w:val="26"/>
          <w:lang/>
        </w:rPr>
      </w:pPr>
      <w:r w:rsidRPr="009B29C8">
        <w:rPr>
          <w:i/>
          <w:sz w:val="26"/>
          <w:szCs w:val="26"/>
          <w:lang/>
        </w:rPr>
        <w:t xml:space="preserve">After </w:t>
      </w:r>
      <w:r w:rsidRPr="009B29C8">
        <w:rPr>
          <w:i/>
          <w:sz w:val="26"/>
          <w:szCs w:val="26"/>
        </w:rPr>
        <w:t>search of vehicle, items</w:t>
      </w:r>
      <w:r w:rsidRPr="009B29C8">
        <w:rPr>
          <w:i/>
          <w:sz w:val="26"/>
          <w:szCs w:val="26"/>
          <w:lang/>
        </w:rPr>
        <w:t xml:space="preserve">, we </w:t>
      </w:r>
      <w:r w:rsidR="001F505B">
        <w:rPr>
          <w:i/>
          <w:sz w:val="26"/>
          <w:szCs w:val="26"/>
          <w:lang/>
        </w:rPr>
        <w:t xml:space="preserve">had </w:t>
      </w:r>
      <w:r w:rsidRPr="009B29C8">
        <w:rPr>
          <w:i/>
          <w:sz w:val="26"/>
          <w:szCs w:val="26"/>
          <w:lang/>
        </w:rPr>
        <w:t xml:space="preserve">discovered </w:t>
      </w:r>
      <w:r w:rsidR="0095639F">
        <w:rPr>
          <w:i/>
          <w:sz w:val="26"/>
          <w:szCs w:val="26"/>
          <w:lang/>
        </w:rPr>
        <w:t xml:space="preserve">the </w:t>
      </w:r>
      <w:r w:rsidRPr="009B29C8">
        <w:rPr>
          <w:i/>
          <w:sz w:val="26"/>
          <w:szCs w:val="26"/>
        </w:rPr>
        <w:t xml:space="preserve">exhibits </w:t>
      </w:r>
      <w:r w:rsidRPr="009B29C8">
        <w:rPr>
          <w:i/>
          <w:sz w:val="26"/>
          <w:szCs w:val="26"/>
          <w:lang/>
        </w:rPr>
        <w:t>related to administrative violations, include:</w:t>
      </w:r>
    </w:p>
    <w:p w:rsidR="009B29C8" w:rsidRPr="009B29C8" w:rsidRDefault="009B29C8" w:rsidP="005A2457">
      <w:pPr>
        <w:tabs>
          <w:tab w:val="right" w:leader="dot" w:pos="9356"/>
        </w:tabs>
        <w:ind w:firstLine="567"/>
        <w:jc w:val="both"/>
        <w:rPr>
          <w:i/>
          <w:sz w:val="26"/>
          <w:szCs w:val="26"/>
          <w:lang/>
        </w:rPr>
      </w:pPr>
      <w:r w:rsidRPr="009B29C8">
        <w:rPr>
          <w:i/>
          <w:sz w:val="26"/>
          <w:szCs w:val="26"/>
          <w:lang/>
        </w:rPr>
        <w:tab/>
      </w:r>
    </w:p>
    <w:p w:rsidR="009B29C8" w:rsidRPr="009B29C8" w:rsidRDefault="009B29C8" w:rsidP="005A2457">
      <w:pPr>
        <w:tabs>
          <w:tab w:val="right" w:leader="dot" w:pos="9356"/>
        </w:tabs>
        <w:ind w:firstLine="567"/>
        <w:jc w:val="both"/>
        <w:rPr>
          <w:i/>
          <w:sz w:val="26"/>
          <w:szCs w:val="26"/>
          <w:lang/>
        </w:rPr>
      </w:pPr>
      <w:r w:rsidRPr="009B29C8">
        <w:rPr>
          <w:i/>
          <w:sz w:val="26"/>
          <w:szCs w:val="26"/>
          <w:lang/>
        </w:rPr>
        <w:tab/>
      </w:r>
    </w:p>
    <w:p w:rsidR="009B29C8" w:rsidRPr="009B29C8" w:rsidRDefault="009B29C8" w:rsidP="005A2457">
      <w:pPr>
        <w:tabs>
          <w:tab w:val="right" w:leader="dot" w:pos="9356"/>
        </w:tabs>
        <w:ind w:firstLine="567"/>
        <w:jc w:val="both"/>
        <w:rPr>
          <w:i/>
          <w:sz w:val="26"/>
          <w:szCs w:val="26"/>
        </w:rPr>
      </w:pPr>
      <w:r w:rsidRPr="009B29C8">
        <w:rPr>
          <w:i/>
          <w:sz w:val="26"/>
          <w:szCs w:val="26"/>
          <w:lang/>
        </w:rPr>
        <w:tab/>
      </w:r>
    </w:p>
    <w:p w:rsidR="00E05003" w:rsidRPr="009B29C8" w:rsidRDefault="00E05003" w:rsidP="005A2457">
      <w:pPr>
        <w:tabs>
          <w:tab w:val="right" w:leader="dot" w:pos="9356"/>
        </w:tabs>
        <w:ind w:firstLine="567"/>
        <w:jc w:val="both"/>
        <w:rPr>
          <w:i/>
          <w:sz w:val="26"/>
          <w:szCs w:val="26"/>
        </w:rPr>
      </w:pPr>
    </w:p>
    <w:p w:rsidR="008009CF" w:rsidRPr="005A2457" w:rsidRDefault="008009CF" w:rsidP="005A2457">
      <w:pPr>
        <w:ind w:firstLine="560"/>
        <w:jc w:val="both"/>
        <w:rPr>
          <w:sz w:val="26"/>
          <w:szCs w:val="26"/>
        </w:rPr>
      </w:pPr>
      <w:r w:rsidRPr="005A2457">
        <w:rPr>
          <w:sz w:val="26"/>
          <w:szCs w:val="26"/>
        </w:rPr>
        <w:t xml:space="preserve">5. </w:t>
      </w:r>
      <w:r w:rsidR="00E05003" w:rsidRPr="005A2457">
        <w:rPr>
          <w:sz w:val="26"/>
          <w:szCs w:val="26"/>
          <w:lang w:val="vi-VN"/>
        </w:rPr>
        <w:t>Ý kiến trình bày của chủ</w:t>
      </w:r>
      <w:r w:rsidR="00E94743" w:rsidRPr="005A2457">
        <w:rPr>
          <w:sz w:val="26"/>
          <w:szCs w:val="26"/>
          <w:lang w:val="vi-VN"/>
        </w:rPr>
        <w:t xml:space="preserve"> phương tiện vận tải, </w:t>
      </w:r>
      <w:r w:rsidR="00E05003" w:rsidRPr="005A2457">
        <w:rPr>
          <w:sz w:val="26"/>
          <w:szCs w:val="26"/>
          <w:lang w:val="vi-VN"/>
        </w:rPr>
        <w:t>đồ vật</w:t>
      </w:r>
      <w:r w:rsidR="00E05003" w:rsidRPr="005A2457">
        <w:rPr>
          <w:sz w:val="26"/>
          <w:szCs w:val="26"/>
        </w:rPr>
        <w:t>/</w:t>
      </w:r>
      <w:r w:rsidR="00E05003" w:rsidRPr="005A2457">
        <w:rPr>
          <w:sz w:val="26"/>
          <w:szCs w:val="26"/>
          <w:lang w:val="vi-VN"/>
        </w:rPr>
        <w:t>người điều khiển phương tiện vận tải</w:t>
      </w:r>
      <w:r w:rsidR="00E05003" w:rsidRPr="005A2457">
        <w:rPr>
          <w:sz w:val="26"/>
          <w:szCs w:val="26"/>
        </w:rPr>
        <w:t>:</w:t>
      </w:r>
    </w:p>
    <w:p w:rsidR="008009CF" w:rsidRPr="005A2457" w:rsidRDefault="008009CF" w:rsidP="005A2457">
      <w:pPr>
        <w:tabs>
          <w:tab w:val="right" w:leader="dot" w:pos="9356"/>
        </w:tabs>
        <w:ind w:firstLine="561"/>
        <w:jc w:val="both"/>
        <w:rPr>
          <w:sz w:val="26"/>
          <w:szCs w:val="26"/>
          <w:lang w:val="vi-VN"/>
        </w:rPr>
      </w:pPr>
      <w:r w:rsidRPr="005A2457">
        <w:rPr>
          <w:sz w:val="26"/>
          <w:szCs w:val="26"/>
          <w:lang w:val="vi-VN"/>
        </w:rPr>
        <w:tab/>
      </w:r>
    </w:p>
    <w:p w:rsidR="00E05003" w:rsidRPr="005A2457" w:rsidRDefault="00E05003" w:rsidP="005A2457">
      <w:pPr>
        <w:tabs>
          <w:tab w:val="right" w:leader="dot" w:pos="9356"/>
        </w:tabs>
        <w:ind w:firstLine="561"/>
        <w:jc w:val="both"/>
        <w:rPr>
          <w:sz w:val="26"/>
          <w:szCs w:val="26"/>
          <w:lang w:val="vi-VN"/>
        </w:rPr>
      </w:pPr>
      <w:r w:rsidRPr="005A2457">
        <w:rPr>
          <w:sz w:val="26"/>
          <w:szCs w:val="26"/>
          <w:lang w:val="vi-VN"/>
        </w:rPr>
        <w:tab/>
      </w:r>
    </w:p>
    <w:p w:rsidR="00E05003" w:rsidRPr="005A2457" w:rsidRDefault="00E05003" w:rsidP="005A2457">
      <w:pPr>
        <w:tabs>
          <w:tab w:val="right" w:leader="dot" w:pos="9356"/>
        </w:tabs>
        <w:ind w:firstLine="561"/>
        <w:jc w:val="both"/>
        <w:rPr>
          <w:sz w:val="26"/>
          <w:szCs w:val="26"/>
          <w:lang w:val="vi-VN"/>
        </w:rPr>
      </w:pPr>
      <w:r w:rsidRPr="005A2457">
        <w:rPr>
          <w:sz w:val="26"/>
          <w:szCs w:val="26"/>
          <w:lang w:val="vi-VN"/>
        </w:rPr>
        <w:tab/>
      </w:r>
    </w:p>
    <w:p w:rsidR="00E05003" w:rsidRPr="005A2457" w:rsidRDefault="00E05003" w:rsidP="005A2457">
      <w:pPr>
        <w:tabs>
          <w:tab w:val="right" w:leader="dot" w:pos="9356"/>
        </w:tabs>
        <w:ind w:firstLine="561"/>
        <w:jc w:val="both"/>
        <w:rPr>
          <w:i/>
          <w:sz w:val="26"/>
          <w:szCs w:val="26"/>
        </w:rPr>
      </w:pPr>
      <w:r w:rsidRPr="005A2457">
        <w:rPr>
          <w:i/>
          <w:sz w:val="26"/>
          <w:szCs w:val="26"/>
        </w:rPr>
        <w:t>The comment of the owner</w:t>
      </w:r>
      <w:r w:rsidRPr="005A2457">
        <w:rPr>
          <w:i/>
          <w:sz w:val="26"/>
          <w:szCs w:val="26"/>
          <w:lang/>
        </w:rPr>
        <w:t xml:space="preserve"> of </w:t>
      </w:r>
      <w:r w:rsidRPr="005A2457">
        <w:rPr>
          <w:i/>
          <w:sz w:val="26"/>
          <w:szCs w:val="26"/>
        </w:rPr>
        <w:t>vehicle, items/</w:t>
      </w:r>
      <w:r w:rsidRPr="005A2457">
        <w:rPr>
          <w:i/>
          <w:sz w:val="26"/>
          <w:szCs w:val="26"/>
          <w:lang/>
        </w:rPr>
        <w:t>the driver of</w:t>
      </w:r>
      <w:r w:rsidRPr="005A2457">
        <w:rPr>
          <w:i/>
          <w:sz w:val="26"/>
          <w:szCs w:val="26"/>
        </w:rPr>
        <w:t xml:space="preserve"> vehicle:</w:t>
      </w:r>
    </w:p>
    <w:p w:rsidR="00E05003" w:rsidRPr="005A2457" w:rsidRDefault="00E05003" w:rsidP="005A2457">
      <w:pPr>
        <w:tabs>
          <w:tab w:val="right" w:leader="dot" w:pos="9356"/>
        </w:tabs>
        <w:ind w:firstLine="561"/>
        <w:jc w:val="both"/>
        <w:rPr>
          <w:i/>
          <w:sz w:val="26"/>
          <w:szCs w:val="26"/>
        </w:rPr>
      </w:pPr>
      <w:r w:rsidRPr="005A2457">
        <w:rPr>
          <w:i/>
          <w:sz w:val="26"/>
          <w:szCs w:val="26"/>
        </w:rPr>
        <w:tab/>
      </w:r>
    </w:p>
    <w:p w:rsidR="00E05003" w:rsidRPr="005A2457" w:rsidRDefault="00E05003" w:rsidP="005A2457">
      <w:pPr>
        <w:tabs>
          <w:tab w:val="right" w:leader="dot" w:pos="9356"/>
        </w:tabs>
        <w:ind w:firstLine="561"/>
        <w:jc w:val="both"/>
        <w:rPr>
          <w:i/>
          <w:sz w:val="26"/>
          <w:szCs w:val="26"/>
        </w:rPr>
      </w:pPr>
      <w:r w:rsidRPr="005A2457">
        <w:rPr>
          <w:i/>
          <w:sz w:val="26"/>
          <w:szCs w:val="26"/>
        </w:rPr>
        <w:tab/>
      </w:r>
    </w:p>
    <w:p w:rsidR="00E05003" w:rsidRPr="005A2457" w:rsidRDefault="00E05003" w:rsidP="005A2457">
      <w:pPr>
        <w:tabs>
          <w:tab w:val="right" w:leader="dot" w:pos="9356"/>
        </w:tabs>
        <w:ind w:firstLine="561"/>
        <w:jc w:val="both"/>
        <w:rPr>
          <w:sz w:val="26"/>
          <w:szCs w:val="26"/>
          <w:lang w:val="vi-VN"/>
        </w:rPr>
      </w:pPr>
      <w:r w:rsidRPr="005A2457">
        <w:rPr>
          <w:i/>
          <w:sz w:val="26"/>
          <w:szCs w:val="26"/>
        </w:rPr>
        <w:tab/>
      </w:r>
    </w:p>
    <w:p w:rsidR="008009CF" w:rsidRPr="005A2457" w:rsidRDefault="008009CF" w:rsidP="005A2457">
      <w:pPr>
        <w:tabs>
          <w:tab w:val="right" w:leader="dot" w:pos="9356"/>
        </w:tabs>
        <w:ind w:firstLine="561"/>
        <w:jc w:val="both"/>
        <w:rPr>
          <w:sz w:val="26"/>
          <w:szCs w:val="26"/>
          <w:lang w:val="vi-VN"/>
        </w:rPr>
      </w:pPr>
      <w:r w:rsidRPr="005A2457">
        <w:rPr>
          <w:sz w:val="26"/>
          <w:szCs w:val="26"/>
        </w:rPr>
        <w:t xml:space="preserve">6. </w:t>
      </w:r>
      <w:r w:rsidRPr="005A2457">
        <w:rPr>
          <w:sz w:val="26"/>
          <w:szCs w:val="26"/>
          <w:lang w:val="vi-VN"/>
        </w:rPr>
        <w:t>Ý kiến trình bày của người chứng kiến</w:t>
      </w:r>
      <w:r w:rsidRPr="005A2457">
        <w:rPr>
          <w:sz w:val="26"/>
          <w:szCs w:val="26"/>
        </w:rPr>
        <w:t xml:space="preserve"> (nếu có)</w:t>
      </w:r>
      <w:r w:rsidRPr="005A2457">
        <w:rPr>
          <w:sz w:val="26"/>
          <w:szCs w:val="26"/>
          <w:lang w:val="vi-VN"/>
        </w:rPr>
        <w:t>:</w:t>
      </w:r>
    </w:p>
    <w:p w:rsidR="008009CF" w:rsidRPr="005A2457" w:rsidRDefault="008009CF" w:rsidP="005A2457">
      <w:pPr>
        <w:tabs>
          <w:tab w:val="right" w:leader="dot" w:pos="9356"/>
        </w:tabs>
        <w:ind w:firstLine="561"/>
        <w:jc w:val="both"/>
        <w:rPr>
          <w:sz w:val="26"/>
          <w:szCs w:val="26"/>
          <w:lang w:val="vi-VN"/>
        </w:rPr>
      </w:pPr>
      <w:r w:rsidRPr="005A2457">
        <w:rPr>
          <w:sz w:val="26"/>
          <w:szCs w:val="26"/>
          <w:lang w:val="vi-VN"/>
        </w:rPr>
        <w:tab/>
      </w:r>
    </w:p>
    <w:p w:rsidR="008009CF" w:rsidRPr="005A2457" w:rsidRDefault="008009CF" w:rsidP="005A2457">
      <w:pPr>
        <w:tabs>
          <w:tab w:val="right" w:leader="dot" w:pos="9356"/>
        </w:tabs>
        <w:ind w:firstLine="561"/>
        <w:jc w:val="both"/>
        <w:rPr>
          <w:sz w:val="26"/>
          <w:szCs w:val="26"/>
        </w:rPr>
      </w:pPr>
      <w:r w:rsidRPr="005A2457">
        <w:rPr>
          <w:sz w:val="26"/>
          <w:szCs w:val="26"/>
          <w:lang w:val="vi-VN"/>
        </w:rPr>
        <w:tab/>
      </w:r>
    </w:p>
    <w:p w:rsidR="008009CF" w:rsidRPr="005A2457" w:rsidRDefault="008009CF" w:rsidP="005A2457">
      <w:pPr>
        <w:tabs>
          <w:tab w:val="right" w:leader="dot" w:pos="9356"/>
        </w:tabs>
        <w:ind w:firstLine="561"/>
        <w:jc w:val="both"/>
        <w:rPr>
          <w:i/>
          <w:sz w:val="26"/>
          <w:szCs w:val="26"/>
        </w:rPr>
      </w:pPr>
      <w:r w:rsidRPr="005A2457">
        <w:rPr>
          <w:i/>
          <w:sz w:val="26"/>
          <w:szCs w:val="26"/>
        </w:rPr>
        <w:lastRenderedPageBreak/>
        <w:t>The opinions expressed by the witnesses (if any):</w:t>
      </w:r>
    </w:p>
    <w:p w:rsidR="008009CF" w:rsidRPr="005A2457" w:rsidRDefault="008009CF" w:rsidP="005A2457">
      <w:pPr>
        <w:tabs>
          <w:tab w:val="right" w:leader="dot" w:pos="9356"/>
        </w:tabs>
        <w:ind w:firstLine="561"/>
        <w:jc w:val="both"/>
        <w:rPr>
          <w:i/>
          <w:sz w:val="26"/>
          <w:szCs w:val="26"/>
        </w:rPr>
      </w:pPr>
      <w:r w:rsidRPr="005A2457">
        <w:rPr>
          <w:i/>
          <w:sz w:val="26"/>
          <w:szCs w:val="26"/>
        </w:rPr>
        <w:tab/>
      </w:r>
    </w:p>
    <w:p w:rsidR="008009CF" w:rsidRPr="005A2457" w:rsidRDefault="008009CF" w:rsidP="005A2457">
      <w:pPr>
        <w:tabs>
          <w:tab w:val="right" w:leader="dot" w:pos="9356"/>
        </w:tabs>
        <w:ind w:firstLine="561"/>
        <w:jc w:val="both"/>
        <w:rPr>
          <w:i/>
          <w:sz w:val="26"/>
          <w:szCs w:val="26"/>
        </w:rPr>
      </w:pPr>
      <w:r w:rsidRPr="005A2457">
        <w:rPr>
          <w:i/>
          <w:sz w:val="26"/>
          <w:szCs w:val="26"/>
        </w:rPr>
        <w:tab/>
      </w:r>
    </w:p>
    <w:p w:rsidR="008009CF" w:rsidRPr="005A2457" w:rsidRDefault="008009CF" w:rsidP="005A2457">
      <w:pPr>
        <w:tabs>
          <w:tab w:val="right" w:leader="dot" w:pos="9356"/>
        </w:tabs>
        <w:ind w:firstLine="561"/>
        <w:jc w:val="both"/>
        <w:rPr>
          <w:sz w:val="26"/>
          <w:szCs w:val="26"/>
          <w:lang w:val="vi-VN"/>
        </w:rPr>
      </w:pPr>
      <w:r w:rsidRPr="005A2457">
        <w:rPr>
          <w:sz w:val="26"/>
          <w:szCs w:val="26"/>
        </w:rPr>
        <w:t xml:space="preserve">7. </w:t>
      </w:r>
      <w:r w:rsidRPr="005A2457">
        <w:rPr>
          <w:sz w:val="26"/>
          <w:szCs w:val="26"/>
          <w:lang w:val="vi-VN"/>
        </w:rPr>
        <w:t xml:space="preserve">Ý kiến </w:t>
      </w:r>
      <w:r w:rsidRPr="005A2457">
        <w:rPr>
          <w:sz w:val="26"/>
          <w:szCs w:val="26"/>
        </w:rPr>
        <w:t>bổ sung</w:t>
      </w:r>
      <w:r w:rsidR="00476A58" w:rsidRPr="005A2457">
        <w:rPr>
          <w:sz w:val="26"/>
          <w:szCs w:val="26"/>
        </w:rPr>
        <w:t xml:space="preserve"> khác</w:t>
      </w:r>
      <w:r w:rsidRPr="005A2457">
        <w:rPr>
          <w:sz w:val="26"/>
          <w:szCs w:val="26"/>
        </w:rPr>
        <w:t xml:space="preserve"> (nếu có)</w:t>
      </w:r>
      <w:r w:rsidRPr="005A2457">
        <w:rPr>
          <w:sz w:val="26"/>
          <w:szCs w:val="26"/>
          <w:lang w:val="vi-VN"/>
        </w:rPr>
        <w:t>:</w:t>
      </w:r>
    </w:p>
    <w:p w:rsidR="008009CF" w:rsidRPr="005A2457" w:rsidRDefault="008009CF" w:rsidP="005A2457">
      <w:pPr>
        <w:tabs>
          <w:tab w:val="right" w:leader="dot" w:pos="9356"/>
        </w:tabs>
        <w:ind w:firstLine="561"/>
        <w:jc w:val="both"/>
        <w:rPr>
          <w:sz w:val="26"/>
          <w:szCs w:val="26"/>
          <w:lang w:val="vi-VN"/>
        </w:rPr>
      </w:pPr>
      <w:r w:rsidRPr="005A2457">
        <w:rPr>
          <w:sz w:val="26"/>
          <w:szCs w:val="26"/>
          <w:lang w:val="vi-VN"/>
        </w:rPr>
        <w:tab/>
      </w:r>
    </w:p>
    <w:p w:rsidR="008009CF" w:rsidRPr="005A2457" w:rsidRDefault="008009CF" w:rsidP="005A2457">
      <w:pPr>
        <w:tabs>
          <w:tab w:val="right" w:leader="dot" w:pos="9356"/>
        </w:tabs>
        <w:ind w:firstLine="561"/>
        <w:jc w:val="both"/>
        <w:rPr>
          <w:sz w:val="26"/>
          <w:szCs w:val="26"/>
        </w:rPr>
      </w:pPr>
      <w:r w:rsidRPr="005A2457">
        <w:rPr>
          <w:sz w:val="26"/>
          <w:szCs w:val="26"/>
          <w:lang w:val="vi-VN"/>
        </w:rPr>
        <w:tab/>
      </w:r>
    </w:p>
    <w:p w:rsidR="008009CF" w:rsidRPr="005A2457" w:rsidRDefault="008009CF" w:rsidP="005A2457">
      <w:pPr>
        <w:tabs>
          <w:tab w:val="right" w:leader="dot" w:pos="9356"/>
        </w:tabs>
        <w:ind w:firstLine="561"/>
        <w:jc w:val="both"/>
        <w:rPr>
          <w:i/>
          <w:sz w:val="26"/>
          <w:szCs w:val="26"/>
        </w:rPr>
      </w:pPr>
      <w:r w:rsidRPr="005A2457">
        <w:rPr>
          <w:i/>
          <w:sz w:val="26"/>
          <w:szCs w:val="26"/>
        </w:rPr>
        <w:t xml:space="preserve">The </w:t>
      </w:r>
      <w:r w:rsidRPr="005A2457">
        <w:rPr>
          <w:i/>
          <w:sz w:val="26"/>
          <w:szCs w:val="26"/>
          <w:lang/>
        </w:rPr>
        <w:t>Additional</w:t>
      </w:r>
      <w:r w:rsidRPr="005A2457">
        <w:rPr>
          <w:i/>
          <w:sz w:val="26"/>
          <w:szCs w:val="26"/>
        </w:rPr>
        <w:t xml:space="preserve"> </w:t>
      </w:r>
      <w:r w:rsidRPr="005A2457">
        <w:rPr>
          <w:i/>
          <w:sz w:val="26"/>
          <w:szCs w:val="26"/>
          <w:lang/>
        </w:rPr>
        <w:t>comments</w:t>
      </w:r>
      <w:r w:rsidRPr="005A2457">
        <w:rPr>
          <w:i/>
          <w:sz w:val="26"/>
          <w:szCs w:val="26"/>
        </w:rPr>
        <w:t xml:space="preserve"> (if any):</w:t>
      </w:r>
    </w:p>
    <w:p w:rsidR="008009CF" w:rsidRPr="005A2457" w:rsidRDefault="008009CF" w:rsidP="005A2457">
      <w:pPr>
        <w:tabs>
          <w:tab w:val="right" w:leader="dot" w:pos="9356"/>
        </w:tabs>
        <w:ind w:firstLine="561"/>
        <w:jc w:val="both"/>
        <w:rPr>
          <w:i/>
          <w:sz w:val="26"/>
          <w:szCs w:val="26"/>
        </w:rPr>
      </w:pPr>
      <w:r w:rsidRPr="005A2457">
        <w:rPr>
          <w:i/>
          <w:sz w:val="26"/>
          <w:szCs w:val="26"/>
        </w:rPr>
        <w:tab/>
      </w:r>
    </w:p>
    <w:p w:rsidR="008009CF" w:rsidRPr="005A2457" w:rsidRDefault="008009CF" w:rsidP="005A2457">
      <w:pPr>
        <w:tabs>
          <w:tab w:val="right" w:leader="dot" w:pos="9356"/>
        </w:tabs>
        <w:ind w:firstLine="561"/>
        <w:jc w:val="both"/>
        <w:rPr>
          <w:i/>
          <w:sz w:val="26"/>
          <w:szCs w:val="26"/>
        </w:rPr>
      </w:pPr>
      <w:r w:rsidRPr="005A2457">
        <w:rPr>
          <w:i/>
          <w:sz w:val="26"/>
          <w:szCs w:val="26"/>
        </w:rPr>
        <w:tab/>
      </w:r>
    </w:p>
    <w:p w:rsidR="00616BF3" w:rsidRPr="005A2457" w:rsidRDefault="00616BF3" w:rsidP="005A2457">
      <w:pPr>
        <w:tabs>
          <w:tab w:val="right" w:leader="dot" w:pos="9356"/>
        </w:tabs>
        <w:ind w:firstLine="561"/>
        <w:jc w:val="both"/>
        <w:rPr>
          <w:sz w:val="26"/>
          <w:szCs w:val="26"/>
        </w:rPr>
      </w:pPr>
      <w:r w:rsidRPr="005A2457">
        <w:rPr>
          <w:sz w:val="26"/>
          <w:szCs w:val="26"/>
          <w:lang w:val="vi-VN"/>
        </w:rPr>
        <w:t xml:space="preserve">Việc </w:t>
      </w:r>
      <w:r w:rsidR="00AA246F" w:rsidRPr="005A2457">
        <w:rPr>
          <w:sz w:val="26"/>
          <w:szCs w:val="26"/>
        </w:rPr>
        <w:t xml:space="preserve">khám </w:t>
      </w:r>
      <w:r w:rsidRPr="005A2457">
        <w:rPr>
          <w:sz w:val="26"/>
          <w:szCs w:val="26"/>
          <w:lang w:val="vi-VN"/>
        </w:rPr>
        <w:t>kết thúc vào hồi .... giờ .... phút, ngày</w:t>
      </w:r>
      <w:r w:rsidRPr="005A2457">
        <w:rPr>
          <w:sz w:val="26"/>
          <w:szCs w:val="26"/>
        </w:rPr>
        <w:t>…../……/………</w:t>
      </w:r>
    </w:p>
    <w:p w:rsidR="00616BF3" w:rsidRPr="005A2457" w:rsidRDefault="00616BF3" w:rsidP="005A2457">
      <w:pPr>
        <w:tabs>
          <w:tab w:val="right" w:leader="dot" w:pos="9356"/>
        </w:tabs>
        <w:ind w:firstLine="561"/>
        <w:jc w:val="both"/>
        <w:rPr>
          <w:i/>
          <w:sz w:val="26"/>
          <w:szCs w:val="26"/>
        </w:rPr>
      </w:pPr>
      <w:r w:rsidRPr="005A2457">
        <w:rPr>
          <w:rStyle w:val="shorttext"/>
          <w:i/>
          <w:sz w:val="26"/>
          <w:szCs w:val="26"/>
          <w:lang/>
        </w:rPr>
        <w:t xml:space="preserve">The </w:t>
      </w:r>
      <w:r w:rsidR="00AA246F" w:rsidRPr="005A2457">
        <w:rPr>
          <w:rStyle w:val="shorttext"/>
          <w:i/>
          <w:sz w:val="26"/>
          <w:szCs w:val="26"/>
          <w:lang/>
        </w:rPr>
        <w:t>search</w:t>
      </w:r>
      <w:r w:rsidRPr="005A2457">
        <w:rPr>
          <w:i/>
          <w:sz w:val="26"/>
          <w:szCs w:val="26"/>
        </w:rPr>
        <w:t xml:space="preserve"> ends at …. on ... day ... month ... years.</w:t>
      </w:r>
    </w:p>
    <w:p w:rsidR="00616BF3" w:rsidRPr="005A2457" w:rsidRDefault="00616BF3" w:rsidP="005A2457">
      <w:pPr>
        <w:tabs>
          <w:tab w:val="right" w:leader="dot" w:pos="9356"/>
        </w:tabs>
        <w:ind w:firstLine="561"/>
        <w:jc w:val="both"/>
        <w:rPr>
          <w:sz w:val="26"/>
          <w:szCs w:val="26"/>
          <w:lang w:val="vi-VN"/>
        </w:rPr>
      </w:pPr>
      <w:r w:rsidRPr="005A2457">
        <w:rPr>
          <w:sz w:val="26"/>
          <w:szCs w:val="26"/>
          <w:lang w:val="vi-VN"/>
        </w:rPr>
        <w:t>Biên bản này gồm .... tờ, được lập thành .... bản có nội dung và giá trị như nhau; đã đọc lại cho những người có tên nêu trên cùng nghe, công nhận l</w:t>
      </w:r>
      <w:r w:rsidRPr="005A2457">
        <w:rPr>
          <w:sz w:val="26"/>
          <w:szCs w:val="26"/>
        </w:rPr>
        <w:t xml:space="preserve">à </w:t>
      </w:r>
      <w:r w:rsidRPr="005A2457">
        <w:rPr>
          <w:sz w:val="26"/>
          <w:szCs w:val="26"/>
          <w:lang w:val="vi-VN"/>
        </w:rPr>
        <w:t>đúng và cùng ký tên dưới đây; giao cho</w:t>
      </w:r>
      <w:r w:rsidRPr="005A2457">
        <w:rPr>
          <w:sz w:val="26"/>
          <w:szCs w:val="26"/>
        </w:rPr>
        <w:t xml:space="preserve"> </w:t>
      </w:r>
      <w:r w:rsidRPr="005A2457">
        <w:rPr>
          <w:sz w:val="26"/>
          <w:szCs w:val="26"/>
          <w:lang w:val="vi-VN"/>
        </w:rPr>
        <w:t>ông (bà)</w:t>
      </w:r>
      <w:r w:rsidR="007D1F43">
        <w:rPr>
          <w:vertAlign w:val="superscript"/>
        </w:rPr>
        <w:t>7</w:t>
      </w:r>
      <w:r w:rsidRPr="005A2457">
        <w:rPr>
          <w:sz w:val="26"/>
          <w:szCs w:val="26"/>
          <w:lang w:val="vi-VN"/>
        </w:rPr>
        <w:tab/>
      </w:r>
    </w:p>
    <w:p w:rsidR="00616BF3" w:rsidRPr="005A2457" w:rsidRDefault="00616BF3" w:rsidP="005A2457">
      <w:pPr>
        <w:tabs>
          <w:tab w:val="right" w:leader="dot" w:pos="9356"/>
        </w:tabs>
        <w:jc w:val="both"/>
        <w:rPr>
          <w:sz w:val="26"/>
          <w:szCs w:val="26"/>
        </w:rPr>
      </w:pPr>
      <w:r w:rsidRPr="005A2457">
        <w:rPr>
          <w:sz w:val="26"/>
          <w:szCs w:val="26"/>
          <w:lang w:val="vi-VN"/>
        </w:rPr>
        <w:tab/>
      </w:r>
    </w:p>
    <w:p w:rsidR="00616BF3" w:rsidRPr="005A2457" w:rsidRDefault="00F522CD" w:rsidP="005A2457">
      <w:pPr>
        <w:tabs>
          <w:tab w:val="right" w:leader="dot" w:pos="9356"/>
        </w:tabs>
        <w:jc w:val="both"/>
        <w:rPr>
          <w:sz w:val="26"/>
          <w:szCs w:val="26"/>
        </w:rPr>
      </w:pPr>
      <w:r w:rsidRPr="005A2457">
        <w:rPr>
          <w:sz w:val="26"/>
          <w:szCs w:val="26"/>
          <w:lang w:val="vi-VN"/>
        </w:rPr>
        <w:t>là chủ phương tiện vận tải, đô vật/người điều khiển phương tiện vận tải 01 bản,</w:t>
      </w:r>
      <w:r w:rsidR="00616BF3" w:rsidRPr="005A2457">
        <w:rPr>
          <w:sz w:val="26"/>
          <w:szCs w:val="26"/>
          <w:lang w:val="vi-VN"/>
        </w:rPr>
        <w:t xml:space="preserve"> 01 bản lưu hồ sơ.</w:t>
      </w:r>
    </w:p>
    <w:p w:rsidR="00616BF3" w:rsidRPr="005A2457" w:rsidRDefault="00616BF3" w:rsidP="005A2457">
      <w:pPr>
        <w:tabs>
          <w:tab w:val="right" w:leader="dot" w:pos="9356"/>
        </w:tabs>
        <w:ind w:firstLine="561"/>
        <w:jc w:val="both"/>
        <w:rPr>
          <w:i/>
          <w:sz w:val="26"/>
          <w:szCs w:val="26"/>
        </w:rPr>
      </w:pPr>
      <w:r w:rsidRPr="005A2457">
        <w:rPr>
          <w:i/>
          <w:sz w:val="26"/>
          <w:szCs w:val="26"/>
        </w:rPr>
        <w:t>This Minutes includes … sheets is made in …. copies which are equally authentic. This Minutes has been read out to all persons concerned who have admitted it is true and have signed it. One (01) copy of the Minutes has been h</w:t>
      </w:r>
      <w:r w:rsidR="00222E60" w:rsidRPr="005A2457">
        <w:rPr>
          <w:i/>
          <w:sz w:val="26"/>
          <w:szCs w:val="26"/>
        </w:rPr>
        <w:t>anded over to Mr/Mrs………………………….who is the owner</w:t>
      </w:r>
      <w:r w:rsidR="00222E60" w:rsidRPr="005A2457">
        <w:rPr>
          <w:i/>
          <w:sz w:val="26"/>
          <w:szCs w:val="26"/>
          <w:lang/>
        </w:rPr>
        <w:t xml:space="preserve"> of </w:t>
      </w:r>
      <w:r w:rsidR="00222E60" w:rsidRPr="005A2457">
        <w:rPr>
          <w:i/>
          <w:sz w:val="26"/>
          <w:szCs w:val="26"/>
        </w:rPr>
        <w:t>vehicle, items/</w:t>
      </w:r>
      <w:r w:rsidR="00222E60" w:rsidRPr="005A2457">
        <w:rPr>
          <w:i/>
          <w:sz w:val="26"/>
          <w:szCs w:val="26"/>
          <w:lang/>
        </w:rPr>
        <w:t>the driver of</w:t>
      </w:r>
      <w:r w:rsidR="00222E60" w:rsidRPr="005A2457">
        <w:rPr>
          <w:i/>
          <w:sz w:val="26"/>
          <w:szCs w:val="26"/>
        </w:rPr>
        <w:t xml:space="preserve"> vehicle</w:t>
      </w:r>
      <w:r w:rsidRPr="005A2457">
        <w:rPr>
          <w:i/>
          <w:sz w:val="26"/>
          <w:szCs w:val="26"/>
        </w:rPr>
        <w:t>, One (01) copy of the Minutes has been filed.</w:t>
      </w:r>
    </w:p>
    <w:p w:rsidR="00C55C10" w:rsidRPr="00C46479" w:rsidRDefault="00C55C10" w:rsidP="00616BF3">
      <w:pPr>
        <w:ind w:firstLine="560"/>
        <w:jc w:val="both"/>
        <w:rPr>
          <w:sz w:val="26"/>
        </w:rPr>
      </w:pPr>
    </w:p>
    <w:tbl>
      <w:tblPr>
        <w:tblW w:w="0" w:type="auto"/>
        <w:tblCellMar>
          <w:left w:w="0" w:type="dxa"/>
          <w:right w:w="0" w:type="dxa"/>
        </w:tblCellMar>
        <w:tblLook w:val="0000"/>
      </w:tblPr>
      <w:tblGrid>
        <w:gridCol w:w="5037"/>
        <w:gridCol w:w="4250"/>
      </w:tblGrid>
      <w:tr w:rsidR="00C55C10" w:rsidRPr="00C46479">
        <w:tc>
          <w:tcPr>
            <w:tcW w:w="5037" w:type="dxa"/>
            <w:tcMar>
              <w:top w:w="0" w:type="dxa"/>
              <w:left w:w="108" w:type="dxa"/>
              <w:bottom w:w="0" w:type="dxa"/>
              <w:right w:w="108" w:type="dxa"/>
            </w:tcMar>
          </w:tcPr>
          <w:p w:rsidR="00C55C10" w:rsidRPr="00B115D8" w:rsidRDefault="00C55C10" w:rsidP="00616BF3">
            <w:pPr>
              <w:jc w:val="center"/>
              <w:rPr>
                <w:b/>
                <w:bCs/>
                <w:sz w:val="26"/>
              </w:rPr>
            </w:pPr>
            <w:r w:rsidRPr="00C46479">
              <w:rPr>
                <w:sz w:val="26"/>
              </w:rPr>
              <w:t> </w:t>
            </w:r>
            <w:r w:rsidRPr="00C46479">
              <w:rPr>
                <w:b/>
                <w:bCs/>
                <w:sz w:val="26"/>
                <w:lang w:val="vi-VN"/>
              </w:rPr>
              <w:t>CHỦ PHƯƠNG TIỆN VẬN TẢI, ĐỒ VẬT</w:t>
            </w:r>
            <w:r w:rsidR="00B115D8">
              <w:rPr>
                <w:b/>
                <w:bCs/>
                <w:sz w:val="26"/>
              </w:rPr>
              <w:t>/</w:t>
            </w:r>
            <w:r w:rsidR="00B115D8" w:rsidRPr="00C46479">
              <w:rPr>
                <w:b/>
                <w:bCs/>
                <w:sz w:val="26"/>
                <w:lang w:val="vi-VN"/>
              </w:rPr>
              <w:t xml:space="preserve"> NGƯỜI ĐIỀU KHIỂN PHƯƠNG TIỆN VẬN TẢI</w:t>
            </w:r>
          </w:p>
          <w:p w:rsidR="00B63FF6" w:rsidRDefault="00B63FF6" w:rsidP="00B115D8">
            <w:pPr>
              <w:ind w:right="-285"/>
              <w:jc w:val="center"/>
              <w:rPr>
                <w:b/>
                <w:i/>
                <w:sz w:val="26"/>
                <w:szCs w:val="26"/>
              </w:rPr>
            </w:pPr>
            <w:r w:rsidRPr="00B63FF6">
              <w:rPr>
                <w:b/>
                <w:i/>
                <w:sz w:val="26"/>
                <w:szCs w:val="26"/>
              </w:rPr>
              <w:t>THE OWNER</w:t>
            </w:r>
            <w:r w:rsidRPr="00B63FF6">
              <w:rPr>
                <w:b/>
                <w:i/>
                <w:sz w:val="26"/>
                <w:szCs w:val="26"/>
                <w:lang/>
              </w:rPr>
              <w:t xml:space="preserve"> OF </w:t>
            </w:r>
            <w:r w:rsidRPr="00B63FF6">
              <w:rPr>
                <w:b/>
                <w:i/>
                <w:sz w:val="26"/>
                <w:szCs w:val="26"/>
              </w:rPr>
              <w:t>VEHICLE, ITEMS/</w:t>
            </w:r>
          </w:p>
          <w:p w:rsidR="00B115D8" w:rsidRPr="00527579" w:rsidRDefault="00B63FF6" w:rsidP="00B115D8">
            <w:pPr>
              <w:ind w:right="-285"/>
              <w:jc w:val="center"/>
              <w:rPr>
                <w:i/>
                <w:sz w:val="26"/>
                <w:szCs w:val="26"/>
              </w:rPr>
            </w:pPr>
            <w:r w:rsidRPr="00B63FF6">
              <w:rPr>
                <w:b/>
                <w:i/>
                <w:sz w:val="26"/>
                <w:szCs w:val="26"/>
                <w:lang/>
              </w:rPr>
              <w:t>THE DRIVER OF</w:t>
            </w:r>
            <w:r w:rsidRPr="00B63FF6">
              <w:rPr>
                <w:b/>
                <w:i/>
                <w:sz w:val="26"/>
                <w:szCs w:val="26"/>
              </w:rPr>
              <w:t xml:space="preserve"> VEHICLE</w:t>
            </w:r>
            <w:r w:rsidR="00C55C10" w:rsidRPr="00C46479">
              <w:rPr>
                <w:b/>
                <w:bCs/>
                <w:sz w:val="26"/>
              </w:rPr>
              <w:br/>
            </w:r>
            <w:r w:rsidR="00B115D8" w:rsidRPr="00527579">
              <w:rPr>
                <w:i/>
                <w:sz w:val="26"/>
                <w:szCs w:val="26"/>
              </w:rPr>
              <w:t>(Ký tên, ghi rõ họ và tên)</w:t>
            </w:r>
          </w:p>
          <w:p w:rsidR="00C55C10" w:rsidRDefault="00B115D8" w:rsidP="00B115D8">
            <w:pPr>
              <w:jc w:val="center"/>
              <w:rPr>
                <w:i/>
                <w:sz w:val="26"/>
                <w:szCs w:val="26"/>
              </w:rPr>
            </w:pPr>
            <w:r w:rsidRPr="00527579">
              <w:rPr>
                <w:i/>
                <w:sz w:val="26"/>
                <w:szCs w:val="26"/>
              </w:rPr>
              <w:t>(Signature and full name)</w:t>
            </w:r>
          </w:p>
          <w:p w:rsidR="00B63FF6" w:rsidRPr="005540D8" w:rsidRDefault="00B63FF6" w:rsidP="00B115D8">
            <w:pPr>
              <w:jc w:val="center"/>
              <w:rPr>
                <w:sz w:val="26"/>
              </w:rPr>
            </w:pPr>
          </w:p>
        </w:tc>
        <w:tc>
          <w:tcPr>
            <w:tcW w:w="4250" w:type="dxa"/>
            <w:tcMar>
              <w:top w:w="0" w:type="dxa"/>
              <w:left w:w="108" w:type="dxa"/>
              <w:bottom w:w="0" w:type="dxa"/>
              <w:right w:w="108" w:type="dxa"/>
            </w:tcMar>
          </w:tcPr>
          <w:p w:rsidR="00C55C10" w:rsidRPr="00B63FF6" w:rsidRDefault="00C55C10" w:rsidP="00616BF3">
            <w:pPr>
              <w:jc w:val="center"/>
              <w:rPr>
                <w:b/>
                <w:bCs/>
                <w:i/>
                <w:sz w:val="26"/>
              </w:rPr>
            </w:pPr>
            <w:r w:rsidRPr="00C46479">
              <w:rPr>
                <w:b/>
                <w:bCs/>
                <w:sz w:val="26"/>
                <w:lang w:val="vi-VN"/>
              </w:rPr>
              <w:t>NGƯỜI LẬP BIÊN BẢN</w:t>
            </w:r>
            <w:r w:rsidRPr="00C46479">
              <w:rPr>
                <w:b/>
                <w:bCs/>
                <w:sz w:val="26"/>
                <w:lang w:val="vi-VN"/>
              </w:rPr>
              <w:br/>
            </w:r>
            <w:r w:rsidR="00B63FF6" w:rsidRPr="00B63FF6">
              <w:rPr>
                <w:b/>
                <w:bCs/>
                <w:i/>
                <w:sz w:val="26"/>
              </w:rPr>
              <w:t>THE MINUTES MADE BY</w:t>
            </w:r>
          </w:p>
          <w:p w:rsidR="00B115D8" w:rsidRPr="00527579" w:rsidRDefault="00B115D8" w:rsidP="00B115D8">
            <w:pPr>
              <w:ind w:right="-285"/>
              <w:jc w:val="center"/>
              <w:rPr>
                <w:i/>
                <w:sz w:val="26"/>
                <w:szCs w:val="26"/>
              </w:rPr>
            </w:pPr>
            <w:r w:rsidRPr="00527579">
              <w:rPr>
                <w:i/>
                <w:sz w:val="26"/>
                <w:szCs w:val="26"/>
              </w:rPr>
              <w:t>(Ký tên, ghi rõ họ và tên)</w:t>
            </w:r>
          </w:p>
          <w:p w:rsidR="00C55C10" w:rsidRPr="00C46479" w:rsidRDefault="00B115D8" w:rsidP="00B115D8">
            <w:pPr>
              <w:jc w:val="center"/>
              <w:rPr>
                <w:sz w:val="26"/>
              </w:rPr>
            </w:pPr>
            <w:r w:rsidRPr="00527579">
              <w:rPr>
                <w:i/>
                <w:sz w:val="26"/>
                <w:szCs w:val="26"/>
              </w:rPr>
              <w:t>(Signature and full name)</w:t>
            </w:r>
          </w:p>
        </w:tc>
      </w:tr>
      <w:tr w:rsidR="00C55C10" w:rsidRPr="00C46479">
        <w:tc>
          <w:tcPr>
            <w:tcW w:w="5037" w:type="dxa"/>
            <w:tcMar>
              <w:top w:w="0" w:type="dxa"/>
              <w:left w:w="108" w:type="dxa"/>
              <w:bottom w:w="0" w:type="dxa"/>
              <w:right w:w="108" w:type="dxa"/>
            </w:tcMar>
          </w:tcPr>
          <w:p w:rsidR="00C55C10" w:rsidRPr="00C46479" w:rsidRDefault="00C55C10" w:rsidP="00616BF3">
            <w:pPr>
              <w:jc w:val="center"/>
              <w:rPr>
                <w:i/>
                <w:iCs/>
                <w:sz w:val="26"/>
              </w:rPr>
            </w:pPr>
            <w:r w:rsidRPr="00C46479">
              <w:rPr>
                <w:b/>
                <w:bCs/>
                <w:sz w:val="26"/>
                <w:lang w:val="vi-VN"/>
              </w:rPr>
              <w:t>NGƯỜI CHỨNG KIẾN</w:t>
            </w:r>
            <w:r w:rsidRPr="00C46479">
              <w:rPr>
                <w:b/>
                <w:bCs/>
                <w:sz w:val="26"/>
                <w:vertAlign w:val="superscript"/>
              </w:rPr>
              <w:br/>
            </w:r>
            <w:r w:rsidR="00B63FF6" w:rsidRPr="00B63FF6">
              <w:rPr>
                <w:b/>
                <w:bCs/>
                <w:i/>
                <w:sz w:val="26"/>
              </w:rPr>
              <w:t>THE WITNESS</w:t>
            </w:r>
          </w:p>
          <w:p w:rsidR="00B115D8" w:rsidRPr="00527579" w:rsidRDefault="00B115D8" w:rsidP="00B115D8">
            <w:pPr>
              <w:ind w:right="-285"/>
              <w:jc w:val="center"/>
              <w:rPr>
                <w:i/>
                <w:sz w:val="26"/>
                <w:szCs w:val="26"/>
              </w:rPr>
            </w:pPr>
            <w:r w:rsidRPr="00527579">
              <w:rPr>
                <w:i/>
                <w:sz w:val="26"/>
                <w:szCs w:val="26"/>
              </w:rPr>
              <w:t>(Ký tên, ghi rõ họ và tên)</w:t>
            </w:r>
          </w:p>
          <w:p w:rsidR="00C55C10" w:rsidRPr="00C46479" w:rsidRDefault="00B115D8" w:rsidP="00B115D8">
            <w:pPr>
              <w:jc w:val="center"/>
              <w:rPr>
                <w:b/>
                <w:bCs/>
                <w:sz w:val="26"/>
                <w:vertAlign w:val="superscript"/>
              </w:rPr>
            </w:pPr>
            <w:r w:rsidRPr="00527579">
              <w:rPr>
                <w:i/>
                <w:sz w:val="26"/>
                <w:szCs w:val="26"/>
              </w:rPr>
              <w:t>(Signature and full name)</w:t>
            </w:r>
          </w:p>
        </w:tc>
        <w:tc>
          <w:tcPr>
            <w:tcW w:w="4250" w:type="dxa"/>
            <w:tcMar>
              <w:top w:w="0" w:type="dxa"/>
              <w:left w:w="108" w:type="dxa"/>
              <w:bottom w:w="0" w:type="dxa"/>
              <w:right w:w="108" w:type="dxa"/>
            </w:tcMar>
          </w:tcPr>
          <w:p w:rsidR="00C55C10" w:rsidRPr="00C46479" w:rsidRDefault="00C55C10" w:rsidP="00B115D8">
            <w:pPr>
              <w:rPr>
                <w:sz w:val="26"/>
              </w:rPr>
            </w:pPr>
          </w:p>
        </w:tc>
      </w:tr>
    </w:tbl>
    <w:p w:rsidR="00C55C10" w:rsidRPr="00C46479" w:rsidRDefault="00C55C10" w:rsidP="00A83109">
      <w:pPr>
        <w:rPr>
          <w:sz w:val="26"/>
        </w:rPr>
        <w:sectPr w:rsidR="00C55C10" w:rsidRPr="00C46479" w:rsidSect="00E36B91">
          <w:footnotePr>
            <w:numRestart w:val="eachSect"/>
          </w:footnotePr>
          <w:endnotePr>
            <w:numFmt w:val="decimal"/>
            <w:numRestart w:val="eachSect"/>
          </w:endnotePr>
          <w:pgSz w:w="11906" w:h="16838" w:code="9"/>
          <w:pgMar w:top="1134" w:right="849" w:bottom="1134" w:left="1701" w:header="720" w:footer="284" w:gutter="0"/>
          <w:pgNumType w:start="1"/>
          <w:cols w:space="720"/>
          <w:docGrid w:linePitch="381"/>
        </w:sectPr>
      </w:pPr>
    </w:p>
    <w:p w:rsidR="00F328A8" w:rsidRPr="00E36B2F" w:rsidRDefault="00F328A8" w:rsidP="00E36B2F">
      <w:pPr>
        <w:pStyle w:val="Heading1"/>
        <w:rPr>
          <w:lang w:val="en-US"/>
        </w:rPr>
      </w:pPr>
      <w:bookmarkStart w:id="35" w:name="_MBB10"/>
      <w:bookmarkStart w:id="36" w:name="_MBB11"/>
      <w:bookmarkEnd w:id="35"/>
      <w:bookmarkEnd w:id="36"/>
      <w:r w:rsidRPr="00C46479">
        <w:lastRenderedPageBreak/>
        <w:t>MBB</w:t>
      </w:r>
      <w:r>
        <w:t>1</w:t>
      </w:r>
      <w:r w:rsidR="00E36B2F">
        <w:rPr>
          <w:lang w:val="en-US"/>
        </w:rPr>
        <w:t>0</w:t>
      </w:r>
    </w:p>
    <w:tbl>
      <w:tblPr>
        <w:tblW w:w="9747" w:type="dxa"/>
        <w:jc w:val="center"/>
        <w:tblCellMar>
          <w:left w:w="0" w:type="dxa"/>
          <w:right w:w="0" w:type="dxa"/>
        </w:tblCellMar>
        <w:tblLook w:val="0000"/>
      </w:tblPr>
      <w:tblGrid>
        <w:gridCol w:w="3966"/>
        <w:gridCol w:w="5781"/>
      </w:tblGrid>
      <w:tr w:rsidR="00F328A8" w:rsidRPr="002F6426" w:rsidTr="00CD0E58">
        <w:trPr>
          <w:jc w:val="center"/>
        </w:trPr>
        <w:tc>
          <w:tcPr>
            <w:tcW w:w="3966" w:type="dxa"/>
            <w:tcMar>
              <w:top w:w="0" w:type="dxa"/>
              <w:left w:w="108" w:type="dxa"/>
              <w:bottom w:w="0" w:type="dxa"/>
              <w:right w:w="108" w:type="dxa"/>
            </w:tcMar>
          </w:tcPr>
          <w:p w:rsidR="00F328A8" w:rsidRPr="00647ACD" w:rsidRDefault="00F328A8" w:rsidP="00FC0F07">
            <w:pPr>
              <w:ind w:left="-364" w:right="-285"/>
              <w:jc w:val="center"/>
              <w:rPr>
                <w:sz w:val="26"/>
              </w:rPr>
            </w:pPr>
            <w:r w:rsidRPr="002F6426">
              <w:rPr>
                <w:noProof/>
                <w:sz w:val="26"/>
              </w:rPr>
              <w:pict>
                <v:line id="_x0000_s1304" style="position:absolute;left:0;text-align:left;z-index:251666432" from="74.3pt,17.5pt" to="105.8pt,17.5pt"/>
              </w:pict>
            </w:r>
            <w:r w:rsidRPr="002F6426">
              <w:rPr>
                <w:sz w:val="26"/>
              </w:rPr>
              <w:t>CƠ QUAN</w:t>
            </w:r>
            <w:r w:rsidRPr="002F6426">
              <w:rPr>
                <w:rStyle w:val="EndnoteReference"/>
                <w:sz w:val="26"/>
              </w:rPr>
              <w:endnoteReference w:id="337"/>
            </w:r>
            <w:r w:rsidRPr="002F6426">
              <w:rPr>
                <w:sz w:val="26"/>
                <w:lang w:val="vi-VN"/>
              </w:rPr>
              <w:br/>
            </w:r>
          </w:p>
        </w:tc>
        <w:tc>
          <w:tcPr>
            <w:tcW w:w="5781" w:type="dxa"/>
            <w:tcMar>
              <w:top w:w="0" w:type="dxa"/>
              <w:left w:w="108" w:type="dxa"/>
              <w:bottom w:w="0" w:type="dxa"/>
              <w:right w:w="108" w:type="dxa"/>
            </w:tcMar>
          </w:tcPr>
          <w:p w:rsidR="00F328A8" w:rsidRPr="002F6426" w:rsidRDefault="00F328A8" w:rsidP="00FC0F07">
            <w:pPr>
              <w:ind w:left="-364" w:right="-285"/>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F328A8" w:rsidRPr="002F6426" w:rsidRDefault="00F328A8" w:rsidP="00FC0F07">
            <w:pPr>
              <w:ind w:left="-364" w:right="-285"/>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F328A8" w:rsidRPr="002F6426" w:rsidRDefault="00F328A8" w:rsidP="00FC0F07">
            <w:pPr>
              <w:ind w:left="-364" w:right="-285"/>
              <w:jc w:val="center"/>
              <w:rPr>
                <w:sz w:val="26"/>
                <w:lang w:val="vi-VN"/>
              </w:rPr>
            </w:pPr>
            <w:r w:rsidRPr="002F6426">
              <w:rPr>
                <w:b/>
                <w:bCs/>
                <w:noProof/>
                <w:sz w:val="26"/>
              </w:rPr>
              <w:pict>
                <v:line id="_x0000_s1305" style="position:absolute;left:0;text-align:left;z-index:251667456" from="36.9pt,2pt" to="240.15pt,2pt"/>
              </w:pict>
            </w:r>
          </w:p>
        </w:tc>
      </w:tr>
      <w:tr w:rsidR="00F328A8" w:rsidRPr="002F6426" w:rsidTr="00CD0E58">
        <w:trPr>
          <w:jc w:val="center"/>
        </w:trPr>
        <w:tc>
          <w:tcPr>
            <w:tcW w:w="3966" w:type="dxa"/>
            <w:tcMar>
              <w:top w:w="0" w:type="dxa"/>
              <w:left w:w="108" w:type="dxa"/>
              <w:bottom w:w="0" w:type="dxa"/>
              <w:right w:w="108" w:type="dxa"/>
            </w:tcMar>
          </w:tcPr>
          <w:p w:rsidR="00F328A8" w:rsidRPr="00E70609" w:rsidRDefault="00F328A8" w:rsidP="00FC0F07">
            <w:pPr>
              <w:ind w:left="-364" w:right="-285"/>
              <w:jc w:val="center"/>
              <w:rPr>
                <w:sz w:val="26"/>
              </w:rPr>
            </w:pPr>
            <w:r w:rsidRPr="002F6426">
              <w:rPr>
                <w:sz w:val="26"/>
                <w:lang w:val="vi-VN"/>
              </w:rPr>
              <w:t xml:space="preserve">Số:.../ </w:t>
            </w:r>
            <w:r>
              <w:rPr>
                <w:sz w:val="26"/>
              </w:rPr>
              <w:t>BB</w:t>
            </w:r>
            <w:r>
              <w:rPr>
                <w:sz w:val="26"/>
                <w:lang w:val="vi-VN"/>
              </w:rPr>
              <w:t>-</w:t>
            </w:r>
            <w:r w:rsidR="00E70609">
              <w:rPr>
                <w:sz w:val="26"/>
              </w:rPr>
              <w:t>XM</w:t>
            </w:r>
          </w:p>
          <w:p w:rsidR="00F328A8" w:rsidRPr="001A3A03" w:rsidRDefault="00F328A8" w:rsidP="00FC0F07">
            <w:pPr>
              <w:ind w:left="-364" w:right="-285"/>
              <w:jc w:val="center"/>
              <w:rPr>
                <w:i/>
                <w:sz w:val="26"/>
              </w:rPr>
            </w:pPr>
            <w:r w:rsidRPr="002F6426">
              <w:rPr>
                <w:i/>
                <w:sz w:val="26"/>
              </w:rPr>
              <w:t>No.</w:t>
            </w:r>
            <w:r w:rsidRPr="002F6426">
              <w:rPr>
                <w:i/>
                <w:sz w:val="26"/>
                <w:lang w:val="vi-VN"/>
              </w:rPr>
              <w:t>:.../</w:t>
            </w:r>
            <w:r w:rsidRPr="00647ACD">
              <w:rPr>
                <w:i/>
                <w:sz w:val="26"/>
              </w:rPr>
              <w:t>BB</w:t>
            </w:r>
            <w:r w:rsidRPr="00647ACD">
              <w:rPr>
                <w:i/>
                <w:color w:val="000000"/>
                <w:sz w:val="24"/>
                <w:szCs w:val="24"/>
              </w:rPr>
              <w:t>-</w:t>
            </w:r>
            <w:r w:rsidR="00E70609">
              <w:rPr>
                <w:i/>
                <w:sz w:val="26"/>
                <w:lang w:val="vi-VN"/>
              </w:rPr>
              <w:t xml:space="preserve"> XM</w:t>
            </w:r>
          </w:p>
        </w:tc>
        <w:tc>
          <w:tcPr>
            <w:tcW w:w="5781" w:type="dxa"/>
            <w:tcMar>
              <w:top w:w="0" w:type="dxa"/>
              <w:left w:w="108" w:type="dxa"/>
              <w:bottom w:w="0" w:type="dxa"/>
              <w:right w:w="108" w:type="dxa"/>
            </w:tcMar>
          </w:tcPr>
          <w:p w:rsidR="00F328A8" w:rsidRPr="002F6426" w:rsidRDefault="00F328A8" w:rsidP="00FC0F07">
            <w:pPr>
              <w:ind w:left="-364" w:right="-285"/>
              <w:rPr>
                <w:i/>
                <w:sz w:val="26"/>
              </w:rPr>
            </w:pPr>
          </w:p>
        </w:tc>
      </w:tr>
    </w:tbl>
    <w:p w:rsidR="00F328A8" w:rsidRPr="00C46479" w:rsidRDefault="00F328A8" w:rsidP="00F328A8">
      <w:pPr>
        <w:ind w:right="-285"/>
        <w:jc w:val="center"/>
        <w:rPr>
          <w:b/>
          <w:sz w:val="26"/>
          <w:lang w:val="vi-VN"/>
        </w:rPr>
      </w:pPr>
    </w:p>
    <w:p w:rsidR="00F328A8" w:rsidRPr="0075630D" w:rsidRDefault="00F328A8" w:rsidP="009D6086">
      <w:pPr>
        <w:pStyle w:val="Heading20"/>
      </w:pPr>
      <w:r w:rsidRPr="0075630D">
        <w:t xml:space="preserve">BIÊN BẢN </w:t>
      </w:r>
    </w:p>
    <w:p w:rsidR="00E70609" w:rsidRPr="0075630D" w:rsidRDefault="00E70609" w:rsidP="009D6086">
      <w:pPr>
        <w:pStyle w:val="Heading20"/>
      </w:pPr>
      <w:r w:rsidRPr="0075630D">
        <w:t>Xác minh tình tiết của vụ việc vi phạm hành chính</w:t>
      </w:r>
    </w:p>
    <w:p w:rsidR="00F328A8" w:rsidRPr="0075630D" w:rsidRDefault="00F328A8" w:rsidP="009D6086">
      <w:pPr>
        <w:pStyle w:val="Heading20"/>
      </w:pPr>
      <w:r w:rsidRPr="0075630D">
        <w:t>trong lĩnh vực hàng không dân dụng</w:t>
      </w:r>
      <w:r w:rsidRPr="0075630D">
        <w:rPr>
          <w:rStyle w:val="EndnoteReference"/>
          <w:b w:val="0"/>
          <w:szCs w:val="26"/>
        </w:rPr>
        <w:endnoteReference w:id="338"/>
      </w:r>
    </w:p>
    <w:p w:rsidR="005E1D42" w:rsidRPr="0075630D" w:rsidRDefault="00F328A8" w:rsidP="00176025">
      <w:pPr>
        <w:ind w:right="142"/>
        <w:jc w:val="center"/>
        <w:rPr>
          <w:b/>
          <w:bCs/>
          <w:sz w:val="26"/>
          <w:szCs w:val="26"/>
        </w:rPr>
      </w:pPr>
      <w:r w:rsidRPr="0075630D">
        <w:rPr>
          <w:b/>
          <w:bCs/>
          <w:sz w:val="26"/>
          <w:szCs w:val="26"/>
        </w:rPr>
        <w:t xml:space="preserve">MINUTES </w:t>
      </w:r>
    </w:p>
    <w:p w:rsidR="005E1D42" w:rsidRPr="0075630D" w:rsidRDefault="005E1D42" w:rsidP="00176025">
      <w:pPr>
        <w:ind w:right="142"/>
        <w:jc w:val="center"/>
        <w:rPr>
          <w:b/>
          <w:sz w:val="26"/>
          <w:szCs w:val="26"/>
          <w:lang/>
        </w:rPr>
      </w:pPr>
      <w:r w:rsidRPr="0075630D">
        <w:rPr>
          <w:b/>
          <w:sz w:val="26"/>
          <w:szCs w:val="26"/>
        </w:rPr>
        <w:t xml:space="preserve">On verification of the </w:t>
      </w:r>
      <w:r w:rsidRPr="0075630D">
        <w:rPr>
          <w:b/>
          <w:sz w:val="26"/>
          <w:szCs w:val="26"/>
          <w:lang/>
        </w:rPr>
        <w:t>details of the case of administrative violations</w:t>
      </w:r>
    </w:p>
    <w:p w:rsidR="00F328A8" w:rsidRPr="0075630D" w:rsidRDefault="00F328A8" w:rsidP="00176025">
      <w:pPr>
        <w:ind w:right="142"/>
        <w:jc w:val="center"/>
        <w:rPr>
          <w:b/>
          <w:bCs/>
          <w:sz w:val="26"/>
          <w:szCs w:val="26"/>
        </w:rPr>
      </w:pPr>
      <w:r w:rsidRPr="0075630D">
        <w:rPr>
          <w:b/>
          <w:sz w:val="26"/>
          <w:szCs w:val="26"/>
        </w:rPr>
        <w:t xml:space="preserve"> in the field of civil aviations</w:t>
      </w:r>
    </w:p>
    <w:p w:rsidR="00F328A8" w:rsidRPr="0075630D" w:rsidRDefault="00F328A8" w:rsidP="00176025">
      <w:pPr>
        <w:tabs>
          <w:tab w:val="right" w:leader="dot" w:pos="9356"/>
        </w:tabs>
        <w:ind w:right="142" w:firstLine="567"/>
        <w:jc w:val="both"/>
        <w:rPr>
          <w:sz w:val="26"/>
          <w:szCs w:val="26"/>
          <w:lang w:val="vi-VN"/>
        </w:rPr>
      </w:pPr>
    </w:p>
    <w:p w:rsidR="00510985" w:rsidRPr="003C47E1" w:rsidRDefault="00510985" w:rsidP="00176025">
      <w:pPr>
        <w:tabs>
          <w:tab w:val="right" w:leader="dot" w:pos="9356"/>
        </w:tabs>
        <w:ind w:right="142" w:firstLine="567"/>
        <w:jc w:val="both"/>
        <w:rPr>
          <w:sz w:val="26"/>
          <w:szCs w:val="26"/>
        </w:rPr>
      </w:pPr>
      <w:r w:rsidRPr="003C47E1">
        <w:rPr>
          <w:sz w:val="26"/>
          <w:szCs w:val="26"/>
          <w:lang w:val="vi-VN"/>
        </w:rPr>
        <w:t xml:space="preserve">Căn cứ </w:t>
      </w:r>
      <w:r w:rsidRPr="003C47E1">
        <w:rPr>
          <w:sz w:val="26"/>
          <w:szCs w:val="26"/>
          <w:lang w:val="vi-VN"/>
        </w:rPr>
        <w:tab/>
      </w:r>
      <w:r w:rsidRPr="003C47E1">
        <w:rPr>
          <w:rStyle w:val="EndnoteReference"/>
          <w:sz w:val="26"/>
          <w:szCs w:val="26"/>
          <w:lang w:val="vi-VN"/>
        </w:rPr>
        <w:endnoteReference w:id="339"/>
      </w:r>
    </w:p>
    <w:p w:rsidR="00F328A8" w:rsidRPr="003C47E1" w:rsidRDefault="00510985" w:rsidP="00176025">
      <w:pPr>
        <w:tabs>
          <w:tab w:val="right" w:leader="dot" w:pos="9356"/>
        </w:tabs>
        <w:ind w:right="142" w:firstLine="567"/>
        <w:jc w:val="both"/>
        <w:rPr>
          <w:sz w:val="26"/>
          <w:szCs w:val="26"/>
          <w:lang w:val="vi-VN"/>
        </w:rPr>
      </w:pPr>
      <w:r w:rsidRPr="003C47E1">
        <w:rPr>
          <w:sz w:val="26"/>
          <w:szCs w:val="26"/>
          <w:lang w:val="vi-VN"/>
        </w:rPr>
        <w:t xml:space="preserve">Hôm nay, hồi.... giờ .... phút, ngày </w:t>
      </w:r>
      <w:r w:rsidRPr="003C47E1">
        <w:rPr>
          <w:sz w:val="26"/>
          <w:szCs w:val="26"/>
        </w:rPr>
        <w:t>…../……/………</w:t>
      </w:r>
      <w:r w:rsidR="00F328A8" w:rsidRPr="003C47E1">
        <w:rPr>
          <w:sz w:val="26"/>
          <w:szCs w:val="26"/>
          <w:lang w:val="vi-VN"/>
        </w:rPr>
        <w:t xml:space="preserve">tại </w:t>
      </w:r>
      <w:r w:rsidR="00F328A8" w:rsidRPr="003C47E1">
        <w:rPr>
          <w:rStyle w:val="EndnoteReference"/>
          <w:sz w:val="26"/>
          <w:szCs w:val="26"/>
          <w:lang w:val="vi-VN"/>
        </w:rPr>
        <w:endnoteReference w:id="340"/>
      </w:r>
      <w:r w:rsidR="00F328A8" w:rsidRPr="003C47E1">
        <w:rPr>
          <w:sz w:val="26"/>
          <w:szCs w:val="26"/>
          <w:lang w:val="vi-VN"/>
        </w:rPr>
        <w:tab/>
      </w:r>
    </w:p>
    <w:p w:rsidR="00C300C1" w:rsidRPr="003C47E1" w:rsidRDefault="00C300C1" w:rsidP="00176025">
      <w:pPr>
        <w:tabs>
          <w:tab w:val="right" w:leader="dot" w:pos="9356"/>
        </w:tabs>
        <w:ind w:right="142" w:firstLine="567"/>
        <w:jc w:val="both"/>
        <w:rPr>
          <w:sz w:val="26"/>
          <w:szCs w:val="26"/>
          <w:lang w:val="vi-VN"/>
        </w:rPr>
      </w:pPr>
      <w:r w:rsidRPr="003C47E1">
        <w:rPr>
          <w:sz w:val="26"/>
          <w:szCs w:val="26"/>
          <w:lang w:val="vi-VN"/>
        </w:rPr>
        <w:tab/>
      </w:r>
    </w:p>
    <w:p w:rsidR="00F328A8" w:rsidRPr="003C47E1" w:rsidRDefault="00F328A8" w:rsidP="00176025">
      <w:pPr>
        <w:tabs>
          <w:tab w:val="right" w:leader="dot" w:pos="9356"/>
        </w:tabs>
        <w:ind w:right="142" w:firstLine="567"/>
        <w:jc w:val="both"/>
        <w:rPr>
          <w:i/>
          <w:sz w:val="26"/>
          <w:szCs w:val="26"/>
          <w:lang/>
        </w:rPr>
      </w:pPr>
      <w:r w:rsidRPr="003C47E1">
        <w:rPr>
          <w:i/>
          <w:sz w:val="26"/>
          <w:szCs w:val="26"/>
        </w:rPr>
        <w:t>Today, at… hours, date…../……/………</w:t>
      </w:r>
      <w:r w:rsidRPr="003C47E1">
        <w:rPr>
          <w:i/>
          <w:sz w:val="26"/>
          <w:szCs w:val="26"/>
          <w:lang w:val="vi-VN"/>
        </w:rPr>
        <w:t>, at</w:t>
      </w:r>
      <w:r w:rsidRPr="003C47E1">
        <w:rPr>
          <w:i/>
          <w:sz w:val="26"/>
          <w:szCs w:val="26"/>
          <w:lang w:val="vi-VN"/>
        </w:rPr>
        <w:tab/>
      </w:r>
    </w:p>
    <w:p w:rsidR="00F328A8" w:rsidRPr="003C47E1" w:rsidRDefault="00F328A8" w:rsidP="00176025">
      <w:pPr>
        <w:tabs>
          <w:tab w:val="right" w:leader="dot" w:pos="9356"/>
        </w:tabs>
        <w:ind w:right="142" w:firstLine="567"/>
        <w:jc w:val="both"/>
        <w:rPr>
          <w:b/>
          <w:sz w:val="26"/>
          <w:szCs w:val="26"/>
          <w:lang w:val="vi-VN"/>
        </w:rPr>
      </w:pPr>
    </w:p>
    <w:p w:rsidR="00F328A8" w:rsidRPr="003C47E1" w:rsidRDefault="00F328A8" w:rsidP="00176025">
      <w:pPr>
        <w:tabs>
          <w:tab w:val="right" w:leader="dot" w:pos="9356"/>
        </w:tabs>
        <w:ind w:right="142" w:firstLine="567"/>
        <w:jc w:val="both"/>
        <w:rPr>
          <w:sz w:val="26"/>
          <w:szCs w:val="26"/>
        </w:rPr>
      </w:pPr>
      <w:r w:rsidRPr="003C47E1">
        <w:rPr>
          <w:b/>
          <w:sz w:val="26"/>
          <w:szCs w:val="26"/>
          <w:lang w:val="vi-VN"/>
        </w:rPr>
        <w:t>Chúng tôi gồm</w:t>
      </w:r>
      <w:r w:rsidRPr="003C47E1">
        <w:rPr>
          <w:b/>
          <w:sz w:val="26"/>
          <w:szCs w:val="26"/>
        </w:rPr>
        <w:t>/</w:t>
      </w:r>
      <w:r w:rsidRPr="003C47E1">
        <w:rPr>
          <w:b/>
          <w:i/>
          <w:sz w:val="26"/>
          <w:szCs w:val="26"/>
        </w:rPr>
        <w:t>We are</w:t>
      </w:r>
      <w:r w:rsidRPr="003C47E1">
        <w:rPr>
          <w:b/>
          <w:sz w:val="26"/>
          <w:szCs w:val="26"/>
          <w:lang w:val="vi-VN"/>
        </w:rPr>
        <w:t>:</w:t>
      </w:r>
    </w:p>
    <w:p w:rsidR="00F328A8" w:rsidRPr="003C47E1" w:rsidRDefault="00F328A8" w:rsidP="00176025">
      <w:pPr>
        <w:tabs>
          <w:tab w:val="right" w:leader="dot" w:pos="9356"/>
        </w:tabs>
        <w:ind w:right="142" w:firstLine="567"/>
        <w:jc w:val="both"/>
        <w:rPr>
          <w:sz w:val="26"/>
          <w:szCs w:val="26"/>
          <w:lang w:val="vi-VN"/>
        </w:rPr>
      </w:pP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1. Họ và tên: </w:t>
      </w:r>
      <w:r w:rsidRPr="003C47E1">
        <w:rPr>
          <w:sz w:val="26"/>
          <w:szCs w:val="26"/>
        </w:rPr>
        <w:t>………………………………</w:t>
      </w:r>
      <w:r w:rsidRPr="003C47E1">
        <w:rPr>
          <w:sz w:val="26"/>
          <w:szCs w:val="26"/>
          <w:lang w:val="vi-VN"/>
        </w:rPr>
        <w:t xml:space="preserve">Chức vụ: </w:t>
      </w:r>
      <w:r w:rsidRPr="003C47E1">
        <w:rPr>
          <w:sz w:val="26"/>
          <w:szCs w:val="26"/>
        </w:rPr>
        <w:tab/>
        <w:t xml:space="preserve"> </w:t>
      </w:r>
    </w:p>
    <w:p w:rsidR="00F328A8" w:rsidRPr="003C47E1" w:rsidRDefault="00F328A8" w:rsidP="00176025">
      <w:pPr>
        <w:tabs>
          <w:tab w:val="right" w:leader="dot" w:pos="9356"/>
        </w:tabs>
        <w:ind w:right="142" w:firstLine="567"/>
        <w:jc w:val="both"/>
        <w:rPr>
          <w:sz w:val="26"/>
          <w:szCs w:val="26"/>
        </w:rPr>
      </w:pPr>
      <w:r w:rsidRPr="003C47E1">
        <w:rPr>
          <w:i/>
          <w:sz w:val="26"/>
          <w:szCs w:val="26"/>
        </w:rPr>
        <w:t xml:space="preserve">Full name: …………………………………… </w:t>
      </w:r>
      <w:r w:rsidRPr="003C47E1">
        <w:rPr>
          <w:i/>
          <w:sz w:val="26"/>
          <w:szCs w:val="26"/>
          <w:lang w:val="vi-VN"/>
        </w:rPr>
        <w:t>Position:</w:t>
      </w:r>
      <w:r w:rsidRPr="003C47E1">
        <w:rPr>
          <w:i/>
          <w:sz w:val="26"/>
          <w:szCs w:val="26"/>
          <w:lang w:val="vi-VN"/>
        </w:rPr>
        <w:tab/>
      </w:r>
    </w:p>
    <w:p w:rsidR="00F328A8" w:rsidRPr="003C47E1" w:rsidRDefault="00F328A8" w:rsidP="00176025">
      <w:pPr>
        <w:tabs>
          <w:tab w:val="right" w:leader="dot" w:pos="9356"/>
        </w:tabs>
        <w:ind w:right="142" w:firstLine="561"/>
        <w:jc w:val="both"/>
        <w:rPr>
          <w:sz w:val="26"/>
          <w:szCs w:val="26"/>
        </w:rPr>
      </w:pPr>
      <w:r w:rsidRPr="003C47E1">
        <w:rPr>
          <w:sz w:val="26"/>
          <w:szCs w:val="26"/>
          <w:lang w:val="vi-VN"/>
        </w:rPr>
        <w:t>Cơ q</w:t>
      </w:r>
      <w:r w:rsidRPr="003C47E1">
        <w:rPr>
          <w:sz w:val="26"/>
          <w:szCs w:val="26"/>
        </w:rPr>
        <w:t>u</w:t>
      </w:r>
      <w:r w:rsidRPr="003C47E1">
        <w:rPr>
          <w:sz w:val="26"/>
          <w:szCs w:val="26"/>
          <w:lang w:val="vi-VN"/>
        </w:rPr>
        <w:t>an:</w:t>
      </w:r>
      <w:r w:rsidRPr="003C47E1">
        <w:rPr>
          <w:sz w:val="26"/>
          <w:szCs w:val="26"/>
          <w:lang w:val="vi-VN"/>
        </w:rPr>
        <w:tab/>
      </w:r>
      <w:r w:rsidRPr="003C47E1">
        <w:rPr>
          <w:sz w:val="26"/>
          <w:szCs w:val="26"/>
        </w:rPr>
        <w:t xml:space="preserve"> </w:t>
      </w:r>
    </w:p>
    <w:p w:rsidR="00F328A8" w:rsidRPr="003C47E1" w:rsidRDefault="00F328A8" w:rsidP="00176025">
      <w:pPr>
        <w:tabs>
          <w:tab w:val="right" w:leader="dot" w:pos="9356"/>
        </w:tabs>
        <w:ind w:right="142" w:firstLine="567"/>
        <w:jc w:val="both"/>
        <w:rPr>
          <w:i/>
          <w:sz w:val="26"/>
          <w:szCs w:val="26"/>
        </w:rPr>
      </w:pPr>
      <w:r w:rsidRPr="003C47E1">
        <w:rPr>
          <w:i/>
          <w:sz w:val="26"/>
          <w:szCs w:val="26"/>
          <w:lang w:val="vi-VN"/>
        </w:rPr>
        <w:t>Organization</w:t>
      </w:r>
      <w:r w:rsidRPr="003C47E1">
        <w:rPr>
          <w:i/>
          <w:sz w:val="26"/>
          <w:szCs w:val="26"/>
        </w:rPr>
        <w:t>:</w:t>
      </w:r>
      <w:r w:rsidRPr="003C47E1">
        <w:rPr>
          <w:i/>
          <w:sz w:val="26"/>
          <w:szCs w:val="26"/>
        </w:rPr>
        <w:tab/>
      </w:r>
    </w:p>
    <w:p w:rsidR="00F328A8" w:rsidRPr="003C47E1" w:rsidRDefault="00F328A8" w:rsidP="00176025">
      <w:pPr>
        <w:tabs>
          <w:tab w:val="right" w:leader="dot" w:pos="9356"/>
        </w:tabs>
        <w:ind w:right="142" w:firstLine="560"/>
        <w:jc w:val="both"/>
        <w:rPr>
          <w:sz w:val="26"/>
          <w:szCs w:val="26"/>
        </w:rPr>
      </w:pPr>
      <w:r w:rsidRPr="003C47E1">
        <w:rPr>
          <w:sz w:val="26"/>
          <w:szCs w:val="26"/>
          <w:lang w:val="vi-VN"/>
        </w:rPr>
        <w:t>2. Với sự chứng kiến của/</w:t>
      </w:r>
      <w:r w:rsidRPr="003C47E1">
        <w:rPr>
          <w:i/>
          <w:sz w:val="26"/>
          <w:szCs w:val="26"/>
          <w:lang/>
        </w:rPr>
        <w:t>With the witness of</w:t>
      </w:r>
      <w:r w:rsidR="00CC3E29" w:rsidRPr="003C47E1">
        <w:rPr>
          <w:rStyle w:val="EndnoteReference"/>
          <w:i/>
          <w:sz w:val="26"/>
          <w:szCs w:val="26"/>
          <w:lang/>
        </w:rPr>
        <w:endnoteReference w:id="341"/>
      </w:r>
      <w:r w:rsidRPr="003C47E1">
        <w:rPr>
          <w:i/>
          <w:sz w:val="26"/>
          <w:szCs w:val="26"/>
          <w:lang/>
        </w:rPr>
        <w:t>:</w:t>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a) Họ và tên: </w:t>
      </w:r>
      <w:r w:rsidRPr="003C47E1">
        <w:rPr>
          <w:sz w:val="26"/>
          <w:szCs w:val="26"/>
        </w:rPr>
        <w:t xml:space="preserve">…………………………………… </w:t>
      </w:r>
      <w:r w:rsidRPr="003C47E1">
        <w:rPr>
          <w:sz w:val="26"/>
          <w:szCs w:val="26"/>
          <w:lang w:val="vi-VN"/>
        </w:rPr>
        <w:t>Nghề nghiệp:</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i/>
          <w:sz w:val="26"/>
          <w:szCs w:val="26"/>
        </w:rPr>
      </w:pPr>
      <w:r w:rsidRPr="003C47E1">
        <w:rPr>
          <w:i/>
          <w:sz w:val="26"/>
          <w:szCs w:val="26"/>
        </w:rPr>
        <w:t>Full name: ……………………………………………Occupation:</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Nơi ở hiện </w:t>
      </w:r>
      <w:r w:rsidRPr="003C47E1">
        <w:rPr>
          <w:sz w:val="26"/>
          <w:szCs w:val="26"/>
        </w:rPr>
        <w:t>nay</w:t>
      </w:r>
      <w:r w:rsidRPr="003C47E1">
        <w:rPr>
          <w:sz w:val="26"/>
          <w:szCs w:val="26"/>
          <w:lang w:val="vi-VN"/>
        </w:rPr>
        <w:t>:</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t>Address:</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b) Họ và tên: </w:t>
      </w:r>
      <w:r w:rsidRPr="003C47E1">
        <w:rPr>
          <w:sz w:val="26"/>
          <w:szCs w:val="26"/>
        </w:rPr>
        <w:t xml:space="preserve">…………………………………… </w:t>
      </w:r>
      <w:r w:rsidRPr="003C47E1">
        <w:rPr>
          <w:sz w:val="26"/>
          <w:szCs w:val="26"/>
          <w:lang w:val="vi-VN"/>
        </w:rPr>
        <w:t>Nghề nghiệp:</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i/>
          <w:sz w:val="26"/>
          <w:szCs w:val="26"/>
        </w:rPr>
      </w:pPr>
      <w:r w:rsidRPr="003C47E1">
        <w:rPr>
          <w:i/>
          <w:sz w:val="26"/>
          <w:szCs w:val="26"/>
        </w:rPr>
        <w:t>Full name: ……………………………………………Occupation:</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Nơi ở hiện </w:t>
      </w:r>
      <w:r w:rsidRPr="003C47E1">
        <w:rPr>
          <w:sz w:val="26"/>
          <w:szCs w:val="26"/>
        </w:rPr>
        <w:t>nay</w:t>
      </w:r>
      <w:r w:rsidRPr="003C47E1">
        <w:rPr>
          <w:sz w:val="26"/>
          <w:szCs w:val="26"/>
          <w:lang w:val="vi-VN"/>
        </w:rPr>
        <w:t>:</w:t>
      </w:r>
      <w:r w:rsidRPr="003C47E1">
        <w:rPr>
          <w:sz w:val="26"/>
          <w:szCs w:val="26"/>
        </w:rPr>
        <w:tab/>
      </w:r>
    </w:p>
    <w:p w:rsidR="00F328A8" w:rsidRPr="003C47E1" w:rsidRDefault="00F328A8" w:rsidP="00176025">
      <w:pPr>
        <w:tabs>
          <w:tab w:val="right" w:leader="dot" w:pos="9356"/>
        </w:tabs>
        <w:ind w:right="142" w:firstLine="567"/>
        <w:jc w:val="both"/>
        <w:rPr>
          <w:i/>
          <w:sz w:val="26"/>
          <w:szCs w:val="26"/>
        </w:rPr>
      </w:pPr>
      <w:r w:rsidRPr="003C47E1">
        <w:rPr>
          <w:i/>
          <w:sz w:val="26"/>
          <w:szCs w:val="26"/>
        </w:rPr>
        <w:t>Address:</w:t>
      </w:r>
      <w:r w:rsidRPr="003C47E1">
        <w:rPr>
          <w:i/>
          <w:sz w:val="26"/>
          <w:szCs w:val="26"/>
        </w:rPr>
        <w:tab/>
      </w:r>
    </w:p>
    <w:p w:rsidR="00CC3E29" w:rsidRPr="003C47E1" w:rsidRDefault="00184B15" w:rsidP="00176025">
      <w:pPr>
        <w:tabs>
          <w:tab w:val="right" w:leader="dot" w:pos="9356"/>
        </w:tabs>
        <w:ind w:right="142" w:firstLine="567"/>
        <w:jc w:val="both"/>
        <w:rPr>
          <w:sz w:val="26"/>
          <w:szCs w:val="26"/>
        </w:rPr>
      </w:pPr>
      <w:r w:rsidRPr="003C47E1">
        <w:rPr>
          <w:sz w:val="26"/>
          <w:szCs w:val="26"/>
        </w:rPr>
        <w:t>c</w:t>
      </w:r>
      <w:r w:rsidR="00CC3E29" w:rsidRPr="003C47E1">
        <w:rPr>
          <w:sz w:val="26"/>
          <w:szCs w:val="26"/>
          <w:lang w:val="vi-VN"/>
        </w:rPr>
        <w:t xml:space="preserve">) Họ và tên: </w:t>
      </w:r>
      <w:r w:rsidR="00CC3E29" w:rsidRPr="003C47E1">
        <w:rPr>
          <w:sz w:val="26"/>
          <w:szCs w:val="26"/>
        </w:rPr>
        <w:t xml:space="preserve">…………………………………… </w:t>
      </w:r>
      <w:r w:rsidR="00CC3E29" w:rsidRPr="003C47E1">
        <w:rPr>
          <w:sz w:val="26"/>
          <w:szCs w:val="26"/>
          <w:lang w:val="vi-VN"/>
        </w:rPr>
        <w:t>Nghề nghiệp:</w:t>
      </w:r>
      <w:r w:rsidR="00CC3E29" w:rsidRPr="003C47E1">
        <w:rPr>
          <w:sz w:val="26"/>
          <w:szCs w:val="26"/>
        </w:rPr>
        <w:t xml:space="preserve"> </w:t>
      </w:r>
      <w:r w:rsidR="00CC3E29" w:rsidRPr="003C47E1">
        <w:rPr>
          <w:sz w:val="26"/>
          <w:szCs w:val="26"/>
        </w:rPr>
        <w:tab/>
      </w:r>
    </w:p>
    <w:p w:rsidR="00CC3E29" w:rsidRPr="003C47E1" w:rsidRDefault="00CC3E29" w:rsidP="00176025">
      <w:pPr>
        <w:tabs>
          <w:tab w:val="right" w:leader="dot" w:pos="9356"/>
        </w:tabs>
        <w:ind w:right="142" w:firstLine="567"/>
        <w:jc w:val="both"/>
        <w:rPr>
          <w:i/>
          <w:sz w:val="26"/>
          <w:szCs w:val="26"/>
        </w:rPr>
      </w:pPr>
      <w:r w:rsidRPr="003C47E1">
        <w:rPr>
          <w:i/>
          <w:sz w:val="26"/>
          <w:szCs w:val="26"/>
        </w:rPr>
        <w:t>Full name: ……………………………………………Occupation:</w:t>
      </w:r>
      <w:r w:rsidRPr="003C47E1">
        <w:rPr>
          <w:i/>
          <w:sz w:val="26"/>
          <w:szCs w:val="26"/>
        </w:rPr>
        <w:tab/>
      </w:r>
    </w:p>
    <w:p w:rsidR="00184B15" w:rsidRPr="003C47E1" w:rsidRDefault="00184B15" w:rsidP="00176025">
      <w:pPr>
        <w:tabs>
          <w:tab w:val="right" w:leader="dot" w:pos="9356"/>
        </w:tabs>
        <w:ind w:right="142" w:firstLine="561"/>
        <w:jc w:val="both"/>
        <w:rPr>
          <w:sz w:val="26"/>
          <w:szCs w:val="26"/>
        </w:rPr>
      </w:pPr>
      <w:r w:rsidRPr="003C47E1">
        <w:rPr>
          <w:sz w:val="26"/>
          <w:szCs w:val="26"/>
          <w:lang w:val="vi-VN"/>
        </w:rPr>
        <w:t>Cơ q</w:t>
      </w:r>
      <w:r w:rsidRPr="003C47E1">
        <w:rPr>
          <w:sz w:val="26"/>
          <w:szCs w:val="26"/>
        </w:rPr>
        <w:t>u</w:t>
      </w:r>
      <w:r w:rsidRPr="003C47E1">
        <w:rPr>
          <w:sz w:val="26"/>
          <w:szCs w:val="26"/>
          <w:lang w:val="vi-VN"/>
        </w:rPr>
        <w:t>an:</w:t>
      </w:r>
      <w:r w:rsidRPr="003C47E1">
        <w:rPr>
          <w:sz w:val="26"/>
          <w:szCs w:val="26"/>
          <w:lang w:val="vi-VN"/>
        </w:rPr>
        <w:tab/>
      </w:r>
      <w:r w:rsidRPr="003C47E1">
        <w:rPr>
          <w:sz w:val="26"/>
          <w:szCs w:val="26"/>
        </w:rPr>
        <w:t xml:space="preserve"> </w:t>
      </w:r>
    </w:p>
    <w:p w:rsidR="00184B15" w:rsidRPr="003C47E1" w:rsidRDefault="00184B15" w:rsidP="00176025">
      <w:pPr>
        <w:tabs>
          <w:tab w:val="right" w:leader="dot" w:pos="9356"/>
        </w:tabs>
        <w:ind w:right="142" w:firstLine="567"/>
        <w:jc w:val="both"/>
        <w:rPr>
          <w:i/>
          <w:sz w:val="26"/>
          <w:szCs w:val="26"/>
        </w:rPr>
      </w:pPr>
      <w:r w:rsidRPr="003C47E1">
        <w:rPr>
          <w:i/>
          <w:sz w:val="26"/>
          <w:szCs w:val="26"/>
          <w:lang w:val="vi-VN"/>
        </w:rPr>
        <w:t>Organization</w:t>
      </w:r>
      <w:r w:rsidRPr="003C47E1">
        <w:rPr>
          <w:i/>
          <w:sz w:val="26"/>
          <w:szCs w:val="26"/>
        </w:rPr>
        <w:t>:</w:t>
      </w:r>
      <w:r w:rsidRPr="003C47E1">
        <w:rPr>
          <w:i/>
          <w:sz w:val="26"/>
          <w:szCs w:val="26"/>
        </w:rPr>
        <w:tab/>
      </w:r>
    </w:p>
    <w:p w:rsidR="00184B15" w:rsidRPr="003C47E1" w:rsidRDefault="00184B15" w:rsidP="00176025">
      <w:pPr>
        <w:tabs>
          <w:tab w:val="right" w:leader="dot" w:pos="9356"/>
        </w:tabs>
        <w:ind w:right="142" w:firstLine="567"/>
        <w:jc w:val="both"/>
        <w:rPr>
          <w:b/>
          <w:bCs/>
          <w:sz w:val="26"/>
          <w:szCs w:val="26"/>
          <w:lang w:val="vi-VN"/>
        </w:rPr>
      </w:pPr>
    </w:p>
    <w:p w:rsidR="000C363F" w:rsidRPr="003C47E1" w:rsidRDefault="000C363F" w:rsidP="00176025">
      <w:pPr>
        <w:tabs>
          <w:tab w:val="right" w:leader="dot" w:pos="9356"/>
        </w:tabs>
        <w:ind w:right="142" w:firstLine="567"/>
        <w:jc w:val="both"/>
        <w:rPr>
          <w:sz w:val="26"/>
          <w:szCs w:val="26"/>
        </w:rPr>
      </w:pPr>
      <w:r w:rsidRPr="003C47E1">
        <w:rPr>
          <w:b/>
          <w:bCs/>
          <w:sz w:val="26"/>
          <w:szCs w:val="26"/>
          <w:lang w:val="vi-VN"/>
        </w:rPr>
        <w:t xml:space="preserve">Tiến hành lập biên bản xác minh tình tiết của vụ việc vi phạm hành chính đối với </w:t>
      </w:r>
      <w:r w:rsidRPr="003C47E1">
        <w:rPr>
          <w:b/>
          <w:bCs/>
          <w:i/>
          <w:iCs/>
          <w:sz w:val="26"/>
          <w:szCs w:val="26"/>
          <w:lang w:val="vi-VN"/>
        </w:rPr>
        <w:t>&lt;ông (bà)/t</w:t>
      </w:r>
      <w:r w:rsidRPr="003C47E1">
        <w:rPr>
          <w:b/>
          <w:bCs/>
          <w:i/>
          <w:iCs/>
          <w:sz w:val="26"/>
          <w:szCs w:val="26"/>
        </w:rPr>
        <w:t xml:space="preserve">ổ </w:t>
      </w:r>
      <w:r w:rsidRPr="003C47E1">
        <w:rPr>
          <w:b/>
          <w:bCs/>
          <w:i/>
          <w:iCs/>
          <w:sz w:val="26"/>
          <w:szCs w:val="26"/>
          <w:lang w:val="vi-VN"/>
        </w:rPr>
        <w:t>chức&gt;</w:t>
      </w:r>
      <w:r w:rsidRPr="003C47E1">
        <w:rPr>
          <w:b/>
          <w:bCs/>
          <w:sz w:val="26"/>
          <w:szCs w:val="26"/>
          <w:lang w:val="vi-VN"/>
        </w:rPr>
        <w:t xml:space="preserve"> có tên sau đây:</w:t>
      </w:r>
    </w:p>
    <w:p w:rsidR="00F328A8" w:rsidRPr="003C47E1" w:rsidRDefault="00627A2A" w:rsidP="00176025">
      <w:pPr>
        <w:tabs>
          <w:tab w:val="right" w:leader="dot" w:pos="9356"/>
        </w:tabs>
        <w:ind w:right="142" w:firstLine="567"/>
        <w:jc w:val="both"/>
        <w:rPr>
          <w:b/>
          <w:i/>
          <w:sz w:val="26"/>
          <w:szCs w:val="26"/>
        </w:rPr>
      </w:pPr>
      <w:r w:rsidRPr="003C47E1">
        <w:rPr>
          <w:b/>
          <w:i/>
          <w:sz w:val="26"/>
          <w:szCs w:val="26"/>
        </w:rPr>
        <w:t xml:space="preserve">To make the minutes on verification of the </w:t>
      </w:r>
      <w:r w:rsidRPr="003C47E1">
        <w:rPr>
          <w:b/>
          <w:i/>
          <w:sz w:val="26"/>
          <w:szCs w:val="26"/>
          <w:lang/>
        </w:rPr>
        <w:t xml:space="preserve">details of the case of administrative violations for &lt;Mr(Mrs)/organization&gt; </w:t>
      </w:r>
      <w:r w:rsidRPr="003C47E1">
        <w:rPr>
          <w:b/>
          <w:i/>
          <w:sz w:val="26"/>
          <w:szCs w:val="26"/>
          <w:lang w:val="vi-VN"/>
        </w:rPr>
        <w:t>as the following name</w:t>
      </w:r>
      <w:r w:rsidR="00251C9B" w:rsidRPr="003C47E1">
        <w:rPr>
          <w:b/>
          <w:i/>
          <w:sz w:val="26"/>
          <w:szCs w:val="26"/>
        </w:rPr>
        <w:t>:</w:t>
      </w:r>
    </w:p>
    <w:p w:rsidR="00F328A8" w:rsidRPr="003C47E1" w:rsidRDefault="00F328A8" w:rsidP="00176025">
      <w:pPr>
        <w:tabs>
          <w:tab w:val="right" w:leader="dot" w:pos="9356"/>
        </w:tabs>
        <w:ind w:right="142" w:firstLine="567"/>
        <w:jc w:val="both"/>
        <w:rPr>
          <w:sz w:val="26"/>
          <w:szCs w:val="26"/>
        </w:rPr>
      </w:pPr>
      <w:r w:rsidRPr="003C47E1">
        <w:rPr>
          <w:sz w:val="26"/>
          <w:szCs w:val="26"/>
        </w:rPr>
        <w:t xml:space="preserve">&lt;1. </w:t>
      </w:r>
      <w:r w:rsidRPr="003C47E1">
        <w:rPr>
          <w:sz w:val="26"/>
          <w:szCs w:val="26"/>
          <w:lang w:val="vi-VN"/>
        </w:rPr>
        <w:t xml:space="preserve">Họ và tên&gt;: </w:t>
      </w:r>
      <w:r w:rsidRPr="003C47E1">
        <w:rPr>
          <w:sz w:val="26"/>
          <w:szCs w:val="26"/>
        </w:rPr>
        <w:t xml:space="preserve">…………………………………… </w:t>
      </w:r>
      <w:r w:rsidRPr="003C47E1">
        <w:rPr>
          <w:sz w:val="26"/>
          <w:szCs w:val="26"/>
          <w:lang w:val="vi-VN"/>
        </w:rPr>
        <w:t>Giới tính:</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i/>
          <w:sz w:val="26"/>
          <w:szCs w:val="26"/>
        </w:rPr>
      </w:pPr>
      <w:r w:rsidRPr="003C47E1">
        <w:rPr>
          <w:i/>
          <w:sz w:val="26"/>
          <w:szCs w:val="26"/>
        </w:rPr>
        <w:t>Full name: ……………………………………………….Sex:</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Ngày, tháng, năm sinh: </w:t>
      </w:r>
      <w:r w:rsidRPr="003C47E1">
        <w:rPr>
          <w:sz w:val="26"/>
          <w:szCs w:val="26"/>
        </w:rPr>
        <w:t>…….</w:t>
      </w:r>
      <w:r w:rsidRPr="003C47E1">
        <w:rPr>
          <w:sz w:val="26"/>
          <w:szCs w:val="26"/>
          <w:lang w:val="vi-VN"/>
        </w:rPr>
        <w:t xml:space="preserve">/ </w:t>
      </w:r>
      <w:r w:rsidRPr="003C47E1">
        <w:rPr>
          <w:sz w:val="26"/>
          <w:szCs w:val="26"/>
        </w:rPr>
        <w:t>……</w:t>
      </w:r>
      <w:r w:rsidRPr="003C47E1">
        <w:rPr>
          <w:sz w:val="26"/>
          <w:szCs w:val="26"/>
          <w:lang w:val="vi-VN"/>
        </w:rPr>
        <w:t>/</w:t>
      </w:r>
      <w:r w:rsidRPr="003C47E1">
        <w:rPr>
          <w:sz w:val="26"/>
          <w:szCs w:val="26"/>
        </w:rPr>
        <w:t xml:space="preserve">……. </w:t>
      </w:r>
      <w:r w:rsidRPr="003C47E1">
        <w:rPr>
          <w:sz w:val="26"/>
          <w:szCs w:val="26"/>
          <w:lang w:val="vi-VN"/>
        </w:rPr>
        <w:t>Quốc tịch:</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lastRenderedPageBreak/>
        <w:t>Date of birth:</w:t>
      </w:r>
      <w:r w:rsidRPr="003C47E1">
        <w:rPr>
          <w:sz w:val="26"/>
          <w:szCs w:val="26"/>
        </w:rPr>
        <w:t xml:space="preserve"> ……. </w:t>
      </w:r>
      <w:r w:rsidRPr="003C47E1">
        <w:rPr>
          <w:sz w:val="26"/>
          <w:szCs w:val="26"/>
          <w:lang w:val="vi-VN"/>
        </w:rPr>
        <w:t xml:space="preserve">/ </w:t>
      </w:r>
      <w:r w:rsidRPr="003C47E1">
        <w:rPr>
          <w:sz w:val="26"/>
          <w:szCs w:val="26"/>
        </w:rPr>
        <w:t>……</w:t>
      </w:r>
      <w:r w:rsidRPr="003C47E1">
        <w:rPr>
          <w:sz w:val="26"/>
          <w:szCs w:val="26"/>
          <w:lang w:val="vi-VN"/>
        </w:rPr>
        <w:t>/</w:t>
      </w:r>
      <w:r w:rsidRPr="003C47E1">
        <w:rPr>
          <w:sz w:val="26"/>
          <w:szCs w:val="26"/>
        </w:rPr>
        <w:t xml:space="preserve">……. </w:t>
      </w:r>
      <w:r w:rsidRPr="003C47E1">
        <w:rPr>
          <w:i/>
          <w:sz w:val="26"/>
          <w:szCs w:val="26"/>
        </w:rPr>
        <w:t>Nationality:</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Nghề nghiệp:</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t>Occupation:</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Nơi ở hiện tại:</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t>Address:</w:t>
      </w:r>
      <w:r w:rsidRPr="003C47E1">
        <w:rPr>
          <w:i/>
          <w:sz w:val="26"/>
          <w:szCs w:val="26"/>
        </w:rPr>
        <w:tab/>
      </w:r>
    </w:p>
    <w:p w:rsidR="00F328A8" w:rsidRPr="003C47E1" w:rsidRDefault="00F328A8" w:rsidP="00176025">
      <w:pPr>
        <w:tabs>
          <w:tab w:val="right" w:leader="dot" w:pos="9356"/>
        </w:tabs>
        <w:ind w:right="142" w:firstLine="567"/>
        <w:jc w:val="both"/>
        <w:rPr>
          <w:sz w:val="26"/>
          <w:szCs w:val="26"/>
          <w:lang w:val="vi-VN"/>
        </w:rPr>
      </w:pPr>
      <w:r w:rsidRPr="003C47E1">
        <w:rPr>
          <w:sz w:val="26"/>
          <w:szCs w:val="26"/>
          <w:lang w:val="vi-VN"/>
        </w:rPr>
        <w:t>Số định danh cá nhân/CMND/H</w:t>
      </w:r>
      <w:r w:rsidRPr="003C47E1">
        <w:rPr>
          <w:sz w:val="26"/>
          <w:szCs w:val="26"/>
        </w:rPr>
        <w:t xml:space="preserve">ộ </w:t>
      </w:r>
      <w:r w:rsidRPr="003C47E1">
        <w:rPr>
          <w:sz w:val="26"/>
          <w:szCs w:val="26"/>
          <w:lang w:val="vi-VN"/>
        </w:rPr>
        <w:t>chiếu</w:t>
      </w:r>
      <w:r w:rsidRPr="003C47E1">
        <w:rPr>
          <w:sz w:val="26"/>
          <w:szCs w:val="26"/>
        </w:rPr>
        <w:t>:</w:t>
      </w:r>
      <w:r w:rsidRPr="003C47E1">
        <w:rPr>
          <w:sz w:val="26"/>
          <w:szCs w:val="26"/>
        </w:rPr>
        <w:tab/>
      </w:r>
      <w:r w:rsidRPr="003C47E1">
        <w:rPr>
          <w:sz w:val="26"/>
          <w:szCs w:val="26"/>
          <w:lang w:val="vi-VN"/>
        </w:rPr>
        <w:t xml:space="preserve">ngày cấp: </w:t>
      </w:r>
      <w:r w:rsidRPr="003C47E1">
        <w:rPr>
          <w:sz w:val="26"/>
          <w:szCs w:val="26"/>
        </w:rPr>
        <w:t>……</w:t>
      </w:r>
      <w:r w:rsidRPr="003C47E1">
        <w:rPr>
          <w:sz w:val="26"/>
          <w:szCs w:val="26"/>
          <w:lang w:val="vi-VN"/>
        </w:rPr>
        <w:t>/</w:t>
      </w:r>
      <w:r w:rsidRPr="003C47E1">
        <w:rPr>
          <w:sz w:val="26"/>
          <w:szCs w:val="26"/>
        </w:rPr>
        <w:t>……</w:t>
      </w:r>
      <w:r w:rsidRPr="003C47E1">
        <w:rPr>
          <w:sz w:val="26"/>
          <w:szCs w:val="26"/>
          <w:lang w:val="vi-VN"/>
        </w:rPr>
        <w:t>/</w:t>
      </w:r>
      <w:r w:rsidRPr="003C47E1">
        <w:rPr>
          <w:sz w:val="26"/>
          <w:szCs w:val="26"/>
        </w:rPr>
        <w:t>…..</w:t>
      </w:r>
      <w:r w:rsidRPr="003C47E1">
        <w:rPr>
          <w:sz w:val="26"/>
          <w:szCs w:val="26"/>
          <w:lang w:val="vi-VN"/>
        </w:rPr>
        <w:t>;</w:t>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Nơi cấp:</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i/>
          <w:sz w:val="26"/>
          <w:szCs w:val="26"/>
        </w:rPr>
      </w:pPr>
      <w:r w:rsidRPr="003C47E1">
        <w:rPr>
          <w:i/>
          <w:sz w:val="26"/>
          <w:szCs w:val="26"/>
        </w:rPr>
        <w:t>Personal Identification Number/ID Card/ Passport No:</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t>Date of issue:</w:t>
      </w:r>
      <w:r w:rsidRPr="003C47E1">
        <w:rPr>
          <w:sz w:val="26"/>
          <w:szCs w:val="26"/>
        </w:rPr>
        <w:t xml:space="preserve"> ……</w:t>
      </w:r>
      <w:r w:rsidRPr="003C47E1">
        <w:rPr>
          <w:sz w:val="26"/>
          <w:szCs w:val="26"/>
          <w:lang w:val="vi-VN"/>
        </w:rPr>
        <w:t>/</w:t>
      </w:r>
      <w:r w:rsidRPr="003C47E1">
        <w:rPr>
          <w:sz w:val="26"/>
          <w:szCs w:val="26"/>
        </w:rPr>
        <w:t>……</w:t>
      </w:r>
      <w:r w:rsidRPr="003C47E1">
        <w:rPr>
          <w:sz w:val="26"/>
          <w:szCs w:val="26"/>
          <w:lang w:val="vi-VN"/>
        </w:rPr>
        <w:t>/</w:t>
      </w:r>
      <w:r w:rsidRPr="003C47E1">
        <w:rPr>
          <w:sz w:val="26"/>
          <w:szCs w:val="26"/>
        </w:rPr>
        <w:t>…..</w:t>
      </w:r>
      <w:r w:rsidRPr="003C47E1">
        <w:rPr>
          <w:sz w:val="26"/>
          <w:szCs w:val="26"/>
          <w:lang w:val="vi-VN"/>
        </w:rPr>
        <w:t>;</w:t>
      </w:r>
      <w:r w:rsidRPr="003C47E1">
        <w:rPr>
          <w:sz w:val="26"/>
          <w:szCs w:val="26"/>
        </w:rPr>
        <w:t xml:space="preserve"> </w:t>
      </w:r>
      <w:r w:rsidRPr="003C47E1">
        <w:rPr>
          <w:i/>
          <w:sz w:val="26"/>
          <w:szCs w:val="26"/>
        </w:rPr>
        <w:t>Place of issue:</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&lt;</w:t>
      </w:r>
      <w:r w:rsidRPr="003C47E1">
        <w:rPr>
          <w:sz w:val="26"/>
          <w:szCs w:val="26"/>
        </w:rPr>
        <w:t xml:space="preserve">1. </w:t>
      </w:r>
      <w:r w:rsidRPr="003C47E1">
        <w:rPr>
          <w:sz w:val="26"/>
          <w:szCs w:val="26"/>
          <w:lang w:val="vi-VN"/>
        </w:rPr>
        <w:t>Tên tổ chức vi phạm &gt;:</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t>Organization:</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Địa chỉ trụ sở chính: </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t xml:space="preserve">Head office address: </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Mã số doanh nghiệp: </w:t>
      </w:r>
      <w:r w:rsidRPr="003C47E1">
        <w:rPr>
          <w:sz w:val="26"/>
          <w:szCs w:val="26"/>
        </w:rPr>
        <w:tab/>
      </w:r>
    </w:p>
    <w:p w:rsidR="00F328A8" w:rsidRPr="003C47E1" w:rsidRDefault="00F328A8" w:rsidP="00176025">
      <w:pPr>
        <w:tabs>
          <w:tab w:val="right" w:leader="dot" w:pos="9356"/>
        </w:tabs>
        <w:ind w:right="142" w:firstLine="567"/>
        <w:jc w:val="both"/>
        <w:rPr>
          <w:i/>
          <w:sz w:val="26"/>
          <w:szCs w:val="26"/>
        </w:rPr>
      </w:pPr>
      <w:r w:rsidRPr="003C47E1">
        <w:rPr>
          <w:bCs/>
          <w:i/>
          <w:sz w:val="26"/>
          <w:szCs w:val="26"/>
        </w:rPr>
        <w:t>Enterprise identification number:</w:t>
      </w:r>
      <w:r w:rsidRPr="003C47E1">
        <w:rPr>
          <w:bCs/>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Số GCN đăng ký đầu tư/doanh nghiệp hoặc GP thành lập/đăng ký hoạt động:</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t>Investment Registration Certificate (IRC)/Enterprise Registration Certificate (ERC) orDecision on Establishment/Business Registration No:</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 xml:space="preserve">Ngày cấp: </w:t>
      </w:r>
      <w:r w:rsidRPr="003C47E1">
        <w:rPr>
          <w:sz w:val="26"/>
          <w:szCs w:val="26"/>
        </w:rPr>
        <w:t>……</w:t>
      </w:r>
      <w:r w:rsidRPr="003C47E1">
        <w:rPr>
          <w:sz w:val="26"/>
          <w:szCs w:val="26"/>
          <w:lang w:val="vi-VN"/>
        </w:rPr>
        <w:t xml:space="preserve">/ </w:t>
      </w:r>
      <w:r w:rsidRPr="003C47E1">
        <w:rPr>
          <w:sz w:val="26"/>
          <w:szCs w:val="26"/>
        </w:rPr>
        <w:t>…….</w:t>
      </w:r>
      <w:r w:rsidRPr="003C47E1">
        <w:rPr>
          <w:sz w:val="26"/>
          <w:szCs w:val="26"/>
          <w:lang w:val="vi-VN"/>
        </w:rPr>
        <w:t xml:space="preserve">/ </w:t>
      </w:r>
      <w:r w:rsidRPr="003C47E1">
        <w:rPr>
          <w:sz w:val="26"/>
          <w:szCs w:val="26"/>
        </w:rPr>
        <w:t xml:space="preserve">…….. </w:t>
      </w:r>
      <w:r w:rsidRPr="003C47E1">
        <w:rPr>
          <w:sz w:val="26"/>
          <w:szCs w:val="26"/>
          <w:lang w:val="vi-VN"/>
        </w:rPr>
        <w:t>; nơi cấp:</w:t>
      </w:r>
      <w:r w:rsidRPr="003C47E1">
        <w:rPr>
          <w:sz w:val="26"/>
          <w:szCs w:val="26"/>
        </w:rPr>
        <w:t xml:space="preserve"> </w:t>
      </w:r>
      <w:r w:rsidRPr="003C47E1">
        <w:rPr>
          <w:sz w:val="26"/>
          <w:szCs w:val="26"/>
        </w:rPr>
        <w:tab/>
      </w:r>
    </w:p>
    <w:p w:rsidR="00F328A8" w:rsidRPr="003C47E1" w:rsidRDefault="00F328A8" w:rsidP="00176025">
      <w:pPr>
        <w:tabs>
          <w:tab w:val="right" w:leader="dot" w:pos="9356"/>
        </w:tabs>
        <w:ind w:right="142" w:firstLine="567"/>
        <w:jc w:val="both"/>
        <w:rPr>
          <w:sz w:val="26"/>
          <w:szCs w:val="26"/>
        </w:rPr>
      </w:pPr>
      <w:r w:rsidRPr="003C47E1">
        <w:rPr>
          <w:i/>
          <w:sz w:val="26"/>
          <w:szCs w:val="26"/>
        </w:rPr>
        <w:t>Date of issue:</w:t>
      </w:r>
      <w:r w:rsidRPr="003C47E1">
        <w:rPr>
          <w:sz w:val="26"/>
          <w:szCs w:val="26"/>
        </w:rPr>
        <w:t xml:space="preserve"> ……</w:t>
      </w:r>
      <w:r w:rsidRPr="003C47E1">
        <w:rPr>
          <w:sz w:val="26"/>
          <w:szCs w:val="26"/>
          <w:lang w:val="vi-VN"/>
        </w:rPr>
        <w:t>/</w:t>
      </w:r>
      <w:r w:rsidRPr="003C47E1">
        <w:rPr>
          <w:sz w:val="26"/>
          <w:szCs w:val="26"/>
        </w:rPr>
        <w:t>……</w:t>
      </w:r>
      <w:r w:rsidRPr="003C47E1">
        <w:rPr>
          <w:sz w:val="26"/>
          <w:szCs w:val="26"/>
          <w:lang w:val="vi-VN"/>
        </w:rPr>
        <w:t>/</w:t>
      </w:r>
      <w:r w:rsidRPr="003C47E1">
        <w:rPr>
          <w:sz w:val="26"/>
          <w:szCs w:val="26"/>
        </w:rPr>
        <w:t>…..</w:t>
      </w:r>
      <w:r w:rsidRPr="003C47E1">
        <w:rPr>
          <w:sz w:val="26"/>
          <w:szCs w:val="26"/>
          <w:lang w:val="vi-VN"/>
        </w:rPr>
        <w:t>;</w:t>
      </w:r>
      <w:r w:rsidRPr="003C47E1">
        <w:rPr>
          <w:sz w:val="26"/>
          <w:szCs w:val="26"/>
        </w:rPr>
        <w:t xml:space="preserve"> </w:t>
      </w:r>
      <w:r w:rsidRPr="003C47E1">
        <w:rPr>
          <w:i/>
          <w:sz w:val="26"/>
          <w:szCs w:val="26"/>
        </w:rPr>
        <w:t>Place of issue:</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Người đại diện theo pháp luật</w:t>
      </w:r>
      <w:r w:rsidRPr="003C47E1">
        <w:rPr>
          <w:rStyle w:val="EndnoteReference"/>
          <w:sz w:val="26"/>
          <w:szCs w:val="26"/>
          <w:lang w:val="vi-VN"/>
        </w:rPr>
        <w:endnoteReference w:id="342"/>
      </w:r>
      <w:r w:rsidRPr="003C47E1">
        <w:rPr>
          <w:sz w:val="26"/>
          <w:szCs w:val="26"/>
        </w:rPr>
        <w:t xml:space="preserve">: .............................................. </w:t>
      </w:r>
      <w:r w:rsidRPr="003C47E1">
        <w:rPr>
          <w:sz w:val="26"/>
          <w:szCs w:val="26"/>
          <w:lang w:val="vi-VN"/>
        </w:rPr>
        <w:t>Giới tính:</w:t>
      </w:r>
      <w:r w:rsidRPr="003C47E1">
        <w:rPr>
          <w:sz w:val="26"/>
          <w:szCs w:val="26"/>
        </w:rPr>
        <w:tab/>
      </w:r>
    </w:p>
    <w:p w:rsidR="00F328A8" w:rsidRPr="003C47E1" w:rsidRDefault="00F328A8" w:rsidP="00176025">
      <w:pPr>
        <w:tabs>
          <w:tab w:val="right" w:leader="dot" w:pos="9356"/>
        </w:tabs>
        <w:ind w:right="142" w:firstLine="567"/>
        <w:jc w:val="both"/>
        <w:rPr>
          <w:i/>
          <w:sz w:val="26"/>
          <w:szCs w:val="26"/>
        </w:rPr>
      </w:pPr>
      <w:r w:rsidRPr="003C47E1">
        <w:rPr>
          <w:i/>
          <w:sz w:val="26"/>
          <w:szCs w:val="26"/>
        </w:rPr>
        <w:t>Full name of the legal representative: ………………………........Sex:</w:t>
      </w:r>
      <w:r w:rsidRPr="003C47E1">
        <w:rPr>
          <w:i/>
          <w:sz w:val="26"/>
          <w:szCs w:val="26"/>
        </w:rPr>
        <w:tab/>
      </w:r>
    </w:p>
    <w:p w:rsidR="00F328A8" w:rsidRPr="003C47E1" w:rsidRDefault="00F328A8" w:rsidP="00176025">
      <w:pPr>
        <w:tabs>
          <w:tab w:val="right" w:leader="dot" w:pos="9356"/>
        </w:tabs>
        <w:ind w:right="142" w:firstLine="567"/>
        <w:jc w:val="both"/>
        <w:rPr>
          <w:sz w:val="26"/>
          <w:szCs w:val="26"/>
        </w:rPr>
      </w:pPr>
      <w:r w:rsidRPr="003C47E1">
        <w:rPr>
          <w:sz w:val="26"/>
          <w:szCs w:val="26"/>
          <w:lang w:val="vi-VN"/>
        </w:rPr>
        <w:t>Chức danh</w:t>
      </w:r>
      <w:r w:rsidRPr="003C47E1">
        <w:rPr>
          <w:rStyle w:val="EndnoteReference"/>
          <w:sz w:val="26"/>
          <w:szCs w:val="26"/>
          <w:lang w:val="vi-VN"/>
        </w:rPr>
        <w:endnoteReference w:id="343"/>
      </w:r>
      <w:r w:rsidRPr="003C47E1">
        <w:rPr>
          <w:sz w:val="26"/>
          <w:szCs w:val="26"/>
          <w:lang w:val="vi-VN"/>
        </w:rPr>
        <w:t xml:space="preserve">: </w:t>
      </w:r>
      <w:r w:rsidRPr="003C47E1">
        <w:rPr>
          <w:sz w:val="26"/>
          <w:szCs w:val="26"/>
        </w:rPr>
        <w:tab/>
      </w:r>
    </w:p>
    <w:p w:rsidR="00F328A8" w:rsidRPr="003C47E1" w:rsidRDefault="00F328A8" w:rsidP="00176025">
      <w:pPr>
        <w:tabs>
          <w:tab w:val="right" w:leader="dot" w:pos="9356"/>
        </w:tabs>
        <w:ind w:right="142" w:firstLine="567"/>
        <w:jc w:val="both"/>
        <w:rPr>
          <w:i/>
          <w:sz w:val="26"/>
          <w:szCs w:val="26"/>
          <w:lang w:val="vi-VN"/>
        </w:rPr>
      </w:pPr>
      <w:r w:rsidRPr="003C47E1">
        <w:rPr>
          <w:i/>
          <w:sz w:val="26"/>
          <w:szCs w:val="26"/>
          <w:lang w:val="vi-VN"/>
        </w:rPr>
        <w:t>Position:</w:t>
      </w:r>
      <w:r w:rsidRPr="003C47E1">
        <w:rPr>
          <w:i/>
          <w:sz w:val="26"/>
          <w:szCs w:val="26"/>
          <w:lang w:val="vi-VN"/>
        </w:rPr>
        <w:tab/>
      </w:r>
    </w:p>
    <w:p w:rsidR="00CE72A2" w:rsidRPr="003C47E1" w:rsidRDefault="00C14114" w:rsidP="00176025">
      <w:pPr>
        <w:tabs>
          <w:tab w:val="right" w:leader="dot" w:pos="9356"/>
        </w:tabs>
        <w:ind w:right="142" w:firstLine="567"/>
        <w:jc w:val="both"/>
        <w:rPr>
          <w:sz w:val="26"/>
          <w:szCs w:val="26"/>
        </w:rPr>
      </w:pPr>
      <w:r w:rsidRPr="003C47E1">
        <w:rPr>
          <w:sz w:val="26"/>
          <w:szCs w:val="26"/>
          <w:lang w:val="vi-VN"/>
        </w:rPr>
        <w:t>2. Đ</w:t>
      </w:r>
      <w:r w:rsidR="00CE72A2" w:rsidRPr="003C47E1">
        <w:rPr>
          <w:sz w:val="26"/>
          <w:szCs w:val="26"/>
          <w:lang w:val="vi-VN"/>
        </w:rPr>
        <w:t>ã có hành vi vi phạm hành chính:</w:t>
      </w:r>
      <w:r w:rsidR="00CE72A2" w:rsidRPr="003C47E1">
        <w:rPr>
          <w:rStyle w:val="EndnoteReference"/>
          <w:sz w:val="26"/>
          <w:szCs w:val="26"/>
          <w:lang w:val="vi-VN"/>
        </w:rPr>
        <w:endnoteReference w:id="344"/>
      </w:r>
      <w:r w:rsidR="00CE72A2" w:rsidRPr="003C47E1">
        <w:rPr>
          <w:sz w:val="26"/>
          <w:szCs w:val="26"/>
        </w:rPr>
        <w:tab/>
      </w:r>
    </w:p>
    <w:p w:rsidR="00CE72A2" w:rsidRPr="003C47E1" w:rsidRDefault="00CE72A2" w:rsidP="00176025">
      <w:pPr>
        <w:tabs>
          <w:tab w:val="right" w:leader="dot" w:pos="9356"/>
        </w:tabs>
        <w:ind w:right="142" w:firstLine="561"/>
        <w:jc w:val="both"/>
        <w:rPr>
          <w:sz w:val="26"/>
          <w:szCs w:val="26"/>
        </w:rPr>
      </w:pPr>
      <w:r w:rsidRPr="003C47E1">
        <w:rPr>
          <w:sz w:val="26"/>
          <w:szCs w:val="26"/>
        </w:rPr>
        <w:tab/>
      </w:r>
    </w:p>
    <w:p w:rsidR="00CE72A2" w:rsidRPr="003C47E1" w:rsidRDefault="00CE72A2" w:rsidP="00176025">
      <w:pPr>
        <w:tabs>
          <w:tab w:val="right" w:leader="dot" w:pos="9356"/>
        </w:tabs>
        <w:ind w:right="142" w:firstLine="561"/>
        <w:jc w:val="both"/>
        <w:rPr>
          <w:sz w:val="26"/>
          <w:szCs w:val="26"/>
        </w:rPr>
      </w:pPr>
      <w:r w:rsidRPr="003C47E1">
        <w:rPr>
          <w:sz w:val="26"/>
          <w:szCs w:val="26"/>
        </w:rPr>
        <w:tab/>
      </w:r>
    </w:p>
    <w:p w:rsidR="00CE72A2" w:rsidRPr="003C47E1" w:rsidRDefault="00CE72A2" w:rsidP="00176025">
      <w:pPr>
        <w:tabs>
          <w:tab w:val="right" w:leader="dot" w:pos="9356"/>
        </w:tabs>
        <w:ind w:right="142" w:firstLine="561"/>
        <w:jc w:val="both"/>
        <w:rPr>
          <w:i/>
          <w:sz w:val="26"/>
          <w:szCs w:val="26"/>
        </w:rPr>
      </w:pPr>
      <w:r w:rsidRPr="003C47E1">
        <w:rPr>
          <w:i/>
          <w:sz w:val="26"/>
          <w:szCs w:val="26"/>
        </w:rPr>
        <w:t>Has committed the following administrative violations:</w:t>
      </w:r>
      <w:r w:rsidRPr="003C47E1">
        <w:rPr>
          <w:i/>
          <w:sz w:val="26"/>
          <w:szCs w:val="26"/>
        </w:rPr>
        <w:tab/>
      </w:r>
    </w:p>
    <w:p w:rsidR="00CE72A2" w:rsidRPr="003C47E1" w:rsidRDefault="00CE72A2" w:rsidP="00176025">
      <w:pPr>
        <w:tabs>
          <w:tab w:val="right" w:leader="dot" w:pos="9356"/>
        </w:tabs>
        <w:ind w:right="142" w:firstLine="561"/>
        <w:jc w:val="both"/>
        <w:rPr>
          <w:i/>
          <w:sz w:val="26"/>
          <w:szCs w:val="26"/>
        </w:rPr>
      </w:pPr>
      <w:r w:rsidRPr="003C47E1">
        <w:rPr>
          <w:i/>
          <w:sz w:val="26"/>
          <w:szCs w:val="26"/>
        </w:rPr>
        <w:tab/>
      </w:r>
    </w:p>
    <w:p w:rsidR="00CE72A2" w:rsidRPr="003C47E1" w:rsidRDefault="00CE72A2" w:rsidP="00176025">
      <w:pPr>
        <w:tabs>
          <w:tab w:val="right" w:leader="dot" w:pos="9356"/>
        </w:tabs>
        <w:ind w:right="142" w:firstLine="561"/>
        <w:jc w:val="both"/>
        <w:rPr>
          <w:i/>
          <w:sz w:val="26"/>
          <w:szCs w:val="26"/>
        </w:rPr>
      </w:pPr>
      <w:r w:rsidRPr="003C47E1">
        <w:rPr>
          <w:i/>
          <w:sz w:val="26"/>
          <w:szCs w:val="26"/>
        </w:rPr>
        <w:tab/>
      </w:r>
    </w:p>
    <w:p w:rsidR="00CE72A2" w:rsidRPr="003C47E1" w:rsidRDefault="00CE72A2" w:rsidP="00176025">
      <w:pPr>
        <w:tabs>
          <w:tab w:val="right" w:leader="dot" w:pos="9356"/>
        </w:tabs>
        <w:ind w:right="142" w:firstLine="561"/>
        <w:jc w:val="both"/>
        <w:rPr>
          <w:sz w:val="26"/>
          <w:szCs w:val="26"/>
          <w:lang w:val="vi-VN"/>
        </w:rPr>
      </w:pPr>
      <w:r w:rsidRPr="003C47E1">
        <w:rPr>
          <w:sz w:val="26"/>
          <w:szCs w:val="26"/>
        </w:rPr>
        <w:t xml:space="preserve">3. </w:t>
      </w:r>
      <w:r w:rsidRPr="003C47E1">
        <w:rPr>
          <w:sz w:val="26"/>
          <w:szCs w:val="26"/>
          <w:lang w:val="vi-VN"/>
        </w:rPr>
        <w:t>Quy định</w:t>
      </w:r>
      <w:r w:rsidRPr="003C47E1">
        <w:rPr>
          <w:sz w:val="26"/>
          <w:szCs w:val="26"/>
        </w:rPr>
        <w:t xml:space="preserve"> tại điểm</w:t>
      </w:r>
      <w:r w:rsidR="008D62F2" w:rsidRPr="003C47E1">
        <w:rPr>
          <w:sz w:val="26"/>
          <w:szCs w:val="26"/>
        </w:rPr>
        <w:t xml:space="preserve"> …</w:t>
      </w:r>
      <w:r w:rsidRPr="003C47E1">
        <w:rPr>
          <w:sz w:val="26"/>
          <w:szCs w:val="26"/>
        </w:rPr>
        <w:t xml:space="preserve"> khoản</w:t>
      </w:r>
      <w:r w:rsidR="008D62F2" w:rsidRPr="003C47E1">
        <w:rPr>
          <w:sz w:val="26"/>
          <w:szCs w:val="26"/>
        </w:rPr>
        <w:t xml:space="preserve"> </w:t>
      </w:r>
      <w:r w:rsidRPr="003C47E1">
        <w:rPr>
          <w:sz w:val="26"/>
          <w:szCs w:val="26"/>
        </w:rPr>
        <w:t>…</w:t>
      </w:r>
      <w:r w:rsidR="008D62F2" w:rsidRPr="003C47E1">
        <w:rPr>
          <w:sz w:val="26"/>
          <w:szCs w:val="26"/>
        </w:rPr>
        <w:t xml:space="preserve"> </w:t>
      </w:r>
      <w:r w:rsidRPr="003C47E1">
        <w:rPr>
          <w:sz w:val="26"/>
          <w:szCs w:val="26"/>
        </w:rPr>
        <w:t>Điều…. Nghị định số…/…/NĐ-CP ngày … của Chính phủ về xử phạt vi phạm hành chính trong lĩnh vực hàng không dân dụng.</w:t>
      </w:r>
      <w:r w:rsidRPr="003C47E1">
        <w:rPr>
          <w:rStyle w:val="EndnoteReference"/>
          <w:sz w:val="26"/>
          <w:szCs w:val="26"/>
        </w:rPr>
        <w:endnoteReference w:id="345"/>
      </w:r>
    </w:p>
    <w:p w:rsidR="00CE72A2" w:rsidRPr="003C47E1" w:rsidRDefault="00CE72A2" w:rsidP="00176025">
      <w:pPr>
        <w:tabs>
          <w:tab w:val="right" w:leader="dot" w:pos="9356"/>
        </w:tabs>
        <w:ind w:right="142" w:firstLine="561"/>
        <w:jc w:val="both"/>
        <w:rPr>
          <w:sz w:val="26"/>
          <w:szCs w:val="26"/>
          <w:lang w:val="vi-VN"/>
        </w:rPr>
      </w:pPr>
      <w:r w:rsidRPr="003C47E1">
        <w:rPr>
          <w:i/>
          <w:sz w:val="26"/>
          <w:szCs w:val="26"/>
        </w:rPr>
        <w:t xml:space="preserve">As provided for in sub-paragraph …, paragraph …, Article … of the Decree No. …/ND-CP dated… by the Government </w:t>
      </w:r>
      <w:r w:rsidRPr="003C47E1">
        <w:rPr>
          <w:i/>
          <w:spacing w:val="-8"/>
          <w:sz w:val="26"/>
          <w:szCs w:val="26"/>
        </w:rPr>
        <w:t xml:space="preserve">on Sanctioning of Administrative Violations in the field of </w:t>
      </w:r>
      <w:r w:rsidRPr="003C47E1">
        <w:rPr>
          <w:i/>
          <w:sz w:val="26"/>
          <w:szCs w:val="26"/>
        </w:rPr>
        <w:t>civil aviation</w:t>
      </w:r>
      <w:r w:rsidRPr="003C47E1">
        <w:rPr>
          <w:sz w:val="26"/>
          <w:szCs w:val="26"/>
        </w:rPr>
        <w:t>.</w:t>
      </w:r>
      <w:r w:rsidRPr="003C47E1">
        <w:rPr>
          <w:sz w:val="26"/>
          <w:szCs w:val="26"/>
          <w:lang w:val="vi-VN"/>
        </w:rPr>
        <w:t xml:space="preserve"> </w:t>
      </w:r>
    </w:p>
    <w:p w:rsidR="00C14114" w:rsidRPr="003C47E1" w:rsidRDefault="00C14114" w:rsidP="00176025">
      <w:pPr>
        <w:tabs>
          <w:tab w:val="right" w:leader="dot" w:pos="9356"/>
        </w:tabs>
        <w:ind w:right="142" w:firstLine="567"/>
        <w:jc w:val="both"/>
        <w:rPr>
          <w:sz w:val="26"/>
          <w:szCs w:val="26"/>
          <w:lang w:val="vi-VN"/>
        </w:rPr>
      </w:pPr>
      <w:r w:rsidRPr="003C47E1">
        <w:rPr>
          <w:sz w:val="26"/>
          <w:szCs w:val="26"/>
          <w:lang w:val="vi-VN"/>
        </w:rPr>
        <w:t>4. Cá nhân/tổ chức bị thiệt hại (nếu có)</w:t>
      </w:r>
      <w:r w:rsidR="008D62F2" w:rsidRPr="003C47E1">
        <w:rPr>
          <w:rStyle w:val="EndnoteReference"/>
          <w:sz w:val="26"/>
          <w:szCs w:val="26"/>
          <w:lang w:val="vi-VN"/>
        </w:rPr>
        <w:endnoteReference w:id="346"/>
      </w:r>
      <w:r w:rsidR="008D62F2" w:rsidRPr="003C47E1">
        <w:rPr>
          <w:sz w:val="26"/>
          <w:szCs w:val="26"/>
          <w:lang w:val="vi-VN"/>
        </w:rPr>
        <w:t>:</w:t>
      </w:r>
      <w:r w:rsidR="008D62F2" w:rsidRPr="003C47E1">
        <w:rPr>
          <w:sz w:val="26"/>
          <w:szCs w:val="26"/>
          <w:lang w:val="vi-VN"/>
        </w:rPr>
        <w:tab/>
      </w:r>
    </w:p>
    <w:p w:rsidR="008D62F2" w:rsidRPr="003C47E1" w:rsidRDefault="008D62F2" w:rsidP="00176025">
      <w:pPr>
        <w:tabs>
          <w:tab w:val="right" w:leader="dot" w:pos="9356"/>
        </w:tabs>
        <w:ind w:right="142" w:firstLine="561"/>
        <w:jc w:val="both"/>
        <w:rPr>
          <w:i/>
          <w:sz w:val="26"/>
          <w:szCs w:val="26"/>
        </w:rPr>
      </w:pPr>
      <w:r w:rsidRPr="003C47E1">
        <w:rPr>
          <w:i/>
          <w:sz w:val="26"/>
          <w:szCs w:val="26"/>
          <w:lang w:val="vi-VN"/>
        </w:rPr>
        <w:t>Aggrieved individual/Organization</w:t>
      </w:r>
      <w:r w:rsidRPr="003C47E1">
        <w:rPr>
          <w:i/>
          <w:sz w:val="26"/>
          <w:szCs w:val="26"/>
        </w:rPr>
        <w:t xml:space="preserve"> (if any):</w:t>
      </w:r>
      <w:r w:rsidRPr="003C47E1">
        <w:rPr>
          <w:i/>
          <w:sz w:val="26"/>
          <w:szCs w:val="26"/>
        </w:rPr>
        <w:tab/>
      </w:r>
    </w:p>
    <w:p w:rsidR="00C14114" w:rsidRPr="003C47E1" w:rsidRDefault="00C14114" w:rsidP="00176025">
      <w:pPr>
        <w:tabs>
          <w:tab w:val="right" w:leader="dot" w:pos="9356"/>
        </w:tabs>
        <w:ind w:right="142" w:firstLine="567"/>
        <w:jc w:val="both"/>
        <w:rPr>
          <w:sz w:val="26"/>
          <w:szCs w:val="26"/>
        </w:rPr>
      </w:pPr>
      <w:r w:rsidRPr="003C47E1">
        <w:rPr>
          <w:sz w:val="26"/>
          <w:szCs w:val="26"/>
          <w:lang w:val="vi-VN"/>
        </w:rPr>
        <w:t xml:space="preserve">5. Tính chất, mức độ thiệt hại do vi phạm hành chính gây ra: </w:t>
      </w:r>
      <w:r w:rsidR="008D62F2" w:rsidRPr="003C47E1">
        <w:rPr>
          <w:sz w:val="26"/>
          <w:szCs w:val="26"/>
        </w:rPr>
        <w:tab/>
      </w:r>
    </w:p>
    <w:p w:rsidR="008E7B20" w:rsidRPr="003C47E1" w:rsidRDefault="008E7B20" w:rsidP="00176025">
      <w:pPr>
        <w:tabs>
          <w:tab w:val="right" w:leader="dot" w:pos="9356"/>
        </w:tabs>
        <w:ind w:right="142" w:firstLine="567"/>
        <w:jc w:val="both"/>
        <w:rPr>
          <w:sz w:val="26"/>
          <w:szCs w:val="26"/>
        </w:rPr>
      </w:pPr>
      <w:r w:rsidRPr="003C47E1">
        <w:rPr>
          <w:sz w:val="26"/>
          <w:szCs w:val="26"/>
        </w:rPr>
        <w:tab/>
      </w:r>
    </w:p>
    <w:p w:rsidR="008D62F2" w:rsidRPr="003C47E1" w:rsidRDefault="008E7B20" w:rsidP="00176025">
      <w:pPr>
        <w:tabs>
          <w:tab w:val="right" w:leader="dot" w:pos="9356"/>
        </w:tabs>
        <w:ind w:right="142" w:firstLine="567"/>
        <w:jc w:val="both"/>
        <w:rPr>
          <w:i/>
          <w:sz w:val="26"/>
          <w:szCs w:val="26"/>
          <w:lang/>
        </w:rPr>
      </w:pPr>
      <w:r w:rsidRPr="003C47E1">
        <w:rPr>
          <w:i/>
          <w:sz w:val="26"/>
          <w:szCs w:val="26"/>
          <w:lang/>
        </w:rPr>
        <w:t>The nature and extent of damage</w:t>
      </w:r>
      <w:r w:rsidR="007A5BD2" w:rsidRPr="003C47E1">
        <w:rPr>
          <w:i/>
          <w:sz w:val="26"/>
          <w:szCs w:val="26"/>
          <w:lang/>
        </w:rPr>
        <w:t>s</w:t>
      </w:r>
      <w:r w:rsidRPr="003C47E1">
        <w:rPr>
          <w:i/>
          <w:sz w:val="26"/>
          <w:szCs w:val="26"/>
          <w:lang/>
        </w:rPr>
        <w:t xml:space="preserve"> caused by the administrative violation:</w:t>
      </w:r>
      <w:r w:rsidRPr="003C47E1">
        <w:rPr>
          <w:i/>
          <w:sz w:val="26"/>
          <w:szCs w:val="26"/>
          <w:lang/>
        </w:rPr>
        <w:tab/>
      </w:r>
    </w:p>
    <w:p w:rsidR="008E7B20" w:rsidRPr="003C47E1" w:rsidRDefault="008E7B20" w:rsidP="00176025">
      <w:pPr>
        <w:tabs>
          <w:tab w:val="right" w:leader="dot" w:pos="9356"/>
        </w:tabs>
        <w:ind w:right="142" w:firstLine="567"/>
        <w:jc w:val="both"/>
        <w:rPr>
          <w:i/>
          <w:sz w:val="26"/>
          <w:szCs w:val="26"/>
        </w:rPr>
      </w:pPr>
      <w:r w:rsidRPr="003C47E1">
        <w:rPr>
          <w:i/>
          <w:sz w:val="26"/>
          <w:szCs w:val="26"/>
          <w:lang/>
        </w:rPr>
        <w:tab/>
      </w:r>
    </w:p>
    <w:p w:rsidR="00C14114" w:rsidRPr="003C47E1" w:rsidRDefault="00C14114" w:rsidP="00176025">
      <w:pPr>
        <w:tabs>
          <w:tab w:val="right" w:leader="dot" w:pos="9356"/>
        </w:tabs>
        <w:ind w:right="142" w:firstLine="567"/>
        <w:jc w:val="both"/>
        <w:rPr>
          <w:sz w:val="26"/>
          <w:szCs w:val="26"/>
        </w:rPr>
      </w:pPr>
      <w:r w:rsidRPr="003C47E1">
        <w:rPr>
          <w:sz w:val="26"/>
          <w:szCs w:val="26"/>
          <w:lang w:val="vi-VN"/>
        </w:rPr>
        <w:t xml:space="preserve">6. Tình tiết giảm nhẹ: </w:t>
      </w:r>
      <w:r w:rsidR="008D62F2" w:rsidRPr="003C47E1">
        <w:rPr>
          <w:sz w:val="26"/>
          <w:szCs w:val="26"/>
        </w:rPr>
        <w:tab/>
      </w:r>
    </w:p>
    <w:p w:rsidR="008D62F2" w:rsidRPr="003C47E1" w:rsidRDefault="008D62F2" w:rsidP="00176025">
      <w:pPr>
        <w:tabs>
          <w:tab w:val="right" w:leader="dot" w:pos="9356"/>
        </w:tabs>
        <w:ind w:right="142" w:firstLine="567"/>
        <w:jc w:val="both"/>
        <w:rPr>
          <w:sz w:val="26"/>
          <w:szCs w:val="26"/>
        </w:rPr>
      </w:pPr>
      <w:r w:rsidRPr="003C47E1">
        <w:rPr>
          <w:sz w:val="26"/>
          <w:szCs w:val="26"/>
        </w:rPr>
        <w:tab/>
      </w:r>
    </w:p>
    <w:p w:rsidR="008D62F2" w:rsidRPr="003C47E1" w:rsidRDefault="007328BD" w:rsidP="00176025">
      <w:pPr>
        <w:tabs>
          <w:tab w:val="right" w:leader="dot" w:pos="9356"/>
        </w:tabs>
        <w:ind w:right="142" w:firstLine="567"/>
        <w:jc w:val="both"/>
        <w:rPr>
          <w:bCs/>
          <w:i/>
          <w:sz w:val="26"/>
          <w:szCs w:val="26"/>
        </w:rPr>
      </w:pPr>
      <w:r w:rsidRPr="003C47E1">
        <w:rPr>
          <w:bCs/>
          <w:i/>
          <w:sz w:val="26"/>
          <w:szCs w:val="26"/>
        </w:rPr>
        <w:t>The extenuating circumstances</w:t>
      </w:r>
      <w:r w:rsidR="002002EE" w:rsidRPr="003C47E1">
        <w:rPr>
          <w:bCs/>
          <w:i/>
          <w:sz w:val="26"/>
          <w:szCs w:val="26"/>
        </w:rPr>
        <w:t>:</w:t>
      </w:r>
      <w:r w:rsidR="002002EE" w:rsidRPr="003C47E1">
        <w:rPr>
          <w:bCs/>
          <w:i/>
          <w:sz w:val="26"/>
          <w:szCs w:val="26"/>
        </w:rPr>
        <w:tab/>
      </w:r>
    </w:p>
    <w:p w:rsidR="002002EE" w:rsidRPr="003C47E1" w:rsidRDefault="002002EE" w:rsidP="00176025">
      <w:pPr>
        <w:tabs>
          <w:tab w:val="right" w:leader="dot" w:pos="9356"/>
        </w:tabs>
        <w:ind w:right="142" w:firstLine="567"/>
        <w:jc w:val="both"/>
        <w:rPr>
          <w:sz w:val="26"/>
          <w:szCs w:val="26"/>
        </w:rPr>
      </w:pPr>
      <w:r w:rsidRPr="003C47E1">
        <w:rPr>
          <w:bCs/>
          <w:i/>
          <w:sz w:val="26"/>
          <w:szCs w:val="26"/>
        </w:rPr>
        <w:tab/>
      </w:r>
    </w:p>
    <w:p w:rsidR="00C14114" w:rsidRPr="003C47E1" w:rsidRDefault="00C14114" w:rsidP="00176025">
      <w:pPr>
        <w:tabs>
          <w:tab w:val="right" w:leader="dot" w:pos="9356"/>
        </w:tabs>
        <w:ind w:right="142" w:firstLine="567"/>
        <w:jc w:val="both"/>
        <w:rPr>
          <w:sz w:val="26"/>
          <w:szCs w:val="26"/>
        </w:rPr>
      </w:pPr>
      <w:r w:rsidRPr="003C47E1">
        <w:rPr>
          <w:sz w:val="26"/>
          <w:szCs w:val="26"/>
          <w:lang w:val="vi-VN"/>
        </w:rPr>
        <w:t xml:space="preserve">7. Tình tiết tăng nặng: </w:t>
      </w:r>
      <w:r w:rsidR="008D62F2" w:rsidRPr="003C47E1">
        <w:rPr>
          <w:sz w:val="26"/>
          <w:szCs w:val="26"/>
        </w:rPr>
        <w:tab/>
      </w:r>
    </w:p>
    <w:p w:rsidR="008D62F2" w:rsidRPr="003C47E1" w:rsidRDefault="008D62F2" w:rsidP="00176025">
      <w:pPr>
        <w:tabs>
          <w:tab w:val="right" w:leader="dot" w:pos="9356"/>
        </w:tabs>
        <w:ind w:right="142" w:firstLine="567"/>
        <w:jc w:val="both"/>
        <w:rPr>
          <w:sz w:val="26"/>
          <w:szCs w:val="26"/>
        </w:rPr>
      </w:pPr>
      <w:r w:rsidRPr="003C47E1">
        <w:rPr>
          <w:sz w:val="26"/>
          <w:szCs w:val="26"/>
        </w:rPr>
        <w:tab/>
      </w:r>
    </w:p>
    <w:p w:rsidR="008D62F2" w:rsidRPr="003C47E1" w:rsidRDefault="007328BD" w:rsidP="00176025">
      <w:pPr>
        <w:tabs>
          <w:tab w:val="right" w:leader="dot" w:pos="9356"/>
        </w:tabs>
        <w:ind w:right="142" w:firstLine="567"/>
        <w:jc w:val="both"/>
        <w:rPr>
          <w:bCs/>
          <w:i/>
          <w:sz w:val="26"/>
          <w:szCs w:val="26"/>
        </w:rPr>
      </w:pPr>
      <w:r w:rsidRPr="003C47E1">
        <w:rPr>
          <w:bCs/>
          <w:i/>
          <w:sz w:val="26"/>
          <w:szCs w:val="26"/>
        </w:rPr>
        <w:t>The aggravating circumstances</w:t>
      </w:r>
      <w:r w:rsidR="002002EE" w:rsidRPr="003C47E1">
        <w:rPr>
          <w:bCs/>
          <w:i/>
          <w:sz w:val="26"/>
          <w:szCs w:val="26"/>
        </w:rPr>
        <w:t>:</w:t>
      </w:r>
      <w:r w:rsidR="002002EE" w:rsidRPr="003C47E1">
        <w:rPr>
          <w:bCs/>
          <w:i/>
          <w:sz w:val="26"/>
          <w:szCs w:val="26"/>
        </w:rPr>
        <w:tab/>
      </w:r>
    </w:p>
    <w:p w:rsidR="002002EE" w:rsidRPr="003C47E1" w:rsidRDefault="002002EE" w:rsidP="00176025">
      <w:pPr>
        <w:tabs>
          <w:tab w:val="right" w:leader="dot" w:pos="9356"/>
        </w:tabs>
        <w:ind w:right="142" w:firstLine="567"/>
        <w:jc w:val="both"/>
        <w:rPr>
          <w:sz w:val="26"/>
          <w:szCs w:val="26"/>
        </w:rPr>
      </w:pPr>
      <w:r w:rsidRPr="003C47E1">
        <w:rPr>
          <w:bCs/>
          <w:i/>
          <w:sz w:val="26"/>
          <w:szCs w:val="26"/>
        </w:rPr>
        <w:lastRenderedPageBreak/>
        <w:tab/>
      </w:r>
    </w:p>
    <w:p w:rsidR="008D62F2" w:rsidRPr="003C47E1" w:rsidRDefault="00C14114" w:rsidP="00176025">
      <w:pPr>
        <w:tabs>
          <w:tab w:val="right" w:leader="dot" w:pos="9356"/>
        </w:tabs>
        <w:ind w:right="142" w:firstLine="567"/>
        <w:jc w:val="both"/>
        <w:rPr>
          <w:sz w:val="26"/>
          <w:szCs w:val="26"/>
        </w:rPr>
      </w:pPr>
      <w:r w:rsidRPr="003C47E1">
        <w:rPr>
          <w:sz w:val="26"/>
          <w:szCs w:val="26"/>
          <w:lang w:val="vi-VN"/>
        </w:rPr>
        <w:t>8. Ý kiến trình bày của cá nhân vi phạm/đại diện tổ chức vi phạm</w:t>
      </w:r>
      <w:r w:rsidR="008D62F2" w:rsidRPr="003C47E1">
        <w:rPr>
          <w:sz w:val="26"/>
          <w:szCs w:val="26"/>
        </w:rPr>
        <w:t>:</w:t>
      </w:r>
    </w:p>
    <w:p w:rsidR="008D62F2" w:rsidRPr="003C47E1" w:rsidRDefault="008D62F2" w:rsidP="00176025">
      <w:pPr>
        <w:tabs>
          <w:tab w:val="right" w:leader="dot" w:pos="9356"/>
        </w:tabs>
        <w:ind w:right="142" w:firstLine="561"/>
        <w:jc w:val="both"/>
        <w:rPr>
          <w:sz w:val="26"/>
          <w:szCs w:val="26"/>
          <w:lang w:val="vi-VN"/>
        </w:rPr>
      </w:pPr>
      <w:r w:rsidRPr="003C47E1">
        <w:rPr>
          <w:sz w:val="26"/>
          <w:szCs w:val="26"/>
          <w:lang w:val="vi-VN"/>
        </w:rPr>
        <w:tab/>
      </w:r>
    </w:p>
    <w:p w:rsidR="008D62F2" w:rsidRPr="003C47E1" w:rsidRDefault="008D62F2" w:rsidP="00176025">
      <w:pPr>
        <w:tabs>
          <w:tab w:val="right" w:leader="dot" w:pos="9356"/>
        </w:tabs>
        <w:ind w:right="142" w:firstLine="561"/>
        <w:jc w:val="both"/>
        <w:rPr>
          <w:sz w:val="26"/>
          <w:szCs w:val="26"/>
          <w:lang w:val="vi-VN"/>
        </w:rPr>
      </w:pPr>
      <w:r w:rsidRPr="003C47E1">
        <w:rPr>
          <w:sz w:val="26"/>
          <w:szCs w:val="26"/>
          <w:lang w:val="vi-VN"/>
        </w:rPr>
        <w:tab/>
      </w:r>
    </w:p>
    <w:p w:rsidR="008D62F2" w:rsidRPr="003C47E1" w:rsidRDefault="008D62F2" w:rsidP="00176025">
      <w:pPr>
        <w:tabs>
          <w:tab w:val="right" w:leader="dot" w:pos="9356"/>
        </w:tabs>
        <w:ind w:right="142" w:firstLine="561"/>
        <w:jc w:val="both"/>
        <w:rPr>
          <w:i/>
          <w:sz w:val="26"/>
          <w:szCs w:val="26"/>
        </w:rPr>
      </w:pPr>
      <w:r w:rsidRPr="003C47E1">
        <w:rPr>
          <w:i/>
          <w:sz w:val="26"/>
          <w:szCs w:val="26"/>
        </w:rPr>
        <w:t>The opinions expressed by the violator/representative of violating organization:</w:t>
      </w:r>
    </w:p>
    <w:p w:rsidR="008D62F2" w:rsidRPr="003C47E1" w:rsidRDefault="008D62F2" w:rsidP="00176025">
      <w:pPr>
        <w:tabs>
          <w:tab w:val="right" w:leader="dot" w:pos="9356"/>
        </w:tabs>
        <w:ind w:right="142" w:firstLine="561"/>
        <w:jc w:val="both"/>
        <w:rPr>
          <w:i/>
          <w:sz w:val="26"/>
          <w:szCs w:val="26"/>
        </w:rPr>
      </w:pPr>
      <w:r w:rsidRPr="003C47E1">
        <w:rPr>
          <w:i/>
          <w:sz w:val="26"/>
          <w:szCs w:val="26"/>
        </w:rPr>
        <w:tab/>
      </w:r>
    </w:p>
    <w:p w:rsidR="008D62F2" w:rsidRPr="003C47E1" w:rsidRDefault="008D62F2" w:rsidP="00176025">
      <w:pPr>
        <w:tabs>
          <w:tab w:val="right" w:leader="dot" w:pos="9356"/>
        </w:tabs>
        <w:ind w:right="142" w:firstLine="561"/>
        <w:jc w:val="both"/>
        <w:rPr>
          <w:i/>
          <w:sz w:val="26"/>
          <w:szCs w:val="26"/>
        </w:rPr>
      </w:pPr>
      <w:r w:rsidRPr="003C47E1">
        <w:rPr>
          <w:i/>
          <w:sz w:val="26"/>
          <w:szCs w:val="26"/>
        </w:rPr>
        <w:tab/>
      </w:r>
    </w:p>
    <w:p w:rsidR="008D62F2" w:rsidRPr="003C47E1" w:rsidRDefault="008D62F2" w:rsidP="00176025">
      <w:pPr>
        <w:tabs>
          <w:tab w:val="right" w:leader="dot" w:pos="9356"/>
        </w:tabs>
        <w:ind w:right="142" w:firstLine="561"/>
        <w:jc w:val="both"/>
        <w:rPr>
          <w:sz w:val="26"/>
          <w:szCs w:val="26"/>
          <w:lang w:val="vi-VN"/>
        </w:rPr>
      </w:pPr>
      <w:r w:rsidRPr="003C47E1">
        <w:rPr>
          <w:sz w:val="26"/>
          <w:szCs w:val="26"/>
        </w:rPr>
        <w:t xml:space="preserve">9. </w:t>
      </w:r>
      <w:r w:rsidRPr="003C47E1">
        <w:rPr>
          <w:sz w:val="26"/>
          <w:szCs w:val="26"/>
          <w:lang w:val="vi-VN"/>
        </w:rPr>
        <w:t>Ý kiến trình bày của người chứng kiến</w:t>
      </w:r>
      <w:r w:rsidRPr="003C47E1">
        <w:rPr>
          <w:sz w:val="26"/>
          <w:szCs w:val="26"/>
        </w:rPr>
        <w:t xml:space="preserve"> (nếu có)</w:t>
      </w:r>
      <w:r w:rsidRPr="003C47E1">
        <w:rPr>
          <w:sz w:val="26"/>
          <w:szCs w:val="26"/>
          <w:lang w:val="vi-VN"/>
        </w:rPr>
        <w:t>:</w:t>
      </w:r>
      <w:r w:rsidRPr="003C47E1">
        <w:rPr>
          <w:sz w:val="26"/>
          <w:szCs w:val="26"/>
          <w:lang w:val="vi-VN"/>
        </w:rPr>
        <w:tab/>
      </w:r>
    </w:p>
    <w:p w:rsidR="008D62F2" w:rsidRPr="003C47E1" w:rsidRDefault="008D62F2" w:rsidP="00176025">
      <w:pPr>
        <w:tabs>
          <w:tab w:val="right" w:leader="dot" w:pos="9356"/>
        </w:tabs>
        <w:ind w:right="142" w:firstLine="561"/>
        <w:jc w:val="both"/>
        <w:rPr>
          <w:sz w:val="26"/>
          <w:szCs w:val="26"/>
        </w:rPr>
      </w:pPr>
      <w:r w:rsidRPr="003C47E1">
        <w:rPr>
          <w:sz w:val="26"/>
          <w:szCs w:val="26"/>
        </w:rPr>
        <w:tab/>
      </w:r>
    </w:p>
    <w:p w:rsidR="008D62F2" w:rsidRPr="003C47E1" w:rsidRDefault="008D62F2" w:rsidP="00176025">
      <w:pPr>
        <w:tabs>
          <w:tab w:val="right" w:leader="dot" w:pos="9356"/>
        </w:tabs>
        <w:ind w:right="142" w:firstLine="561"/>
        <w:jc w:val="both"/>
        <w:rPr>
          <w:sz w:val="26"/>
          <w:szCs w:val="26"/>
        </w:rPr>
      </w:pPr>
      <w:r w:rsidRPr="003C47E1">
        <w:rPr>
          <w:sz w:val="26"/>
          <w:szCs w:val="26"/>
        </w:rPr>
        <w:tab/>
      </w:r>
    </w:p>
    <w:p w:rsidR="008D62F2" w:rsidRPr="003C47E1" w:rsidRDefault="008D62F2" w:rsidP="00176025">
      <w:pPr>
        <w:tabs>
          <w:tab w:val="right" w:leader="dot" w:pos="9356"/>
        </w:tabs>
        <w:ind w:right="142" w:firstLine="561"/>
        <w:jc w:val="both"/>
        <w:rPr>
          <w:i/>
          <w:sz w:val="26"/>
          <w:szCs w:val="26"/>
        </w:rPr>
      </w:pPr>
      <w:r w:rsidRPr="003C47E1">
        <w:rPr>
          <w:i/>
          <w:sz w:val="26"/>
          <w:szCs w:val="26"/>
        </w:rPr>
        <w:t>The opinions expressed by the witnesses (if any):</w:t>
      </w:r>
    </w:p>
    <w:p w:rsidR="008D62F2" w:rsidRPr="003C47E1" w:rsidRDefault="008D62F2" w:rsidP="00176025">
      <w:pPr>
        <w:tabs>
          <w:tab w:val="right" w:leader="dot" w:pos="9356"/>
        </w:tabs>
        <w:ind w:right="142" w:firstLine="561"/>
        <w:jc w:val="both"/>
        <w:rPr>
          <w:i/>
          <w:sz w:val="26"/>
          <w:szCs w:val="26"/>
        </w:rPr>
      </w:pPr>
      <w:r w:rsidRPr="003C47E1">
        <w:rPr>
          <w:i/>
          <w:sz w:val="26"/>
          <w:szCs w:val="26"/>
        </w:rPr>
        <w:tab/>
      </w:r>
    </w:p>
    <w:p w:rsidR="008D62F2" w:rsidRPr="003C47E1" w:rsidRDefault="008D62F2" w:rsidP="00176025">
      <w:pPr>
        <w:tabs>
          <w:tab w:val="right" w:leader="dot" w:pos="9356"/>
        </w:tabs>
        <w:ind w:right="142" w:firstLine="561"/>
        <w:jc w:val="both"/>
        <w:rPr>
          <w:i/>
          <w:sz w:val="26"/>
          <w:szCs w:val="26"/>
        </w:rPr>
      </w:pPr>
      <w:r w:rsidRPr="003C47E1">
        <w:rPr>
          <w:i/>
          <w:sz w:val="26"/>
          <w:szCs w:val="26"/>
        </w:rPr>
        <w:tab/>
      </w:r>
    </w:p>
    <w:p w:rsidR="008D62F2" w:rsidRPr="003C47E1" w:rsidRDefault="008D62F2" w:rsidP="00176025">
      <w:pPr>
        <w:tabs>
          <w:tab w:val="right" w:leader="dot" w:pos="9356"/>
        </w:tabs>
        <w:ind w:right="142" w:firstLine="561"/>
        <w:jc w:val="both"/>
        <w:rPr>
          <w:i/>
          <w:sz w:val="26"/>
          <w:szCs w:val="26"/>
        </w:rPr>
      </w:pPr>
      <w:r w:rsidRPr="003C47E1">
        <w:rPr>
          <w:i/>
          <w:sz w:val="26"/>
          <w:szCs w:val="26"/>
        </w:rPr>
        <w:tab/>
      </w:r>
    </w:p>
    <w:p w:rsidR="008D62F2" w:rsidRPr="003C47E1" w:rsidRDefault="008D62F2" w:rsidP="00176025">
      <w:pPr>
        <w:tabs>
          <w:tab w:val="right" w:leader="dot" w:pos="9356"/>
        </w:tabs>
        <w:ind w:right="142" w:firstLine="561"/>
        <w:jc w:val="both"/>
        <w:rPr>
          <w:sz w:val="26"/>
          <w:szCs w:val="26"/>
        </w:rPr>
      </w:pPr>
      <w:r w:rsidRPr="003C47E1">
        <w:rPr>
          <w:sz w:val="26"/>
          <w:szCs w:val="26"/>
        </w:rPr>
        <w:t xml:space="preserve">10. </w:t>
      </w:r>
      <w:r w:rsidRPr="003C47E1">
        <w:rPr>
          <w:sz w:val="26"/>
          <w:szCs w:val="26"/>
          <w:lang w:val="vi-VN"/>
        </w:rPr>
        <w:t>Ý kiến trình bày của cá nhân/tổ chức bị thiệt hại</w:t>
      </w:r>
      <w:r w:rsidRPr="003C47E1">
        <w:rPr>
          <w:sz w:val="26"/>
          <w:szCs w:val="26"/>
        </w:rPr>
        <w:t xml:space="preserve"> (nếu có)</w:t>
      </w:r>
      <w:r w:rsidRPr="003C47E1">
        <w:rPr>
          <w:sz w:val="26"/>
          <w:szCs w:val="26"/>
          <w:lang w:val="vi-VN"/>
        </w:rPr>
        <w:t>:</w:t>
      </w:r>
    </w:p>
    <w:p w:rsidR="008D62F2" w:rsidRPr="003C47E1" w:rsidRDefault="008D62F2" w:rsidP="00176025">
      <w:pPr>
        <w:tabs>
          <w:tab w:val="right" w:leader="dot" w:pos="9356"/>
        </w:tabs>
        <w:ind w:right="142" w:firstLine="561"/>
        <w:jc w:val="both"/>
        <w:rPr>
          <w:sz w:val="26"/>
          <w:szCs w:val="26"/>
        </w:rPr>
      </w:pPr>
      <w:r w:rsidRPr="003C47E1">
        <w:rPr>
          <w:sz w:val="26"/>
          <w:szCs w:val="26"/>
        </w:rPr>
        <w:tab/>
      </w:r>
    </w:p>
    <w:p w:rsidR="008D62F2" w:rsidRPr="003C47E1" w:rsidRDefault="008D62F2" w:rsidP="00176025">
      <w:pPr>
        <w:tabs>
          <w:tab w:val="right" w:leader="dot" w:pos="9356"/>
        </w:tabs>
        <w:ind w:right="142" w:firstLine="561"/>
        <w:jc w:val="both"/>
        <w:rPr>
          <w:sz w:val="26"/>
          <w:szCs w:val="26"/>
        </w:rPr>
      </w:pPr>
      <w:r w:rsidRPr="003C47E1">
        <w:rPr>
          <w:sz w:val="26"/>
          <w:szCs w:val="26"/>
        </w:rPr>
        <w:tab/>
      </w:r>
    </w:p>
    <w:p w:rsidR="008D62F2" w:rsidRPr="003C47E1" w:rsidRDefault="008D62F2" w:rsidP="00176025">
      <w:pPr>
        <w:tabs>
          <w:tab w:val="right" w:leader="dot" w:pos="9356"/>
        </w:tabs>
        <w:ind w:right="142" w:firstLine="561"/>
        <w:jc w:val="both"/>
        <w:rPr>
          <w:i/>
          <w:sz w:val="26"/>
          <w:szCs w:val="26"/>
        </w:rPr>
      </w:pPr>
      <w:r w:rsidRPr="003C47E1">
        <w:rPr>
          <w:i/>
          <w:sz w:val="26"/>
          <w:szCs w:val="26"/>
        </w:rPr>
        <w:t>The opinions expressed by the aggrieved individual/organization (if any):</w:t>
      </w:r>
    </w:p>
    <w:p w:rsidR="008D62F2" w:rsidRPr="003C47E1" w:rsidRDefault="008D62F2" w:rsidP="00176025">
      <w:pPr>
        <w:tabs>
          <w:tab w:val="right" w:leader="dot" w:pos="9356"/>
        </w:tabs>
        <w:ind w:right="142" w:firstLine="561"/>
        <w:jc w:val="both"/>
        <w:rPr>
          <w:i/>
          <w:sz w:val="26"/>
          <w:szCs w:val="26"/>
        </w:rPr>
      </w:pPr>
      <w:r w:rsidRPr="003C47E1">
        <w:rPr>
          <w:i/>
          <w:sz w:val="26"/>
          <w:szCs w:val="26"/>
        </w:rPr>
        <w:tab/>
      </w:r>
    </w:p>
    <w:p w:rsidR="008D62F2" w:rsidRPr="003C47E1" w:rsidRDefault="008D62F2" w:rsidP="00176025">
      <w:pPr>
        <w:tabs>
          <w:tab w:val="right" w:leader="dot" w:pos="9356"/>
        </w:tabs>
        <w:ind w:right="142" w:firstLine="561"/>
        <w:jc w:val="both"/>
        <w:rPr>
          <w:i/>
          <w:sz w:val="26"/>
          <w:szCs w:val="26"/>
        </w:rPr>
      </w:pPr>
      <w:r w:rsidRPr="003C47E1">
        <w:rPr>
          <w:i/>
          <w:sz w:val="26"/>
          <w:szCs w:val="26"/>
        </w:rPr>
        <w:tab/>
      </w:r>
    </w:p>
    <w:p w:rsidR="008D62F2" w:rsidRPr="003C47E1" w:rsidRDefault="008D62F2" w:rsidP="00176025">
      <w:pPr>
        <w:tabs>
          <w:tab w:val="right" w:leader="dot" w:pos="9356"/>
        </w:tabs>
        <w:ind w:right="142" w:firstLine="567"/>
        <w:jc w:val="both"/>
        <w:rPr>
          <w:sz w:val="26"/>
          <w:szCs w:val="26"/>
        </w:rPr>
      </w:pPr>
    </w:p>
    <w:p w:rsidR="00C14114" w:rsidRPr="003C47E1" w:rsidRDefault="00C14114" w:rsidP="00176025">
      <w:pPr>
        <w:tabs>
          <w:tab w:val="right" w:leader="dot" w:pos="9356"/>
        </w:tabs>
        <w:ind w:right="142" w:firstLine="567"/>
        <w:jc w:val="both"/>
        <w:rPr>
          <w:sz w:val="26"/>
          <w:szCs w:val="26"/>
        </w:rPr>
      </w:pPr>
      <w:r w:rsidRPr="003C47E1">
        <w:rPr>
          <w:sz w:val="26"/>
          <w:szCs w:val="26"/>
        </w:rPr>
        <w:t xml:space="preserve"> </w:t>
      </w:r>
    </w:p>
    <w:p w:rsidR="00476BAA" w:rsidRPr="003C47E1" w:rsidRDefault="00C14114" w:rsidP="00176025">
      <w:pPr>
        <w:tabs>
          <w:tab w:val="right" w:leader="dot" w:pos="9356"/>
        </w:tabs>
        <w:ind w:right="142" w:firstLine="567"/>
        <w:jc w:val="both"/>
        <w:rPr>
          <w:sz w:val="26"/>
          <w:szCs w:val="26"/>
        </w:rPr>
      </w:pPr>
      <w:r w:rsidRPr="003C47E1">
        <w:rPr>
          <w:sz w:val="26"/>
          <w:szCs w:val="26"/>
          <w:lang w:val="vi-VN"/>
        </w:rPr>
        <w:t>11. Tang vật, phương tiện vi phạm hành chính phải trưng cầu giám định (trong trường h</w:t>
      </w:r>
      <w:r w:rsidRPr="003C47E1">
        <w:rPr>
          <w:sz w:val="26"/>
          <w:szCs w:val="26"/>
        </w:rPr>
        <w:t>ợ</w:t>
      </w:r>
      <w:r w:rsidRPr="003C47E1">
        <w:rPr>
          <w:sz w:val="26"/>
          <w:szCs w:val="26"/>
          <w:lang w:val="vi-VN"/>
        </w:rPr>
        <w:t>p c</w:t>
      </w:r>
      <w:r w:rsidRPr="003C47E1">
        <w:rPr>
          <w:sz w:val="26"/>
          <w:szCs w:val="26"/>
        </w:rPr>
        <w:t>ầ</w:t>
      </w:r>
      <w:r w:rsidR="00476BAA" w:rsidRPr="003C47E1">
        <w:rPr>
          <w:sz w:val="26"/>
          <w:szCs w:val="26"/>
          <w:lang w:val="vi-VN"/>
        </w:rPr>
        <w:t>n thiết):</w:t>
      </w:r>
      <w:r w:rsidR="00476BAA" w:rsidRPr="003C47E1">
        <w:rPr>
          <w:sz w:val="26"/>
          <w:szCs w:val="26"/>
        </w:rPr>
        <w:t xml:space="preserve"> </w:t>
      </w:r>
      <w:r w:rsidR="00476BAA" w:rsidRPr="003C47E1">
        <w:rPr>
          <w:sz w:val="26"/>
          <w:szCs w:val="26"/>
        </w:rPr>
        <w:tab/>
      </w:r>
    </w:p>
    <w:p w:rsidR="00476BAA" w:rsidRPr="003C47E1" w:rsidRDefault="00476BAA" w:rsidP="00176025">
      <w:pPr>
        <w:tabs>
          <w:tab w:val="right" w:leader="dot" w:pos="9356"/>
        </w:tabs>
        <w:ind w:right="142" w:firstLine="567"/>
        <w:jc w:val="both"/>
        <w:rPr>
          <w:sz w:val="26"/>
          <w:szCs w:val="26"/>
        </w:rPr>
      </w:pPr>
      <w:r w:rsidRPr="003C47E1">
        <w:rPr>
          <w:sz w:val="26"/>
          <w:szCs w:val="26"/>
        </w:rPr>
        <w:tab/>
      </w:r>
    </w:p>
    <w:p w:rsidR="00476BAA" w:rsidRPr="003C47E1" w:rsidRDefault="00C14114" w:rsidP="00176025">
      <w:pPr>
        <w:tabs>
          <w:tab w:val="right" w:leader="dot" w:pos="9356"/>
        </w:tabs>
        <w:ind w:right="142" w:firstLine="567"/>
        <w:jc w:val="both"/>
        <w:rPr>
          <w:i/>
          <w:sz w:val="26"/>
          <w:szCs w:val="26"/>
          <w:lang/>
        </w:rPr>
      </w:pPr>
      <w:r w:rsidRPr="003C47E1">
        <w:rPr>
          <w:sz w:val="26"/>
          <w:szCs w:val="26"/>
        </w:rPr>
        <w:t xml:space="preserve"> </w:t>
      </w:r>
      <w:r w:rsidR="00726852" w:rsidRPr="003C47E1">
        <w:rPr>
          <w:i/>
          <w:sz w:val="26"/>
          <w:szCs w:val="26"/>
          <w:lang/>
        </w:rPr>
        <w:t xml:space="preserve">The </w:t>
      </w:r>
      <w:r w:rsidR="00726852" w:rsidRPr="003C47E1">
        <w:rPr>
          <w:i/>
          <w:sz w:val="26"/>
          <w:szCs w:val="26"/>
        </w:rPr>
        <w:t>exhibit, vehicle</w:t>
      </w:r>
      <w:r w:rsidR="00726852" w:rsidRPr="003C47E1">
        <w:rPr>
          <w:i/>
          <w:sz w:val="26"/>
          <w:szCs w:val="26"/>
          <w:lang/>
        </w:rPr>
        <w:t xml:space="preserve"> </w:t>
      </w:r>
      <w:r w:rsidR="00726852" w:rsidRPr="003C47E1">
        <w:rPr>
          <w:i/>
          <w:sz w:val="26"/>
          <w:szCs w:val="26"/>
        </w:rPr>
        <w:t>related to the administrative violation</w:t>
      </w:r>
      <w:r w:rsidR="00726852" w:rsidRPr="003C47E1">
        <w:rPr>
          <w:i/>
          <w:sz w:val="26"/>
          <w:szCs w:val="26"/>
          <w:lang/>
        </w:rPr>
        <w:t xml:space="preserve"> must be </w:t>
      </w:r>
      <w:r w:rsidR="00F61E7A" w:rsidRPr="003C47E1">
        <w:rPr>
          <w:rStyle w:val="shorttext"/>
          <w:i/>
          <w:sz w:val="26"/>
          <w:szCs w:val="26"/>
          <w:lang/>
        </w:rPr>
        <w:t>referendum</w:t>
      </w:r>
      <w:r w:rsidR="00F61E7A" w:rsidRPr="003C47E1">
        <w:rPr>
          <w:i/>
          <w:sz w:val="26"/>
          <w:szCs w:val="26"/>
          <w:lang/>
        </w:rPr>
        <w:t xml:space="preserve"> </w:t>
      </w:r>
      <w:r w:rsidR="00726852" w:rsidRPr="003C47E1">
        <w:rPr>
          <w:i/>
          <w:sz w:val="26"/>
          <w:szCs w:val="26"/>
          <w:lang/>
        </w:rPr>
        <w:t>expertised (in case of necessity):</w:t>
      </w:r>
      <w:r w:rsidR="00726852" w:rsidRPr="003C47E1">
        <w:rPr>
          <w:i/>
          <w:sz w:val="26"/>
          <w:szCs w:val="26"/>
          <w:lang/>
        </w:rPr>
        <w:tab/>
      </w:r>
    </w:p>
    <w:p w:rsidR="00726852" w:rsidRPr="003C47E1" w:rsidRDefault="00726852" w:rsidP="00176025">
      <w:pPr>
        <w:tabs>
          <w:tab w:val="right" w:leader="dot" w:pos="9356"/>
        </w:tabs>
        <w:ind w:right="142" w:firstLine="567"/>
        <w:jc w:val="both"/>
        <w:rPr>
          <w:i/>
          <w:sz w:val="26"/>
          <w:szCs w:val="26"/>
        </w:rPr>
      </w:pPr>
      <w:r w:rsidRPr="003C47E1">
        <w:rPr>
          <w:i/>
          <w:sz w:val="26"/>
          <w:szCs w:val="26"/>
          <w:lang/>
        </w:rPr>
        <w:tab/>
      </w:r>
    </w:p>
    <w:p w:rsidR="00476BAA" w:rsidRPr="003C47E1" w:rsidRDefault="00C14114" w:rsidP="00176025">
      <w:pPr>
        <w:tabs>
          <w:tab w:val="right" w:leader="dot" w:pos="9356"/>
        </w:tabs>
        <w:ind w:right="142" w:firstLine="567"/>
        <w:jc w:val="both"/>
        <w:rPr>
          <w:sz w:val="26"/>
          <w:szCs w:val="26"/>
        </w:rPr>
      </w:pPr>
      <w:r w:rsidRPr="003C47E1">
        <w:rPr>
          <w:sz w:val="26"/>
          <w:szCs w:val="26"/>
          <w:lang w:val="vi-VN"/>
        </w:rPr>
        <w:t>12. Những tình tiết xác minh khác</w:t>
      </w:r>
      <w:r w:rsidR="00476BAA" w:rsidRPr="003C47E1">
        <w:rPr>
          <w:sz w:val="26"/>
          <w:szCs w:val="26"/>
        </w:rPr>
        <w:t>:</w:t>
      </w:r>
      <w:r w:rsidR="00476BAA" w:rsidRPr="003C47E1">
        <w:rPr>
          <w:sz w:val="26"/>
          <w:szCs w:val="26"/>
        </w:rPr>
        <w:tab/>
      </w:r>
    </w:p>
    <w:p w:rsidR="00476BAA" w:rsidRPr="003C47E1" w:rsidRDefault="00476BAA" w:rsidP="00176025">
      <w:pPr>
        <w:tabs>
          <w:tab w:val="right" w:leader="dot" w:pos="9356"/>
        </w:tabs>
        <w:ind w:right="142" w:firstLine="567"/>
        <w:jc w:val="both"/>
        <w:rPr>
          <w:sz w:val="26"/>
          <w:szCs w:val="26"/>
        </w:rPr>
      </w:pPr>
      <w:r w:rsidRPr="003C47E1">
        <w:rPr>
          <w:sz w:val="26"/>
          <w:szCs w:val="26"/>
        </w:rPr>
        <w:tab/>
      </w:r>
    </w:p>
    <w:p w:rsidR="00476BAA" w:rsidRPr="003C47E1" w:rsidRDefault="00476BAA" w:rsidP="00176025">
      <w:pPr>
        <w:tabs>
          <w:tab w:val="right" w:leader="dot" w:pos="9356"/>
        </w:tabs>
        <w:ind w:right="142" w:firstLine="567"/>
        <w:jc w:val="both"/>
        <w:rPr>
          <w:sz w:val="26"/>
          <w:szCs w:val="26"/>
        </w:rPr>
      </w:pPr>
      <w:r w:rsidRPr="003C47E1">
        <w:rPr>
          <w:sz w:val="26"/>
          <w:szCs w:val="26"/>
        </w:rPr>
        <w:tab/>
      </w:r>
    </w:p>
    <w:p w:rsidR="00476BAA" w:rsidRPr="003C47E1" w:rsidRDefault="00476BAA" w:rsidP="00176025">
      <w:pPr>
        <w:tabs>
          <w:tab w:val="right" w:leader="dot" w:pos="9356"/>
        </w:tabs>
        <w:ind w:right="142" w:firstLine="567"/>
        <w:jc w:val="both"/>
        <w:rPr>
          <w:sz w:val="26"/>
          <w:szCs w:val="26"/>
        </w:rPr>
      </w:pPr>
      <w:r w:rsidRPr="003C47E1">
        <w:rPr>
          <w:sz w:val="26"/>
          <w:szCs w:val="26"/>
        </w:rPr>
        <w:tab/>
      </w:r>
    </w:p>
    <w:p w:rsidR="00476BAA" w:rsidRPr="003C47E1" w:rsidRDefault="00476BAA" w:rsidP="00176025">
      <w:pPr>
        <w:tabs>
          <w:tab w:val="right" w:leader="dot" w:pos="9356"/>
        </w:tabs>
        <w:ind w:right="142" w:firstLine="567"/>
        <w:jc w:val="both"/>
        <w:rPr>
          <w:sz w:val="26"/>
          <w:szCs w:val="26"/>
        </w:rPr>
      </w:pPr>
      <w:r w:rsidRPr="003C47E1">
        <w:rPr>
          <w:sz w:val="26"/>
          <w:szCs w:val="26"/>
        </w:rPr>
        <w:tab/>
      </w:r>
    </w:p>
    <w:p w:rsidR="00476BAA" w:rsidRPr="003C47E1" w:rsidRDefault="00476BAA" w:rsidP="00176025">
      <w:pPr>
        <w:tabs>
          <w:tab w:val="right" w:leader="dot" w:pos="9356"/>
        </w:tabs>
        <w:ind w:right="142" w:firstLine="567"/>
        <w:jc w:val="both"/>
        <w:rPr>
          <w:sz w:val="26"/>
          <w:szCs w:val="26"/>
        </w:rPr>
      </w:pPr>
      <w:r w:rsidRPr="003C47E1">
        <w:rPr>
          <w:sz w:val="26"/>
          <w:szCs w:val="26"/>
        </w:rPr>
        <w:tab/>
      </w:r>
    </w:p>
    <w:p w:rsidR="00A16EA7" w:rsidRPr="003C47E1" w:rsidRDefault="00A16EA7" w:rsidP="00176025">
      <w:pPr>
        <w:tabs>
          <w:tab w:val="right" w:leader="dot" w:pos="9356"/>
        </w:tabs>
        <w:ind w:right="142" w:firstLine="567"/>
        <w:jc w:val="both"/>
        <w:rPr>
          <w:rStyle w:val="shorttext"/>
          <w:i/>
          <w:sz w:val="26"/>
          <w:szCs w:val="26"/>
          <w:lang/>
        </w:rPr>
      </w:pPr>
      <w:r w:rsidRPr="003C47E1">
        <w:rPr>
          <w:rStyle w:val="shorttext"/>
          <w:i/>
          <w:sz w:val="26"/>
          <w:szCs w:val="26"/>
          <w:lang/>
        </w:rPr>
        <w:t>Other verifications:</w:t>
      </w:r>
      <w:r w:rsidRPr="003C47E1">
        <w:rPr>
          <w:rStyle w:val="shorttext"/>
          <w:i/>
          <w:sz w:val="26"/>
          <w:szCs w:val="26"/>
          <w:lang/>
        </w:rPr>
        <w:tab/>
      </w:r>
    </w:p>
    <w:p w:rsidR="00A16EA7" w:rsidRPr="003C47E1" w:rsidRDefault="00A16EA7" w:rsidP="00176025">
      <w:pPr>
        <w:tabs>
          <w:tab w:val="right" w:leader="dot" w:pos="9356"/>
        </w:tabs>
        <w:ind w:right="142" w:firstLine="567"/>
        <w:jc w:val="both"/>
        <w:rPr>
          <w:rStyle w:val="shorttext"/>
          <w:i/>
          <w:sz w:val="26"/>
          <w:szCs w:val="26"/>
          <w:lang/>
        </w:rPr>
      </w:pPr>
      <w:r w:rsidRPr="003C47E1">
        <w:rPr>
          <w:rStyle w:val="shorttext"/>
          <w:i/>
          <w:sz w:val="26"/>
          <w:szCs w:val="26"/>
          <w:lang/>
        </w:rPr>
        <w:tab/>
      </w:r>
    </w:p>
    <w:p w:rsidR="00A16EA7" w:rsidRPr="003C47E1" w:rsidRDefault="00A16EA7" w:rsidP="00176025">
      <w:pPr>
        <w:tabs>
          <w:tab w:val="right" w:leader="dot" w:pos="9356"/>
        </w:tabs>
        <w:ind w:right="142" w:firstLine="567"/>
        <w:jc w:val="both"/>
        <w:rPr>
          <w:rStyle w:val="shorttext"/>
          <w:i/>
          <w:sz w:val="26"/>
          <w:szCs w:val="26"/>
          <w:lang/>
        </w:rPr>
      </w:pPr>
      <w:r w:rsidRPr="003C47E1">
        <w:rPr>
          <w:rStyle w:val="shorttext"/>
          <w:i/>
          <w:sz w:val="26"/>
          <w:szCs w:val="26"/>
          <w:lang/>
        </w:rPr>
        <w:tab/>
      </w:r>
    </w:p>
    <w:p w:rsidR="00A16EA7" w:rsidRPr="003C47E1" w:rsidRDefault="00A16EA7" w:rsidP="00176025">
      <w:pPr>
        <w:tabs>
          <w:tab w:val="right" w:leader="dot" w:pos="9356"/>
        </w:tabs>
        <w:ind w:right="142" w:firstLine="567"/>
        <w:jc w:val="both"/>
        <w:rPr>
          <w:rStyle w:val="shorttext"/>
          <w:i/>
          <w:sz w:val="26"/>
          <w:szCs w:val="26"/>
          <w:lang/>
        </w:rPr>
      </w:pPr>
      <w:r w:rsidRPr="003C47E1">
        <w:rPr>
          <w:rStyle w:val="shorttext"/>
          <w:i/>
          <w:sz w:val="26"/>
          <w:szCs w:val="26"/>
          <w:lang/>
        </w:rPr>
        <w:tab/>
      </w:r>
    </w:p>
    <w:p w:rsidR="00A16EA7" w:rsidRPr="003C47E1" w:rsidRDefault="00A16EA7" w:rsidP="00176025">
      <w:pPr>
        <w:tabs>
          <w:tab w:val="right" w:leader="dot" w:pos="9356"/>
        </w:tabs>
        <w:ind w:right="142" w:firstLine="567"/>
        <w:jc w:val="both"/>
        <w:rPr>
          <w:rStyle w:val="shorttext"/>
          <w:i/>
          <w:sz w:val="26"/>
          <w:szCs w:val="26"/>
          <w:lang/>
        </w:rPr>
      </w:pPr>
      <w:r w:rsidRPr="003C47E1">
        <w:rPr>
          <w:rStyle w:val="shorttext"/>
          <w:i/>
          <w:sz w:val="26"/>
          <w:szCs w:val="26"/>
          <w:lang/>
        </w:rPr>
        <w:tab/>
      </w:r>
    </w:p>
    <w:p w:rsidR="00A16EA7" w:rsidRPr="003C47E1" w:rsidRDefault="00A16EA7" w:rsidP="00176025">
      <w:pPr>
        <w:tabs>
          <w:tab w:val="right" w:leader="dot" w:pos="9356"/>
        </w:tabs>
        <w:ind w:right="142" w:firstLine="567"/>
        <w:jc w:val="both"/>
        <w:rPr>
          <w:i/>
          <w:sz w:val="26"/>
          <w:szCs w:val="26"/>
        </w:rPr>
      </w:pPr>
      <w:r w:rsidRPr="003C47E1">
        <w:rPr>
          <w:rStyle w:val="shorttext"/>
          <w:i/>
          <w:sz w:val="26"/>
          <w:szCs w:val="26"/>
          <w:lang/>
        </w:rPr>
        <w:tab/>
      </w:r>
    </w:p>
    <w:p w:rsidR="0073581A" w:rsidRPr="003C47E1" w:rsidRDefault="00C14114" w:rsidP="00176025">
      <w:pPr>
        <w:tabs>
          <w:tab w:val="right" w:leader="dot" w:pos="9356"/>
        </w:tabs>
        <w:ind w:right="142" w:firstLine="567"/>
        <w:jc w:val="both"/>
        <w:rPr>
          <w:sz w:val="26"/>
          <w:szCs w:val="26"/>
        </w:rPr>
      </w:pPr>
      <w:r w:rsidRPr="003C47E1">
        <w:rPr>
          <w:sz w:val="26"/>
          <w:szCs w:val="26"/>
        </w:rPr>
        <w:t xml:space="preserve"> </w:t>
      </w:r>
    </w:p>
    <w:p w:rsidR="00F328A8" w:rsidRPr="003C47E1" w:rsidRDefault="00F328A8" w:rsidP="00176025">
      <w:pPr>
        <w:tabs>
          <w:tab w:val="right" w:leader="dot" w:pos="9356"/>
        </w:tabs>
        <w:ind w:right="142" w:firstLine="561"/>
        <w:jc w:val="both"/>
        <w:rPr>
          <w:sz w:val="26"/>
          <w:szCs w:val="26"/>
          <w:lang w:val="vi-VN"/>
        </w:rPr>
      </w:pPr>
      <w:r w:rsidRPr="003C47E1">
        <w:rPr>
          <w:sz w:val="26"/>
          <w:szCs w:val="26"/>
          <w:lang w:val="vi-VN"/>
        </w:rPr>
        <w:t>Biên bản lập xong hồi.... giờ .... phút, ngày</w:t>
      </w:r>
      <w:r w:rsidRPr="003C47E1">
        <w:rPr>
          <w:sz w:val="26"/>
          <w:szCs w:val="26"/>
        </w:rPr>
        <w:t xml:space="preserve">…../……/……… </w:t>
      </w:r>
      <w:r w:rsidRPr="003C47E1">
        <w:rPr>
          <w:sz w:val="26"/>
          <w:szCs w:val="26"/>
          <w:lang w:val="vi-VN"/>
        </w:rPr>
        <w:t>, gồm .... tờ, được lập thành .... bản có nội dung và giá trị như nhau; đã đọc lại cho những người có tên nêu trên cùng nghe, công nhận là đúng và cùng ký tên dưới đây; giao cho ông (bà)</w:t>
      </w:r>
      <w:r w:rsidRPr="003C47E1">
        <w:rPr>
          <w:rStyle w:val="EndnoteReference"/>
          <w:sz w:val="26"/>
          <w:szCs w:val="26"/>
          <w:lang w:val="vi-VN"/>
        </w:rPr>
        <w:endnoteReference w:id="347"/>
      </w:r>
      <w:r w:rsidRPr="003C47E1">
        <w:rPr>
          <w:sz w:val="26"/>
          <w:szCs w:val="26"/>
          <w:lang w:val="vi-VN"/>
        </w:rPr>
        <w:tab/>
      </w:r>
    </w:p>
    <w:p w:rsidR="00F328A8" w:rsidRPr="003C47E1" w:rsidRDefault="00F328A8" w:rsidP="00176025">
      <w:pPr>
        <w:tabs>
          <w:tab w:val="right" w:leader="dot" w:pos="9356"/>
        </w:tabs>
        <w:ind w:right="142"/>
        <w:jc w:val="both"/>
        <w:rPr>
          <w:sz w:val="26"/>
          <w:szCs w:val="26"/>
        </w:rPr>
      </w:pPr>
      <w:r w:rsidRPr="003C47E1">
        <w:rPr>
          <w:sz w:val="26"/>
          <w:szCs w:val="26"/>
          <w:lang w:val="vi-VN"/>
        </w:rPr>
        <w:tab/>
      </w:r>
    </w:p>
    <w:p w:rsidR="00F328A8" w:rsidRPr="003C47E1" w:rsidRDefault="00F328A8" w:rsidP="00176025">
      <w:pPr>
        <w:tabs>
          <w:tab w:val="right" w:leader="dot" w:pos="9356"/>
        </w:tabs>
        <w:ind w:right="142"/>
        <w:jc w:val="both"/>
        <w:rPr>
          <w:sz w:val="26"/>
          <w:szCs w:val="26"/>
        </w:rPr>
      </w:pPr>
      <w:r w:rsidRPr="003C47E1">
        <w:rPr>
          <w:sz w:val="26"/>
          <w:szCs w:val="26"/>
          <w:lang w:val="vi-VN"/>
        </w:rPr>
        <w:t>là cá nhân</w:t>
      </w:r>
      <w:r w:rsidR="00476BAA" w:rsidRPr="003C47E1">
        <w:rPr>
          <w:sz w:val="26"/>
          <w:szCs w:val="26"/>
        </w:rPr>
        <w:t xml:space="preserve"> vi phạm</w:t>
      </w:r>
      <w:r w:rsidRPr="003C47E1">
        <w:rPr>
          <w:sz w:val="26"/>
          <w:szCs w:val="26"/>
          <w:lang w:val="vi-VN"/>
        </w:rPr>
        <w:t>/đại diện tổ chức</w:t>
      </w:r>
      <w:r w:rsidR="00476BAA" w:rsidRPr="003C47E1">
        <w:rPr>
          <w:sz w:val="26"/>
          <w:szCs w:val="26"/>
        </w:rPr>
        <w:t xml:space="preserve"> vi phạm</w:t>
      </w:r>
      <w:r w:rsidRPr="003C47E1">
        <w:rPr>
          <w:sz w:val="26"/>
          <w:szCs w:val="26"/>
          <w:lang w:val="vi-VN"/>
        </w:rPr>
        <w:t xml:space="preserve"> 01 bản, 01 bản lưu hồ sơ.</w:t>
      </w:r>
    </w:p>
    <w:p w:rsidR="00F328A8" w:rsidRPr="003C47E1" w:rsidRDefault="00F328A8" w:rsidP="00176025">
      <w:pPr>
        <w:tabs>
          <w:tab w:val="right" w:leader="dot" w:pos="9356"/>
        </w:tabs>
        <w:ind w:right="142" w:firstLine="561"/>
        <w:jc w:val="both"/>
        <w:rPr>
          <w:i/>
          <w:sz w:val="26"/>
          <w:szCs w:val="26"/>
        </w:rPr>
      </w:pPr>
      <w:r w:rsidRPr="003C47E1">
        <w:rPr>
          <w:i/>
          <w:sz w:val="26"/>
          <w:szCs w:val="26"/>
        </w:rPr>
        <w:t>This Minutes was made at….on ... day ... month ... years ...</w:t>
      </w:r>
      <w:r w:rsidRPr="003C47E1">
        <w:rPr>
          <w:sz w:val="26"/>
          <w:szCs w:val="26"/>
          <w:lang/>
        </w:rPr>
        <w:t xml:space="preserve"> </w:t>
      </w:r>
      <w:r w:rsidRPr="003C47E1">
        <w:rPr>
          <w:i/>
          <w:sz w:val="26"/>
          <w:szCs w:val="26"/>
          <w:lang/>
        </w:rPr>
        <w:t>include ... sheets</w:t>
      </w:r>
      <w:r w:rsidR="00FC0F07">
        <w:rPr>
          <w:i/>
          <w:sz w:val="26"/>
          <w:szCs w:val="26"/>
        </w:rPr>
        <w:t xml:space="preserve"> in … copies </w:t>
      </w:r>
      <w:r w:rsidRPr="003C47E1">
        <w:rPr>
          <w:i/>
          <w:sz w:val="26"/>
          <w:szCs w:val="26"/>
        </w:rPr>
        <w:t xml:space="preserve">of being equally authentic. This Minutes has been read out to all persons </w:t>
      </w:r>
      <w:r w:rsidRPr="003C47E1">
        <w:rPr>
          <w:i/>
          <w:sz w:val="26"/>
          <w:szCs w:val="26"/>
        </w:rPr>
        <w:lastRenderedPageBreak/>
        <w:t xml:space="preserve">concerned who have admitted it is true and have signed it. One (01) copy of the Minutes has been handed over to Mr/Mrs…………………………. the </w:t>
      </w:r>
      <w:r w:rsidR="0075630D" w:rsidRPr="003C47E1">
        <w:rPr>
          <w:i/>
          <w:sz w:val="26"/>
          <w:szCs w:val="26"/>
        </w:rPr>
        <w:t xml:space="preserve">violating </w:t>
      </w:r>
      <w:r w:rsidRPr="003C47E1">
        <w:rPr>
          <w:i/>
          <w:sz w:val="26"/>
          <w:szCs w:val="26"/>
        </w:rPr>
        <w:t xml:space="preserve">individual/representative of </w:t>
      </w:r>
      <w:r w:rsidR="0075630D" w:rsidRPr="003C47E1">
        <w:rPr>
          <w:i/>
          <w:sz w:val="26"/>
          <w:szCs w:val="26"/>
        </w:rPr>
        <w:t xml:space="preserve">violating </w:t>
      </w:r>
      <w:r w:rsidRPr="003C47E1">
        <w:rPr>
          <w:i/>
          <w:sz w:val="26"/>
          <w:szCs w:val="26"/>
        </w:rPr>
        <w:t>organization, One (01) copy of the Minutes has been filed.</w:t>
      </w:r>
    </w:p>
    <w:p w:rsidR="00E1023F" w:rsidRPr="003C47E1" w:rsidRDefault="00E1023F" w:rsidP="00176025">
      <w:pPr>
        <w:tabs>
          <w:tab w:val="right" w:leader="dot" w:pos="9356"/>
        </w:tabs>
        <w:ind w:right="142" w:firstLine="561"/>
        <w:jc w:val="both"/>
        <w:rPr>
          <w:sz w:val="26"/>
          <w:szCs w:val="26"/>
        </w:rPr>
      </w:pPr>
      <w:r w:rsidRPr="003C47E1">
        <w:rPr>
          <w:b/>
          <w:bCs/>
          <w:sz w:val="26"/>
          <w:szCs w:val="26"/>
        </w:rPr>
        <w:t>&lt;</w:t>
      </w:r>
      <w:r w:rsidRPr="003C47E1">
        <w:rPr>
          <w:b/>
          <w:bCs/>
          <w:sz w:val="26"/>
          <w:szCs w:val="26"/>
          <w:lang w:val="vi-VN"/>
        </w:rPr>
        <w:t>Trường hợp cá nhân vi phạm/đại diện tổ chức vi phạm không ký biên bản&gt;</w:t>
      </w:r>
    </w:p>
    <w:p w:rsidR="00E1023F" w:rsidRPr="003C47E1" w:rsidRDefault="00E1023F" w:rsidP="00176025">
      <w:pPr>
        <w:tabs>
          <w:tab w:val="right" w:leader="dot" w:pos="9356"/>
        </w:tabs>
        <w:ind w:right="142" w:firstLine="560"/>
        <w:jc w:val="both"/>
        <w:rPr>
          <w:b/>
          <w:sz w:val="26"/>
          <w:szCs w:val="26"/>
          <w:lang w:val="vi-VN"/>
        </w:rPr>
      </w:pPr>
      <w:r w:rsidRPr="003C47E1">
        <w:rPr>
          <w:b/>
          <w:i/>
          <w:sz w:val="26"/>
          <w:szCs w:val="26"/>
        </w:rPr>
        <w:t>&lt;In case where the violator/representative of violating organization has not signed the Minutes&gt;</w:t>
      </w:r>
    </w:p>
    <w:p w:rsidR="00E1023F" w:rsidRPr="003C47E1" w:rsidRDefault="00E1023F" w:rsidP="005E14E1">
      <w:pPr>
        <w:tabs>
          <w:tab w:val="right" w:leader="dot" w:pos="9356"/>
        </w:tabs>
        <w:ind w:right="142" w:firstLine="561"/>
        <w:jc w:val="both"/>
        <w:rPr>
          <w:sz w:val="26"/>
          <w:szCs w:val="26"/>
        </w:rPr>
      </w:pPr>
      <w:r w:rsidRPr="003C47E1">
        <w:rPr>
          <w:sz w:val="26"/>
          <w:szCs w:val="26"/>
          <w:lang w:val="vi-VN"/>
        </w:rPr>
        <w:t xml:space="preserve">Lý do ông (bà) </w:t>
      </w:r>
      <w:r w:rsidRPr="003C47E1">
        <w:rPr>
          <w:sz w:val="26"/>
          <w:szCs w:val="26"/>
          <w:vertAlign w:val="superscript"/>
          <w:lang w:val="vi-VN"/>
        </w:rPr>
        <w:t>12</w:t>
      </w:r>
      <w:r w:rsidRPr="003C47E1">
        <w:rPr>
          <w:sz w:val="26"/>
          <w:szCs w:val="26"/>
          <w:lang w:val="vi-VN"/>
        </w:rPr>
        <w:t xml:space="preserve"> </w:t>
      </w:r>
      <w:r w:rsidRPr="003C47E1">
        <w:rPr>
          <w:sz w:val="26"/>
          <w:szCs w:val="26"/>
        </w:rPr>
        <w:t>………………………………..</w:t>
      </w:r>
      <w:r w:rsidRPr="003C47E1">
        <w:rPr>
          <w:sz w:val="26"/>
          <w:szCs w:val="26"/>
          <w:lang w:val="vi-VN"/>
        </w:rPr>
        <w:t xml:space="preserve">cá nhân vi phạm/đại diện tổ chức vi phạm không ký biên bản </w:t>
      </w:r>
      <w:r w:rsidRPr="003C47E1">
        <w:rPr>
          <w:rStyle w:val="EndnoteReference"/>
          <w:sz w:val="26"/>
          <w:szCs w:val="26"/>
          <w:lang w:val="vi-VN"/>
        </w:rPr>
        <w:endnoteReference w:id="348"/>
      </w:r>
      <w:r w:rsidRPr="003C47E1">
        <w:rPr>
          <w:sz w:val="26"/>
          <w:szCs w:val="26"/>
        </w:rPr>
        <w:t xml:space="preserve">:   </w:t>
      </w:r>
    </w:p>
    <w:p w:rsidR="00E1023F" w:rsidRPr="003C47E1" w:rsidRDefault="00E1023F" w:rsidP="005E14E1">
      <w:pPr>
        <w:tabs>
          <w:tab w:val="right" w:leader="dot" w:pos="9356"/>
        </w:tabs>
        <w:ind w:right="142"/>
        <w:jc w:val="both"/>
        <w:rPr>
          <w:sz w:val="26"/>
          <w:szCs w:val="26"/>
        </w:rPr>
      </w:pPr>
      <w:r w:rsidRPr="003C47E1">
        <w:rPr>
          <w:sz w:val="26"/>
          <w:szCs w:val="26"/>
        </w:rPr>
        <w:tab/>
      </w:r>
    </w:p>
    <w:p w:rsidR="00E1023F" w:rsidRPr="003C47E1" w:rsidRDefault="00E1023F" w:rsidP="005E14E1">
      <w:pPr>
        <w:tabs>
          <w:tab w:val="right" w:leader="dot" w:pos="9356"/>
        </w:tabs>
        <w:ind w:right="142" w:firstLine="560"/>
        <w:jc w:val="both"/>
        <w:rPr>
          <w:i/>
          <w:sz w:val="26"/>
          <w:szCs w:val="26"/>
        </w:rPr>
      </w:pPr>
      <w:r w:rsidRPr="003C47E1">
        <w:rPr>
          <w:i/>
          <w:sz w:val="26"/>
          <w:szCs w:val="26"/>
        </w:rPr>
        <w:t>The reason for which Mr/Mrs……………………………. the violating individual/representative of violating organization has not signed the Minutes.</w:t>
      </w:r>
    </w:p>
    <w:p w:rsidR="00E1023F" w:rsidRPr="003C47E1" w:rsidRDefault="00E1023F" w:rsidP="005E14E1">
      <w:pPr>
        <w:tabs>
          <w:tab w:val="right" w:leader="dot" w:pos="9356"/>
        </w:tabs>
        <w:ind w:right="142"/>
        <w:jc w:val="both"/>
        <w:rPr>
          <w:i/>
          <w:sz w:val="26"/>
          <w:szCs w:val="26"/>
        </w:rPr>
      </w:pPr>
      <w:r w:rsidRPr="003C47E1">
        <w:rPr>
          <w:i/>
          <w:sz w:val="26"/>
          <w:szCs w:val="26"/>
        </w:rPr>
        <w:tab/>
      </w:r>
    </w:p>
    <w:p w:rsidR="00E1023F" w:rsidRPr="003C47E1" w:rsidRDefault="00E1023F" w:rsidP="005E14E1">
      <w:pPr>
        <w:tabs>
          <w:tab w:val="right" w:leader="dot" w:pos="9356"/>
        </w:tabs>
        <w:jc w:val="both"/>
        <w:rPr>
          <w:i/>
          <w:sz w:val="26"/>
          <w:szCs w:val="26"/>
        </w:rPr>
      </w:pPr>
    </w:p>
    <w:p w:rsidR="00E1023F" w:rsidRPr="003C47E1" w:rsidRDefault="00E1023F" w:rsidP="005E14E1">
      <w:pPr>
        <w:tabs>
          <w:tab w:val="right" w:leader="dot" w:pos="9356"/>
        </w:tabs>
        <w:jc w:val="both"/>
        <w:rPr>
          <w:i/>
          <w:sz w:val="26"/>
          <w:szCs w:val="26"/>
        </w:rPr>
      </w:pPr>
    </w:p>
    <w:tbl>
      <w:tblPr>
        <w:tblW w:w="0" w:type="auto"/>
        <w:tblBorders>
          <w:top w:val="nil"/>
          <w:bottom w:val="nil"/>
          <w:insideH w:val="nil"/>
          <w:insideV w:val="nil"/>
        </w:tblBorders>
        <w:tblCellMar>
          <w:left w:w="0" w:type="dxa"/>
          <w:right w:w="0" w:type="dxa"/>
        </w:tblCellMar>
        <w:tblLook w:val="04A0"/>
      </w:tblPr>
      <w:tblGrid>
        <w:gridCol w:w="4428"/>
        <w:gridCol w:w="5036"/>
      </w:tblGrid>
      <w:tr w:rsidR="00E1023F" w:rsidRPr="003C47E1" w:rsidTr="005E14E1">
        <w:trPr>
          <w:trHeight w:val="2794"/>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1023F" w:rsidRPr="003C47E1" w:rsidRDefault="00E1023F" w:rsidP="005E14E1">
            <w:pPr>
              <w:tabs>
                <w:tab w:val="right" w:leader="dot" w:pos="9356"/>
              </w:tabs>
              <w:spacing w:before="120"/>
              <w:ind w:left="-109"/>
              <w:jc w:val="center"/>
              <w:rPr>
                <w:sz w:val="26"/>
                <w:szCs w:val="26"/>
              </w:rPr>
            </w:pPr>
            <w:r w:rsidRPr="003C47E1">
              <w:rPr>
                <w:b/>
                <w:bCs/>
                <w:sz w:val="26"/>
                <w:szCs w:val="26"/>
                <w:lang w:val="vi-VN"/>
              </w:rPr>
              <w:t>CÁ NHÂN V</w:t>
            </w:r>
            <w:r w:rsidRPr="003C47E1">
              <w:rPr>
                <w:b/>
                <w:bCs/>
                <w:sz w:val="26"/>
                <w:szCs w:val="26"/>
              </w:rPr>
              <w:t xml:space="preserve">I </w:t>
            </w:r>
            <w:r w:rsidRPr="003C47E1">
              <w:rPr>
                <w:b/>
                <w:bCs/>
                <w:sz w:val="26"/>
                <w:szCs w:val="26"/>
                <w:lang w:val="vi-VN"/>
              </w:rPr>
              <w:t>PHẠM HOẶC ĐẠI DIỆN T</w:t>
            </w:r>
            <w:r w:rsidRPr="003C47E1">
              <w:rPr>
                <w:b/>
                <w:bCs/>
                <w:sz w:val="26"/>
                <w:szCs w:val="26"/>
              </w:rPr>
              <w:t xml:space="preserve">Ổ </w:t>
            </w:r>
            <w:r w:rsidRPr="003C47E1">
              <w:rPr>
                <w:b/>
                <w:bCs/>
                <w:sz w:val="26"/>
                <w:szCs w:val="26"/>
                <w:lang w:val="vi-VN"/>
              </w:rPr>
              <w:t>CHỨC VI PHẠM</w:t>
            </w:r>
            <w:r w:rsidRPr="003C47E1">
              <w:rPr>
                <w:sz w:val="26"/>
                <w:szCs w:val="26"/>
                <w:lang w:val="vi-VN"/>
              </w:rPr>
              <w:t xml:space="preserve"> </w:t>
            </w:r>
            <w:r w:rsidRPr="003C47E1">
              <w:rPr>
                <w:sz w:val="26"/>
                <w:szCs w:val="26"/>
              </w:rPr>
              <w:br/>
            </w:r>
            <w:r w:rsidRPr="003C47E1">
              <w:rPr>
                <w:i/>
                <w:iCs/>
                <w:sz w:val="26"/>
                <w:szCs w:val="26"/>
                <w:lang w:val="vi-VN"/>
              </w:rPr>
              <w:t>(K</w:t>
            </w:r>
            <w:r w:rsidRPr="003C47E1">
              <w:rPr>
                <w:i/>
                <w:iCs/>
                <w:sz w:val="26"/>
                <w:szCs w:val="26"/>
              </w:rPr>
              <w:t>ý</w:t>
            </w:r>
            <w:r w:rsidRPr="003C47E1">
              <w:rPr>
                <w:i/>
                <w:iCs/>
                <w:sz w:val="26"/>
                <w:szCs w:val="26"/>
                <w:lang w:val="vi-VN"/>
              </w:rPr>
              <w:t xml:space="preserve"> tên, ghi rõ chức vụ, họ và tên)</w:t>
            </w:r>
          </w:p>
          <w:p w:rsidR="00E1023F" w:rsidRPr="003C47E1" w:rsidRDefault="00E1023F" w:rsidP="005E14E1">
            <w:pPr>
              <w:tabs>
                <w:tab w:val="right" w:leader="dot" w:pos="9356"/>
              </w:tabs>
              <w:ind w:left="-109"/>
              <w:jc w:val="center"/>
              <w:rPr>
                <w:b/>
                <w:sz w:val="26"/>
                <w:szCs w:val="26"/>
              </w:rPr>
            </w:pPr>
            <w:r w:rsidRPr="003C47E1">
              <w:rPr>
                <w:b/>
                <w:i/>
                <w:sz w:val="26"/>
                <w:szCs w:val="26"/>
                <w:lang w:val="vi-VN"/>
              </w:rPr>
              <w:t xml:space="preserve">THE </w:t>
            </w:r>
            <w:r w:rsidR="002551A8" w:rsidRPr="003C47E1">
              <w:rPr>
                <w:b/>
                <w:i/>
                <w:sz w:val="26"/>
                <w:szCs w:val="26"/>
              </w:rPr>
              <w:t>VIOLATING INDIVIDUAL</w:t>
            </w:r>
            <w:r w:rsidR="002551A8" w:rsidRPr="003C47E1">
              <w:rPr>
                <w:b/>
                <w:i/>
                <w:sz w:val="26"/>
                <w:szCs w:val="26"/>
                <w:lang w:val="vi-VN"/>
              </w:rPr>
              <w:t xml:space="preserve"> </w:t>
            </w:r>
            <w:r w:rsidRPr="003C47E1">
              <w:rPr>
                <w:b/>
                <w:i/>
                <w:sz w:val="26"/>
                <w:szCs w:val="26"/>
                <w:lang w:val="vi-VN"/>
              </w:rPr>
              <w:t>OR REPRESENTATIVE OF VIOLATING ORGANIZATION</w:t>
            </w:r>
          </w:p>
          <w:p w:rsidR="00E1023F" w:rsidRPr="003C47E1" w:rsidRDefault="00E1023F" w:rsidP="005E14E1">
            <w:pPr>
              <w:tabs>
                <w:tab w:val="right" w:leader="dot" w:pos="9356"/>
              </w:tabs>
              <w:ind w:left="-109"/>
              <w:jc w:val="center"/>
              <w:rPr>
                <w:i/>
                <w:sz w:val="26"/>
                <w:szCs w:val="26"/>
                <w:lang w:val="vi-VN"/>
              </w:rPr>
            </w:pPr>
            <w:r w:rsidRPr="003C47E1">
              <w:rPr>
                <w:i/>
                <w:sz w:val="26"/>
                <w:szCs w:val="26"/>
              </w:rPr>
              <w:t>(</w:t>
            </w:r>
            <w:r w:rsidRPr="003C47E1">
              <w:rPr>
                <w:i/>
                <w:sz w:val="26"/>
                <w:szCs w:val="26"/>
                <w:lang w:val="vi-VN"/>
              </w:rPr>
              <w:t>Signature</w:t>
            </w:r>
            <w:r w:rsidRPr="003C47E1">
              <w:rPr>
                <w:i/>
                <w:sz w:val="26"/>
                <w:szCs w:val="26"/>
              </w:rPr>
              <w:t>, position</w:t>
            </w:r>
            <w:r w:rsidRPr="003C47E1">
              <w:rPr>
                <w:i/>
                <w:sz w:val="26"/>
                <w:szCs w:val="26"/>
                <w:lang w:val="vi-VN"/>
              </w:rPr>
              <w:t xml:space="preserve"> and full name</w:t>
            </w:r>
            <w:r w:rsidRPr="003C47E1">
              <w:rPr>
                <w:sz w:val="26"/>
                <w:szCs w:val="26"/>
              </w:rPr>
              <w:t>)</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1023F" w:rsidRPr="003C47E1" w:rsidRDefault="00E1023F" w:rsidP="005E14E1">
            <w:pPr>
              <w:tabs>
                <w:tab w:val="right" w:leader="dot" w:pos="9356"/>
              </w:tabs>
              <w:spacing w:before="120"/>
              <w:ind w:left="-109"/>
              <w:jc w:val="center"/>
              <w:rPr>
                <w:i/>
                <w:iCs/>
                <w:sz w:val="26"/>
                <w:szCs w:val="26"/>
                <w:lang w:val="vi-VN"/>
              </w:rPr>
            </w:pPr>
            <w:r w:rsidRPr="003C47E1">
              <w:rPr>
                <w:b/>
                <w:bCs/>
                <w:sz w:val="26"/>
                <w:szCs w:val="26"/>
                <w:lang w:val="vi-VN"/>
              </w:rPr>
              <w:t>NGƯỜI LẬP BIÊN BẢN</w:t>
            </w:r>
            <w:r w:rsidRPr="003C47E1">
              <w:rPr>
                <w:sz w:val="26"/>
                <w:szCs w:val="26"/>
              </w:rPr>
              <w:t xml:space="preserve"> </w:t>
            </w:r>
            <w:r w:rsidRPr="003C47E1">
              <w:rPr>
                <w:sz w:val="26"/>
                <w:szCs w:val="26"/>
              </w:rPr>
              <w:br/>
            </w:r>
            <w:r w:rsidRPr="003C47E1">
              <w:rPr>
                <w:i/>
                <w:iCs/>
                <w:sz w:val="26"/>
                <w:szCs w:val="26"/>
                <w:lang w:val="vi-VN"/>
              </w:rPr>
              <w:t>(Ký tên, gh</w:t>
            </w:r>
            <w:r w:rsidRPr="003C47E1">
              <w:rPr>
                <w:i/>
                <w:iCs/>
                <w:sz w:val="26"/>
                <w:szCs w:val="26"/>
              </w:rPr>
              <w:t>i</w:t>
            </w:r>
            <w:r w:rsidRPr="003C47E1">
              <w:rPr>
                <w:i/>
                <w:iCs/>
                <w:sz w:val="26"/>
                <w:szCs w:val="26"/>
                <w:lang w:val="vi-VN"/>
              </w:rPr>
              <w:t xml:space="preserve"> r</w:t>
            </w:r>
            <w:r w:rsidRPr="003C47E1">
              <w:rPr>
                <w:i/>
                <w:iCs/>
                <w:sz w:val="26"/>
                <w:szCs w:val="26"/>
              </w:rPr>
              <w:t xml:space="preserve">õ </w:t>
            </w:r>
            <w:r w:rsidRPr="003C47E1">
              <w:rPr>
                <w:i/>
                <w:iCs/>
                <w:sz w:val="26"/>
                <w:szCs w:val="26"/>
                <w:lang w:val="vi-VN"/>
              </w:rPr>
              <w:t>họ và tên)</w:t>
            </w:r>
          </w:p>
          <w:p w:rsidR="00E1023F" w:rsidRPr="003C47E1" w:rsidRDefault="00E1023F" w:rsidP="005E14E1">
            <w:pPr>
              <w:tabs>
                <w:tab w:val="right" w:leader="dot" w:pos="9356"/>
              </w:tabs>
              <w:ind w:left="-109"/>
              <w:jc w:val="center"/>
              <w:rPr>
                <w:b/>
                <w:i/>
                <w:sz w:val="26"/>
                <w:szCs w:val="26"/>
              </w:rPr>
            </w:pPr>
            <w:r w:rsidRPr="003C47E1">
              <w:rPr>
                <w:b/>
                <w:i/>
                <w:sz w:val="26"/>
                <w:szCs w:val="26"/>
              </w:rPr>
              <w:t>THE  MINUTES MADE BY</w:t>
            </w:r>
          </w:p>
          <w:p w:rsidR="00E1023F" w:rsidRPr="003C47E1" w:rsidRDefault="00E1023F" w:rsidP="005E14E1">
            <w:pPr>
              <w:tabs>
                <w:tab w:val="right" w:leader="dot" w:pos="9356"/>
              </w:tabs>
              <w:ind w:left="-109"/>
              <w:jc w:val="center"/>
              <w:rPr>
                <w:i/>
                <w:sz w:val="26"/>
                <w:szCs w:val="26"/>
              </w:rPr>
            </w:pPr>
            <w:r w:rsidRPr="003C47E1">
              <w:rPr>
                <w:i/>
                <w:sz w:val="26"/>
                <w:szCs w:val="26"/>
              </w:rPr>
              <w:t>(Signature and full name)</w:t>
            </w:r>
          </w:p>
        </w:tc>
      </w:tr>
      <w:tr w:rsidR="00E1023F" w:rsidRPr="003C47E1" w:rsidTr="005E14E1">
        <w:tblPrEx>
          <w:tblBorders>
            <w:top w:val="none" w:sz="0" w:space="0" w:color="auto"/>
            <w:bottom w:val="none" w:sz="0" w:space="0" w:color="auto"/>
            <w:insideH w:val="none" w:sz="0" w:space="0" w:color="auto"/>
            <w:insideV w:val="none" w:sz="0" w:space="0" w:color="auto"/>
          </w:tblBorders>
        </w:tblPrEx>
        <w:trPr>
          <w:trHeight w:val="1984"/>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1023F" w:rsidRPr="003C47E1" w:rsidRDefault="00E1023F" w:rsidP="005E14E1">
            <w:pPr>
              <w:tabs>
                <w:tab w:val="right" w:leader="dot" w:pos="9356"/>
              </w:tabs>
              <w:spacing w:before="120"/>
              <w:ind w:left="-109"/>
              <w:jc w:val="center"/>
              <w:rPr>
                <w:i/>
                <w:iCs/>
                <w:sz w:val="26"/>
                <w:szCs w:val="26"/>
                <w:lang w:val="vi-VN"/>
              </w:rPr>
            </w:pPr>
            <w:r w:rsidRPr="003C47E1">
              <w:rPr>
                <w:b/>
                <w:bCs/>
                <w:sz w:val="26"/>
                <w:szCs w:val="26"/>
                <w:lang w:val="vi-VN"/>
              </w:rPr>
              <w:t xml:space="preserve">ĐẠI DIỆN CHÍNH </w:t>
            </w:r>
            <w:r w:rsidRPr="003C47E1">
              <w:rPr>
                <w:b/>
                <w:bCs/>
                <w:sz w:val="26"/>
                <w:szCs w:val="26"/>
              </w:rPr>
              <w:t>QUYỀ</w:t>
            </w:r>
            <w:r w:rsidRPr="003C47E1">
              <w:rPr>
                <w:b/>
                <w:bCs/>
                <w:sz w:val="26"/>
                <w:szCs w:val="26"/>
                <w:lang w:val="vi-VN"/>
              </w:rPr>
              <w:t xml:space="preserve">N </w:t>
            </w:r>
            <w:r w:rsidRPr="003C47E1">
              <w:rPr>
                <w:sz w:val="26"/>
                <w:szCs w:val="26"/>
              </w:rPr>
              <w:br/>
            </w:r>
            <w:r w:rsidRPr="003C47E1">
              <w:rPr>
                <w:i/>
                <w:iCs/>
                <w:sz w:val="26"/>
                <w:szCs w:val="26"/>
                <w:lang w:val="vi-VN"/>
              </w:rPr>
              <w:t>(Ký tên, gh</w:t>
            </w:r>
            <w:r w:rsidRPr="003C47E1">
              <w:rPr>
                <w:i/>
                <w:iCs/>
                <w:sz w:val="26"/>
                <w:szCs w:val="26"/>
              </w:rPr>
              <w:t>i</w:t>
            </w:r>
            <w:r w:rsidRPr="003C47E1">
              <w:rPr>
                <w:i/>
                <w:iCs/>
                <w:sz w:val="26"/>
                <w:szCs w:val="26"/>
                <w:lang w:val="vi-VN"/>
              </w:rPr>
              <w:t xml:space="preserve"> r</w:t>
            </w:r>
            <w:r w:rsidRPr="003C47E1">
              <w:rPr>
                <w:i/>
                <w:iCs/>
                <w:sz w:val="26"/>
                <w:szCs w:val="26"/>
              </w:rPr>
              <w:t xml:space="preserve">õ </w:t>
            </w:r>
            <w:r w:rsidRPr="003C47E1">
              <w:rPr>
                <w:i/>
                <w:iCs/>
                <w:sz w:val="26"/>
                <w:szCs w:val="26"/>
                <w:lang w:val="vi-VN"/>
              </w:rPr>
              <w:t>chức vụ, họ và tên)</w:t>
            </w:r>
          </w:p>
          <w:p w:rsidR="00E1023F" w:rsidRPr="003C47E1" w:rsidRDefault="00E1023F" w:rsidP="005E14E1">
            <w:pPr>
              <w:tabs>
                <w:tab w:val="right" w:leader="dot" w:pos="9356"/>
              </w:tabs>
              <w:ind w:left="-109"/>
              <w:jc w:val="center"/>
              <w:rPr>
                <w:b/>
                <w:i/>
                <w:iCs/>
                <w:sz w:val="26"/>
                <w:szCs w:val="26"/>
                <w:lang w:val="vi-VN"/>
              </w:rPr>
            </w:pPr>
            <w:r w:rsidRPr="003C47E1">
              <w:rPr>
                <w:b/>
                <w:i/>
                <w:sz w:val="26"/>
                <w:szCs w:val="26"/>
              </w:rPr>
              <w:t>THE GORVERMENTAL REPRESENTATIVE</w:t>
            </w:r>
          </w:p>
          <w:p w:rsidR="00E1023F" w:rsidRPr="003C47E1" w:rsidRDefault="00E1023F" w:rsidP="005E14E1">
            <w:pPr>
              <w:tabs>
                <w:tab w:val="right" w:leader="dot" w:pos="9356"/>
              </w:tabs>
              <w:ind w:left="-109"/>
              <w:jc w:val="center"/>
              <w:rPr>
                <w:sz w:val="26"/>
                <w:szCs w:val="26"/>
              </w:rPr>
            </w:pPr>
            <w:r w:rsidRPr="003C47E1">
              <w:rPr>
                <w:i/>
                <w:sz w:val="26"/>
                <w:szCs w:val="26"/>
              </w:rPr>
              <w:t>(</w:t>
            </w:r>
            <w:r w:rsidRPr="003C47E1">
              <w:rPr>
                <w:i/>
                <w:sz w:val="26"/>
                <w:szCs w:val="26"/>
                <w:lang w:val="vi-VN"/>
              </w:rPr>
              <w:t>Signature</w:t>
            </w:r>
            <w:r w:rsidRPr="003C47E1">
              <w:rPr>
                <w:i/>
                <w:sz w:val="26"/>
                <w:szCs w:val="26"/>
              </w:rPr>
              <w:t>, position</w:t>
            </w:r>
            <w:r w:rsidRPr="003C47E1">
              <w:rPr>
                <w:i/>
                <w:sz w:val="26"/>
                <w:szCs w:val="26"/>
                <w:lang w:val="vi-VN"/>
              </w:rPr>
              <w:t xml:space="preserve"> and full name</w:t>
            </w:r>
            <w:r w:rsidRPr="003C47E1">
              <w:rPr>
                <w:sz w:val="26"/>
                <w:szCs w:val="26"/>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1023F" w:rsidRPr="003C47E1" w:rsidRDefault="00E1023F" w:rsidP="005E14E1">
            <w:pPr>
              <w:tabs>
                <w:tab w:val="right" w:leader="dot" w:pos="9356"/>
              </w:tabs>
              <w:spacing w:before="120"/>
              <w:ind w:left="-109"/>
              <w:jc w:val="center"/>
              <w:rPr>
                <w:i/>
                <w:iCs/>
                <w:sz w:val="26"/>
                <w:szCs w:val="26"/>
                <w:lang w:val="vi-VN"/>
              </w:rPr>
            </w:pPr>
            <w:r w:rsidRPr="003C47E1">
              <w:rPr>
                <w:b/>
                <w:bCs/>
                <w:sz w:val="26"/>
                <w:szCs w:val="26"/>
                <w:lang w:val="vi-VN"/>
              </w:rPr>
              <w:t>NGƯỜI CHỨNG KIẾN</w:t>
            </w:r>
            <w:r w:rsidRPr="003C47E1">
              <w:rPr>
                <w:sz w:val="26"/>
                <w:szCs w:val="26"/>
              </w:rPr>
              <w:t xml:space="preserve"> </w:t>
            </w:r>
            <w:r w:rsidRPr="003C47E1">
              <w:rPr>
                <w:sz w:val="26"/>
                <w:szCs w:val="26"/>
              </w:rPr>
              <w:br/>
            </w:r>
            <w:r w:rsidRPr="003C47E1">
              <w:rPr>
                <w:i/>
                <w:iCs/>
                <w:sz w:val="26"/>
                <w:szCs w:val="26"/>
                <w:lang w:val="vi-VN"/>
              </w:rPr>
              <w:t>(Ký tên, ghi rõ họ và tên)</w:t>
            </w:r>
          </w:p>
          <w:p w:rsidR="00E1023F" w:rsidRPr="003C47E1" w:rsidRDefault="00E1023F" w:rsidP="005E14E1">
            <w:pPr>
              <w:tabs>
                <w:tab w:val="right" w:leader="dot" w:pos="9356"/>
              </w:tabs>
              <w:ind w:left="-109"/>
              <w:jc w:val="center"/>
              <w:rPr>
                <w:b/>
                <w:i/>
                <w:iCs/>
                <w:sz w:val="26"/>
                <w:szCs w:val="26"/>
                <w:lang w:val="vi-VN"/>
              </w:rPr>
            </w:pPr>
            <w:r w:rsidRPr="003C47E1">
              <w:rPr>
                <w:b/>
                <w:i/>
                <w:iCs/>
                <w:sz w:val="26"/>
                <w:szCs w:val="26"/>
                <w:lang w:val="vi-VN"/>
              </w:rPr>
              <w:t>THE WITNESS</w:t>
            </w:r>
          </w:p>
          <w:p w:rsidR="00E1023F" w:rsidRPr="003C47E1" w:rsidRDefault="00E1023F" w:rsidP="005E14E1">
            <w:pPr>
              <w:tabs>
                <w:tab w:val="right" w:leader="dot" w:pos="9356"/>
              </w:tabs>
              <w:ind w:left="-109"/>
              <w:jc w:val="center"/>
              <w:rPr>
                <w:i/>
                <w:iCs/>
                <w:sz w:val="26"/>
                <w:szCs w:val="26"/>
              </w:rPr>
            </w:pPr>
            <w:r w:rsidRPr="003C47E1">
              <w:rPr>
                <w:i/>
                <w:iCs/>
                <w:sz w:val="26"/>
                <w:szCs w:val="26"/>
              </w:rPr>
              <w:t>(</w:t>
            </w:r>
            <w:r w:rsidRPr="003C47E1">
              <w:rPr>
                <w:i/>
                <w:iCs/>
                <w:sz w:val="26"/>
                <w:szCs w:val="26"/>
                <w:lang w:val="vi-VN"/>
              </w:rPr>
              <w:t>Signature and full name</w:t>
            </w:r>
            <w:r w:rsidRPr="003C47E1">
              <w:rPr>
                <w:i/>
                <w:iCs/>
                <w:sz w:val="26"/>
                <w:szCs w:val="26"/>
              </w:rPr>
              <w:t>)</w:t>
            </w:r>
          </w:p>
        </w:tc>
      </w:tr>
      <w:tr w:rsidR="00E1023F" w:rsidRPr="005967BA" w:rsidTr="005E14E1">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1023F" w:rsidRDefault="00E1023F" w:rsidP="005E14E1">
            <w:pPr>
              <w:tabs>
                <w:tab w:val="right" w:leader="dot" w:pos="9356"/>
              </w:tabs>
              <w:spacing w:before="120"/>
              <w:ind w:left="-109"/>
              <w:jc w:val="center"/>
              <w:rPr>
                <w:i/>
                <w:iCs/>
                <w:sz w:val="26"/>
                <w:szCs w:val="26"/>
                <w:lang w:val="vi-VN"/>
              </w:rPr>
            </w:pPr>
            <w:r w:rsidRPr="005967BA">
              <w:rPr>
                <w:b/>
                <w:bCs/>
                <w:sz w:val="26"/>
                <w:szCs w:val="26"/>
                <w:lang w:val="vi-VN"/>
              </w:rPr>
              <w:t xml:space="preserve">NGƯỜI BỊ THIỆT HẠI </w:t>
            </w:r>
            <w:r w:rsidRPr="005967BA">
              <w:rPr>
                <w:sz w:val="26"/>
                <w:szCs w:val="26"/>
              </w:rPr>
              <w:br/>
            </w:r>
            <w:r w:rsidRPr="005967BA">
              <w:rPr>
                <w:i/>
                <w:iCs/>
                <w:sz w:val="26"/>
                <w:szCs w:val="26"/>
                <w:lang w:val="vi-VN"/>
              </w:rPr>
              <w:t>(Ký tên, ghi r</w:t>
            </w:r>
            <w:r w:rsidRPr="005967BA">
              <w:rPr>
                <w:i/>
                <w:iCs/>
                <w:sz w:val="26"/>
                <w:szCs w:val="26"/>
              </w:rPr>
              <w:t xml:space="preserve">õ </w:t>
            </w:r>
            <w:r w:rsidRPr="005967BA">
              <w:rPr>
                <w:i/>
                <w:iCs/>
                <w:sz w:val="26"/>
                <w:szCs w:val="26"/>
                <w:lang w:val="vi-VN"/>
              </w:rPr>
              <w:t>họ và tên)</w:t>
            </w:r>
          </w:p>
          <w:p w:rsidR="00E1023F" w:rsidRPr="005967BA" w:rsidRDefault="00176025" w:rsidP="005E14E1">
            <w:pPr>
              <w:tabs>
                <w:tab w:val="right" w:leader="dot" w:pos="9356"/>
              </w:tabs>
              <w:ind w:left="-109"/>
              <w:jc w:val="center"/>
              <w:rPr>
                <w:sz w:val="26"/>
                <w:szCs w:val="26"/>
              </w:rPr>
            </w:pPr>
            <w:r>
              <w:rPr>
                <w:b/>
                <w:i/>
                <w:sz w:val="26"/>
              </w:rPr>
              <w:t>THE AGGRIEVED INDIVIDUAL</w:t>
            </w:r>
            <w:r w:rsidR="00E1023F" w:rsidRPr="00FE6FE6">
              <w:rPr>
                <w:b/>
                <w:i/>
                <w:sz w:val="26"/>
              </w:rPr>
              <w:br/>
            </w:r>
            <w:r w:rsidR="00E1023F" w:rsidRPr="00C46479">
              <w:rPr>
                <w:i/>
                <w:sz w:val="26"/>
              </w:rPr>
              <w:t>(Signature and full name)</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E1023F" w:rsidRPr="005967BA" w:rsidRDefault="00E1023F" w:rsidP="005E14E1">
            <w:pPr>
              <w:tabs>
                <w:tab w:val="right" w:leader="dot" w:pos="9356"/>
              </w:tabs>
              <w:spacing w:before="120"/>
              <w:ind w:left="-109"/>
              <w:jc w:val="center"/>
              <w:rPr>
                <w:sz w:val="26"/>
                <w:szCs w:val="26"/>
              </w:rPr>
            </w:pPr>
            <w:r w:rsidRPr="005967BA">
              <w:rPr>
                <w:b/>
                <w:bCs/>
                <w:sz w:val="26"/>
                <w:szCs w:val="26"/>
                <w:lang w:val="vi-VN"/>
              </w:rPr>
              <w:t> </w:t>
            </w:r>
          </w:p>
        </w:tc>
      </w:tr>
    </w:tbl>
    <w:p w:rsidR="005E14E1" w:rsidRDefault="005E14E1" w:rsidP="005E14E1">
      <w:pPr>
        <w:spacing w:before="120"/>
        <w:rPr>
          <w:b/>
          <w:bCs/>
          <w:sz w:val="26"/>
          <w:szCs w:val="26"/>
          <w:lang w:val="vi-VN"/>
        </w:rPr>
      </w:pPr>
    </w:p>
    <w:p w:rsidR="00AB028B" w:rsidRDefault="00AB028B" w:rsidP="005E14E1">
      <w:pPr>
        <w:spacing w:before="120"/>
        <w:rPr>
          <w:b/>
          <w:bCs/>
          <w:sz w:val="26"/>
          <w:szCs w:val="26"/>
          <w:lang w:val="vi-VN"/>
        </w:rPr>
        <w:sectPr w:rsidR="00AB028B" w:rsidSect="005E14E1">
          <w:footnotePr>
            <w:numRestart w:val="eachSect"/>
          </w:footnotePr>
          <w:endnotePr>
            <w:numFmt w:val="decimal"/>
            <w:numRestart w:val="eachSect"/>
          </w:endnotePr>
          <w:pgSz w:w="11906" w:h="16838" w:code="9"/>
          <w:pgMar w:top="1134" w:right="709" w:bottom="1134" w:left="1701" w:header="720" w:footer="284" w:gutter="0"/>
          <w:pgNumType w:start="1"/>
          <w:cols w:space="720"/>
          <w:docGrid w:linePitch="381"/>
        </w:sectPr>
      </w:pPr>
    </w:p>
    <w:p w:rsidR="00AB028B" w:rsidRPr="00E36B2F" w:rsidRDefault="00AB028B" w:rsidP="007B2A00">
      <w:pPr>
        <w:pStyle w:val="Heading1"/>
        <w:rPr>
          <w:lang w:val="en-US"/>
        </w:rPr>
      </w:pPr>
      <w:bookmarkStart w:id="37" w:name="_MBB12"/>
      <w:bookmarkEnd w:id="37"/>
      <w:r>
        <w:lastRenderedPageBreak/>
        <w:t>MBB1</w:t>
      </w:r>
      <w:r w:rsidR="00E36B2F">
        <w:rPr>
          <w:lang w:val="en-US"/>
        </w:rPr>
        <w:t>1</w:t>
      </w:r>
    </w:p>
    <w:tbl>
      <w:tblPr>
        <w:tblW w:w="9747" w:type="dxa"/>
        <w:jc w:val="center"/>
        <w:tblCellMar>
          <w:left w:w="0" w:type="dxa"/>
          <w:right w:w="0" w:type="dxa"/>
        </w:tblCellMar>
        <w:tblLook w:val="0000"/>
      </w:tblPr>
      <w:tblGrid>
        <w:gridCol w:w="3966"/>
        <w:gridCol w:w="5781"/>
      </w:tblGrid>
      <w:tr w:rsidR="00AB028B" w:rsidRPr="002F6426" w:rsidTr="00DB0B57">
        <w:trPr>
          <w:jc w:val="center"/>
        </w:trPr>
        <w:tc>
          <w:tcPr>
            <w:tcW w:w="3966" w:type="dxa"/>
            <w:tcMar>
              <w:top w:w="0" w:type="dxa"/>
              <w:left w:w="108" w:type="dxa"/>
              <w:bottom w:w="0" w:type="dxa"/>
              <w:right w:w="108" w:type="dxa"/>
            </w:tcMar>
          </w:tcPr>
          <w:p w:rsidR="00AB028B" w:rsidRPr="00647ACD" w:rsidRDefault="00AB028B" w:rsidP="00AB028B">
            <w:pPr>
              <w:ind w:right="142"/>
              <w:jc w:val="center"/>
              <w:rPr>
                <w:sz w:val="26"/>
              </w:rPr>
            </w:pPr>
            <w:r w:rsidRPr="002F6426">
              <w:rPr>
                <w:noProof/>
                <w:sz w:val="26"/>
              </w:rPr>
              <w:pict>
                <v:line id="_x0000_s1339" style="position:absolute;left:0;text-align:left;z-index:251686912" from="74.3pt,17.5pt" to="105.8pt,17.5pt"/>
              </w:pict>
            </w:r>
            <w:r w:rsidRPr="002F6426">
              <w:rPr>
                <w:sz w:val="26"/>
              </w:rPr>
              <w:t>CƠ QUAN</w:t>
            </w:r>
            <w:r w:rsidRPr="002F6426">
              <w:rPr>
                <w:rStyle w:val="EndnoteReference"/>
                <w:sz w:val="26"/>
              </w:rPr>
              <w:endnoteReference w:id="349"/>
            </w:r>
            <w:r w:rsidRPr="002F6426">
              <w:rPr>
                <w:sz w:val="26"/>
                <w:lang w:val="vi-VN"/>
              </w:rPr>
              <w:br/>
            </w:r>
          </w:p>
        </w:tc>
        <w:tc>
          <w:tcPr>
            <w:tcW w:w="5781" w:type="dxa"/>
            <w:tcMar>
              <w:top w:w="0" w:type="dxa"/>
              <w:left w:w="108" w:type="dxa"/>
              <w:bottom w:w="0" w:type="dxa"/>
              <w:right w:w="108" w:type="dxa"/>
            </w:tcMar>
          </w:tcPr>
          <w:p w:rsidR="00AB028B" w:rsidRPr="002F6426" w:rsidRDefault="00AB028B" w:rsidP="00AB028B">
            <w:pPr>
              <w:ind w:right="142"/>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AB028B" w:rsidRPr="002F6426" w:rsidRDefault="00AB028B" w:rsidP="00AB028B">
            <w:pPr>
              <w:ind w:right="142"/>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AB028B" w:rsidRPr="002F6426" w:rsidRDefault="00AB028B" w:rsidP="00AB028B">
            <w:pPr>
              <w:ind w:right="142"/>
              <w:jc w:val="center"/>
              <w:rPr>
                <w:sz w:val="26"/>
                <w:lang w:val="vi-VN"/>
              </w:rPr>
            </w:pPr>
            <w:r w:rsidRPr="002F6426">
              <w:rPr>
                <w:b/>
                <w:bCs/>
                <w:noProof/>
                <w:sz w:val="26"/>
              </w:rPr>
              <w:pict>
                <v:line id="_x0000_s1340" style="position:absolute;left:0;text-align:left;z-index:251687936" from="34.65pt,2pt" to="237.9pt,2pt"/>
              </w:pict>
            </w:r>
          </w:p>
        </w:tc>
      </w:tr>
      <w:tr w:rsidR="00AB028B" w:rsidRPr="002F6426" w:rsidTr="00DB0B57">
        <w:trPr>
          <w:jc w:val="center"/>
        </w:trPr>
        <w:tc>
          <w:tcPr>
            <w:tcW w:w="3966" w:type="dxa"/>
            <w:tcMar>
              <w:top w:w="0" w:type="dxa"/>
              <w:left w:w="108" w:type="dxa"/>
              <w:bottom w:w="0" w:type="dxa"/>
              <w:right w:w="108" w:type="dxa"/>
            </w:tcMar>
          </w:tcPr>
          <w:p w:rsidR="00AB028B" w:rsidRPr="00C7567E" w:rsidRDefault="00AB028B" w:rsidP="00AB028B">
            <w:pPr>
              <w:ind w:right="142"/>
              <w:jc w:val="center"/>
              <w:rPr>
                <w:sz w:val="26"/>
              </w:rPr>
            </w:pPr>
            <w:r w:rsidRPr="002F6426">
              <w:rPr>
                <w:sz w:val="26"/>
                <w:lang w:val="vi-VN"/>
              </w:rPr>
              <w:t xml:space="preserve">Số:.../ </w:t>
            </w:r>
            <w:r>
              <w:rPr>
                <w:sz w:val="26"/>
              </w:rPr>
              <w:t>BB</w:t>
            </w:r>
            <w:r w:rsidR="000D3826">
              <w:rPr>
                <w:sz w:val="26"/>
                <w:lang w:val="vi-VN"/>
              </w:rPr>
              <w:t>-NPTG</w:t>
            </w:r>
          </w:p>
          <w:p w:rsidR="00AB028B" w:rsidRPr="00C7567E" w:rsidRDefault="00AB028B" w:rsidP="00AB028B">
            <w:pPr>
              <w:ind w:right="142"/>
              <w:jc w:val="center"/>
              <w:rPr>
                <w:i/>
                <w:sz w:val="26"/>
              </w:rPr>
            </w:pPr>
            <w:r w:rsidRPr="002F6426">
              <w:rPr>
                <w:i/>
                <w:sz w:val="26"/>
              </w:rPr>
              <w:t>No.</w:t>
            </w:r>
            <w:r w:rsidRPr="002F6426">
              <w:rPr>
                <w:i/>
                <w:sz w:val="26"/>
                <w:lang w:val="vi-VN"/>
              </w:rPr>
              <w:t>:.../</w:t>
            </w:r>
            <w:r w:rsidRPr="00647ACD">
              <w:rPr>
                <w:i/>
                <w:sz w:val="26"/>
              </w:rPr>
              <w:t>BB</w:t>
            </w:r>
            <w:r w:rsidRPr="00647ACD">
              <w:rPr>
                <w:i/>
                <w:color w:val="000000"/>
                <w:sz w:val="24"/>
                <w:szCs w:val="24"/>
              </w:rPr>
              <w:t>-</w:t>
            </w:r>
            <w:r>
              <w:rPr>
                <w:i/>
                <w:sz w:val="26"/>
                <w:lang w:val="vi-VN"/>
              </w:rPr>
              <w:t xml:space="preserve"> NPT</w:t>
            </w:r>
            <w:r w:rsidR="000D3826">
              <w:rPr>
                <w:i/>
                <w:sz w:val="26"/>
                <w:lang w:val="vi-VN"/>
              </w:rPr>
              <w:t>G</w:t>
            </w:r>
          </w:p>
        </w:tc>
        <w:tc>
          <w:tcPr>
            <w:tcW w:w="5781" w:type="dxa"/>
            <w:tcMar>
              <w:top w:w="0" w:type="dxa"/>
              <w:left w:w="108" w:type="dxa"/>
              <w:bottom w:w="0" w:type="dxa"/>
              <w:right w:w="108" w:type="dxa"/>
            </w:tcMar>
          </w:tcPr>
          <w:p w:rsidR="00AB028B" w:rsidRPr="002F6426" w:rsidRDefault="00AB028B" w:rsidP="00AB028B">
            <w:pPr>
              <w:ind w:right="142"/>
              <w:rPr>
                <w:i/>
                <w:sz w:val="26"/>
              </w:rPr>
            </w:pPr>
          </w:p>
        </w:tc>
      </w:tr>
    </w:tbl>
    <w:p w:rsidR="00AB028B" w:rsidRPr="00C46479" w:rsidRDefault="00AB028B" w:rsidP="00AB028B">
      <w:pPr>
        <w:ind w:right="142"/>
        <w:jc w:val="center"/>
        <w:rPr>
          <w:b/>
          <w:sz w:val="26"/>
        </w:rPr>
      </w:pPr>
    </w:p>
    <w:p w:rsidR="00AB028B" w:rsidRPr="00071AB7" w:rsidRDefault="00AB028B" w:rsidP="009D6086">
      <w:pPr>
        <w:pStyle w:val="Heading20"/>
      </w:pPr>
      <w:r w:rsidRPr="00071AB7">
        <w:t xml:space="preserve">BIÊN BẢN </w:t>
      </w:r>
    </w:p>
    <w:p w:rsidR="00AB028B" w:rsidRPr="00071AB7" w:rsidRDefault="00AB028B" w:rsidP="009D6086">
      <w:pPr>
        <w:pStyle w:val="Heading20"/>
      </w:pPr>
      <w:r w:rsidRPr="00071AB7">
        <w:rPr>
          <w:lang w:val="en-US"/>
        </w:rPr>
        <w:t>Niêm phong</w:t>
      </w:r>
      <w:r w:rsidRPr="00071AB7">
        <w:t xml:space="preserve"> tang vật, phương tiện vi phạm hành chính</w:t>
      </w:r>
    </w:p>
    <w:p w:rsidR="00AB028B" w:rsidRPr="00071AB7" w:rsidRDefault="00465216" w:rsidP="009D6086">
      <w:pPr>
        <w:pStyle w:val="Heading20"/>
      </w:pPr>
      <w:r>
        <w:rPr>
          <w:lang w:val="en-US"/>
        </w:rPr>
        <w:t xml:space="preserve">bị tạm giữ theo thủ tục hành chính </w:t>
      </w:r>
      <w:r w:rsidRPr="00071AB7">
        <w:t>trong</w:t>
      </w:r>
      <w:r w:rsidR="00AB028B" w:rsidRPr="00071AB7">
        <w:t xml:space="preserve"> lĩnh vực hàng không dân dụng</w:t>
      </w:r>
      <w:r w:rsidR="00AB028B" w:rsidRPr="00071AB7">
        <w:rPr>
          <w:rStyle w:val="EndnoteReference"/>
          <w:b w:val="0"/>
          <w:szCs w:val="26"/>
        </w:rPr>
        <w:endnoteReference w:id="350"/>
      </w:r>
    </w:p>
    <w:p w:rsidR="00AB028B" w:rsidRPr="00071AB7" w:rsidRDefault="00AB028B" w:rsidP="00071AB7">
      <w:pPr>
        <w:ind w:right="142"/>
        <w:jc w:val="center"/>
        <w:rPr>
          <w:b/>
          <w:bCs/>
          <w:sz w:val="26"/>
          <w:szCs w:val="26"/>
        </w:rPr>
      </w:pPr>
      <w:r w:rsidRPr="00071AB7">
        <w:rPr>
          <w:b/>
          <w:bCs/>
          <w:sz w:val="26"/>
          <w:szCs w:val="26"/>
        </w:rPr>
        <w:t xml:space="preserve">MINUTES </w:t>
      </w:r>
    </w:p>
    <w:p w:rsidR="00465216" w:rsidRDefault="00AB028B" w:rsidP="00465216">
      <w:pPr>
        <w:ind w:right="142"/>
        <w:jc w:val="center"/>
        <w:rPr>
          <w:b/>
          <w:sz w:val="26"/>
          <w:szCs w:val="26"/>
        </w:rPr>
      </w:pPr>
      <w:r w:rsidRPr="00071AB7">
        <w:rPr>
          <w:b/>
          <w:sz w:val="26"/>
          <w:szCs w:val="26"/>
        </w:rPr>
        <w:t xml:space="preserve">On </w:t>
      </w:r>
      <w:r w:rsidR="00F37D23" w:rsidRPr="00071AB7">
        <w:rPr>
          <w:b/>
          <w:sz w:val="26"/>
          <w:szCs w:val="26"/>
        </w:rPr>
        <w:t>sealing</w:t>
      </w:r>
      <w:r w:rsidRPr="00071AB7">
        <w:rPr>
          <w:b/>
          <w:sz w:val="26"/>
          <w:szCs w:val="26"/>
        </w:rPr>
        <w:t xml:space="preserve"> of the exhibit, vehicle related to the administrative</w:t>
      </w:r>
      <w:r w:rsidR="00465216">
        <w:rPr>
          <w:b/>
          <w:sz w:val="26"/>
          <w:szCs w:val="26"/>
        </w:rPr>
        <w:t xml:space="preserve"> </w:t>
      </w:r>
      <w:r w:rsidR="00465216" w:rsidRPr="00465216">
        <w:rPr>
          <w:b/>
          <w:sz w:val="26"/>
          <w:szCs w:val="26"/>
        </w:rPr>
        <w:t>v</w:t>
      </w:r>
      <w:r w:rsidRPr="00465216">
        <w:rPr>
          <w:b/>
          <w:sz w:val="26"/>
          <w:szCs w:val="26"/>
        </w:rPr>
        <w:t>iolations</w:t>
      </w:r>
    </w:p>
    <w:p w:rsidR="00465216" w:rsidRDefault="00465216" w:rsidP="00465216">
      <w:pPr>
        <w:ind w:right="142"/>
        <w:jc w:val="center"/>
        <w:rPr>
          <w:b/>
          <w:sz w:val="26"/>
          <w:szCs w:val="26"/>
        </w:rPr>
      </w:pPr>
      <w:r w:rsidRPr="00465216">
        <w:rPr>
          <w:b/>
          <w:sz w:val="26"/>
          <w:szCs w:val="26"/>
          <w:lang/>
        </w:rPr>
        <w:t xml:space="preserve">being temporarily seized according to </w:t>
      </w:r>
      <w:r w:rsidRPr="00465216">
        <w:rPr>
          <w:b/>
          <w:sz w:val="26"/>
          <w:szCs w:val="26"/>
        </w:rPr>
        <w:t>administrative procedures</w:t>
      </w:r>
    </w:p>
    <w:p w:rsidR="00AB028B" w:rsidRPr="00465216" w:rsidRDefault="00465216" w:rsidP="00465216">
      <w:pPr>
        <w:ind w:right="142"/>
        <w:jc w:val="center"/>
        <w:rPr>
          <w:b/>
          <w:sz w:val="26"/>
          <w:szCs w:val="26"/>
        </w:rPr>
      </w:pPr>
      <w:r w:rsidRPr="00465216">
        <w:rPr>
          <w:b/>
          <w:sz w:val="26"/>
          <w:szCs w:val="26"/>
        </w:rPr>
        <w:t xml:space="preserve"> </w:t>
      </w:r>
      <w:r w:rsidR="00AB028B" w:rsidRPr="00465216">
        <w:rPr>
          <w:b/>
          <w:sz w:val="26"/>
          <w:szCs w:val="26"/>
        </w:rPr>
        <w:t xml:space="preserve">in the field of civil aviation </w:t>
      </w:r>
    </w:p>
    <w:p w:rsidR="00AB028B" w:rsidRPr="00071AB7" w:rsidRDefault="00AB028B" w:rsidP="00071AB7">
      <w:pPr>
        <w:spacing w:before="120"/>
        <w:ind w:right="142"/>
        <w:jc w:val="center"/>
        <w:rPr>
          <w:b/>
          <w:sz w:val="26"/>
          <w:szCs w:val="26"/>
        </w:rPr>
      </w:pPr>
    </w:p>
    <w:p w:rsidR="00D803F5" w:rsidRPr="00071AB7" w:rsidRDefault="00D803F5" w:rsidP="00071AB7">
      <w:pPr>
        <w:ind w:right="142" w:firstLine="560"/>
        <w:jc w:val="both"/>
        <w:rPr>
          <w:sz w:val="26"/>
          <w:szCs w:val="26"/>
        </w:rPr>
      </w:pPr>
      <w:r w:rsidRPr="00071AB7">
        <w:rPr>
          <w:sz w:val="26"/>
          <w:szCs w:val="26"/>
          <w:lang w:val="vi-VN"/>
        </w:rPr>
        <w:t>Căn cứ Quyết định tạm giữ tang vật, phương tiện vi phạm hành chính</w:t>
      </w:r>
      <w:r w:rsidRPr="00071AB7">
        <w:rPr>
          <w:sz w:val="26"/>
          <w:szCs w:val="26"/>
        </w:rPr>
        <w:t>,</w:t>
      </w:r>
      <w:r w:rsidRPr="00071AB7">
        <w:rPr>
          <w:color w:val="000000"/>
          <w:sz w:val="26"/>
          <w:szCs w:val="26"/>
          <w:lang w:val="vi-VN"/>
        </w:rPr>
        <w:t xml:space="preserve"> giấy phép, chứng chỉ hành nghề</w:t>
      </w:r>
      <w:r w:rsidRPr="00071AB7">
        <w:rPr>
          <w:sz w:val="26"/>
          <w:szCs w:val="26"/>
          <w:lang w:val="vi-VN"/>
        </w:rPr>
        <w:t xml:space="preserve"> số ........../QĐ-TGTVPT</w:t>
      </w:r>
      <w:r w:rsidRPr="00071AB7">
        <w:rPr>
          <w:sz w:val="26"/>
          <w:szCs w:val="26"/>
        </w:rPr>
        <w:t>GPCC</w:t>
      </w:r>
      <w:r w:rsidRPr="00071AB7">
        <w:rPr>
          <w:sz w:val="26"/>
          <w:szCs w:val="26"/>
          <w:lang w:val="vi-VN"/>
        </w:rPr>
        <w:t xml:space="preserve"> ngày ... tháng ... năm ....</w:t>
      </w:r>
      <w:r w:rsidRPr="00071AB7">
        <w:rPr>
          <w:sz w:val="26"/>
          <w:szCs w:val="26"/>
        </w:rPr>
        <w:t>của</w:t>
      </w:r>
      <w:r w:rsidRPr="00071AB7">
        <w:rPr>
          <w:rStyle w:val="EndnoteReference"/>
          <w:sz w:val="26"/>
          <w:szCs w:val="26"/>
        </w:rPr>
        <w:endnoteReference w:id="351"/>
      </w:r>
      <w:r w:rsidRPr="00071AB7">
        <w:rPr>
          <w:sz w:val="26"/>
          <w:szCs w:val="26"/>
          <w:lang w:val="vi-VN"/>
        </w:rPr>
        <w:t xml:space="preserve"> ... ;</w:t>
      </w:r>
    </w:p>
    <w:p w:rsidR="00AB028B" w:rsidRPr="00071AB7" w:rsidRDefault="00D803F5" w:rsidP="00071AB7">
      <w:pPr>
        <w:tabs>
          <w:tab w:val="right" w:leader="dot" w:pos="9356"/>
        </w:tabs>
        <w:ind w:right="142" w:firstLine="567"/>
        <w:jc w:val="both"/>
        <w:rPr>
          <w:b/>
          <w:bCs/>
          <w:sz w:val="26"/>
          <w:szCs w:val="26"/>
        </w:rPr>
      </w:pPr>
      <w:r w:rsidRPr="00071AB7">
        <w:rPr>
          <w:i/>
          <w:sz w:val="26"/>
          <w:szCs w:val="26"/>
        </w:rPr>
        <w:t xml:space="preserve">Based on the Decision on temporary seizure of exhibit, vehicle related to the administrative violations, permission, certificate No: </w:t>
      </w:r>
      <w:r w:rsidRPr="00071AB7">
        <w:rPr>
          <w:sz w:val="26"/>
          <w:szCs w:val="26"/>
          <w:lang w:val="vi-VN"/>
        </w:rPr>
        <w:t>........../Q</w:t>
      </w:r>
      <w:r w:rsidRPr="00071AB7">
        <w:rPr>
          <w:sz w:val="26"/>
          <w:szCs w:val="26"/>
        </w:rPr>
        <w:t>D</w:t>
      </w:r>
      <w:r w:rsidRPr="00071AB7">
        <w:rPr>
          <w:sz w:val="26"/>
          <w:szCs w:val="26"/>
          <w:lang w:val="vi-VN"/>
        </w:rPr>
        <w:t>-TGTVPT</w:t>
      </w:r>
      <w:r w:rsidRPr="00071AB7">
        <w:rPr>
          <w:sz w:val="26"/>
          <w:szCs w:val="26"/>
        </w:rPr>
        <w:t>GPCC</w:t>
      </w:r>
      <w:r w:rsidRPr="00071AB7">
        <w:rPr>
          <w:sz w:val="26"/>
          <w:szCs w:val="26"/>
          <w:lang w:val="vi-VN"/>
        </w:rPr>
        <w:t xml:space="preserve"> </w:t>
      </w:r>
      <w:r w:rsidRPr="00071AB7">
        <w:rPr>
          <w:i/>
          <w:sz w:val="26"/>
          <w:szCs w:val="26"/>
        </w:rPr>
        <w:t>dated….by…</w:t>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 xml:space="preserve">Hôm nay, hồi.... giờ .... phút, ngày </w:t>
      </w:r>
      <w:r w:rsidRPr="00071AB7">
        <w:rPr>
          <w:sz w:val="26"/>
          <w:szCs w:val="26"/>
        </w:rPr>
        <w:t>…../……/………</w:t>
      </w:r>
      <w:r w:rsidRPr="00071AB7">
        <w:rPr>
          <w:sz w:val="26"/>
          <w:szCs w:val="26"/>
          <w:lang w:val="vi-VN"/>
        </w:rPr>
        <w:t xml:space="preserve">, tại </w:t>
      </w:r>
      <w:r w:rsidRPr="00071AB7">
        <w:rPr>
          <w:rStyle w:val="EndnoteReference"/>
          <w:sz w:val="26"/>
          <w:szCs w:val="26"/>
          <w:lang w:val="vi-VN"/>
        </w:rPr>
        <w:endnoteReference w:id="352"/>
      </w:r>
      <w:r w:rsidRPr="00071AB7">
        <w:rPr>
          <w:sz w:val="26"/>
          <w:szCs w:val="26"/>
          <w:lang w:val="vi-VN"/>
        </w:rPr>
        <w:tab/>
      </w:r>
    </w:p>
    <w:p w:rsidR="00AB028B" w:rsidRPr="00071AB7" w:rsidRDefault="00AB028B" w:rsidP="00071AB7">
      <w:pPr>
        <w:tabs>
          <w:tab w:val="right" w:leader="dot" w:pos="9356"/>
        </w:tabs>
        <w:ind w:right="142" w:firstLine="567"/>
        <w:jc w:val="both"/>
        <w:rPr>
          <w:i/>
          <w:sz w:val="26"/>
          <w:szCs w:val="26"/>
          <w:lang/>
        </w:rPr>
      </w:pPr>
      <w:r w:rsidRPr="00071AB7">
        <w:rPr>
          <w:i/>
          <w:sz w:val="26"/>
          <w:szCs w:val="26"/>
        </w:rPr>
        <w:t>Today, at… hours, date…../……/………</w:t>
      </w:r>
      <w:r w:rsidRPr="00071AB7">
        <w:rPr>
          <w:i/>
          <w:sz w:val="26"/>
          <w:szCs w:val="26"/>
          <w:lang w:val="vi-VN"/>
        </w:rPr>
        <w:t>, at</w:t>
      </w:r>
      <w:r w:rsidRPr="00071AB7">
        <w:rPr>
          <w:i/>
          <w:sz w:val="26"/>
          <w:szCs w:val="26"/>
          <w:lang w:val="vi-VN"/>
        </w:rPr>
        <w:tab/>
      </w:r>
    </w:p>
    <w:p w:rsidR="00AB028B" w:rsidRPr="00071AB7" w:rsidRDefault="00AB028B" w:rsidP="00071AB7">
      <w:pPr>
        <w:tabs>
          <w:tab w:val="right" w:leader="dot" w:pos="9356"/>
        </w:tabs>
        <w:ind w:right="142" w:firstLine="567"/>
        <w:jc w:val="both"/>
        <w:rPr>
          <w:b/>
          <w:sz w:val="26"/>
          <w:szCs w:val="26"/>
          <w:lang w:val="vi-VN"/>
        </w:rPr>
      </w:pPr>
    </w:p>
    <w:p w:rsidR="00AB028B" w:rsidRPr="00071AB7" w:rsidRDefault="00AB028B" w:rsidP="00071AB7">
      <w:pPr>
        <w:tabs>
          <w:tab w:val="right" w:leader="dot" w:pos="9356"/>
        </w:tabs>
        <w:ind w:right="142" w:firstLine="567"/>
        <w:jc w:val="both"/>
        <w:rPr>
          <w:sz w:val="26"/>
          <w:szCs w:val="26"/>
        </w:rPr>
      </w:pPr>
      <w:r w:rsidRPr="00071AB7">
        <w:rPr>
          <w:b/>
          <w:sz w:val="26"/>
          <w:szCs w:val="26"/>
          <w:lang w:val="vi-VN"/>
        </w:rPr>
        <w:t>Chúng tôi gồm</w:t>
      </w:r>
      <w:r w:rsidRPr="00071AB7">
        <w:rPr>
          <w:b/>
          <w:sz w:val="26"/>
          <w:szCs w:val="26"/>
        </w:rPr>
        <w:t>/</w:t>
      </w:r>
      <w:r w:rsidRPr="00071AB7">
        <w:rPr>
          <w:b/>
          <w:i/>
          <w:sz w:val="26"/>
          <w:szCs w:val="26"/>
        </w:rPr>
        <w:t>We are</w:t>
      </w:r>
      <w:r w:rsidRPr="00071AB7">
        <w:rPr>
          <w:b/>
          <w:sz w:val="26"/>
          <w:szCs w:val="26"/>
          <w:lang w:val="vi-VN"/>
        </w:rPr>
        <w:t>:</w:t>
      </w:r>
    </w:p>
    <w:p w:rsidR="00AB028B" w:rsidRPr="00071AB7" w:rsidRDefault="00AB028B" w:rsidP="00071AB7">
      <w:pPr>
        <w:tabs>
          <w:tab w:val="right" w:leader="dot" w:pos="9356"/>
        </w:tabs>
        <w:ind w:right="142" w:firstLine="567"/>
        <w:jc w:val="both"/>
        <w:rPr>
          <w:sz w:val="26"/>
          <w:szCs w:val="26"/>
          <w:lang w:val="vi-VN"/>
        </w:rPr>
      </w:pP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 xml:space="preserve">1. Họ và tên: </w:t>
      </w:r>
      <w:r w:rsidRPr="00071AB7">
        <w:rPr>
          <w:sz w:val="26"/>
          <w:szCs w:val="26"/>
        </w:rPr>
        <w:t>………………………………</w:t>
      </w:r>
      <w:r w:rsidRPr="00071AB7">
        <w:rPr>
          <w:sz w:val="26"/>
          <w:szCs w:val="26"/>
          <w:lang w:val="vi-VN"/>
        </w:rPr>
        <w:t xml:space="preserve">Chức vụ: </w:t>
      </w:r>
      <w:r w:rsidRPr="00071AB7">
        <w:rPr>
          <w:sz w:val="26"/>
          <w:szCs w:val="26"/>
        </w:rPr>
        <w:tab/>
        <w:t xml:space="preserve"> </w:t>
      </w:r>
    </w:p>
    <w:p w:rsidR="00AB028B" w:rsidRPr="00071AB7" w:rsidRDefault="00AB028B" w:rsidP="00071AB7">
      <w:pPr>
        <w:tabs>
          <w:tab w:val="right" w:leader="dot" w:pos="9356"/>
        </w:tabs>
        <w:ind w:right="142" w:firstLine="567"/>
        <w:jc w:val="both"/>
        <w:rPr>
          <w:sz w:val="26"/>
          <w:szCs w:val="26"/>
        </w:rPr>
      </w:pPr>
      <w:r w:rsidRPr="00071AB7">
        <w:rPr>
          <w:i/>
          <w:sz w:val="26"/>
          <w:szCs w:val="26"/>
        </w:rPr>
        <w:t xml:space="preserve">Full name: …………………………………… </w:t>
      </w:r>
      <w:r w:rsidRPr="00071AB7">
        <w:rPr>
          <w:i/>
          <w:sz w:val="26"/>
          <w:szCs w:val="26"/>
          <w:lang w:val="vi-VN"/>
        </w:rPr>
        <w:t>Position:</w:t>
      </w:r>
      <w:r w:rsidRPr="00071AB7">
        <w:rPr>
          <w:i/>
          <w:sz w:val="26"/>
          <w:szCs w:val="26"/>
          <w:lang w:val="vi-VN"/>
        </w:rPr>
        <w:tab/>
      </w:r>
    </w:p>
    <w:p w:rsidR="00AB028B" w:rsidRPr="00071AB7" w:rsidRDefault="00AB028B" w:rsidP="00071AB7">
      <w:pPr>
        <w:tabs>
          <w:tab w:val="right" w:leader="dot" w:pos="9356"/>
        </w:tabs>
        <w:ind w:right="142" w:firstLine="561"/>
        <w:jc w:val="both"/>
        <w:rPr>
          <w:sz w:val="26"/>
          <w:szCs w:val="26"/>
        </w:rPr>
      </w:pPr>
      <w:r w:rsidRPr="00071AB7">
        <w:rPr>
          <w:sz w:val="26"/>
          <w:szCs w:val="26"/>
          <w:lang w:val="vi-VN"/>
        </w:rPr>
        <w:t>Cơ q</w:t>
      </w:r>
      <w:r w:rsidRPr="00071AB7">
        <w:rPr>
          <w:sz w:val="26"/>
          <w:szCs w:val="26"/>
        </w:rPr>
        <w:t>u</w:t>
      </w:r>
      <w:r w:rsidRPr="00071AB7">
        <w:rPr>
          <w:sz w:val="26"/>
          <w:szCs w:val="26"/>
          <w:lang w:val="vi-VN"/>
        </w:rPr>
        <w:t>an:</w:t>
      </w:r>
      <w:r w:rsidRPr="00071AB7">
        <w:rPr>
          <w:sz w:val="26"/>
          <w:szCs w:val="26"/>
          <w:lang w:val="vi-VN"/>
        </w:rPr>
        <w:tab/>
      </w:r>
      <w:r w:rsidRPr="00071AB7">
        <w:rPr>
          <w:sz w:val="26"/>
          <w:szCs w:val="26"/>
        </w:rPr>
        <w:t xml:space="preserve"> </w:t>
      </w:r>
    </w:p>
    <w:p w:rsidR="00AB028B" w:rsidRPr="00071AB7" w:rsidRDefault="00AB028B" w:rsidP="00071AB7">
      <w:pPr>
        <w:tabs>
          <w:tab w:val="right" w:leader="dot" w:pos="9356"/>
        </w:tabs>
        <w:ind w:right="142" w:firstLine="567"/>
        <w:jc w:val="both"/>
        <w:rPr>
          <w:i/>
          <w:sz w:val="26"/>
          <w:szCs w:val="26"/>
        </w:rPr>
      </w:pPr>
      <w:r w:rsidRPr="00071AB7">
        <w:rPr>
          <w:i/>
          <w:sz w:val="26"/>
          <w:szCs w:val="26"/>
          <w:lang w:val="vi-VN"/>
        </w:rPr>
        <w:t>Organization</w:t>
      </w:r>
      <w:r w:rsidRPr="00071AB7">
        <w:rPr>
          <w:i/>
          <w:sz w:val="26"/>
          <w:szCs w:val="26"/>
        </w:rPr>
        <w:t>:</w:t>
      </w:r>
      <w:r w:rsidRPr="00071AB7">
        <w:rPr>
          <w:i/>
          <w:sz w:val="26"/>
          <w:szCs w:val="26"/>
        </w:rPr>
        <w:tab/>
      </w:r>
    </w:p>
    <w:p w:rsidR="00AB028B" w:rsidRPr="00071AB7" w:rsidRDefault="00AB028B" w:rsidP="00071AB7">
      <w:pPr>
        <w:tabs>
          <w:tab w:val="right" w:leader="dot" w:pos="9356"/>
        </w:tabs>
        <w:ind w:right="142" w:firstLine="560"/>
        <w:jc w:val="both"/>
        <w:rPr>
          <w:sz w:val="26"/>
          <w:szCs w:val="26"/>
        </w:rPr>
      </w:pPr>
      <w:r w:rsidRPr="00071AB7">
        <w:rPr>
          <w:sz w:val="26"/>
          <w:szCs w:val="26"/>
          <w:lang w:val="vi-VN"/>
        </w:rPr>
        <w:t>2. Với sự chứng kiến của/</w:t>
      </w:r>
      <w:r w:rsidRPr="00071AB7">
        <w:rPr>
          <w:i/>
          <w:sz w:val="26"/>
          <w:szCs w:val="26"/>
          <w:lang/>
        </w:rPr>
        <w:t xml:space="preserve">With the witness of </w:t>
      </w:r>
      <w:r w:rsidRPr="00071AB7">
        <w:rPr>
          <w:rStyle w:val="EndnoteReference"/>
          <w:sz w:val="26"/>
          <w:szCs w:val="26"/>
          <w:lang w:val="vi-VN"/>
        </w:rPr>
        <w:endnoteReference w:id="353"/>
      </w:r>
      <w:r w:rsidRPr="00071AB7">
        <w:rPr>
          <w:i/>
          <w:sz w:val="26"/>
          <w:szCs w:val="26"/>
          <w:lang/>
        </w:rPr>
        <w:t>:</w:t>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a) Họ và tên</w:t>
      </w:r>
      <w:r w:rsidR="00FE28FF" w:rsidRPr="00071AB7">
        <w:rPr>
          <w:rStyle w:val="EndnoteReference"/>
          <w:sz w:val="26"/>
          <w:szCs w:val="26"/>
          <w:lang w:val="vi-VN"/>
        </w:rPr>
        <w:endnoteReference w:id="354"/>
      </w:r>
      <w:r w:rsidRPr="00071AB7">
        <w:rPr>
          <w:sz w:val="26"/>
          <w:szCs w:val="26"/>
          <w:lang w:val="vi-VN"/>
        </w:rPr>
        <w:t xml:space="preserve">: </w:t>
      </w:r>
      <w:r w:rsidRPr="00071AB7">
        <w:rPr>
          <w:sz w:val="26"/>
          <w:szCs w:val="26"/>
        </w:rPr>
        <w:t xml:space="preserve">…………………………………… </w:t>
      </w:r>
      <w:r w:rsidRPr="00071AB7">
        <w:rPr>
          <w:sz w:val="26"/>
          <w:szCs w:val="26"/>
          <w:lang w:val="vi-VN"/>
        </w:rPr>
        <w:t>Nghề nghiệp:</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Full name: ……………………………………………Occupation:</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Nơi ở hiện tại:</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Address:</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b) Họ và tên</w:t>
      </w:r>
      <w:r w:rsidR="00FE28FF" w:rsidRPr="00071AB7">
        <w:rPr>
          <w:rStyle w:val="EndnoteReference"/>
          <w:sz w:val="26"/>
          <w:szCs w:val="26"/>
          <w:lang w:val="vi-VN"/>
        </w:rPr>
        <w:endnoteReference w:id="355"/>
      </w:r>
      <w:r w:rsidRPr="00071AB7">
        <w:rPr>
          <w:sz w:val="26"/>
          <w:szCs w:val="26"/>
          <w:lang w:val="vi-VN"/>
        </w:rPr>
        <w:t xml:space="preserve">: </w:t>
      </w:r>
      <w:r w:rsidRPr="00071AB7">
        <w:rPr>
          <w:sz w:val="26"/>
          <w:szCs w:val="26"/>
        </w:rPr>
        <w:t xml:space="preserve">…………………………………… </w:t>
      </w:r>
      <w:r w:rsidRPr="00071AB7">
        <w:rPr>
          <w:sz w:val="26"/>
          <w:szCs w:val="26"/>
          <w:lang w:val="vi-VN"/>
        </w:rPr>
        <w:t>Nghề nghiệp:</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Full name: ……………………………………………Occupation:</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Nơi ở hiện tại:</w:t>
      </w:r>
      <w:r w:rsidRPr="00071AB7">
        <w:rPr>
          <w:sz w:val="26"/>
          <w:szCs w:val="26"/>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Address:</w:t>
      </w:r>
      <w:r w:rsidRPr="00071AB7">
        <w:rPr>
          <w:i/>
          <w:sz w:val="26"/>
          <w:szCs w:val="26"/>
        </w:rPr>
        <w:tab/>
      </w:r>
    </w:p>
    <w:p w:rsidR="00FE28FF" w:rsidRPr="00071AB7" w:rsidRDefault="00BA7A10" w:rsidP="00071AB7">
      <w:pPr>
        <w:tabs>
          <w:tab w:val="right" w:leader="dot" w:pos="9356"/>
        </w:tabs>
        <w:ind w:right="142" w:firstLine="567"/>
        <w:jc w:val="both"/>
        <w:rPr>
          <w:sz w:val="26"/>
          <w:szCs w:val="26"/>
        </w:rPr>
      </w:pPr>
      <w:r>
        <w:rPr>
          <w:sz w:val="26"/>
          <w:szCs w:val="26"/>
        </w:rPr>
        <w:t>c</w:t>
      </w:r>
      <w:r w:rsidR="00FE28FF" w:rsidRPr="00071AB7">
        <w:rPr>
          <w:sz w:val="26"/>
          <w:szCs w:val="26"/>
          <w:lang w:val="vi-VN"/>
        </w:rPr>
        <w:t>) Họ và tên</w:t>
      </w:r>
      <w:r w:rsidR="00FE28FF" w:rsidRPr="00071AB7">
        <w:rPr>
          <w:rStyle w:val="EndnoteReference"/>
          <w:sz w:val="26"/>
          <w:szCs w:val="26"/>
          <w:lang w:val="vi-VN"/>
        </w:rPr>
        <w:endnoteReference w:id="356"/>
      </w:r>
      <w:r w:rsidR="00FE28FF" w:rsidRPr="00071AB7">
        <w:rPr>
          <w:sz w:val="26"/>
          <w:szCs w:val="26"/>
          <w:lang w:val="vi-VN"/>
        </w:rPr>
        <w:t xml:space="preserve">: </w:t>
      </w:r>
      <w:r w:rsidR="00FE28FF" w:rsidRPr="00071AB7">
        <w:rPr>
          <w:sz w:val="26"/>
          <w:szCs w:val="26"/>
        </w:rPr>
        <w:t xml:space="preserve">…………………………………… </w:t>
      </w:r>
      <w:r w:rsidR="00FE28FF" w:rsidRPr="00071AB7">
        <w:rPr>
          <w:sz w:val="26"/>
          <w:szCs w:val="26"/>
          <w:lang w:val="vi-VN"/>
        </w:rPr>
        <w:t>Nghề nghiệp:</w:t>
      </w:r>
      <w:r w:rsidR="00FE28FF" w:rsidRPr="00071AB7">
        <w:rPr>
          <w:sz w:val="26"/>
          <w:szCs w:val="26"/>
        </w:rPr>
        <w:t xml:space="preserve"> </w:t>
      </w:r>
      <w:r w:rsidR="00FE28FF" w:rsidRPr="00071AB7">
        <w:rPr>
          <w:sz w:val="26"/>
          <w:szCs w:val="26"/>
        </w:rPr>
        <w:tab/>
      </w:r>
    </w:p>
    <w:p w:rsidR="00FE28FF" w:rsidRPr="00071AB7" w:rsidRDefault="00FE28FF" w:rsidP="00071AB7">
      <w:pPr>
        <w:tabs>
          <w:tab w:val="right" w:leader="dot" w:pos="9356"/>
        </w:tabs>
        <w:ind w:right="142" w:firstLine="567"/>
        <w:jc w:val="both"/>
        <w:rPr>
          <w:i/>
          <w:sz w:val="26"/>
          <w:szCs w:val="26"/>
        </w:rPr>
      </w:pPr>
      <w:r w:rsidRPr="00071AB7">
        <w:rPr>
          <w:i/>
          <w:sz w:val="26"/>
          <w:szCs w:val="26"/>
        </w:rPr>
        <w:t>Full name: ……………………………………………Occupation:</w:t>
      </w:r>
      <w:r w:rsidRPr="00071AB7">
        <w:rPr>
          <w:i/>
          <w:sz w:val="26"/>
          <w:szCs w:val="26"/>
        </w:rPr>
        <w:tab/>
      </w:r>
    </w:p>
    <w:p w:rsidR="00FE28FF" w:rsidRPr="00071AB7" w:rsidRDefault="00FE28FF" w:rsidP="00071AB7">
      <w:pPr>
        <w:tabs>
          <w:tab w:val="right" w:leader="dot" w:pos="9356"/>
        </w:tabs>
        <w:ind w:right="142" w:firstLine="567"/>
        <w:jc w:val="both"/>
        <w:rPr>
          <w:sz w:val="26"/>
          <w:szCs w:val="26"/>
        </w:rPr>
      </w:pPr>
      <w:r w:rsidRPr="00071AB7">
        <w:rPr>
          <w:sz w:val="26"/>
          <w:szCs w:val="26"/>
        </w:rPr>
        <w:t>Cơ quan</w:t>
      </w:r>
      <w:r w:rsidRPr="00071AB7">
        <w:rPr>
          <w:sz w:val="26"/>
          <w:szCs w:val="26"/>
          <w:lang w:val="vi-VN"/>
        </w:rPr>
        <w:t>:</w:t>
      </w:r>
      <w:r w:rsidRPr="00071AB7">
        <w:rPr>
          <w:sz w:val="26"/>
          <w:szCs w:val="26"/>
        </w:rPr>
        <w:tab/>
      </w:r>
    </w:p>
    <w:p w:rsidR="00FE28FF" w:rsidRPr="00071AB7" w:rsidRDefault="00FE28FF" w:rsidP="00071AB7">
      <w:pPr>
        <w:tabs>
          <w:tab w:val="right" w:leader="dot" w:pos="9356"/>
        </w:tabs>
        <w:ind w:right="142" w:firstLine="567"/>
        <w:jc w:val="both"/>
        <w:rPr>
          <w:i/>
          <w:sz w:val="26"/>
          <w:szCs w:val="26"/>
        </w:rPr>
      </w:pPr>
      <w:r w:rsidRPr="00071AB7">
        <w:rPr>
          <w:i/>
          <w:sz w:val="26"/>
          <w:szCs w:val="26"/>
          <w:lang w:val="vi-VN"/>
        </w:rPr>
        <w:t>Organization</w:t>
      </w:r>
      <w:r w:rsidRPr="00071AB7">
        <w:rPr>
          <w:i/>
          <w:sz w:val="26"/>
          <w:szCs w:val="26"/>
        </w:rPr>
        <w:t>:</w:t>
      </w:r>
      <w:r w:rsidRPr="00071AB7">
        <w:rPr>
          <w:i/>
          <w:sz w:val="26"/>
          <w:szCs w:val="26"/>
        </w:rPr>
        <w:tab/>
      </w:r>
    </w:p>
    <w:p w:rsidR="00180C6D" w:rsidRPr="00071AB7" w:rsidRDefault="00180C6D" w:rsidP="00071AB7">
      <w:pPr>
        <w:tabs>
          <w:tab w:val="right" w:leader="dot" w:pos="9356"/>
        </w:tabs>
        <w:ind w:right="142" w:firstLine="567"/>
        <w:jc w:val="both"/>
        <w:rPr>
          <w:sz w:val="26"/>
          <w:szCs w:val="26"/>
        </w:rPr>
      </w:pPr>
      <w:r w:rsidRPr="00071AB7">
        <w:rPr>
          <w:sz w:val="26"/>
          <w:szCs w:val="26"/>
        </w:rPr>
        <w:t xml:space="preserve">3. </w:t>
      </w:r>
      <w:r w:rsidRPr="00071AB7">
        <w:rPr>
          <w:i/>
          <w:iCs/>
          <w:sz w:val="26"/>
          <w:szCs w:val="26"/>
        </w:rPr>
        <w:t>&lt;Ông (bà)/tổ chức&gt;</w:t>
      </w:r>
      <w:r w:rsidRPr="00071AB7">
        <w:rPr>
          <w:sz w:val="26"/>
          <w:szCs w:val="26"/>
        </w:rPr>
        <w:t xml:space="preserve"> vi phạm có tang vật, phương tiện vi phạm hành chính bị tạm giữ phải được niêm phong:</w:t>
      </w:r>
    </w:p>
    <w:p w:rsidR="00180C6D" w:rsidRPr="00071AB7" w:rsidRDefault="00180C6D" w:rsidP="00071AB7">
      <w:pPr>
        <w:tabs>
          <w:tab w:val="right" w:leader="dot" w:pos="9356"/>
        </w:tabs>
        <w:ind w:right="142" w:firstLine="567"/>
        <w:jc w:val="both"/>
        <w:rPr>
          <w:i/>
          <w:sz w:val="26"/>
          <w:szCs w:val="26"/>
        </w:rPr>
      </w:pPr>
      <w:r w:rsidRPr="00071AB7">
        <w:rPr>
          <w:i/>
          <w:sz w:val="26"/>
          <w:szCs w:val="26"/>
        </w:rPr>
        <w:t>&lt;Mr(Mrs)</w:t>
      </w:r>
      <w:r w:rsidR="005647DD" w:rsidRPr="00071AB7">
        <w:rPr>
          <w:i/>
          <w:sz w:val="26"/>
          <w:szCs w:val="26"/>
        </w:rPr>
        <w:t>, the violator</w:t>
      </w:r>
      <w:r w:rsidRPr="00071AB7">
        <w:rPr>
          <w:i/>
          <w:sz w:val="26"/>
          <w:szCs w:val="26"/>
        </w:rPr>
        <w:t>/</w:t>
      </w:r>
      <w:r w:rsidR="005647DD" w:rsidRPr="00071AB7">
        <w:rPr>
          <w:i/>
          <w:sz w:val="26"/>
          <w:szCs w:val="26"/>
        </w:rPr>
        <w:t xml:space="preserve"> the violating </w:t>
      </w:r>
      <w:r w:rsidRPr="00071AB7">
        <w:rPr>
          <w:i/>
          <w:sz w:val="26"/>
          <w:szCs w:val="26"/>
        </w:rPr>
        <w:t xml:space="preserve">organization&gt; </w:t>
      </w:r>
      <w:r w:rsidR="005647DD" w:rsidRPr="00071AB7">
        <w:rPr>
          <w:i/>
          <w:sz w:val="26"/>
          <w:szCs w:val="26"/>
        </w:rPr>
        <w:t xml:space="preserve">have the </w:t>
      </w:r>
      <w:r w:rsidR="005647DD" w:rsidRPr="00071AB7">
        <w:rPr>
          <w:i/>
          <w:sz w:val="26"/>
          <w:szCs w:val="26"/>
          <w:lang/>
        </w:rPr>
        <w:t xml:space="preserve">temporarily seized </w:t>
      </w:r>
      <w:r w:rsidR="00004F8A">
        <w:rPr>
          <w:i/>
          <w:sz w:val="26"/>
          <w:szCs w:val="26"/>
        </w:rPr>
        <w:t>e</w:t>
      </w:r>
      <w:r w:rsidR="005647DD" w:rsidRPr="00071AB7">
        <w:rPr>
          <w:i/>
          <w:sz w:val="26"/>
          <w:szCs w:val="26"/>
        </w:rPr>
        <w:t>xhibits, vehicles related to the administrative violation that must be sealed:</w:t>
      </w:r>
    </w:p>
    <w:p w:rsidR="00AB028B" w:rsidRPr="00071AB7" w:rsidRDefault="00180C6D" w:rsidP="00071AB7">
      <w:pPr>
        <w:tabs>
          <w:tab w:val="right" w:leader="dot" w:pos="9356"/>
        </w:tabs>
        <w:ind w:right="142" w:firstLine="567"/>
        <w:jc w:val="both"/>
        <w:rPr>
          <w:sz w:val="26"/>
          <w:szCs w:val="26"/>
        </w:rPr>
      </w:pPr>
      <w:r w:rsidRPr="00071AB7">
        <w:rPr>
          <w:sz w:val="26"/>
          <w:szCs w:val="26"/>
        </w:rPr>
        <w:lastRenderedPageBreak/>
        <w:t>&lt;</w:t>
      </w:r>
      <w:r w:rsidR="00AB028B" w:rsidRPr="00071AB7">
        <w:rPr>
          <w:sz w:val="26"/>
          <w:szCs w:val="26"/>
          <w:lang w:val="vi-VN"/>
        </w:rPr>
        <w:t xml:space="preserve">Họ và tên&gt;: </w:t>
      </w:r>
      <w:r w:rsidR="00AB028B" w:rsidRPr="00071AB7">
        <w:rPr>
          <w:sz w:val="26"/>
          <w:szCs w:val="26"/>
        </w:rPr>
        <w:t xml:space="preserve">…………………………………… </w:t>
      </w:r>
      <w:r w:rsidR="00AB028B" w:rsidRPr="00071AB7">
        <w:rPr>
          <w:sz w:val="26"/>
          <w:szCs w:val="26"/>
          <w:lang w:val="vi-VN"/>
        </w:rPr>
        <w:t>Giới tính:</w:t>
      </w:r>
      <w:r w:rsidR="00AB028B" w:rsidRPr="00071AB7">
        <w:rPr>
          <w:sz w:val="26"/>
          <w:szCs w:val="26"/>
        </w:rPr>
        <w:t xml:space="preserve"> </w:t>
      </w:r>
      <w:r w:rsidR="00AB028B" w:rsidRPr="00071AB7">
        <w:rPr>
          <w:sz w:val="26"/>
          <w:szCs w:val="26"/>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Full name: ……………………………………………….Sex:</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 xml:space="preserve">Ngày, tháng, năm sinh: </w:t>
      </w:r>
      <w:r w:rsidRPr="00071AB7">
        <w:rPr>
          <w:sz w:val="26"/>
          <w:szCs w:val="26"/>
        </w:rPr>
        <w:t>…….</w:t>
      </w:r>
      <w:r w:rsidRPr="00071AB7">
        <w:rPr>
          <w:sz w:val="26"/>
          <w:szCs w:val="26"/>
          <w:lang w:val="vi-VN"/>
        </w:rPr>
        <w:t xml:space="preserve">/ </w:t>
      </w:r>
      <w:r w:rsidRPr="00071AB7">
        <w:rPr>
          <w:sz w:val="26"/>
          <w:szCs w:val="26"/>
        </w:rPr>
        <w:t>……</w:t>
      </w:r>
      <w:r w:rsidRPr="00071AB7">
        <w:rPr>
          <w:sz w:val="26"/>
          <w:szCs w:val="26"/>
          <w:lang w:val="vi-VN"/>
        </w:rPr>
        <w:t>/</w:t>
      </w:r>
      <w:r w:rsidRPr="00071AB7">
        <w:rPr>
          <w:sz w:val="26"/>
          <w:szCs w:val="26"/>
        </w:rPr>
        <w:t xml:space="preserve">……. </w:t>
      </w:r>
      <w:r w:rsidRPr="00071AB7">
        <w:rPr>
          <w:sz w:val="26"/>
          <w:szCs w:val="26"/>
          <w:lang w:val="vi-VN"/>
        </w:rPr>
        <w:t>Quốc tịch:</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Date of birth:</w:t>
      </w:r>
      <w:r w:rsidRPr="00071AB7">
        <w:rPr>
          <w:sz w:val="26"/>
          <w:szCs w:val="26"/>
        </w:rPr>
        <w:t xml:space="preserve"> ……. </w:t>
      </w:r>
      <w:r w:rsidRPr="00071AB7">
        <w:rPr>
          <w:sz w:val="26"/>
          <w:szCs w:val="26"/>
          <w:lang w:val="vi-VN"/>
        </w:rPr>
        <w:t xml:space="preserve">/ </w:t>
      </w:r>
      <w:r w:rsidRPr="00071AB7">
        <w:rPr>
          <w:sz w:val="26"/>
          <w:szCs w:val="26"/>
        </w:rPr>
        <w:t>……</w:t>
      </w:r>
      <w:r w:rsidRPr="00071AB7">
        <w:rPr>
          <w:sz w:val="26"/>
          <w:szCs w:val="26"/>
          <w:lang w:val="vi-VN"/>
        </w:rPr>
        <w:t>/</w:t>
      </w:r>
      <w:r w:rsidRPr="00071AB7">
        <w:rPr>
          <w:sz w:val="26"/>
          <w:szCs w:val="26"/>
        </w:rPr>
        <w:t xml:space="preserve">……. </w:t>
      </w:r>
      <w:r w:rsidRPr="00071AB7">
        <w:rPr>
          <w:i/>
          <w:sz w:val="26"/>
          <w:szCs w:val="26"/>
        </w:rPr>
        <w:t>Nationality:</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Nghề nghiệp:</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Occupation:</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Nơi ở hiện tại:</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Address:</w:t>
      </w:r>
      <w:r w:rsidRPr="00071AB7">
        <w:rPr>
          <w:i/>
          <w:sz w:val="26"/>
          <w:szCs w:val="26"/>
        </w:rPr>
        <w:tab/>
      </w:r>
    </w:p>
    <w:p w:rsidR="00AB028B" w:rsidRPr="00071AB7" w:rsidRDefault="00AB028B" w:rsidP="00071AB7">
      <w:pPr>
        <w:tabs>
          <w:tab w:val="right" w:leader="dot" w:pos="9356"/>
        </w:tabs>
        <w:ind w:right="142" w:firstLine="567"/>
        <w:jc w:val="both"/>
        <w:rPr>
          <w:sz w:val="26"/>
          <w:szCs w:val="26"/>
          <w:lang w:val="vi-VN"/>
        </w:rPr>
      </w:pPr>
      <w:r w:rsidRPr="00071AB7">
        <w:rPr>
          <w:sz w:val="26"/>
          <w:szCs w:val="26"/>
          <w:lang w:val="vi-VN"/>
        </w:rPr>
        <w:t>Số định danh cá nhân/CMND/H</w:t>
      </w:r>
      <w:r w:rsidRPr="00071AB7">
        <w:rPr>
          <w:sz w:val="26"/>
          <w:szCs w:val="26"/>
        </w:rPr>
        <w:t xml:space="preserve">ộ </w:t>
      </w:r>
      <w:r w:rsidRPr="00071AB7">
        <w:rPr>
          <w:sz w:val="26"/>
          <w:szCs w:val="26"/>
          <w:lang w:val="vi-VN"/>
        </w:rPr>
        <w:t>chiếu</w:t>
      </w:r>
      <w:r w:rsidRPr="00071AB7">
        <w:rPr>
          <w:sz w:val="26"/>
          <w:szCs w:val="26"/>
        </w:rPr>
        <w:t>:</w:t>
      </w:r>
      <w:r w:rsidRPr="00071AB7">
        <w:rPr>
          <w:sz w:val="26"/>
          <w:szCs w:val="26"/>
        </w:rPr>
        <w:tab/>
      </w:r>
      <w:r w:rsidRPr="00071AB7">
        <w:rPr>
          <w:sz w:val="26"/>
          <w:szCs w:val="26"/>
          <w:lang w:val="vi-VN"/>
        </w:rPr>
        <w:t xml:space="preserve">ngày cấp: </w:t>
      </w:r>
      <w:r w:rsidRPr="00071AB7">
        <w:rPr>
          <w:sz w:val="26"/>
          <w:szCs w:val="26"/>
        </w:rPr>
        <w:t>……</w:t>
      </w:r>
      <w:r w:rsidRPr="00071AB7">
        <w:rPr>
          <w:sz w:val="26"/>
          <w:szCs w:val="26"/>
          <w:lang w:val="vi-VN"/>
        </w:rPr>
        <w:t>/</w:t>
      </w:r>
      <w:r w:rsidRPr="00071AB7">
        <w:rPr>
          <w:sz w:val="26"/>
          <w:szCs w:val="26"/>
        </w:rPr>
        <w:t>……</w:t>
      </w:r>
      <w:r w:rsidRPr="00071AB7">
        <w:rPr>
          <w:sz w:val="26"/>
          <w:szCs w:val="26"/>
          <w:lang w:val="vi-VN"/>
        </w:rPr>
        <w:t>/</w:t>
      </w:r>
      <w:r w:rsidRPr="00071AB7">
        <w:rPr>
          <w:sz w:val="26"/>
          <w:szCs w:val="26"/>
        </w:rPr>
        <w:t>…..</w:t>
      </w:r>
      <w:r w:rsidRPr="00071AB7">
        <w:rPr>
          <w:sz w:val="26"/>
          <w:szCs w:val="26"/>
          <w:lang w:val="vi-VN"/>
        </w:rPr>
        <w:t>;</w:t>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Nơi cấp:</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Personal Identification Number/ID Card/ Passport No:</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Date of issue:</w:t>
      </w:r>
      <w:r w:rsidRPr="00071AB7">
        <w:rPr>
          <w:sz w:val="26"/>
          <w:szCs w:val="26"/>
        </w:rPr>
        <w:t xml:space="preserve"> ……</w:t>
      </w:r>
      <w:r w:rsidRPr="00071AB7">
        <w:rPr>
          <w:sz w:val="26"/>
          <w:szCs w:val="26"/>
          <w:lang w:val="vi-VN"/>
        </w:rPr>
        <w:t>/</w:t>
      </w:r>
      <w:r w:rsidRPr="00071AB7">
        <w:rPr>
          <w:sz w:val="26"/>
          <w:szCs w:val="26"/>
        </w:rPr>
        <w:t>……</w:t>
      </w:r>
      <w:r w:rsidRPr="00071AB7">
        <w:rPr>
          <w:sz w:val="26"/>
          <w:szCs w:val="26"/>
          <w:lang w:val="vi-VN"/>
        </w:rPr>
        <w:t>/</w:t>
      </w:r>
      <w:r w:rsidRPr="00071AB7">
        <w:rPr>
          <w:sz w:val="26"/>
          <w:szCs w:val="26"/>
        </w:rPr>
        <w:t>…..</w:t>
      </w:r>
      <w:r w:rsidRPr="00071AB7">
        <w:rPr>
          <w:sz w:val="26"/>
          <w:szCs w:val="26"/>
          <w:lang w:val="vi-VN"/>
        </w:rPr>
        <w:t>;</w:t>
      </w:r>
      <w:r w:rsidRPr="00071AB7">
        <w:rPr>
          <w:sz w:val="26"/>
          <w:szCs w:val="26"/>
        </w:rPr>
        <w:t xml:space="preserve"> </w:t>
      </w:r>
      <w:r w:rsidRPr="00071AB7">
        <w:rPr>
          <w:i/>
          <w:sz w:val="26"/>
          <w:szCs w:val="26"/>
        </w:rPr>
        <w:t>Place of issue:</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&lt;Tên tổ chức vi phạm &gt;:</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Organization:</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 xml:space="preserve">Địa chỉ trụ sở chính: </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 xml:space="preserve">Head office address: </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 xml:space="preserve">Mã số doanh nghiệp: </w:t>
      </w:r>
      <w:r w:rsidRPr="00071AB7">
        <w:rPr>
          <w:sz w:val="26"/>
          <w:szCs w:val="26"/>
        </w:rPr>
        <w:tab/>
      </w:r>
    </w:p>
    <w:p w:rsidR="00AB028B" w:rsidRPr="00071AB7" w:rsidRDefault="00AB028B" w:rsidP="00071AB7">
      <w:pPr>
        <w:tabs>
          <w:tab w:val="right" w:leader="dot" w:pos="9356"/>
        </w:tabs>
        <w:ind w:right="142" w:firstLine="567"/>
        <w:jc w:val="both"/>
        <w:rPr>
          <w:i/>
          <w:sz w:val="26"/>
          <w:szCs w:val="26"/>
        </w:rPr>
      </w:pPr>
      <w:r w:rsidRPr="00071AB7">
        <w:rPr>
          <w:bCs/>
          <w:i/>
          <w:sz w:val="26"/>
          <w:szCs w:val="26"/>
        </w:rPr>
        <w:t>Enterprise identification number:</w:t>
      </w:r>
      <w:r w:rsidRPr="00071AB7">
        <w:rPr>
          <w:bCs/>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Số GCN đăng ký đầu tư/doanh nghiệp hoặc GP thành lập/đăng ký hoạt động:</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Investment Registration Certificate (IRC)/Enterprise Registration Certificate (ERC) orDecision on Establishment/Business Registration No:</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 xml:space="preserve">Ngày cấp: </w:t>
      </w:r>
      <w:r w:rsidRPr="00071AB7">
        <w:rPr>
          <w:sz w:val="26"/>
          <w:szCs w:val="26"/>
        </w:rPr>
        <w:t>……</w:t>
      </w:r>
      <w:r w:rsidRPr="00071AB7">
        <w:rPr>
          <w:sz w:val="26"/>
          <w:szCs w:val="26"/>
          <w:lang w:val="vi-VN"/>
        </w:rPr>
        <w:t xml:space="preserve">/ </w:t>
      </w:r>
      <w:r w:rsidRPr="00071AB7">
        <w:rPr>
          <w:sz w:val="26"/>
          <w:szCs w:val="26"/>
        </w:rPr>
        <w:t>…….</w:t>
      </w:r>
      <w:r w:rsidRPr="00071AB7">
        <w:rPr>
          <w:sz w:val="26"/>
          <w:szCs w:val="26"/>
          <w:lang w:val="vi-VN"/>
        </w:rPr>
        <w:t xml:space="preserve">/ </w:t>
      </w:r>
      <w:r w:rsidRPr="00071AB7">
        <w:rPr>
          <w:sz w:val="26"/>
          <w:szCs w:val="26"/>
        </w:rPr>
        <w:t xml:space="preserve">…….. </w:t>
      </w:r>
      <w:r w:rsidRPr="00071AB7">
        <w:rPr>
          <w:sz w:val="26"/>
          <w:szCs w:val="26"/>
          <w:lang w:val="vi-VN"/>
        </w:rPr>
        <w:t>; nơi cấp:</w:t>
      </w:r>
      <w:r w:rsidRPr="00071AB7">
        <w:rPr>
          <w:sz w:val="26"/>
          <w:szCs w:val="26"/>
        </w:rPr>
        <w:t xml:space="preserve"> </w:t>
      </w:r>
      <w:r w:rsidRPr="00071AB7">
        <w:rPr>
          <w:sz w:val="26"/>
          <w:szCs w:val="26"/>
        </w:rPr>
        <w:tab/>
      </w:r>
    </w:p>
    <w:p w:rsidR="00AB028B" w:rsidRPr="00071AB7" w:rsidRDefault="00AB028B" w:rsidP="00071AB7">
      <w:pPr>
        <w:tabs>
          <w:tab w:val="right" w:leader="dot" w:pos="9356"/>
        </w:tabs>
        <w:ind w:right="142" w:firstLine="567"/>
        <w:jc w:val="both"/>
        <w:rPr>
          <w:sz w:val="26"/>
          <w:szCs w:val="26"/>
        </w:rPr>
      </w:pPr>
      <w:r w:rsidRPr="00071AB7">
        <w:rPr>
          <w:i/>
          <w:sz w:val="26"/>
          <w:szCs w:val="26"/>
        </w:rPr>
        <w:t>Date of issue:</w:t>
      </w:r>
      <w:r w:rsidRPr="00071AB7">
        <w:rPr>
          <w:sz w:val="26"/>
          <w:szCs w:val="26"/>
        </w:rPr>
        <w:t xml:space="preserve"> ……</w:t>
      </w:r>
      <w:r w:rsidRPr="00071AB7">
        <w:rPr>
          <w:sz w:val="26"/>
          <w:szCs w:val="26"/>
          <w:lang w:val="vi-VN"/>
        </w:rPr>
        <w:t>/</w:t>
      </w:r>
      <w:r w:rsidRPr="00071AB7">
        <w:rPr>
          <w:sz w:val="26"/>
          <w:szCs w:val="26"/>
        </w:rPr>
        <w:t>……</w:t>
      </w:r>
      <w:r w:rsidRPr="00071AB7">
        <w:rPr>
          <w:sz w:val="26"/>
          <w:szCs w:val="26"/>
          <w:lang w:val="vi-VN"/>
        </w:rPr>
        <w:t>/</w:t>
      </w:r>
      <w:r w:rsidRPr="00071AB7">
        <w:rPr>
          <w:sz w:val="26"/>
          <w:szCs w:val="26"/>
        </w:rPr>
        <w:t>…..</w:t>
      </w:r>
      <w:r w:rsidRPr="00071AB7">
        <w:rPr>
          <w:sz w:val="26"/>
          <w:szCs w:val="26"/>
          <w:lang w:val="vi-VN"/>
        </w:rPr>
        <w:t>;</w:t>
      </w:r>
      <w:r w:rsidRPr="00071AB7">
        <w:rPr>
          <w:sz w:val="26"/>
          <w:szCs w:val="26"/>
        </w:rPr>
        <w:t xml:space="preserve"> </w:t>
      </w:r>
      <w:r w:rsidRPr="00071AB7">
        <w:rPr>
          <w:i/>
          <w:sz w:val="26"/>
          <w:szCs w:val="26"/>
        </w:rPr>
        <w:t>Place of issue:</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Người đại diện theo pháp luật</w:t>
      </w:r>
      <w:r w:rsidRPr="00071AB7">
        <w:rPr>
          <w:rStyle w:val="EndnoteReference"/>
          <w:sz w:val="26"/>
          <w:szCs w:val="26"/>
          <w:lang w:val="vi-VN"/>
        </w:rPr>
        <w:endnoteReference w:id="357"/>
      </w:r>
      <w:r w:rsidRPr="00071AB7">
        <w:rPr>
          <w:sz w:val="26"/>
          <w:szCs w:val="26"/>
        </w:rPr>
        <w:t xml:space="preserve">: .............................................. </w:t>
      </w:r>
      <w:r w:rsidRPr="00071AB7">
        <w:rPr>
          <w:sz w:val="26"/>
          <w:szCs w:val="26"/>
          <w:lang w:val="vi-VN"/>
        </w:rPr>
        <w:t>Giới tính:</w:t>
      </w:r>
      <w:r w:rsidRPr="00071AB7">
        <w:rPr>
          <w:sz w:val="26"/>
          <w:szCs w:val="26"/>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Full name of the legal representative: ………………………........Sex:</w:t>
      </w:r>
      <w:r w:rsidRPr="00071AB7">
        <w:rPr>
          <w:i/>
          <w:sz w:val="26"/>
          <w:szCs w:val="26"/>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Chức danh</w:t>
      </w:r>
      <w:r w:rsidRPr="00071AB7">
        <w:rPr>
          <w:rStyle w:val="EndnoteReference"/>
          <w:sz w:val="26"/>
          <w:szCs w:val="26"/>
          <w:lang w:val="vi-VN"/>
        </w:rPr>
        <w:endnoteReference w:id="358"/>
      </w:r>
      <w:r w:rsidRPr="00071AB7">
        <w:rPr>
          <w:sz w:val="26"/>
          <w:szCs w:val="26"/>
          <w:lang w:val="vi-VN"/>
        </w:rPr>
        <w:t xml:space="preserve">: </w:t>
      </w:r>
      <w:r w:rsidRPr="00071AB7">
        <w:rPr>
          <w:sz w:val="26"/>
          <w:szCs w:val="26"/>
        </w:rPr>
        <w:tab/>
      </w:r>
    </w:p>
    <w:p w:rsidR="00AB028B" w:rsidRPr="00071AB7" w:rsidRDefault="00AB028B" w:rsidP="00071AB7">
      <w:pPr>
        <w:tabs>
          <w:tab w:val="right" w:leader="dot" w:pos="9356"/>
        </w:tabs>
        <w:ind w:right="142" w:firstLine="567"/>
        <w:jc w:val="both"/>
        <w:rPr>
          <w:i/>
          <w:sz w:val="26"/>
          <w:szCs w:val="26"/>
          <w:lang w:val="vi-VN"/>
        </w:rPr>
      </w:pPr>
      <w:r w:rsidRPr="00071AB7">
        <w:rPr>
          <w:i/>
          <w:sz w:val="26"/>
          <w:szCs w:val="26"/>
          <w:lang w:val="vi-VN"/>
        </w:rPr>
        <w:t>Position:</w:t>
      </w:r>
      <w:r w:rsidRPr="00071AB7">
        <w:rPr>
          <w:i/>
          <w:sz w:val="26"/>
          <w:szCs w:val="26"/>
          <w:lang w:val="vi-VN"/>
        </w:rPr>
        <w:tab/>
      </w:r>
    </w:p>
    <w:p w:rsidR="00C90C16" w:rsidRPr="00071AB7" w:rsidRDefault="00C90C16" w:rsidP="00071AB7">
      <w:pPr>
        <w:tabs>
          <w:tab w:val="right" w:leader="dot" w:pos="9356"/>
        </w:tabs>
        <w:ind w:right="142" w:firstLine="567"/>
        <w:jc w:val="both"/>
        <w:rPr>
          <w:sz w:val="26"/>
          <w:szCs w:val="26"/>
          <w:lang w:val="vi-VN"/>
        </w:rPr>
      </w:pPr>
      <w:r w:rsidRPr="00071AB7">
        <w:rPr>
          <w:sz w:val="26"/>
          <w:szCs w:val="26"/>
          <w:lang w:val="vi-VN"/>
        </w:rPr>
        <w:t>4. Người có trách nhiệm bảo quản tang vật, phương tiện vi phạm hành chính:</w:t>
      </w:r>
    </w:p>
    <w:p w:rsidR="00C90C16" w:rsidRPr="00071AB7" w:rsidRDefault="00C90C16" w:rsidP="00071AB7">
      <w:pPr>
        <w:tabs>
          <w:tab w:val="right" w:leader="dot" w:pos="9356"/>
        </w:tabs>
        <w:ind w:right="142" w:firstLine="567"/>
        <w:jc w:val="both"/>
        <w:rPr>
          <w:i/>
          <w:sz w:val="26"/>
          <w:szCs w:val="26"/>
          <w:lang w:val="vi-VN"/>
        </w:rPr>
      </w:pPr>
      <w:r w:rsidRPr="00071AB7">
        <w:rPr>
          <w:i/>
          <w:sz w:val="26"/>
          <w:szCs w:val="26"/>
          <w:lang/>
        </w:rPr>
        <w:t xml:space="preserve">Persons responsible for preserving </w:t>
      </w:r>
      <w:r w:rsidR="00470425" w:rsidRPr="00071AB7">
        <w:rPr>
          <w:i/>
          <w:sz w:val="26"/>
          <w:szCs w:val="26"/>
        </w:rPr>
        <w:t>e</w:t>
      </w:r>
      <w:r w:rsidRPr="00071AB7">
        <w:rPr>
          <w:i/>
          <w:sz w:val="26"/>
          <w:szCs w:val="26"/>
        </w:rPr>
        <w:t>xhibits, vehicles related to the administrative violations:</w:t>
      </w:r>
    </w:p>
    <w:p w:rsidR="00C90C16" w:rsidRPr="00071AB7" w:rsidRDefault="00C90C16" w:rsidP="00071AB7">
      <w:pPr>
        <w:tabs>
          <w:tab w:val="right" w:leader="dot" w:pos="9356"/>
        </w:tabs>
        <w:ind w:right="142" w:firstLine="567"/>
        <w:jc w:val="both"/>
        <w:rPr>
          <w:sz w:val="26"/>
          <w:szCs w:val="26"/>
        </w:rPr>
      </w:pPr>
      <w:r w:rsidRPr="00071AB7">
        <w:rPr>
          <w:sz w:val="26"/>
          <w:szCs w:val="26"/>
          <w:lang w:val="vi-VN"/>
        </w:rPr>
        <w:t xml:space="preserve">Họ và tên: </w:t>
      </w:r>
      <w:r w:rsidRPr="00071AB7">
        <w:rPr>
          <w:sz w:val="26"/>
          <w:szCs w:val="26"/>
        </w:rPr>
        <w:t xml:space="preserve">……………………………… </w:t>
      </w:r>
      <w:r w:rsidRPr="00071AB7">
        <w:rPr>
          <w:sz w:val="26"/>
          <w:szCs w:val="26"/>
          <w:lang w:val="vi-VN"/>
        </w:rPr>
        <w:t xml:space="preserve">Chức vụ: </w:t>
      </w:r>
      <w:r w:rsidRPr="00071AB7">
        <w:rPr>
          <w:sz w:val="26"/>
          <w:szCs w:val="26"/>
        </w:rPr>
        <w:tab/>
        <w:t xml:space="preserve"> </w:t>
      </w:r>
    </w:p>
    <w:p w:rsidR="00C90C16" w:rsidRPr="00071AB7" w:rsidRDefault="00C90C16" w:rsidP="00071AB7">
      <w:pPr>
        <w:tabs>
          <w:tab w:val="right" w:leader="dot" w:pos="9356"/>
        </w:tabs>
        <w:ind w:right="142" w:firstLine="567"/>
        <w:jc w:val="both"/>
        <w:rPr>
          <w:sz w:val="26"/>
          <w:szCs w:val="26"/>
        </w:rPr>
      </w:pPr>
      <w:r w:rsidRPr="00071AB7">
        <w:rPr>
          <w:i/>
          <w:sz w:val="26"/>
          <w:szCs w:val="26"/>
        </w:rPr>
        <w:t xml:space="preserve">Full name: …………………………………… </w:t>
      </w:r>
      <w:r w:rsidRPr="00071AB7">
        <w:rPr>
          <w:i/>
          <w:sz w:val="26"/>
          <w:szCs w:val="26"/>
          <w:lang w:val="vi-VN"/>
        </w:rPr>
        <w:t>Position:</w:t>
      </w:r>
      <w:r w:rsidRPr="00071AB7">
        <w:rPr>
          <w:i/>
          <w:sz w:val="26"/>
          <w:szCs w:val="26"/>
          <w:lang w:val="vi-VN"/>
        </w:rPr>
        <w:tab/>
      </w:r>
    </w:p>
    <w:p w:rsidR="00C90C16" w:rsidRPr="00071AB7" w:rsidRDefault="00C90C16" w:rsidP="00071AB7">
      <w:pPr>
        <w:tabs>
          <w:tab w:val="right" w:leader="dot" w:pos="9356"/>
        </w:tabs>
        <w:ind w:right="142" w:firstLine="561"/>
        <w:jc w:val="both"/>
        <w:rPr>
          <w:sz w:val="26"/>
          <w:szCs w:val="26"/>
        </w:rPr>
      </w:pPr>
      <w:r w:rsidRPr="00071AB7">
        <w:rPr>
          <w:sz w:val="26"/>
          <w:szCs w:val="26"/>
          <w:lang w:val="vi-VN"/>
        </w:rPr>
        <w:t>Cơ q</w:t>
      </w:r>
      <w:r w:rsidRPr="00071AB7">
        <w:rPr>
          <w:sz w:val="26"/>
          <w:szCs w:val="26"/>
        </w:rPr>
        <w:t>u</w:t>
      </w:r>
      <w:r w:rsidRPr="00071AB7">
        <w:rPr>
          <w:sz w:val="26"/>
          <w:szCs w:val="26"/>
          <w:lang w:val="vi-VN"/>
        </w:rPr>
        <w:t>an:</w:t>
      </w:r>
      <w:r w:rsidRPr="00071AB7">
        <w:rPr>
          <w:sz w:val="26"/>
          <w:szCs w:val="26"/>
          <w:lang w:val="vi-VN"/>
        </w:rPr>
        <w:tab/>
      </w:r>
      <w:r w:rsidRPr="00071AB7">
        <w:rPr>
          <w:sz w:val="26"/>
          <w:szCs w:val="26"/>
        </w:rPr>
        <w:t xml:space="preserve"> </w:t>
      </w:r>
    </w:p>
    <w:p w:rsidR="00C90C16" w:rsidRPr="00071AB7" w:rsidRDefault="00C90C16" w:rsidP="00071AB7">
      <w:pPr>
        <w:tabs>
          <w:tab w:val="right" w:leader="dot" w:pos="9356"/>
        </w:tabs>
        <w:ind w:right="142" w:firstLine="567"/>
        <w:jc w:val="both"/>
        <w:rPr>
          <w:i/>
          <w:sz w:val="26"/>
          <w:szCs w:val="26"/>
        </w:rPr>
      </w:pPr>
      <w:r w:rsidRPr="00071AB7">
        <w:rPr>
          <w:i/>
          <w:sz w:val="26"/>
          <w:szCs w:val="26"/>
          <w:lang w:val="vi-VN"/>
        </w:rPr>
        <w:t>Organization</w:t>
      </w:r>
      <w:r w:rsidRPr="00071AB7">
        <w:rPr>
          <w:i/>
          <w:sz w:val="26"/>
          <w:szCs w:val="26"/>
        </w:rPr>
        <w:t>:</w:t>
      </w:r>
      <w:r w:rsidRPr="00071AB7">
        <w:rPr>
          <w:i/>
          <w:sz w:val="26"/>
          <w:szCs w:val="26"/>
        </w:rPr>
        <w:tab/>
      </w:r>
    </w:p>
    <w:p w:rsidR="00470425" w:rsidRPr="00071AB7" w:rsidRDefault="00470425" w:rsidP="00071AB7">
      <w:pPr>
        <w:ind w:right="142" w:firstLine="560"/>
        <w:jc w:val="both"/>
        <w:rPr>
          <w:sz w:val="26"/>
          <w:szCs w:val="26"/>
        </w:rPr>
      </w:pPr>
      <w:r w:rsidRPr="00C568EF">
        <w:rPr>
          <w:b/>
          <w:sz w:val="26"/>
          <w:szCs w:val="26"/>
          <w:lang w:val="vi-VN"/>
        </w:rPr>
        <w:t>Tiến hành niêm phong tang vật, phương tiện vi phạm hành chính bị tạm giữ theo Quyết định tạm giữ</w:t>
      </w:r>
      <w:r w:rsidRPr="00071AB7">
        <w:rPr>
          <w:sz w:val="26"/>
          <w:szCs w:val="26"/>
          <w:lang w:val="vi-VN"/>
        </w:rPr>
        <w:t xml:space="preserve"> tang vật, phương tiện vi phạm hành chính</w:t>
      </w:r>
      <w:r w:rsidRPr="00071AB7">
        <w:rPr>
          <w:sz w:val="26"/>
          <w:szCs w:val="26"/>
        </w:rPr>
        <w:t>,</w:t>
      </w:r>
      <w:r w:rsidRPr="00071AB7">
        <w:rPr>
          <w:color w:val="000000"/>
          <w:sz w:val="26"/>
          <w:szCs w:val="26"/>
          <w:lang w:val="vi-VN"/>
        </w:rPr>
        <w:t xml:space="preserve"> giấy phép, chứng chỉ hành nghề</w:t>
      </w:r>
      <w:r w:rsidRPr="00071AB7">
        <w:rPr>
          <w:sz w:val="26"/>
          <w:szCs w:val="26"/>
          <w:lang w:val="vi-VN"/>
        </w:rPr>
        <w:t xml:space="preserve"> số ........../QĐ-TGTVPT</w:t>
      </w:r>
      <w:r w:rsidRPr="00071AB7">
        <w:rPr>
          <w:sz w:val="26"/>
          <w:szCs w:val="26"/>
        </w:rPr>
        <w:t>GPCC</w:t>
      </w:r>
      <w:r w:rsidRPr="00071AB7">
        <w:rPr>
          <w:sz w:val="26"/>
          <w:szCs w:val="26"/>
          <w:lang w:val="vi-VN"/>
        </w:rPr>
        <w:t xml:space="preserve"> ngày ... tháng ... năm ....</w:t>
      </w:r>
      <w:r w:rsidRPr="00071AB7">
        <w:rPr>
          <w:sz w:val="26"/>
          <w:szCs w:val="26"/>
        </w:rPr>
        <w:t>của</w:t>
      </w:r>
      <w:r w:rsidRPr="00071AB7">
        <w:rPr>
          <w:sz w:val="26"/>
          <w:szCs w:val="26"/>
          <w:vertAlign w:val="superscript"/>
        </w:rPr>
        <w:t>3</w:t>
      </w:r>
      <w:r w:rsidRPr="00071AB7">
        <w:rPr>
          <w:sz w:val="26"/>
          <w:szCs w:val="26"/>
          <w:lang w:val="vi-VN"/>
        </w:rPr>
        <w:t xml:space="preserve"> ...;</w:t>
      </w:r>
    </w:p>
    <w:p w:rsidR="00470425" w:rsidRPr="00071AB7" w:rsidRDefault="00470425" w:rsidP="00071AB7">
      <w:pPr>
        <w:tabs>
          <w:tab w:val="right" w:leader="dot" w:pos="9356"/>
        </w:tabs>
        <w:ind w:right="142" w:firstLine="567"/>
        <w:jc w:val="both"/>
        <w:rPr>
          <w:b/>
          <w:bCs/>
          <w:sz w:val="26"/>
          <w:szCs w:val="26"/>
        </w:rPr>
      </w:pPr>
      <w:r w:rsidRPr="00C568EF">
        <w:rPr>
          <w:b/>
          <w:i/>
          <w:sz w:val="26"/>
          <w:szCs w:val="26"/>
        </w:rPr>
        <w:t>To seal the exhibits, vehicles related to the administrative violations</w:t>
      </w:r>
      <w:r w:rsidR="00D638FF">
        <w:rPr>
          <w:b/>
          <w:i/>
          <w:sz w:val="26"/>
          <w:szCs w:val="26"/>
        </w:rPr>
        <w:t xml:space="preserve"> being temporary seized</w:t>
      </w:r>
      <w:r w:rsidRPr="00C568EF">
        <w:rPr>
          <w:b/>
          <w:i/>
          <w:sz w:val="26"/>
          <w:szCs w:val="26"/>
        </w:rPr>
        <w:t xml:space="preserve"> according to the Decision on temporary seizure</w:t>
      </w:r>
      <w:r w:rsidRPr="00071AB7">
        <w:rPr>
          <w:i/>
          <w:sz w:val="26"/>
          <w:szCs w:val="26"/>
        </w:rPr>
        <w:t xml:space="preserve"> of exhibit, vehicle related to the administrative violations, permission, certificate No: </w:t>
      </w:r>
      <w:r w:rsidRPr="00071AB7">
        <w:rPr>
          <w:sz w:val="26"/>
          <w:szCs w:val="26"/>
          <w:lang w:val="vi-VN"/>
        </w:rPr>
        <w:t>........../Q</w:t>
      </w:r>
      <w:r w:rsidRPr="00071AB7">
        <w:rPr>
          <w:sz w:val="26"/>
          <w:szCs w:val="26"/>
        </w:rPr>
        <w:t>D</w:t>
      </w:r>
      <w:r w:rsidRPr="00071AB7">
        <w:rPr>
          <w:sz w:val="26"/>
          <w:szCs w:val="26"/>
          <w:lang w:val="vi-VN"/>
        </w:rPr>
        <w:t>-TGTVPT</w:t>
      </w:r>
      <w:r w:rsidRPr="00071AB7">
        <w:rPr>
          <w:sz w:val="26"/>
          <w:szCs w:val="26"/>
        </w:rPr>
        <w:t>GPCC</w:t>
      </w:r>
      <w:r w:rsidRPr="00071AB7">
        <w:rPr>
          <w:sz w:val="26"/>
          <w:szCs w:val="26"/>
          <w:lang w:val="vi-VN"/>
        </w:rPr>
        <w:t xml:space="preserve"> </w:t>
      </w:r>
      <w:r w:rsidRPr="00071AB7">
        <w:rPr>
          <w:i/>
          <w:sz w:val="26"/>
          <w:szCs w:val="26"/>
        </w:rPr>
        <w:t>dated….by…</w:t>
      </w:r>
    </w:p>
    <w:p w:rsidR="00C90C16" w:rsidRPr="00071AB7" w:rsidRDefault="00C90C16" w:rsidP="00071AB7">
      <w:pPr>
        <w:tabs>
          <w:tab w:val="right" w:leader="dot" w:pos="9356"/>
        </w:tabs>
        <w:ind w:right="142" w:firstLine="567"/>
        <w:jc w:val="both"/>
        <w:rPr>
          <w:sz w:val="26"/>
          <w:szCs w:val="26"/>
          <w:lang w:val="vi-VN"/>
        </w:rPr>
      </w:pPr>
    </w:p>
    <w:p w:rsidR="00AB028B" w:rsidRPr="00071AB7" w:rsidRDefault="00607B2F" w:rsidP="00071AB7">
      <w:pPr>
        <w:tabs>
          <w:tab w:val="right" w:leader="dot" w:pos="9356"/>
        </w:tabs>
        <w:ind w:right="142" w:firstLine="567"/>
        <w:jc w:val="both"/>
        <w:rPr>
          <w:sz w:val="26"/>
          <w:szCs w:val="26"/>
        </w:rPr>
      </w:pPr>
      <w:r w:rsidRPr="00071AB7">
        <w:rPr>
          <w:bCs/>
          <w:sz w:val="26"/>
          <w:szCs w:val="26"/>
        </w:rPr>
        <w:t>Số t</w:t>
      </w:r>
      <w:r w:rsidR="00AB028B" w:rsidRPr="00071AB7">
        <w:rPr>
          <w:sz w:val="26"/>
          <w:szCs w:val="26"/>
          <w:lang w:val="vi-VN"/>
        </w:rPr>
        <w:t xml:space="preserve">ang vật, phương tiện vi phạm hành chính bị </w:t>
      </w:r>
      <w:r w:rsidRPr="00071AB7">
        <w:rPr>
          <w:sz w:val="26"/>
          <w:szCs w:val="26"/>
        </w:rPr>
        <w:t>niêm phong</w:t>
      </w:r>
      <w:r w:rsidR="00AB028B" w:rsidRPr="00071AB7">
        <w:rPr>
          <w:sz w:val="26"/>
          <w:szCs w:val="26"/>
          <w:lang w:val="vi-VN"/>
        </w:rPr>
        <w:t>, gồm:</w:t>
      </w:r>
    </w:p>
    <w:p w:rsidR="00AB028B" w:rsidRPr="00071AB7" w:rsidRDefault="00AB028B" w:rsidP="00071AB7">
      <w:pPr>
        <w:tabs>
          <w:tab w:val="right" w:leader="dot" w:pos="9356"/>
        </w:tabs>
        <w:ind w:right="142"/>
        <w:jc w:val="both"/>
        <w:rPr>
          <w:i/>
          <w:sz w:val="26"/>
          <w:szCs w:val="26"/>
        </w:rPr>
      </w:pPr>
    </w:p>
    <w:tbl>
      <w:tblPr>
        <w:tblW w:w="4915" w:type="pct"/>
        <w:tblInd w:w="294" w:type="dxa"/>
        <w:tblBorders>
          <w:top w:val="nil"/>
          <w:bottom w:val="nil"/>
          <w:insideH w:val="nil"/>
          <w:insideV w:val="nil"/>
        </w:tblBorders>
        <w:tblCellMar>
          <w:left w:w="0" w:type="dxa"/>
          <w:right w:w="0" w:type="dxa"/>
        </w:tblCellMar>
        <w:tblLook w:val="04A0"/>
      </w:tblPr>
      <w:tblGrid>
        <w:gridCol w:w="625"/>
        <w:gridCol w:w="3256"/>
        <w:gridCol w:w="1028"/>
        <w:gridCol w:w="1324"/>
        <w:gridCol w:w="1189"/>
        <w:gridCol w:w="1168"/>
        <w:gridCol w:w="764"/>
      </w:tblGrid>
      <w:tr w:rsidR="00071AB7" w:rsidRPr="00071AB7" w:rsidTr="003B047E">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3B047E" w:rsidP="00071AB7">
            <w:pPr>
              <w:tabs>
                <w:tab w:val="right" w:leader="dot" w:pos="9356"/>
              </w:tabs>
              <w:ind w:right="142"/>
              <w:jc w:val="center"/>
              <w:rPr>
                <w:sz w:val="26"/>
                <w:szCs w:val="26"/>
              </w:rPr>
            </w:pPr>
            <w:r w:rsidRPr="00071AB7">
              <w:rPr>
                <w:sz w:val="26"/>
                <w:szCs w:val="26"/>
              </w:rPr>
              <w:t>S</w:t>
            </w:r>
            <w:r w:rsidR="00AB028B" w:rsidRPr="00071AB7">
              <w:rPr>
                <w:sz w:val="26"/>
                <w:szCs w:val="26"/>
                <w:lang w:val="vi-VN"/>
              </w:rPr>
              <w:t>TT</w:t>
            </w:r>
          </w:p>
        </w:tc>
        <w:tc>
          <w:tcPr>
            <w:tcW w:w="17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sz w:val="26"/>
                <w:szCs w:val="26"/>
              </w:rPr>
            </w:pPr>
            <w:r w:rsidRPr="00071AB7">
              <w:rPr>
                <w:sz w:val="26"/>
                <w:szCs w:val="26"/>
                <w:lang w:val="vi-VN"/>
              </w:rPr>
              <w:t>Tên tang vật, phương tiện</w:t>
            </w:r>
          </w:p>
          <w:p w:rsidR="00AB028B" w:rsidRPr="00071AB7" w:rsidRDefault="00AB028B" w:rsidP="00071AB7">
            <w:pPr>
              <w:tabs>
                <w:tab w:val="right" w:leader="dot" w:pos="9356"/>
              </w:tabs>
              <w:ind w:right="142"/>
              <w:jc w:val="center"/>
              <w:rPr>
                <w:sz w:val="26"/>
                <w:szCs w:val="26"/>
              </w:rPr>
            </w:pPr>
            <w:r w:rsidRPr="00071AB7">
              <w:rPr>
                <w:sz w:val="26"/>
                <w:szCs w:val="26"/>
              </w:rPr>
              <w:t>vi phạm hành chính</w:t>
            </w:r>
          </w:p>
        </w:tc>
        <w:tc>
          <w:tcPr>
            <w:tcW w:w="5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sz w:val="26"/>
                <w:szCs w:val="26"/>
                <w:lang w:val="vi-VN"/>
              </w:rPr>
            </w:pPr>
            <w:r w:rsidRPr="00071AB7">
              <w:rPr>
                <w:sz w:val="26"/>
                <w:szCs w:val="26"/>
                <w:lang w:val="vi-VN"/>
              </w:rPr>
              <w:t>Đơn vị</w:t>
            </w:r>
          </w:p>
          <w:p w:rsidR="00AB028B" w:rsidRPr="00071AB7" w:rsidRDefault="00AB028B" w:rsidP="00071AB7">
            <w:pPr>
              <w:tabs>
                <w:tab w:val="right" w:leader="dot" w:pos="9356"/>
              </w:tabs>
              <w:ind w:right="142"/>
              <w:jc w:val="center"/>
              <w:rPr>
                <w:sz w:val="26"/>
                <w:szCs w:val="26"/>
              </w:rPr>
            </w:pPr>
            <w:r w:rsidRPr="00071AB7">
              <w:rPr>
                <w:sz w:val="26"/>
                <w:szCs w:val="26"/>
                <w:lang w:val="vi-VN"/>
              </w:rPr>
              <w:t>tính</w:t>
            </w:r>
          </w:p>
        </w:tc>
        <w:tc>
          <w:tcPr>
            <w:tcW w:w="7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sz w:val="26"/>
                <w:szCs w:val="26"/>
              </w:rPr>
            </w:pPr>
            <w:r w:rsidRPr="00071AB7">
              <w:rPr>
                <w:sz w:val="26"/>
                <w:szCs w:val="26"/>
                <w:lang w:val="vi-VN"/>
              </w:rPr>
              <w:t>S</w:t>
            </w:r>
            <w:r w:rsidRPr="00071AB7">
              <w:rPr>
                <w:sz w:val="26"/>
                <w:szCs w:val="26"/>
              </w:rPr>
              <w:t xml:space="preserve">ố </w:t>
            </w:r>
            <w:r w:rsidRPr="00071AB7">
              <w:rPr>
                <w:sz w:val="26"/>
                <w:szCs w:val="26"/>
                <w:lang w:val="vi-VN"/>
              </w:rPr>
              <w:t>lượng</w:t>
            </w:r>
          </w:p>
        </w:tc>
        <w:tc>
          <w:tcPr>
            <w:tcW w:w="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sz w:val="26"/>
                <w:szCs w:val="26"/>
                <w:lang w:val="vi-VN"/>
              </w:rPr>
            </w:pPr>
            <w:r w:rsidRPr="00071AB7">
              <w:rPr>
                <w:sz w:val="26"/>
                <w:szCs w:val="26"/>
                <w:lang w:val="vi-VN"/>
              </w:rPr>
              <w:t>Chủng</w:t>
            </w:r>
          </w:p>
          <w:p w:rsidR="00AB028B" w:rsidRPr="00071AB7" w:rsidRDefault="00AB028B" w:rsidP="00071AB7">
            <w:pPr>
              <w:tabs>
                <w:tab w:val="right" w:leader="dot" w:pos="9356"/>
              </w:tabs>
              <w:ind w:right="142"/>
              <w:jc w:val="center"/>
              <w:rPr>
                <w:sz w:val="26"/>
                <w:szCs w:val="26"/>
              </w:rPr>
            </w:pPr>
            <w:r w:rsidRPr="00071AB7">
              <w:rPr>
                <w:sz w:val="26"/>
                <w:szCs w:val="26"/>
                <w:lang w:val="vi-VN"/>
              </w:rPr>
              <w:t>loại</w:t>
            </w: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sz w:val="26"/>
                <w:szCs w:val="26"/>
                <w:lang w:val="vi-VN"/>
              </w:rPr>
            </w:pPr>
            <w:r w:rsidRPr="00071AB7">
              <w:rPr>
                <w:sz w:val="26"/>
                <w:szCs w:val="26"/>
                <w:lang w:val="vi-VN"/>
              </w:rPr>
              <w:t>Tình</w:t>
            </w:r>
          </w:p>
          <w:p w:rsidR="00AB028B" w:rsidRPr="00071AB7" w:rsidRDefault="00AB028B" w:rsidP="00071AB7">
            <w:pPr>
              <w:tabs>
                <w:tab w:val="right" w:leader="dot" w:pos="9356"/>
              </w:tabs>
              <w:ind w:right="142"/>
              <w:jc w:val="center"/>
              <w:rPr>
                <w:sz w:val="26"/>
                <w:szCs w:val="26"/>
              </w:rPr>
            </w:pPr>
            <w:r w:rsidRPr="00071AB7">
              <w:rPr>
                <w:sz w:val="26"/>
                <w:szCs w:val="26"/>
                <w:lang w:val="vi-VN"/>
              </w:rPr>
              <w:t>trạng</w:t>
            </w:r>
          </w:p>
        </w:tc>
        <w:tc>
          <w:tcPr>
            <w:tcW w:w="4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sz w:val="26"/>
                <w:szCs w:val="26"/>
                <w:lang w:val="vi-VN"/>
              </w:rPr>
            </w:pPr>
            <w:r w:rsidRPr="00071AB7">
              <w:rPr>
                <w:sz w:val="26"/>
                <w:szCs w:val="26"/>
                <w:lang w:val="vi-VN"/>
              </w:rPr>
              <w:t>Ghi</w:t>
            </w:r>
          </w:p>
          <w:p w:rsidR="00AB028B" w:rsidRPr="00071AB7" w:rsidRDefault="00AB028B" w:rsidP="00071AB7">
            <w:pPr>
              <w:tabs>
                <w:tab w:val="right" w:leader="dot" w:pos="9356"/>
              </w:tabs>
              <w:ind w:right="142"/>
              <w:jc w:val="center"/>
              <w:rPr>
                <w:sz w:val="26"/>
                <w:szCs w:val="26"/>
              </w:rPr>
            </w:pPr>
            <w:r w:rsidRPr="00071AB7">
              <w:rPr>
                <w:sz w:val="26"/>
                <w:szCs w:val="26"/>
                <w:lang w:val="vi-VN"/>
              </w:rPr>
              <w:t>chú</w:t>
            </w:r>
          </w:p>
        </w:tc>
      </w:tr>
      <w:tr w:rsidR="003B047E" w:rsidRPr="00071AB7" w:rsidTr="003B047E">
        <w:tblPrEx>
          <w:tblBorders>
            <w:top w:val="none" w:sz="0" w:space="0" w:color="auto"/>
            <w:bottom w:val="none" w:sz="0" w:space="0" w:color="auto"/>
            <w:insideH w:val="none" w:sz="0" w:space="0" w:color="auto"/>
            <w:insideV w:val="none" w:sz="0" w:space="0" w:color="auto"/>
          </w:tblBorders>
        </w:tblPrEx>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jc w:val="both"/>
              <w:rPr>
                <w:sz w:val="26"/>
                <w:szCs w:val="26"/>
              </w:rPr>
            </w:pPr>
            <w:r w:rsidRPr="00071AB7">
              <w:rPr>
                <w:sz w:val="26"/>
                <w:szCs w:val="26"/>
                <w:lang w:val="vi-VN"/>
              </w:rPr>
              <w:t> </w:t>
            </w:r>
          </w:p>
        </w:tc>
        <w:tc>
          <w:tcPr>
            <w:tcW w:w="1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both"/>
              <w:rPr>
                <w:sz w:val="26"/>
                <w:szCs w:val="26"/>
              </w:rPr>
            </w:pPr>
            <w:r w:rsidRPr="00071AB7">
              <w:rPr>
                <w:sz w:val="26"/>
                <w:szCs w:val="26"/>
                <w:lang w:val="vi-VN"/>
              </w:rPr>
              <w:t> </w:t>
            </w:r>
          </w:p>
        </w:tc>
        <w:tc>
          <w:tcPr>
            <w:tcW w:w="5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both"/>
              <w:rPr>
                <w:sz w:val="26"/>
                <w:szCs w:val="26"/>
              </w:rPr>
            </w:pPr>
            <w:r w:rsidRPr="00071AB7">
              <w:rPr>
                <w:sz w:val="26"/>
                <w:szCs w:val="26"/>
                <w:lang w:val="vi-VN"/>
              </w:rPr>
              <w:t> </w:t>
            </w:r>
          </w:p>
        </w:tc>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both"/>
              <w:rPr>
                <w:sz w:val="26"/>
                <w:szCs w:val="26"/>
              </w:rPr>
            </w:pPr>
            <w:r w:rsidRPr="00071AB7">
              <w:rPr>
                <w:sz w:val="26"/>
                <w:szCs w:val="26"/>
                <w:lang w:val="vi-VN"/>
              </w:rPr>
              <w:t> </w:t>
            </w:r>
          </w:p>
        </w:tc>
        <w:tc>
          <w:tcPr>
            <w:tcW w:w="6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both"/>
              <w:rPr>
                <w:sz w:val="26"/>
                <w:szCs w:val="26"/>
              </w:rPr>
            </w:pPr>
            <w:r w:rsidRPr="00071AB7">
              <w:rPr>
                <w:sz w:val="26"/>
                <w:szCs w:val="26"/>
                <w:lang w:val="vi-VN"/>
              </w:rPr>
              <w:t> </w:t>
            </w:r>
          </w:p>
        </w:tc>
        <w:tc>
          <w:tcPr>
            <w:tcW w:w="6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both"/>
              <w:rPr>
                <w:sz w:val="26"/>
                <w:szCs w:val="26"/>
              </w:rPr>
            </w:pPr>
            <w:r w:rsidRPr="00071AB7">
              <w:rPr>
                <w:sz w:val="26"/>
                <w:szCs w:val="26"/>
                <w:lang w:val="vi-VN"/>
              </w:rPr>
              <w:t> </w:t>
            </w:r>
          </w:p>
        </w:tc>
        <w:tc>
          <w:tcPr>
            <w:tcW w:w="4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both"/>
              <w:rPr>
                <w:sz w:val="26"/>
                <w:szCs w:val="26"/>
              </w:rPr>
            </w:pPr>
            <w:r w:rsidRPr="00071AB7">
              <w:rPr>
                <w:sz w:val="26"/>
                <w:szCs w:val="26"/>
                <w:lang w:val="vi-VN"/>
              </w:rPr>
              <w:t> </w:t>
            </w:r>
          </w:p>
        </w:tc>
      </w:tr>
      <w:tr w:rsidR="003B047E" w:rsidRPr="00071AB7" w:rsidTr="003B047E">
        <w:tblPrEx>
          <w:tblBorders>
            <w:top w:val="none" w:sz="0" w:space="0" w:color="auto"/>
            <w:bottom w:val="none" w:sz="0" w:space="0" w:color="auto"/>
            <w:insideH w:val="none" w:sz="0" w:space="0" w:color="auto"/>
            <w:insideV w:val="none" w:sz="0" w:space="0" w:color="auto"/>
          </w:tblBorders>
        </w:tblPrEx>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B047E" w:rsidRPr="00071AB7" w:rsidRDefault="003B047E" w:rsidP="00071AB7">
            <w:pPr>
              <w:tabs>
                <w:tab w:val="right" w:leader="dot" w:pos="9356"/>
              </w:tabs>
              <w:ind w:right="142"/>
              <w:jc w:val="both"/>
              <w:rPr>
                <w:sz w:val="26"/>
                <w:szCs w:val="26"/>
                <w:lang w:val="vi-VN"/>
              </w:rPr>
            </w:pPr>
          </w:p>
        </w:tc>
        <w:tc>
          <w:tcPr>
            <w:tcW w:w="1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B047E" w:rsidRPr="00071AB7" w:rsidRDefault="003B047E" w:rsidP="00071AB7">
            <w:pPr>
              <w:tabs>
                <w:tab w:val="right" w:leader="dot" w:pos="9356"/>
              </w:tabs>
              <w:ind w:right="142" w:firstLine="567"/>
              <w:jc w:val="both"/>
              <w:rPr>
                <w:sz w:val="26"/>
                <w:szCs w:val="26"/>
                <w:lang w:val="vi-VN"/>
              </w:rPr>
            </w:pPr>
          </w:p>
        </w:tc>
        <w:tc>
          <w:tcPr>
            <w:tcW w:w="5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B047E" w:rsidRPr="00071AB7" w:rsidRDefault="003B047E" w:rsidP="00071AB7">
            <w:pPr>
              <w:tabs>
                <w:tab w:val="right" w:leader="dot" w:pos="9356"/>
              </w:tabs>
              <w:ind w:right="142" w:firstLine="567"/>
              <w:jc w:val="both"/>
              <w:rPr>
                <w:sz w:val="26"/>
                <w:szCs w:val="26"/>
                <w:lang w:val="vi-VN"/>
              </w:rPr>
            </w:pPr>
          </w:p>
        </w:tc>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B047E" w:rsidRPr="00071AB7" w:rsidRDefault="003B047E" w:rsidP="00071AB7">
            <w:pPr>
              <w:tabs>
                <w:tab w:val="right" w:leader="dot" w:pos="9356"/>
              </w:tabs>
              <w:ind w:right="142" w:firstLine="567"/>
              <w:jc w:val="both"/>
              <w:rPr>
                <w:sz w:val="26"/>
                <w:szCs w:val="26"/>
                <w:lang w:val="vi-VN"/>
              </w:rPr>
            </w:pPr>
          </w:p>
        </w:tc>
        <w:tc>
          <w:tcPr>
            <w:tcW w:w="6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B047E" w:rsidRPr="00071AB7" w:rsidRDefault="003B047E" w:rsidP="00071AB7">
            <w:pPr>
              <w:tabs>
                <w:tab w:val="right" w:leader="dot" w:pos="9356"/>
              </w:tabs>
              <w:ind w:right="142" w:firstLine="567"/>
              <w:jc w:val="both"/>
              <w:rPr>
                <w:sz w:val="26"/>
                <w:szCs w:val="26"/>
                <w:lang w:val="vi-VN"/>
              </w:rPr>
            </w:pPr>
          </w:p>
        </w:tc>
        <w:tc>
          <w:tcPr>
            <w:tcW w:w="6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B047E" w:rsidRPr="00071AB7" w:rsidRDefault="003B047E" w:rsidP="00071AB7">
            <w:pPr>
              <w:tabs>
                <w:tab w:val="right" w:leader="dot" w:pos="9356"/>
              </w:tabs>
              <w:ind w:right="142" w:firstLine="567"/>
              <w:jc w:val="both"/>
              <w:rPr>
                <w:sz w:val="26"/>
                <w:szCs w:val="26"/>
                <w:lang w:val="vi-VN"/>
              </w:rPr>
            </w:pPr>
          </w:p>
        </w:tc>
        <w:tc>
          <w:tcPr>
            <w:tcW w:w="4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B047E" w:rsidRPr="00071AB7" w:rsidRDefault="003B047E" w:rsidP="00071AB7">
            <w:pPr>
              <w:tabs>
                <w:tab w:val="right" w:leader="dot" w:pos="9356"/>
              </w:tabs>
              <w:ind w:right="142" w:firstLine="567"/>
              <w:jc w:val="both"/>
              <w:rPr>
                <w:sz w:val="26"/>
                <w:szCs w:val="26"/>
                <w:lang w:val="vi-VN"/>
              </w:rPr>
            </w:pPr>
          </w:p>
        </w:tc>
      </w:tr>
    </w:tbl>
    <w:p w:rsidR="00AB028B" w:rsidRPr="00071AB7" w:rsidRDefault="00AB028B" w:rsidP="00071AB7">
      <w:pPr>
        <w:tabs>
          <w:tab w:val="right" w:leader="dot" w:pos="9356"/>
        </w:tabs>
        <w:ind w:right="142" w:firstLine="561"/>
        <w:jc w:val="both"/>
        <w:rPr>
          <w:i/>
          <w:sz w:val="26"/>
          <w:szCs w:val="26"/>
        </w:rPr>
      </w:pPr>
    </w:p>
    <w:p w:rsidR="00AB028B" w:rsidRPr="00071AB7" w:rsidRDefault="00536C45" w:rsidP="00071AB7">
      <w:pPr>
        <w:tabs>
          <w:tab w:val="right" w:leader="dot" w:pos="9356"/>
        </w:tabs>
        <w:ind w:right="142" w:firstLine="561"/>
        <w:jc w:val="both"/>
        <w:rPr>
          <w:i/>
          <w:sz w:val="26"/>
          <w:szCs w:val="26"/>
        </w:rPr>
      </w:pPr>
      <w:r w:rsidRPr="00071AB7">
        <w:rPr>
          <w:i/>
          <w:sz w:val="26"/>
          <w:szCs w:val="26"/>
        </w:rPr>
        <w:t>The number of e</w:t>
      </w:r>
      <w:r w:rsidR="00AB028B" w:rsidRPr="00071AB7">
        <w:rPr>
          <w:i/>
          <w:sz w:val="26"/>
          <w:szCs w:val="26"/>
        </w:rPr>
        <w:t xml:space="preserve">xhibits, vehicles related to the administrative violations </w:t>
      </w:r>
      <w:r w:rsidR="00AB028B" w:rsidRPr="00071AB7">
        <w:rPr>
          <w:i/>
          <w:sz w:val="26"/>
          <w:szCs w:val="26"/>
          <w:lang/>
        </w:rPr>
        <w:t xml:space="preserve">are </w:t>
      </w:r>
      <w:r w:rsidR="005A6D0A" w:rsidRPr="00071AB7">
        <w:rPr>
          <w:i/>
          <w:sz w:val="26"/>
          <w:szCs w:val="26"/>
          <w:lang/>
        </w:rPr>
        <w:t>sealed</w:t>
      </w:r>
      <w:r w:rsidR="00AB028B" w:rsidRPr="00071AB7">
        <w:rPr>
          <w:i/>
          <w:sz w:val="26"/>
          <w:szCs w:val="26"/>
        </w:rPr>
        <w:t xml:space="preserve"> include:</w:t>
      </w:r>
    </w:p>
    <w:p w:rsidR="00AB028B" w:rsidRPr="00071AB7" w:rsidRDefault="00AB028B" w:rsidP="00071AB7">
      <w:pPr>
        <w:tabs>
          <w:tab w:val="right" w:leader="dot" w:pos="9356"/>
        </w:tabs>
        <w:ind w:right="142" w:firstLine="561"/>
        <w:jc w:val="both"/>
        <w:rPr>
          <w:i/>
          <w:sz w:val="26"/>
          <w:szCs w:val="26"/>
        </w:rPr>
      </w:pPr>
    </w:p>
    <w:tbl>
      <w:tblPr>
        <w:tblW w:w="4990" w:type="pct"/>
        <w:tblInd w:w="294" w:type="dxa"/>
        <w:tblBorders>
          <w:top w:val="nil"/>
          <w:bottom w:val="nil"/>
          <w:insideH w:val="nil"/>
          <w:insideV w:val="nil"/>
        </w:tblBorders>
        <w:tblCellMar>
          <w:left w:w="0" w:type="dxa"/>
          <w:right w:w="0" w:type="dxa"/>
        </w:tblCellMar>
        <w:tblLook w:val="04A0"/>
      </w:tblPr>
      <w:tblGrid>
        <w:gridCol w:w="852"/>
        <w:gridCol w:w="3233"/>
        <w:gridCol w:w="1005"/>
        <w:gridCol w:w="1303"/>
        <w:gridCol w:w="1303"/>
        <w:gridCol w:w="1147"/>
        <w:gridCol w:w="654"/>
      </w:tblGrid>
      <w:tr w:rsidR="00AB028B" w:rsidRPr="00071AB7" w:rsidTr="00862BB3">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left="15" w:right="142" w:hanging="15"/>
              <w:jc w:val="center"/>
              <w:rPr>
                <w:i/>
                <w:sz w:val="26"/>
                <w:szCs w:val="26"/>
              </w:rPr>
            </w:pPr>
            <w:r w:rsidRPr="00071AB7">
              <w:rPr>
                <w:i/>
                <w:sz w:val="26"/>
                <w:szCs w:val="26"/>
              </w:rPr>
              <w:t>No.</w:t>
            </w:r>
          </w:p>
        </w:tc>
        <w:tc>
          <w:tcPr>
            <w:tcW w:w="1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i/>
                <w:sz w:val="26"/>
                <w:szCs w:val="26"/>
              </w:rPr>
            </w:pPr>
            <w:r w:rsidRPr="00071AB7">
              <w:rPr>
                <w:i/>
                <w:sz w:val="26"/>
                <w:szCs w:val="26"/>
              </w:rPr>
              <w:t>Name of Exhibit, vehicle related to the administrative violations</w:t>
            </w: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i/>
                <w:sz w:val="26"/>
                <w:szCs w:val="26"/>
              </w:rPr>
            </w:pPr>
            <w:r w:rsidRPr="00071AB7">
              <w:rPr>
                <w:i/>
                <w:sz w:val="26"/>
                <w:szCs w:val="26"/>
              </w:rPr>
              <w:t>Unit</w:t>
            </w: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434907" w:rsidRDefault="00AB028B" w:rsidP="00071A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center"/>
              <w:rPr>
                <w:rFonts w:ascii="Times New Roman" w:hAnsi="Times New Roman"/>
                <w:i/>
                <w:sz w:val="26"/>
                <w:szCs w:val="26"/>
                <w:lang w:val="en-US" w:eastAsia="en-US"/>
              </w:rPr>
            </w:pPr>
            <w:r w:rsidRPr="00071AB7">
              <w:rPr>
                <w:rFonts w:ascii="Times New Roman" w:hAnsi="Times New Roman"/>
                <w:i/>
                <w:sz w:val="26"/>
                <w:szCs w:val="26"/>
                <w:lang w:eastAsia="en-US"/>
              </w:rPr>
              <w:t>Quantity</w:t>
            </w: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rPr>
                <w:i/>
                <w:sz w:val="26"/>
                <w:szCs w:val="26"/>
              </w:rPr>
            </w:pPr>
            <w:r w:rsidRPr="00071AB7">
              <w:rPr>
                <w:rStyle w:val="mean1"/>
                <w:i/>
                <w:sz w:val="26"/>
                <w:szCs w:val="26"/>
              </w:rPr>
              <w:t>Category</w:t>
            </w: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i/>
                <w:sz w:val="26"/>
                <w:szCs w:val="26"/>
              </w:rPr>
            </w:pPr>
            <w:r w:rsidRPr="00071AB7">
              <w:rPr>
                <w:rStyle w:val="meanapigg"/>
                <w:rFonts w:ascii="Times New Roman" w:hAnsi="Times New Roman" w:cs="Times New Roman"/>
                <w:i/>
                <w:color w:val="333333"/>
                <w:sz w:val="26"/>
                <w:szCs w:val="26"/>
              </w:rPr>
              <w:t>Status</w:t>
            </w: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B028B" w:rsidRPr="00071AB7" w:rsidRDefault="00AB028B" w:rsidP="00071AB7">
            <w:pPr>
              <w:tabs>
                <w:tab w:val="right" w:leader="dot" w:pos="9356"/>
              </w:tabs>
              <w:ind w:right="142"/>
              <w:jc w:val="center"/>
              <w:rPr>
                <w:i/>
                <w:sz w:val="26"/>
                <w:szCs w:val="26"/>
              </w:rPr>
            </w:pPr>
            <w:r w:rsidRPr="00071AB7">
              <w:rPr>
                <w:i/>
                <w:sz w:val="26"/>
                <w:szCs w:val="26"/>
              </w:rPr>
              <w:t>Note</w:t>
            </w:r>
          </w:p>
        </w:tc>
      </w:tr>
      <w:tr w:rsidR="00AB028B" w:rsidRPr="00071AB7" w:rsidTr="00862BB3">
        <w:tblPrEx>
          <w:tblBorders>
            <w:top w:val="none" w:sz="0" w:space="0" w:color="auto"/>
            <w:bottom w:val="none" w:sz="0" w:space="0" w:color="auto"/>
            <w:insideH w:val="none" w:sz="0" w:space="0" w:color="auto"/>
            <w:insideV w:val="none" w:sz="0" w:space="0" w:color="auto"/>
          </w:tblBorders>
        </w:tblPrEx>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center"/>
              <w:rPr>
                <w:sz w:val="26"/>
                <w:szCs w:val="26"/>
              </w:rPr>
            </w:pPr>
          </w:p>
        </w:tc>
        <w:tc>
          <w:tcPr>
            <w:tcW w:w="1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center"/>
              <w:rPr>
                <w:sz w:val="26"/>
                <w:szCs w:val="26"/>
              </w:rPr>
            </w:pP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center"/>
              <w:rPr>
                <w:sz w:val="26"/>
                <w:szCs w:val="26"/>
              </w:rPr>
            </w:pP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center"/>
              <w:rPr>
                <w:sz w:val="26"/>
                <w:szCs w:val="26"/>
              </w:rPr>
            </w:pP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center"/>
              <w:rPr>
                <w:sz w:val="26"/>
                <w:szCs w:val="26"/>
              </w:rPr>
            </w:pP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center"/>
              <w:rPr>
                <w:sz w:val="26"/>
                <w:szCs w:val="26"/>
              </w:rPr>
            </w:pP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AB028B" w:rsidRPr="00071AB7" w:rsidRDefault="00AB028B" w:rsidP="00071AB7">
            <w:pPr>
              <w:tabs>
                <w:tab w:val="right" w:leader="dot" w:pos="9356"/>
              </w:tabs>
              <w:ind w:right="142" w:firstLine="567"/>
              <w:jc w:val="center"/>
              <w:rPr>
                <w:sz w:val="26"/>
                <w:szCs w:val="26"/>
              </w:rPr>
            </w:pPr>
          </w:p>
        </w:tc>
      </w:tr>
      <w:tr w:rsidR="00862BB3" w:rsidRPr="00071AB7" w:rsidTr="00862BB3">
        <w:tblPrEx>
          <w:tblBorders>
            <w:top w:val="none" w:sz="0" w:space="0" w:color="auto"/>
            <w:bottom w:val="none" w:sz="0" w:space="0" w:color="auto"/>
            <w:insideH w:val="none" w:sz="0" w:space="0" w:color="auto"/>
            <w:insideV w:val="none" w:sz="0" w:space="0" w:color="auto"/>
          </w:tblBorders>
        </w:tblPrEx>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2BB3" w:rsidRPr="00071AB7" w:rsidRDefault="00862BB3" w:rsidP="00071AB7">
            <w:pPr>
              <w:tabs>
                <w:tab w:val="right" w:leader="dot" w:pos="9356"/>
              </w:tabs>
              <w:ind w:right="142" w:firstLine="567"/>
              <w:jc w:val="center"/>
              <w:rPr>
                <w:sz w:val="26"/>
                <w:szCs w:val="26"/>
              </w:rPr>
            </w:pPr>
          </w:p>
        </w:tc>
        <w:tc>
          <w:tcPr>
            <w:tcW w:w="1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2BB3" w:rsidRPr="00071AB7" w:rsidRDefault="00862BB3" w:rsidP="00071AB7">
            <w:pPr>
              <w:tabs>
                <w:tab w:val="right" w:leader="dot" w:pos="9356"/>
              </w:tabs>
              <w:ind w:right="142" w:firstLine="567"/>
              <w:jc w:val="center"/>
              <w:rPr>
                <w:sz w:val="26"/>
                <w:szCs w:val="26"/>
              </w:rPr>
            </w:pP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2BB3" w:rsidRPr="00071AB7" w:rsidRDefault="00862BB3" w:rsidP="00071AB7">
            <w:pPr>
              <w:tabs>
                <w:tab w:val="right" w:leader="dot" w:pos="9356"/>
              </w:tabs>
              <w:ind w:right="142" w:firstLine="567"/>
              <w:jc w:val="center"/>
              <w:rPr>
                <w:sz w:val="26"/>
                <w:szCs w:val="26"/>
              </w:rPr>
            </w:pP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2BB3" w:rsidRPr="00071AB7" w:rsidRDefault="00862BB3" w:rsidP="00071AB7">
            <w:pPr>
              <w:tabs>
                <w:tab w:val="right" w:leader="dot" w:pos="9356"/>
              </w:tabs>
              <w:ind w:right="142" w:firstLine="567"/>
              <w:jc w:val="center"/>
              <w:rPr>
                <w:sz w:val="26"/>
                <w:szCs w:val="26"/>
              </w:rPr>
            </w:pP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2BB3" w:rsidRPr="00071AB7" w:rsidRDefault="00862BB3" w:rsidP="00071AB7">
            <w:pPr>
              <w:tabs>
                <w:tab w:val="right" w:leader="dot" w:pos="9356"/>
              </w:tabs>
              <w:ind w:right="142" w:firstLine="567"/>
              <w:jc w:val="center"/>
              <w:rPr>
                <w:sz w:val="26"/>
                <w:szCs w:val="26"/>
              </w:rPr>
            </w:pP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2BB3" w:rsidRPr="00071AB7" w:rsidRDefault="00862BB3" w:rsidP="00071AB7">
            <w:pPr>
              <w:tabs>
                <w:tab w:val="right" w:leader="dot" w:pos="9356"/>
              </w:tabs>
              <w:ind w:right="142" w:firstLine="567"/>
              <w:jc w:val="center"/>
              <w:rPr>
                <w:sz w:val="26"/>
                <w:szCs w:val="26"/>
              </w:rPr>
            </w:pP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862BB3" w:rsidRPr="00071AB7" w:rsidRDefault="00862BB3" w:rsidP="00071AB7">
            <w:pPr>
              <w:tabs>
                <w:tab w:val="right" w:leader="dot" w:pos="9356"/>
              </w:tabs>
              <w:ind w:right="142" w:firstLine="567"/>
              <w:jc w:val="center"/>
              <w:rPr>
                <w:sz w:val="26"/>
                <w:szCs w:val="26"/>
              </w:rPr>
            </w:pPr>
          </w:p>
        </w:tc>
      </w:tr>
    </w:tbl>
    <w:p w:rsidR="00AB028B" w:rsidRPr="00071AB7" w:rsidRDefault="00AB028B" w:rsidP="00071AB7">
      <w:pPr>
        <w:tabs>
          <w:tab w:val="right" w:leader="dot" w:pos="9356"/>
        </w:tabs>
        <w:ind w:right="142"/>
        <w:jc w:val="both"/>
        <w:rPr>
          <w:sz w:val="26"/>
          <w:szCs w:val="26"/>
        </w:rPr>
      </w:pPr>
    </w:p>
    <w:p w:rsidR="00AB028B" w:rsidRPr="00071AB7" w:rsidRDefault="00AB028B" w:rsidP="00071AB7">
      <w:pPr>
        <w:tabs>
          <w:tab w:val="right" w:leader="dot" w:pos="9356"/>
        </w:tabs>
        <w:ind w:right="142" w:firstLine="567"/>
        <w:jc w:val="both"/>
        <w:rPr>
          <w:sz w:val="26"/>
          <w:szCs w:val="26"/>
          <w:lang w:val="vi-VN"/>
        </w:rPr>
      </w:pPr>
      <w:r w:rsidRPr="00071AB7">
        <w:rPr>
          <w:sz w:val="26"/>
          <w:szCs w:val="26"/>
          <w:lang w:val="vi-VN"/>
        </w:rPr>
        <w:t xml:space="preserve">Ý kiến </w:t>
      </w:r>
      <w:r w:rsidRPr="00071AB7">
        <w:rPr>
          <w:sz w:val="26"/>
          <w:szCs w:val="26"/>
        </w:rPr>
        <w:t>bổ sung khác (nếu có)</w:t>
      </w:r>
      <w:r w:rsidRPr="00071AB7">
        <w:rPr>
          <w:sz w:val="26"/>
          <w:szCs w:val="26"/>
          <w:lang w:val="vi-VN"/>
        </w:rPr>
        <w:t>:</w:t>
      </w:r>
      <w:r w:rsidR="00562304" w:rsidRPr="00071AB7">
        <w:rPr>
          <w:sz w:val="26"/>
          <w:szCs w:val="26"/>
          <w:lang w:val="vi-VN"/>
        </w:rPr>
        <w:tab/>
      </w:r>
    </w:p>
    <w:p w:rsidR="00AB028B" w:rsidRPr="00071AB7" w:rsidRDefault="00AB028B" w:rsidP="00071AB7">
      <w:pPr>
        <w:tabs>
          <w:tab w:val="right" w:leader="dot" w:pos="9356"/>
        </w:tabs>
        <w:ind w:right="142" w:firstLine="567"/>
        <w:jc w:val="both"/>
        <w:rPr>
          <w:sz w:val="26"/>
          <w:szCs w:val="26"/>
          <w:lang w:val="vi-VN"/>
        </w:rPr>
      </w:pPr>
      <w:r w:rsidRPr="00071AB7">
        <w:rPr>
          <w:sz w:val="26"/>
          <w:szCs w:val="26"/>
          <w:lang w:val="vi-VN"/>
        </w:rPr>
        <w:tab/>
      </w:r>
    </w:p>
    <w:p w:rsidR="00AB028B" w:rsidRPr="00071AB7" w:rsidRDefault="00AB028B" w:rsidP="00071AB7">
      <w:pPr>
        <w:tabs>
          <w:tab w:val="right" w:leader="dot" w:pos="9356"/>
        </w:tabs>
        <w:ind w:right="142" w:firstLine="567"/>
        <w:jc w:val="both"/>
        <w:rPr>
          <w:sz w:val="26"/>
          <w:szCs w:val="26"/>
        </w:rPr>
      </w:pPr>
      <w:r w:rsidRPr="00071AB7">
        <w:rPr>
          <w:sz w:val="26"/>
          <w:szCs w:val="26"/>
          <w:lang w:val="vi-VN"/>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 xml:space="preserve">The </w:t>
      </w:r>
      <w:r w:rsidRPr="00071AB7">
        <w:rPr>
          <w:i/>
          <w:sz w:val="26"/>
          <w:szCs w:val="26"/>
          <w:lang/>
        </w:rPr>
        <w:t>Additional</w:t>
      </w:r>
      <w:r w:rsidRPr="00071AB7">
        <w:rPr>
          <w:i/>
          <w:sz w:val="26"/>
          <w:szCs w:val="26"/>
        </w:rPr>
        <w:t xml:space="preserve"> </w:t>
      </w:r>
      <w:r w:rsidRPr="00071AB7">
        <w:rPr>
          <w:rStyle w:val="hps"/>
          <w:i/>
          <w:sz w:val="26"/>
          <w:szCs w:val="26"/>
          <w:lang/>
        </w:rPr>
        <w:t>comments</w:t>
      </w:r>
      <w:r w:rsidRPr="00071AB7">
        <w:rPr>
          <w:i/>
          <w:sz w:val="26"/>
          <w:szCs w:val="26"/>
        </w:rPr>
        <w:t xml:space="preserve"> (if any):</w:t>
      </w:r>
      <w:r w:rsidR="00562304" w:rsidRPr="00071AB7">
        <w:rPr>
          <w:i/>
          <w:sz w:val="26"/>
          <w:szCs w:val="26"/>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ab/>
      </w:r>
    </w:p>
    <w:p w:rsidR="00AB028B" w:rsidRPr="00071AB7" w:rsidRDefault="00AB028B" w:rsidP="00071AB7">
      <w:pPr>
        <w:tabs>
          <w:tab w:val="right" w:leader="dot" w:pos="9356"/>
        </w:tabs>
        <w:ind w:right="142" w:firstLine="567"/>
        <w:jc w:val="both"/>
        <w:rPr>
          <w:i/>
          <w:sz w:val="26"/>
          <w:szCs w:val="26"/>
        </w:rPr>
      </w:pPr>
      <w:r w:rsidRPr="00071AB7">
        <w:rPr>
          <w:i/>
          <w:sz w:val="26"/>
          <w:szCs w:val="26"/>
        </w:rPr>
        <w:tab/>
      </w:r>
    </w:p>
    <w:p w:rsidR="00F002F2" w:rsidRPr="00071AB7" w:rsidRDefault="00F002F2" w:rsidP="00071AB7">
      <w:pPr>
        <w:tabs>
          <w:tab w:val="right" w:leader="dot" w:pos="9356"/>
        </w:tabs>
        <w:ind w:right="142" w:firstLine="561"/>
        <w:jc w:val="both"/>
        <w:rPr>
          <w:sz w:val="26"/>
          <w:szCs w:val="26"/>
        </w:rPr>
      </w:pPr>
      <w:r w:rsidRPr="00071AB7">
        <w:rPr>
          <w:sz w:val="26"/>
          <w:szCs w:val="26"/>
          <w:lang w:val="vi-VN"/>
        </w:rPr>
        <w:t>Số tang vật, phương tiện vi phạm hành chính được niêm phong nêu trên đã giao cho ông (bà)</w:t>
      </w:r>
      <w:r w:rsidRPr="00071AB7">
        <w:rPr>
          <w:rStyle w:val="EndnoteReference"/>
          <w:sz w:val="26"/>
          <w:szCs w:val="26"/>
          <w:lang w:val="vi-VN"/>
        </w:rPr>
        <w:endnoteReference w:id="359"/>
      </w:r>
      <w:r w:rsidRPr="00071AB7">
        <w:rPr>
          <w:sz w:val="26"/>
          <w:szCs w:val="26"/>
        </w:rPr>
        <w:tab/>
      </w:r>
    </w:p>
    <w:p w:rsidR="00AB028B" w:rsidRPr="00071AB7" w:rsidRDefault="00F002F2" w:rsidP="00071AB7">
      <w:pPr>
        <w:tabs>
          <w:tab w:val="right" w:leader="dot" w:pos="9356"/>
        </w:tabs>
        <w:ind w:right="142"/>
        <w:jc w:val="both"/>
        <w:rPr>
          <w:sz w:val="26"/>
          <w:szCs w:val="26"/>
          <w:lang w:val="vi-VN"/>
        </w:rPr>
      </w:pPr>
      <w:r w:rsidRPr="00071AB7">
        <w:rPr>
          <w:sz w:val="26"/>
          <w:szCs w:val="26"/>
          <w:lang w:val="vi-VN"/>
        </w:rPr>
        <w:t>thuộc cơ quan</w:t>
      </w:r>
      <w:r w:rsidRPr="00071AB7">
        <w:rPr>
          <w:rStyle w:val="EndnoteReference"/>
          <w:sz w:val="26"/>
          <w:szCs w:val="26"/>
          <w:lang w:val="vi-VN"/>
        </w:rPr>
        <w:endnoteReference w:id="360"/>
      </w:r>
      <w:r w:rsidRPr="00071AB7">
        <w:rPr>
          <w:sz w:val="26"/>
          <w:szCs w:val="26"/>
          <w:lang w:val="vi-VN"/>
        </w:rPr>
        <w:t xml:space="preserve"> </w:t>
      </w:r>
      <w:r w:rsidRPr="00071AB7">
        <w:rPr>
          <w:sz w:val="26"/>
          <w:szCs w:val="26"/>
        </w:rPr>
        <w:t>................................................................  </w:t>
      </w:r>
      <w:r w:rsidRPr="00071AB7">
        <w:rPr>
          <w:sz w:val="26"/>
          <w:szCs w:val="26"/>
          <w:lang w:val="vi-VN"/>
        </w:rPr>
        <w:t>chịu trách nhiệm bảo quản.</w:t>
      </w:r>
    </w:p>
    <w:p w:rsidR="00F002F2" w:rsidRPr="00071AB7" w:rsidRDefault="00536C45" w:rsidP="00071AB7">
      <w:pPr>
        <w:tabs>
          <w:tab w:val="right" w:leader="dot" w:pos="9356"/>
        </w:tabs>
        <w:ind w:right="142"/>
        <w:jc w:val="both"/>
        <w:rPr>
          <w:i/>
          <w:sz w:val="26"/>
          <w:szCs w:val="26"/>
          <w:lang/>
        </w:rPr>
      </w:pPr>
      <w:r w:rsidRPr="00071AB7">
        <w:rPr>
          <w:i/>
          <w:sz w:val="26"/>
          <w:szCs w:val="26"/>
        </w:rPr>
        <w:t>The number of exhibits, vehicles related to the administrative violations</w:t>
      </w:r>
      <w:r w:rsidR="00EB210B">
        <w:rPr>
          <w:i/>
          <w:sz w:val="26"/>
          <w:szCs w:val="26"/>
        </w:rPr>
        <w:t xml:space="preserve"> </w:t>
      </w:r>
      <w:r w:rsidR="00B54FD8" w:rsidRPr="00071AB7">
        <w:rPr>
          <w:i/>
          <w:sz w:val="26"/>
          <w:szCs w:val="26"/>
        </w:rPr>
        <w:t xml:space="preserve">sealed up above </w:t>
      </w:r>
      <w:r w:rsidR="00B54FD8" w:rsidRPr="00071AB7">
        <w:rPr>
          <w:i/>
          <w:sz w:val="26"/>
          <w:szCs w:val="26"/>
          <w:lang/>
        </w:rPr>
        <w:t xml:space="preserve">has been handed over to Mr (Mrs) </w:t>
      </w:r>
      <w:r w:rsidR="00B54FD8" w:rsidRPr="00071AB7">
        <w:rPr>
          <w:i/>
          <w:sz w:val="26"/>
          <w:szCs w:val="26"/>
          <w:lang/>
        </w:rPr>
        <w:tab/>
      </w:r>
    </w:p>
    <w:p w:rsidR="00B54FD8" w:rsidRPr="00071AB7" w:rsidRDefault="00B54FD8" w:rsidP="00071AB7">
      <w:pPr>
        <w:tabs>
          <w:tab w:val="right" w:leader="dot" w:pos="9356"/>
        </w:tabs>
        <w:ind w:right="142"/>
        <w:jc w:val="both"/>
        <w:rPr>
          <w:i/>
          <w:sz w:val="26"/>
          <w:szCs w:val="26"/>
        </w:rPr>
      </w:pPr>
      <w:r w:rsidRPr="00071AB7">
        <w:rPr>
          <w:i/>
          <w:sz w:val="26"/>
          <w:szCs w:val="26"/>
          <w:lang/>
        </w:rPr>
        <w:t>of the agency</w:t>
      </w:r>
      <w:r w:rsidRPr="00071AB7">
        <w:rPr>
          <w:i/>
          <w:sz w:val="26"/>
          <w:szCs w:val="26"/>
        </w:rPr>
        <w:t xml:space="preserve">................................................................ that is </w:t>
      </w:r>
      <w:r w:rsidRPr="00071AB7">
        <w:rPr>
          <w:i/>
          <w:sz w:val="26"/>
          <w:szCs w:val="26"/>
          <w:lang/>
        </w:rPr>
        <w:t>responsible for preservation.</w:t>
      </w:r>
    </w:p>
    <w:p w:rsidR="00AE17BD" w:rsidRPr="00071AB7" w:rsidRDefault="00AE17BD" w:rsidP="00071AB7">
      <w:pPr>
        <w:tabs>
          <w:tab w:val="right" w:leader="dot" w:pos="9356"/>
        </w:tabs>
        <w:ind w:right="142" w:firstLine="561"/>
        <w:jc w:val="both"/>
        <w:rPr>
          <w:sz w:val="26"/>
          <w:szCs w:val="26"/>
          <w:lang w:val="vi-VN"/>
        </w:rPr>
      </w:pPr>
      <w:r w:rsidRPr="00071AB7">
        <w:rPr>
          <w:sz w:val="26"/>
          <w:szCs w:val="26"/>
          <w:lang w:val="vi-VN"/>
        </w:rPr>
        <w:t>Biên bản lập xong hồi.... giờ .... phút, ngày</w:t>
      </w:r>
      <w:r w:rsidRPr="00071AB7">
        <w:rPr>
          <w:sz w:val="26"/>
          <w:szCs w:val="26"/>
        </w:rPr>
        <w:t xml:space="preserve">…../……/……… </w:t>
      </w:r>
      <w:r w:rsidRPr="00071AB7">
        <w:rPr>
          <w:sz w:val="26"/>
          <w:szCs w:val="26"/>
          <w:lang w:val="vi-VN"/>
        </w:rPr>
        <w:t xml:space="preserve">, gồm .... tờ, được lập thành </w:t>
      </w:r>
      <w:r w:rsidRPr="00071AB7">
        <w:rPr>
          <w:sz w:val="26"/>
          <w:szCs w:val="26"/>
        </w:rPr>
        <w:t>03</w:t>
      </w:r>
      <w:r w:rsidRPr="00071AB7">
        <w:rPr>
          <w:sz w:val="26"/>
          <w:szCs w:val="26"/>
          <w:lang w:val="vi-VN"/>
        </w:rPr>
        <w:t xml:space="preserve"> bản có nội dung và giá trị như nhau; đã đọc lại cho những người có tên nêu trên cùng nghe, công nhận là đúng và cùng ký tên dưới đây; giao cho ông (bà)</w:t>
      </w:r>
      <w:r w:rsidRPr="00071AB7">
        <w:rPr>
          <w:sz w:val="26"/>
          <w:szCs w:val="26"/>
          <w:lang w:val="vi-VN"/>
        </w:rPr>
        <w:tab/>
      </w:r>
    </w:p>
    <w:p w:rsidR="00AE17BD" w:rsidRPr="00071AB7" w:rsidRDefault="00AE17BD" w:rsidP="00071AB7">
      <w:pPr>
        <w:tabs>
          <w:tab w:val="right" w:leader="dot" w:pos="9356"/>
        </w:tabs>
        <w:ind w:right="142"/>
        <w:jc w:val="both"/>
        <w:rPr>
          <w:sz w:val="26"/>
          <w:szCs w:val="26"/>
        </w:rPr>
      </w:pPr>
      <w:r w:rsidRPr="00071AB7">
        <w:rPr>
          <w:sz w:val="26"/>
          <w:szCs w:val="26"/>
          <w:lang w:val="vi-VN"/>
        </w:rPr>
        <w:tab/>
      </w:r>
    </w:p>
    <w:p w:rsidR="00AE17BD" w:rsidRPr="00071AB7" w:rsidRDefault="00AE17BD" w:rsidP="00071AB7">
      <w:pPr>
        <w:tabs>
          <w:tab w:val="right" w:leader="dot" w:pos="9356"/>
        </w:tabs>
        <w:ind w:right="142"/>
        <w:jc w:val="both"/>
        <w:rPr>
          <w:sz w:val="26"/>
          <w:szCs w:val="26"/>
        </w:rPr>
      </w:pPr>
      <w:r w:rsidRPr="00071AB7">
        <w:rPr>
          <w:sz w:val="26"/>
          <w:szCs w:val="26"/>
          <w:lang w:val="vi-VN"/>
        </w:rPr>
        <w:t>là cá nhân vi phạm/đại diện tổ chức vi phạm 01 bản, giao cho ông (bà)</w:t>
      </w:r>
      <w:r w:rsidRPr="00071AB7">
        <w:rPr>
          <w:sz w:val="26"/>
          <w:szCs w:val="26"/>
          <w:vertAlign w:val="superscript"/>
        </w:rPr>
        <w:t>11</w:t>
      </w:r>
      <w:r w:rsidRPr="00071AB7">
        <w:rPr>
          <w:sz w:val="26"/>
          <w:szCs w:val="26"/>
        </w:rPr>
        <w:t xml:space="preserve"> </w:t>
      </w:r>
      <w:r w:rsidRPr="00071AB7">
        <w:rPr>
          <w:sz w:val="26"/>
          <w:szCs w:val="26"/>
        </w:rPr>
        <w:tab/>
        <w:t xml:space="preserve"> </w:t>
      </w:r>
    </w:p>
    <w:p w:rsidR="00AE17BD" w:rsidRPr="00071AB7" w:rsidRDefault="00AE17BD" w:rsidP="00071AB7">
      <w:pPr>
        <w:tabs>
          <w:tab w:val="right" w:leader="dot" w:pos="9356"/>
        </w:tabs>
        <w:ind w:right="142"/>
        <w:jc w:val="both"/>
        <w:rPr>
          <w:sz w:val="26"/>
          <w:szCs w:val="26"/>
        </w:rPr>
      </w:pPr>
      <w:r w:rsidRPr="00071AB7">
        <w:rPr>
          <w:sz w:val="26"/>
          <w:szCs w:val="26"/>
        </w:rPr>
        <w:tab/>
      </w:r>
    </w:p>
    <w:p w:rsidR="00AE17BD" w:rsidRPr="00071AB7" w:rsidRDefault="00AE17BD" w:rsidP="00071AB7">
      <w:pPr>
        <w:tabs>
          <w:tab w:val="right" w:leader="dot" w:pos="9356"/>
        </w:tabs>
        <w:ind w:right="142"/>
        <w:jc w:val="both"/>
        <w:rPr>
          <w:sz w:val="26"/>
          <w:szCs w:val="26"/>
        </w:rPr>
      </w:pPr>
      <w:r w:rsidRPr="00071AB7">
        <w:rPr>
          <w:sz w:val="26"/>
          <w:szCs w:val="26"/>
        </w:rPr>
        <w:t xml:space="preserve">01 bản, </w:t>
      </w:r>
      <w:r w:rsidRPr="00071AB7">
        <w:rPr>
          <w:sz w:val="26"/>
          <w:szCs w:val="26"/>
          <w:lang w:val="vi-VN"/>
        </w:rPr>
        <w:t>01 bản lưu hồ sơ.</w:t>
      </w:r>
    </w:p>
    <w:p w:rsidR="00AE17BD" w:rsidRPr="00071AB7" w:rsidRDefault="00AE17BD" w:rsidP="00071AB7">
      <w:pPr>
        <w:tabs>
          <w:tab w:val="right" w:leader="dot" w:pos="9356"/>
        </w:tabs>
        <w:ind w:right="142" w:firstLine="561"/>
        <w:jc w:val="both"/>
        <w:rPr>
          <w:i/>
          <w:sz w:val="26"/>
          <w:szCs w:val="26"/>
        </w:rPr>
      </w:pPr>
      <w:r w:rsidRPr="00071AB7">
        <w:rPr>
          <w:i/>
          <w:sz w:val="26"/>
          <w:szCs w:val="26"/>
        </w:rPr>
        <w:t>This Minutes was made at….on ... day ... month ... years ...</w:t>
      </w:r>
      <w:r w:rsidRPr="00071AB7">
        <w:rPr>
          <w:sz w:val="26"/>
          <w:szCs w:val="26"/>
          <w:lang/>
        </w:rPr>
        <w:t xml:space="preserve"> </w:t>
      </w:r>
      <w:r w:rsidRPr="00071AB7">
        <w:rPr>
          <w:i/>
          <w:sz w:val="26"/>
          <w:szCs w:val="26"/>
          <w:lang/>
        </w:rPr>
        <w:t>include ... sheets</w:t>
      </w:r>
      <w:r w:rsidRPr="00071AB7">
        <w:rPr>
          <w:i/>
          <w:sz w:val="26"/>
          <w:szCs w:val="26"/>
        </w:rPr>
        <w:t xml:space="preserve"> in … copies of being equally authentic. This Minutes has been read out to all persons concerned who have admitted it is true and have signed it. One (01) copy of the Minutes has been handed over to Mr (Mrs)</w:t>
      </w:r>
      <w:r w:rsidRPr="00071AB7">
        <w:rPr>
          <w:i/>
          <w:sz w:val="26"/>
          <w:szCs w:val="26"/>
        </w:rPr>
        <w:tab/>
      </w:r>
    </w:p>
    <w:p w:rsidR="00AE17BD" w:rsidRPr="00071AB7" w:rsidRDefault="00AE17BD" w:rsidP="00071AB7">
      <w:pPr>
        <w:tabs>
          <w:tab w:val="right" w:leader="dot" w:pos="9356"/>
        </w:tabs>
        <w:ind w:right="142"/>
        <w:jc w:val="both"/>
        <w:rPr>
          <w:i/>
          <w:sz w:val="26"/>
          <w:szCs w:val="26"/>
        </w:rPr>
      </w:pPr>
      <w:r w:rsidRPr="00071AB7">
        <w:rPr>
          <w:i/>
          <w:sz w:val="26"/>
          <w:szCs w:val="26"/>
        </w:rPr>
        <w:t>the violator/representative of violating organization, One (01) copy of the Minutes has been handed over to Mr/Mrs</w:t>
      </w:r>
      <w:r w:rsidRPr="00071AB7">
        <w:rPr>
          <w:i/>
          <w:sz w:val="26"/>
          <w:szCs w:val="26"/>
        </w:rPr>
        <w:tab/>
      </w:r>
    </w:p>
    <w:p w:rsidR="00AB028B" w:rsidRPr="00071AB7" w:rsidRDefault="00AE17BD" w:rsidP="00071AB7">
      <w:pPr>
        <w:tabs>
          <w:tab w:val="right" w:leader="dot" w:pos="9356"/>
        </w:tabs>
        <w:ind w:right="142"/>
        <w:jc w:val="both"/>
        <w:rPr>
          <w:i/>
          <w:sz w:val="26"/>
          <w:szCs w:val="26"/>
        </w:rPr>
      </w:pPr>
      <w:r w:rsidRPr="00071AB7">
        <w:rPr>
          <w:i/>
          <w:sz w:val="26"/>
          <w:szCs w:val="26"/>
        </w:rPr>
        <w:t>One (01) copy of the Minutes has been filed.</w:t>
      </w:r>
    </w:p>
    <w:p w:rsidR="00AB028B" w:rsidRPr="00071AB7" w:rsidRDefault="00AB028B" w:rsidP="00071AB7">
      <w:pPr>
        <w:ind w:right="142"/>
        <w:jc w:val="both"/>
        <w:rPr>
          <w:i/>
          <w:sz w:val="26"/>
          <w:szCs w:val="26"/>
        </w:rPr>
      </w:pPr>
    </w:p>
    <w:tbl>
      <w:tblPr>
        <w:tblW w:w="9606" w:type="dxa"/>
        <w:tblLook w:val="01E0"/>
      </w:tblPr>
      <w:tblGrid>
        <w:gridCol w:w="4428"/>
        <w:gridCol w:w="5178"/>
      </w:tblGrid>
      <w:tr w:rsidR="00AB028B" w:rsidRPr="00071AB7" w:rsidTr="00DB0B57">
        <w:tc>
          <w:tcPr>
            <w:tcW w:w="4428" w:type="dxa"/>
            <w:shd w:val="clear" w:color="auto" w:fill="auto"/>
          </w:tcPr>
          <w:p w:rsidR="00AB028B" w:rsidRPr="00071AB7" w:rsidRDefault="00AB028B" w:rsidP="00071AB7">
            <w:pPr>
              <w:ind w:right="142"/>
              <w:jc w:val="center"/>
              <w:rPr>
                <w:b/>
                <w:sz w:val="26"/>
                <w:szCs w:val="26"/>
              </w:rPr>
            </w:pPr>
            <w:r w:rsidRPr="00071AB7">
              <w:rPr>
                <w:b/>
                <w:sz w:val="26"/>
                <w:szCs w:val="26"/>
              </w:rPr>
              <w:t>CÁ NHÂN</w:t>
            </w:r>
            <w:r w:rsidR="00B92A53" w:rsidRPr="00071AB7">
              <w:rPr>
                <w:b/>
                <w:sz w:val="26"/>
                <w:szCs w:val="26"/>
              </w:rPr>
              <w:t xml:space="preserve"> VI PHẠM</w:t>
            </w:r>
            <w:r w:rsidRPr="00071AB7">
              <w:rPr>
                <w:b/>
                <w:sz w:val="26"/>
                <w:szCs w:val="26"/>
              </w:rPr>
              <w:t>/ĐẠI DIỆN</w:t>
            </w:r>
            <w:r w:rsidRPr="00071AB7">
              <w:rPr>
                <w:b/>
                <w:sz w:val="26"/>
                <w:szCs w:val="26"/>
              </w:rPr>
              <w:br/>
              <w:t xml:space="preserve">TỔ CHỨC </w:t>
            </w:r>
            <w:r w:rsidR="00B92A53" w:rsidRPr="00071AB7">
              <w:rPr>
                <w:b/>
                <w:sz w:val="26"/>
                <w:szCs w:val="26"/>
              </w:rPr>
              <w:t>VI PHẠM</w:t>
            </w:r>
          </w:p>
          <w:p w:rsidR="00AB028B" w:rsidRPr="00071AB7" w:rsidRDefault="00AB028B" w:rsidP="00071AB7">
            <w:pPr>
              <w:ind w:right="142"/>
              <w:jc w:val="center"/>
              <w:rPr>
                <w:b/>
                <w:i/>
                <w:sz w:val="26"/>
                <w:szCs w:val="26"/>
              </w:rPr>
            </w:pPr>
            <w:r w:rsidRPr="00071AB7">
              <w:rPr>
                <w:b/>
                <w:i/>
                <w:sz w:val="26"/>
                <w:szCs w:val="26"/>
                <w:lang/>
              </w:rPr>
              <w:t xml:space="preserve">THE </w:t>
            </w:r>
            <w:r w:rsidR="00B92A53" w:rsidRPr="00071AB7">
              <w:rPr>
                <w:b/>
                <w:i/>
                <w:sz w:val="26"/>
                <w:szCs w:val="26"/>
                <w:lang/>
              </w:rPr>
              <w:t>VIOLATING</w:t>
            </w:r>
            <w:r w:rsidRPr="00071AB7">
              <w:rPr>
                <w:b/>
                <w:i/>
                <w:sz w:val="26"/>
                <w:szCs w:val="26"/>
                <w:lang/>
              </w:rPr>
              <w:t xml:space="preserve"> INDIVIDUAL</w:t>
            </w:r>
            <w:r w:rsidRPr="00071AB7">
              <w:rPr>
                <w:b/>
                <w:i/>
                <w:sz w:val="26"/>
                <w:szCs w:val="26"/>
              </w:rPr>
              <w:t>/</w:t>
            </w:r>
          </w:p>
          <w:p w:rsidR="00AB028B" w:rsidRPr="00071AB7" w:rsidRDefault="00AB028B" w:rsidP="00071AB7">
            <w:pPr>
              <w:ind w:right="142"/>
              <w:jc w:val="center"/>
              <w:rPr>
                <w:i/>
                <w:sz w:val="26"/>
                <w:szCs w:val="26"/>
              </w:rPr>
            </w:pPr>
            <w:r w:rsidRPr="00071AB7">
              <w:rPr>
                <w:b/>
                <w:i/>
                <w:sz w:val="26"/>
                <w:szCs w:val="26"/>
              </w:rPr>
              <w:t xml:space="preserve">REPRESENTATIVE OF </w:t>
            </w:r>
            <w:r w:rsidRPr="00071AB7">
              <w:rPr>
                <w:b/>
                <w:i/>
                <w:sz w:val="26"/>
                <w:szCs w:val="26"/>
                <w:lang/>
              </w:rPr>
              <w:t xml:space="preserve">THE </w:t>
            </w:r>
            <w:r w:rsidR="00B92A53" w:rsidRPr="00071AB7">
              <w:rPr>
                <w:b/>
                <w:i/>
                <w:sz w:val="26"/>
                <w:szCs w:val="26"/>
                <w:lang/>
              </w:rPr>
              <w:t xml:space="preserve">VIOLATING </w:t>
            </w:r>
            <w:r w:rsidRPr="00071AB7">
              <w:rPr>
                <w:b/>
                <w:i/>
                <w:sz w:val="26"/>
                <w:szCs w:val="26"/>
                <w:lang/>
              </w:rPr>
              <w:t>ORGANIZATION</w:t>
            </w:r>
            <w:r w:rsidRPr="00071AB7">
              <w:rPr>
                <w:b/>
                <w:sz w:val="26"/>
                <w:szCs w:val="26"/>
              </w:rPr>
              <w:br/>
            </w:r>
            <w:r w:rsidRPr="00071AB7">
              <w:rPr>
                <w:i/>
                <w:sz w:val="26"/>
                <w:szCs w:val="26"/>
              </w:rPr>
              <w:t>(Ký tên, ghi rõ họ và tên)</w:t>
            </w:r>
          </w:p>
          <w:p w:rsidR="00AB028B" w:rsidRPr="00071AB7" w:rsidRDefault="00AB028B" w:rsidP="00071AB7">
            <w:pPr>
              <w:ind w:right="142"/>
              <w:jc w:val="center"/>
              <w:rPr>
                <w:i/>
                <w:sz w:val="26"/>
                <w:szCs w:val="26"/>
              </w:rPr>
            </w:pPr>
            <w:r w:rsidRPr="00071AB7">
              <w:rPr>
                <w:i/>
                <w:sz w:val="26"/>
                <w:szCs w:val="26"/>
              </w:rPr>
              <w:t>(Signature and full name)</w:t>
            </w:r>
          </w:p>
          <w:p w:rsidR="00AB028B" w:rsidRPr="00071AB7" w:rsidRDefault="00AB028B" w:rsidP="00071AB7">
            <w:pPr>
              <w:ind w:right="142"/>
              <w:rPr>
                <w:i/>
                <w:sz w:val="26"/>
                <w:szCs w:val="26"/>
              </w:rPr>
            </w:pPr>
          </w:p>
        </w:tc>
        <w:tc>
          <w:tcPr>
            <w:tcW w:w="5178" w:type="dxa"/>
            <w:shd w:val="clear" w:color="auto" w:fill="auto"/>
          </w:tcPr>
          <w:p w:rsidR="00AB028B" w:rsidRPr="00071AB7" w:rsidRDefault="00AB028B" w:rsidP="00071AB7">
            <w:pPr>
              <w:ind w:right="142"/>
              <w:jc w:val="center"/>
              <w:rPr>
                <w:b/>
                <w:sz w:val="26"/>
                <w:szCs w:val="26"/>
              </w:rPr>
            </w:pPr>
            <w:r w:rsidRPr="00071AB7">
              <w:rPr>
                <w:b/>
                <w:sz w:val="26"/>
                <w:szCs w:val="26"/>
              </w:rPr>
              <w:t xml:space="preserve">NGƯỜI </w:t>
            </w:r>
            <w:r w:rsidR="00BC1103" w:rsidRPr="00071AB7">
              <w:rPr>
                <w:b/>
                <w:sz w:val="26"/>
                <w:szCs w:val="26"/>
              </w:rPr>
              <w:t>NIÊM PHONG</w:t>
            </w:r>
          </w:p>
          <w:p w:rsidR="00572A45" w:rsidRPr="00071AB7" w:rsidRDefault="00AC6D40" w:rsidP="00071AB7">
            <w:pPr>
              <w:ind w:right="142"/>
              <w:jc w:val="center"/>
              <w:rPr>
                <w:rStyle w:val="alt-edited"/>
                <w:i/>
                <w:sz w:val="26"/>
                <w:szCs w:val="26"/>
                <w:lang/>
              </w:rPr>
            </w:pPr>
            <w:r w:rsidRPr="00071AB7">
              <w:rPr>
                <w:rStyle w:val="alt-edited"/>
                <w:b/>
                <w:i/>
                <w:sz w:val="26"/>
                <w:szCs w:val="26"/>
                <w:lang/>
              </w:rPr>
              <w:t xml:space="preserve">THE </w:t>
            </w:r>
            <w:r w:rsidR="00572A45" w:rsidRPr="00071AB7">
              <w:rPr>
                <w:rStyle w:val="alt-edited"/>
                <w:b/>
                <w:i/>
                <w:sz w:val="26"/>
                <w:szCs w:val="26"/>
                <w:lang/>
              </w:rPr>
              <w:t>SEALER</w:t>
            </w:r>
          </w:p>
          <w:p w:rsidR="00AB028B" w:rsidRPr="00071AB7" w:rsidRDefault="00AB028B" w:rsidP="00071AB7">
            <w:pPr>
              <w:ind w:right="142"/>
              <w:jc w:val="center"/>
              <w:rPr>
                <w:i/>
                <w:sz w:val="26"/>
                <w:szCs w:val="26"/>
              </w:rPr>
            </w:pPr>
            <w:r w:rsidRPr="00071AB7">
              <w:rPr>
                <w:i/>
                <w:sz w:val="26"/>
                <w:szCs w:val="26"/>
              </w:rPr>
              <w:t>Ký tên, ghi rõ chức vụ, họ và tên)</w:t>
            </w:r>
          </w:p>
          <w:p w:rsidR="00AB028B" w:rsidRPr="00071AB7" w:rsidRDefault="00AB028B" w:rsidP="00071AB7">
            <w:pPr>
              <w:tabs>
                <w:tab w:val="left" w:leader="dot" w:pos="8400"/>
              </w:tabs>
              <w:ind w:right="142"/>
              <w:jc w:val="center"/>
              <w:rPr>
                <w:sz w:val="26"/>
                <w:szCs w:val="26"/>
              </w:rPr>
            </w:pPr>
            <w:r w:rsidRPr="00071AB7">
              <w:rPr>
                <w:i/>
                <w:sz w:val="26"/>
                <w:szCs w:val="26"/>
              </w:rPr>
              <w:t>(Signature, position and full name)</w:t>
            </w:r>
          </w:p>
        </w:tc>
      </w:tr>
      <w:tr w:rsidR="00AB028B" w:rsidRPr="00071AB7" w:rsidTr="00DB0B57">
        <w:tc>
          <w:tcPr>
            <w:tcW w:w="4428" w:type="dxa"/>
            <w:shd w:val="clear" w:color="auto" w:fill="auto"/>
          </w:tcPr>
          <w:p w:rsidR="00C27D2E" w:rsidRPr="00071AB7" w:rsidRDefault="00BC1103" w:rsidP="00071AB7">
            <w:pPr>
              <w:ind w:right="142"/>
              <w:jc w:val="center"/>
              <w:rPr>
                <w:b/>
                <w:i/>
                <w:iCs/>
                <w:sz w:val="26"/>
                <w:szCs w:val="26"/>
                <w:lang w:val="vi-VN"/>
              </w:rPr>
            </w:pPr>
            <w:r w:rsidRPr="00071AB7">
              <w:rPr>
                <w:b/>
                <w:sz w:val="26"/>
                <w:szCs w:val="26"/>
              </w:rPr>
              <w:t>ĐẠI DIỆN CHÍNH QUYỀN</w:t>
            </w:r>
            <w:r w:rsidR="00AB028B" w:rsidRPr="00071AB7">
              <w:rPr>
                <w:b/>
                <w:sz w:val="26"/>
                <w:szCs w:val="26"/>
              </w:rPr>
              <w:br/>
            </w:r>
            <w:r w:rsidR="00C27D2E" w:rsidRPr="00071AB7">
              <w:rPr>
                <w:b/>
                <w:i/>
                <w:sz w:val="26"/>
                <w:szCs w:val="26"/>
              </w:rPr>
              <w:t>THE GORVERMENTAL REPRESENTATIVE</w:t>
            </w:r>
          </w:p>
          <w:p w:rsidR="00AB028B" w:rsidRPr="00071AB7" w:rsidRDefault="00C27D2E" w:rsidP="00071AB7">
            <w:pPr>
              <w:ind w:right="142"/>
              <w:jc w:val="center"/>
              <w:rPr>
                <w:i/>
                <w:sz w:val="26"/>
                <w:szCs w:val="26"/>
              </w:rPr>
            </w:pPr>
            <w:r w:rsidRPr="00071AB7">
              <w:rPr>
                <w:i/>
                <w:sz w:val="26"/>
                <w:szCs w:val="26"/>
              </w:rPr>
              <w:lastRenderedPageBreak/>
              <w:t>(</w:t>
            </w:r>
            <w:r w:rsidRPr="00071AB7">
              <w:rPr>
                <w:i/>
                <w:sz w:val="26"/>
                <w:szCs w:val="26"/>
                <w:lang w:val="vi-VN"/>
              </w:rPr>
              <w:t>Signature</w:t>
            </w:r>
            <w:r w:rsidRPr="00071AB7">
              <w:rPr>
                <w:i/>
                <w:sz w:val="26"/>
                <w:szCs w:val="26"/>
              </w:rPr>
              <w:t>, position</w:t>
            </w:r>
            <w:r w:rsidRPr="00071AB7">
              <w:rPr>
                <w:i/>
                <w:sz w:val="26"/>
                <w:szCs w:val="26"/>
                <w:lang w:val="vi-VN"/>
              </w:rPr>
              <w:t xml:space="preserve"> and full name</w:t>
            </w:r>
            <w:r w:rsidRPr="00071AB7">
              <w:rPr>
                <w:sz w:val="26"/>
                <w:szCs w:val="26"/>
              </w:rPr>
              <w:t>) </w:t>
            </w:r>
          </w:p>
          <w:p w:rsidR="00BC1103" w:rsidRPr="00071AB7" w:rsidRDefault="00BC1103" w:rsidP="00071AB7">
            <w:pPr>
              <w:ind w:right="142"/>
              <w:jc w:val="center"/>
              <w:rPr>
                <w:i/>
                <w:sz w:val="26"/>
                <w:szCs w:val="26"/>
              </w:rPr>
            </w:pPr>
            <w:r w:rsidRPr="00071AB7">
              <w:rPr>
                <w:b/>
                <w:sz w:val="26"/>
                <w:szCs w:val="26"/>
              </w:rPr>
              <w:t>NGƯỜI BẢO QUẢN TANG VẬT, PHƯƠNG TIỆN</w:t>
            </w:r>
            <w:r w:rsidRPr="00071AB7">
              <w:rPr>
                <w:b/>
                <w:sz w:val="26"/>
                <w:szCs w:val="26"/>
              </w:rPr>
              <w:br/>
            </w:r>
            <w:r w:rsidRPr="00071AB7">
              <w:rPr>
                <w:b/>
                <w:i/>
                <w:sz w:val="26"/>
                <w:szCs w:val="26"/>
              </w:rPr>
              <w:t xml:space="preserve">THE </w:t>
            </w:r>
            <w:r w:rsidR="00AC6D40" w:rsidRPr="00071AB7">
              <w:rPr>
                <w:b/>
                <w:i/>
                <w:sz w:val="26"/>
                <w:szCs w:val="26"/>
                <w:lang/>
              </w:rPr>
              <w:t xml:space="preserve">PROTECTOR OF </w:t>
            </w:r>
            <w:r w:rsidR="00AC6D40" w:rsidRPr="00071AB7">
              <w:rPr>
                <w:b/>
                <w:i/>
                <w:sz w:val="26"/>
                <w:szCs w:val="26"/>
              </w:rPr>
              <w:t>EXHIBITS, VEHICLES</w:t>
            </w:r>
          </w:p>
          <w:p w:rsidR="00AB028B" w:rsidRDefault="00BC1103" w:rsidP="00071AB7">
            <w:pPr>
              <w:tabs>
                <w:tab w:val="left" w:leader="dot" w:pos="8400"/>
              </w:tabs>
              <w:ind w:right="142"/>
              <w:jc w:val="center"/>
              <w:rPr>
                <w:i/>
                <w:sz w:val="26"/>
                <w:szCs w:val="26"/>
              </w:rPr>
            </w:pPr>
            <w:r w:rsidRPr="00071AB7">
              <w:rPr>
                <w:i/>
                <w:sz w:val="26"/>
                <w:szCs w:val="26"/>
              </w:rPr>
              <w:t>(Ký tên, ghi rõ họ và tên)</w:t>
            </w:r>
          </w:p>
          <w:p w:rsidR="00670D44" w:rsidRPr="00071AB7" w:rsidRDefault="00670D44" w:rsidP="00071AB7">
            <w:pPr>
              <w:tabs>
                <w:tab w:val="left" w:leader="dot" w:pos="8400"/>
              </w:tabs>
              <w:ind w:right="142"/>
              <w:jc w:val="center"/>
              <w:rPr>
                <w:b/>
                <w:i/>
                <w:sz w:val="26"/>
                <w:szCs w:val="26"/>
              </w:rPr>
            </w:pPr>
            <w:r w:rsidRPr="00071AB7">
              <w:rPr>
                <w:i/>
                <w:sz w:val="26"/>
                <w:szCs w:val="26"/>
              </w:rPr>
              <w:t>(Signature and full name)</w:t>
            </w:r>
          </w:p>
        </w:tc>
        <w:tc>
          <w:tcPr>
            <w:tcW w:w="5178" w:type="dxa"/>
            <w:shd w:val="clear" w:color="auto" w:fill="auto"/>
          </w:tcPr>
          <w:p w:rsidR="00BC1103" w:rsidRPr="00071AB7" w:rsidRDefault="00BC1103" w:rsidP="00071AB7">
            <w:pPr>
              <w:ind w:right="142"/>
              <w:jc w:val="center"/>
              <w:rPr>
                <w:i/>
                <w:sz w:val="26"/>
                <w:szCs w:val="26"/>
              </w:rPr>
            </w:pPr>
            <w:r w:rsidRPr="00071AB7">
              <w:rPr>
                <w:b/>
                <w:sz w:val="26"/>
                <w:szCs w:val="26"/>
              </w:rPr>
              <w:lastRenderedPageBreak/>
              <w:t>NGƯỜI CHỨNG KIẾN</w:t>
            </w:r>
            <w:r w:rsidRPr="00071AB7">
              <w:rPr>
                <w:b/>
                <w:sz w:val="26"/>
                <w:szCs w:val="26"/>
              </w:rPr>
              <w:br/>
            </w:r>
            <w:r w:rsidRPr="00071AB7">
              <w:rPr>
                <w:b/>
                <w:i/>
                <w:sz w:val="26"/>
                <w:szCs w:val="26"/>
              </w:rPr>
              <w:t>THE WITNESS</w:t>
            </w:r>
          </w:p>
          <w:p w:rsidR="00AB028B" w:rsidRPr="00071AB7" w:rsidRDefault="00BC1103" w:rsidP="00071AB7">
            <w:pPr>
              <w:ind w:right="142"/>
              <w:jc w:val="center"/>
              <w:rPr>
                <w:sz w:val="26"/>
                <w:szCs w:val="26"/>
              </w:rPr>
            </w:pPr>
            <w:r w:rsidRPr="00071AB7">
              <w:rPr>
                <w:i/>
                <w:sz w:val="26"/>
                <w:szCs w:val="26"/>
              </w:rPr>
              <w:t>(Ký tên, ghi rõ họ và tên)</w:t>
            </w:r>
          </w:p>
        </w:tc>
      </w:tr>
    </w:tbl>
    <w:p w:rsidR="00670D44" w:rsidRDefault="00670D44" w:rsidP="00670D44">
      <w:pPr>
        <w:ind w:right="142"/>
        <w:rPr>
          <w:i/>
          <w:sz w:val="26"/>
          <w:szCs w:val="26"/>
        </w:rPr>
        <w:sectPr w:rsidR="00670D44" w:rsidSect="005E14E1">
          <w:footnotePr>
            <w:numRestart w:val="eachSect"/>
          </w:footnotePr>
          <w:endnotePr>
            <w:numFmt w:val="decimal"/>
            <w:numRestart w:val="eachSect"/>
          </w:endnotePr>
          <w:pgSz w:w="11906" w:h="16838" w:code="9"/>
          <w:pgMar w:top="1134" w:right="709" w:bottom="1134" w:left="1701" w:header="720" w:footer="284" w:gutter="0"/>
          <w:pgNumType w:start="1"/>
          <w:cols w:space="720"/>
          <w:docGrid w:linePitch="381"/>
        </w:sectPr>
      </w:pPr>
    </w:p>
    <w:p w:rsidR="00670D44" w:rsidRPr="00E36B2F" w:rsidRDefault="00670D44" w:rsidP="007B2A00">
      <w:pPr>
        <w:pStyle w:val="Heading1"/>
        <w:rPr>
          <w:lang w:val="en-US"/>
        </w:rPr>
      </w:pPr>
      <w:bookmarkStart w:id="38" w:name="_MBB13"/>
      <w:bookmarkEnd w:id="38"/>
      <w:r>
        <w:lastRenderedPageBreak/>
        <w:t>MBB1</w:t>
      </w:r>
      <w:r w:rsidR="00E36B2F">
        <w:rPr>
          <w:lang w:val="en-US"/>
        </w:rPr>
        <w:t>2</w:t>
      </w:r>
    </w:p>
    <w:tbl>
      <w:tblPr>
        <w:tblW w:w="9747" w:type="dxa"/>
        <w:jc w:val="center"/>
        <w:tblCellMar>
          <w:left w:w="0" w:type="dxa"/>
          <w:right w:w="0" w:type="dxa"/>
        </w:tblCellMar>
        <w:tblLook w:val="0000"/>
      </w:tblPr>
      <w:tblGrid>
        <w:gridCol w:w="3966"/>
        <w:gridCol w:w="5781"/>
      </w:tblGrid>
      <w:tr w:rsidR="00670D44" w:rsidRPr="002F6426" w:rsidTr="00DB0B57">
        <w:trPr>
          <w:jc w:val="center"/>
        </w:trPr>
        <w:tc>
          <w:tcPr>
            <w:tcW w:w="3966" w:type="dxa"/>
            <w:tcMar>
              <w:top w:w="0" w:type="dxa"/>
              <w:left w:w="108" w:type="dxa"/>
              <w:bottom w:w="0" w:type="dxa"/>
              <w:right w:w="108" w:type="dxa"/>
            </w:tcMar>
          </w:tcPr>
          <w:p w:rsidR="00670D44" w:rsidRPr="00647ACD" w:rsidRDefault="00670D44" w:rsidP="00DB0B57">
            <w:pPr>
              <w:ind w:right="142"/>
              <w:jc w:val="center"/>
              <w:rPr>
                <w:sz w:val="26"/>
              </w:rPr>
            </w:pPr>
            <w:r w:rsidRPr="002F6426">
              <w:rPr>
                <w:noProof/>
                <w:sz w:val="26"/>
              </w:rPr>
              <w:pict>
                <v:line id="_x0000_s1341" style="position:absolute;left:0;text-align:left;z-index:251688960" from="74.3pt,17.5pt" to="105.8pt,17.5pt"/>
              </w:pict>
            </w:r>
            <w:r w:rsidRPr="002F6426">
              <w:rPr>
                <w:sz w:val="26"/>
              </w:rPr>
              <w:t>CƠ QUAN</w:t>
            </w:r>
            <w:r w:rsidRPr="002F6426">
              <w:rPr>
                <w:rStyle w:val="EndnoteReference"/>
                <w:sz w:val="26"/>
              </w:rPr>
              <w:endnoteReference w:id="361"/>
            </w:r>
            <w:r w:rsidRPr="002F6426">
              <w:rPr>
                <w:sz w:val="26"/>
                <w:lang w:val="vi-VN"/>
              </w:rPr>
              <w:br/>
            </w:r>
          </w:p>
        </w:tc>
        <w:tc>
          <w:tcPr>
            <w:tcW w:w="5781" w:type="dxa"/>
            <w:tcMar>
              <w:top w:w="0" w:type="dxa"/>
              <w:left w:w="108" w:type="dxa"/>
              <w:bottom w:w="0" w:type="dxa"/>
              <w:right w:w="108" w:type="dxa"/>
            </w:tcMar>
          </w:tcPr>
          <w:p w:rsidR="00670D44" w:rsidRPr="002F6426" w:rsidRDefault="00670D44" w:rsidP="00DB0B57">
            <w:pPr>
              <w:ind w:right="142"/>
              <w:jc w:val="center"/>
              <w:rPr>
                <w:b/>
                <w:sz w:val="26"/>
                <w:lang w:val="vi-VN"/>
              </w:rPr>
            </w:pPr>
            <w:r w:rsidRPr="002F6426">
              <w:rPr>
                <w:b/>
                <w:bCs/>
                <w:sz w:val="24"/>
                <w:lang w:val="vi-VN"/>
              </w:rPr>
              <w:t>CỘNG HÒA XÃ HỘI CHỦ NGHĨA VIỆT NAM</w:t>
            </w:r>
            <w:r w:rsidRPr="002F6426">
              <w:rPr>
                <w:b/>
                <w:bCs/>
                <w:sz w:val="26"/>
                <w:lang w:val="vi-VN"/>
              </w:rPr>
              <w:br/>
              <w:t xml:space="preserve">Độc lập - Tự do - Hạnh phúc </w:t>
            </w:r>
            <w:r w:rsidRPr="002F6426">
              <w:rPr>
                <w:b/>
                <w:bCs/>
                <w:sz w:val="26"/>
                <w:lang w:val="vi-VN"/>
              </w:rPr>
              <w:br/>
            </w:r>
            <w:r w:rsidRPr="002F6426">
              <w:rPr>
                <w:b/>
                <w:sz w:val="24"/>
                <w:lang w:val="vi-VN"/>
              </w:rPr>
              <w:t>SOCIALIST REPUBLIC OF VIETNAM</w:t>
            </w:r>
          </w:p>
          <w:p w:rsidR="00670D44" w:rsidRPr="002F6426" w:rsidRDefault="00670D44" w:rsidP="00DB0B57">
            <w:pPr>
              <w:ind w:right="142"/>
              <w:jc w:val="center"/>
              <w:rPr>
                <w:b/>
                <w:sz w:val="26"/>
              </w:rPr>
            </w:pPr>
            <w:smartTag w:uri="urn:schemas-microsoft-com:office:smarttags" w:element="City">
              <w:smartTag w:uri="urn:schemas-microsoft-com:office:smarttags" w:element="place">
                <w:r w:rsidRPr="002F6426">
                  <w:rPr>
                    <w:b/>
                    <w:sz w:val="26"/>
                  </w:rPr>
                  <w:t>Independence</w:t>
                </w:r>
              </w:smartTag>
            </w:smartTag>
            <w:r w:rsidRPr="002F6426">
              <w:rPr>
                <w:b/>
                <w:sz w:val="26"/>
              </w:rPr>
              <w:t xml:space="preserve"> – Freedom- Happiness</w:t>
            </w:r>
          </w:p>
          <w:p w:rsidR="00670D44" w:rsidRPr="002F6426" w:rsidRDefault="00670D44" w:rsidP="00DB0B57">
            <w:pPr>
              <w:ind w:right="142"/>
              <w:jc w:val="center"/>
              <w:rPr>
                <w:sz w:val="26"/>
                <w:lang w:val="vi-VN"/>
              </w:rPr>
            </w:pPr>
            <w:r w:rsidRPr="002F6426">
              <w:rPr>
                <w:b/>
                <w:bCs/>
                <w:noProof/>
                <w:sz w:val="26"/>
              </w:rPr>
              <w:pict>
                <v:line id="_x0000_s1342" style="position:absolute;left:0;text-align:left;z-index:251689984" from="34.65pt,2pt" to="237.9pt,2pt"/>
              </w:pict>
            </w:r>
          </w:p>
        </w:tc>
      </w:tr>
      <w:tr w:rsidR="00670D44" w:rsidRPr="002F6426" w:rsidTr="00DB0B57">
        <w:trPr>
          <w:jc w:val="center"/>
        </w:trPr>
        <w:tc>
          <w:tcPr>
            <w:tcW w:w="3966" w:type="dxa"/>
            <w:tcMar>
              <w:top w:w="0" w:type="dxa"/>
              <w:left w:w="108" w:type="dxa"/>
              <w:bottom w:w="0" w:type="dxa"/>
              <w:right w:w="108" w:type="dxa"/>
            </w:tcMar>
          </w:tcPr>
          <w:p w:rsidR="00670D44" w:rsidRPr="009C25CF" w:rsidRDefault="00670D44" w:rsidP="00DB0B57">
            <w:pPr>
              <w:ind w:right="142"/>
              <w:jc w:val="center"/>
              <w:rPr>
                <w:sz w:val="26"/>
              </w:rPr>
            </w:pPr>
            <w:r w:rsidRPr="002F6426">
              <w:rPr>
                <w:sz w:val="26"/>
                <w:lang w:val="vi-VN"/>
              </w:rPr>
              <w:t xml:space="preserve">Số:.../ </w:t>
            </w:r>
            <w:r>
              <w:rPr>
                <w:sz w:val="26"/>
              </w:rPr>
              <w:t>BB</w:t>
            </w:r>
            <w:r>
              <w:rPr>
                <w:sz w:val="26"/>
                <w:lang w:val="vi-VN"/>
              </w:rPr>
              <w:t>-</w:t>
            </w:r>
            <w:r w:rsidR="00A656A1">
              <w:rPr>
                <w:sz w:val="26"/>
              </w:rPr>
              <w:t>M</w:t>
            </w:r>
            <w:r>
              <w:rPr>
                <w:sz w:val="26"/>
                <w:lang w:val="vi-VN"/>
              </w:rPr>
              <w:t>NPT</w:t>
            </w:r>
            <w:r w:rsidR="009C25CF">
              <w:rPr>
                <w:sz w:val="26"/>
              </w:rPr>
              <w:t>G</w:t>
            </w:r>
          </w:p>
          <w:p w:rsidR="00670D44" w:rsidRPr="009C25CF" w:rsidRDefault="00670D44" w:rsidP="009C25CF">
            <w:pPr>
              <w:ind w:right="142"/>
              <w:jc w:val="center"/>
              <w:rPr>
                <w:i/>
                <w:sz w:val="26"/>
              </w:rPr>
            </w:pPr>
            <w:r w:rsidRPr="002F6426">
              <w:rPr>
                <w:i/>
                <w:sz w:val="26"/>
              </w:rPr>
              <w:t>No.</w:t>
            </w:r>
            <w:r w:rsidRPr="002F6426">
              <w:rPr>
                <w:i/>
                <w:sz w:val="26"/>
                <w:lang w:val="vi-VN"/>
              </w:rPr>
              <w:t>:.../</w:t>
            </w:r>
            <w:r w:rsidRPr="00647ACD">
              <w:rPr>
                <w:i/>
                <w:sz w:val="26"/>
              </w:rPr>
              <w:t>BB</w:t>
            </w:r>
            <w:r w:rsidRPr="00647ACD">
              <w:rPr>
                <w:i/>
                <w:color w:val="000000"/>
                <w:sz w:val="24"/>
                <w:szCs w:val="24"/>
              </w:rPr>
              <w:t>-</w:t>
            </w:r>
            <w:r>
              <w:rPr>
                <w:i/>
                <w:sz w:val="26"/>
                <w:lang w:val="vi-VN"/>
              </w:rPr>
              <w:t xml:space="preserve"> </w:t>
            </w:r>
            <w:r w:rsidR="00A656A1">
              <w:rPr>
                <w:i/>
                <w:sz w:val="26"/>
              </w:rPr>
              <w:t>M</w:t>
            </w:r>
            <w:r>
              <w:rPr>
                <w:i/>
                <w:sz w:val="26"/>
                <w:lang w:val="vi-VN"/>
              </w:rPr>
              <w:t>NPT</w:t>
            </w:r>
            <w:r w:rsidR="009C25CF">
              <w:rPr>
                <w:i/>
                <w:sz w:val="26"/>
              </w:rPr>
              <w:t>G</w:t>
            </w:r>
          </w:p>
        </w:tc>
        <w:tc>
          <w:tcPr>
            <w:tcW w:w="5781" w:type="dxa"/>
            <w:tcMar>
              <w:top w:w="0" w:type="dxa"/>
              <w:left w:w="108" w:type="dxa"/>
              <w:bottom w:w="0" w:type="dxa"/>
              <w:right w:w="108" w:type="dxa"/>
            </w:tcMar>
          </w:tcPr>
          <w:p w:rsidR="00670D44" w:rsidRPr="002F6426" w:rsidRDefault="00670D44" w:rsidP="00DB0B57">
            <w:pPr>
              <w:ind w:right="142"/>
              <w:rPr>
                <w:i/>
                <w:sz w:val="26"/>
              </w:rPr>
            </w:pPr>
          </w:p>
        </w:tc>
      </w:tr>
    </w:tbl>
    <w:p w:rsidR="00670D44" w:rsidRPr="00C46479" w:rsidRDefault="00670D44" w:rsidP="00670D44">
      <w:pPr>
        <w:ind w:right="142"/>
        <w:jc w:val="center"/>
        <w:rPr>
          <w:b/>
          <w:sz w:val="26"/>
        </w:rPr>
      </w:pPr>
    </w:p>
    <w:p w:rsidR="00670D44" w:rsidRPr="007F3D45" w:rsidRDefault="00670D44" w:rsidP="009D6086">
      <w:pPr>
        <w:pStyle w:val="Heading20"/>
      </w:pPr>
      <w:r w:rsidRPr="007F3D45">
        <w:t>BIÊN BẢN</w:t>
      </w:r>
    </w:p>
    <w:p w:rsidR="00670D44" w:rsidRPr="007F3D45" w:rsidRDefault="00670D44" w:rsidP="009D6086">
      <w:pPr>
        <w:pStyle w:val="Heading20"/>
      </w:pPr>
      <w:r w:rsidRPr="007F3D45">
        <w:rPr>
          <w:lang w:val="en-US"/>
        </w:rPr>
        <w:t>Mở niêm phong</w:t>
      </w:r>
      <w:r w:rsidRPr="007F3D45">
        <w:t xml:space="preserve"> tang vật, phương tiện vi phạm hành chính</w:t>
      </w:r>
    </w:p>
    <w:p w:rsidR="00670D44" w:rsidRPr="004A14C1" w:rsidRDefault="00F44295" w:rsidP="009D6086">
      <w:pPr>
        <w:pStyle w:val="Heading20"/>
      </w:pPr>
      <w:r w:rsidRPr="007F3D45">
        <w:rPr>
          <w:lang w:val="en-US"/>
        </w:rPr>
        <w:t xml:space="preserve">bị tạm giữ theo thủ tục hành chính </w:t>
      </w:r>
      <w:r w:rsidR="00670D44" w:rsidRPr="007F3D45">
        <w:t>trong lĩnh vực hàng không dân dụng</w:t>
      </w:r>
      <w:r w:rsidR="00670D44" w:rsidRPr="004A14C1">
        <w:rPr>
          <w:rStyle w:val="EndnoteReference"/>
          <w:b w:val="0"/>
          <w:szCs w:val="26"/>
        </w:rPr>
        <w:endnoteReference w:id="362"/>
      </w:r>
    </w:p>
    <w:p w:rsidR="00670D44" w:rsidRPr="004A14C1" w:rsidRDefault="00670D44" w:rsidP="004A14C1">
      <w:pPr>
        <w:ind w:right="142"/>
        <w:jc w:val="center"/>
        <w:rPr>
          <w:b/>
          <w:bCs/>
          <w:sz w:val="26"/>
          <w:szCs w:val="26"/>
        </w:rPr>
      </w:pPr>
      <w:r w:rsidRPr="004A14C1">
        <w:rPr>
          <w:b/>
          <w:bCs/>
          <w:sz w:val="26"/>
          <w:szCs w:val="26"/>
        </w:rPr>
        <w:t xml:space="preserve">MINUTES </w:t>
      </w:r>
    </w:p>
    <w:p w:rsidR="0007288D" w:rsidRPr="004A14C1" w:rsidRDefault="00670D44" w:rsidP="004A14C1">
      <w:pPr>
        <w:ind w:right="142"/>
        <w:jc w:val="center"/>
        <w:rPr>
          <w:b/>
          <w:sz w:val="26"/>
          <w:szCs w:val="26"/>
        </w:rPr>
      </w:pPr>
      <w:r w:rsidRPr="004A14C1">
        <w:rPr>
          <w:b/>
          <w:sz w:val="26"/>
          <w:szCs w:val="26"/>
        </w:rPr>
        <w:t xml:space="preserve">On </w:t>
      </w:r>
      <w:r w:rsidR="00D74162" w:rsidRPr="004A14C1">
        <w:rPr>
          <w:b/>
          <w:sz w:val="26"/>
          <w:szCs w:val="26"/>
        </w:rPr>
        <w:t>openning the seal</w:t>
      </w:r>
      <w:r w:rsidRPr="004A14C1">
        <w:rPr>
          <w:b/>
          <w:sz w:val="26"/>
          <w:szCs w:val="26"/>
        </w:rPr>
        <w:t xml:space="preserve"> </w:t>
      </w:r>
      <w:r w:rsidR="0007288D" w:rsidRPr="004A14C1">
        <w:rPr>
          <w:b/>
          <w:sz w:val="26"/>
          <w:szCs w:val="26"/>
        </w:rPr>
        <w:t>of the exhibit, vehicle related to the administrative violations</w:t>
      </w:r>
    </w:p>
    <w:p w:rsidR="0007288D" w:rsidRPr="004A14C1" w:rsidRDefault="0007288D" w:rsidP="004A14C1">
      <w:pPr>
        <w:ind w:right="142"/>
        <w:jc w:val="center"/>
        <w:rPr>
          <w:b/>
          <w:sz w:val="26"/>
          <w:szCs w:val="26"/>
        </w:rPr>
      </w:pPr>
      <w:r w:rsidRPr="004A14C1">
        <w:rPr>
          <w:b/>
          <w:sz w:val="26"/>
          <w:szCs w:val="26"/>
          <w:lang/>
        </w:rPr>
        <w:t xml:space="preserve">being temporarily seized according to </w:t>
      </w:r>
      <w:r w:rsidRPr="004A14C1">
        <w:rPr>
          <w:b/>
          <w:sz w:val="26"/>
          <w:szCs w:val="26"/>
        </w:rPr>
        <w:t>administrative procedures</w:t>
      </w:r>
    </w:p>
    <w:p w:rsidR="00670D44" w:rsidRPr="004A14C1" w:rsidRDefault="0007288D" w:rsidP="004A14C1">
      <w:pPr>
        <w:ind w:right="142"/>
        <w:jc w:val="center"/>
        <w:rPr>
          <w:b/>
          <w:sz w:val="26"/>
          <w:szCs w:val="26"/>
        </w:rPr>
      </w:pPr>
      <w:r w:rsidRPr="004A14C1">
        <w:rPr>
          <w:b/>
          <w:sz w:val="26"/>
          <w:szCs w:val="26"/>
        </w:rPr>
        <w:t xml:space="preserve"> in the field of civil aviation</w:t>
      </w:r>
    </w:p>
    <w:p w:rsidR="00670D44" w:rsidRPr="004A14C1" w:rsidRDefault="00670D44" w:rsidP="004A14C1">
      <w:pPr>
        <w:spacing w:before="120"/>
        <w:ind w:right="142"/>
        <w:jc w:val="center"/>
        <w:rPr>
          <w:b/>
          <w:sz w:val="26"/>
          <w:szCs w:val="26"/>
        </w:rPr>
      </w:pPr>
    </w:p>
    <w:p w:rsidR="00670D44" w:rsidRPr="004A14C1" w:rsidRDefault="00670D44" w:rsidP="004A14C1">
      <w:pPr>
        <w:tabs>
          <w:tab w:val="right" w:leader="dot" w:pos="9356"/>
        </w:tabs>
        <w:ind w:right="142" w:firstLine="560"/>
        <w:jc w:val="both"/>
        <w:rPr>
          <w:sz w:val="26"/>
          <w:szCs w:val="26"/>
        </w:rPr>
      </w:pPr>
      <w:r w:rsidRPr="004A14C1">
        <w:rPr>
          <w:sz w:val="26"/>
          <w:szCs w:val="26"/>
          <w:lang w:val="vi-VN"/>
        </w:rPr>
        <w:t>Căn cứ</w:t>
      </w:r>
      <w:r w:rsidR="002D765E" w:rsidRPr="004A14C1">
        <w:rPr>
          <w:rStyle w:val="EndnoteReference"/>
          <w:sz w:val="26"/>
          <w:szCs w:val="26"/>
          <w:lang w:val="vi-VN"/>
        </w:rPr>
        <w:endnoteReference w:id="363"/>
      </w:r>
      <w:r w:rsidRPr="004A14C1">
        <w:rPr>
          <w:sz w:val="26"/>
          <w:szCs w:val="26"/>
          <w:lang w:val="vi-VN"/>
        </w:rPr>
        <w:t xml:space="preserve"> </w:t>
      </w:r>
      <w:r w:rsidR="002D765E" w:rsidRPr="004A14C1">
        <w:rPr>
          <w:sz w:val="26"/>
          <w:szCs w:val="26"/>
          <w:lang w:val="vi-VN"/>
        </w:rPr>
        <w:tab/>
      </w:r>
    </w:p>
    <w:p w:rsidR="00670D44" w:rsidRPr="004A14C1" w:rsidRDefault="00670D44" w:rsidP="004A14C1">
      <w:pPr>
        <w:tabs>
          <w:tab w:val="right" w:leader="dot" w:pos="9356"/>
        </w:tabs>
        <w:ind w:right="142" w:firstLine="567"/>
        <w:jc w:val="both"/>
        <w:rPr>
          <w:b/>
          <w:bCs/>
          <w:sz w:val="26"/>
          <w:szCs w:val="26"/>
        </w:rPr>
      </w:pPr>
      <w:r w:rsidRPr="004A14C1">
        <w:rPr>
          <w:i/>
          <w:sz w:val="26"/>
          <w:szCs w:val="26"/>
        </w:rPr>
        <w:t>Based on</w:t>
      </w:r>
      <w:r w:rsidR="003439B4" w:rsidRPr="004A14C1">
        <w:rPr>
          <w:i/>
          <w:sz w:val="26"/>
          <w:szCs w:val="26"/>
        </w:rPr>
        <w:t xml:space="preserve"> </w:t>
      </w:r>
      <w:r w:rsidR="003439B4"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Hôm nay, hồi.... giờ .... phút, ngày </w:t>
      </w:r>
      <w:r w:rsidRPr="004A14C1">
        <w:rPr>
          <w:sz w:val="26"/>
          <w:szCs w:val="26"/>
        </w:rPr>
        <w:t>…../……/………</w:t>
      </w:r>
      <w:r w:rsidRPr="004A14C1">
        <w:rPr>
          <w:sz w:val="26"/>
          <w:szCs w:val="26"/>
          <w:lang w:val="vi-VN"/>
        </w:rPr>
        <w:t xml:space="preserve">, tại </w:t>
      </w:r>
      <w:r w:rsidRPr="004A14C1">
        <w:rPr>
          <w:rStyle w:val="EndnoteReference"/>
          <w:sz w:val="26"/>
          <w:szCs w:val="26"/>
          <w:lang w:val="vi-VN"/>
        </w:rPr>
        <w:endnoteReference w:id="364"/>
      </w:r>
      <w:r w:rsidRPr="004A14C1">
        <w:rPr>
          <w:sz w:val="26"/>
          <w:szCs w:val="26"/>
          <w:lang w:val="vi-VN"/>
        </w:rPr>
        <w:tab/>
      </w:r>
    </w:p>
    <w:p w:rsidR="00670D44" w:rsidRPr="004A14C1" w:rsidRDefault="00670D44" w:rsidP="004A14C1">
      <w:pPr>
        <w:tabs>
          <w:tab w:val="right" w:leader="dot" w:pos="9356"/>
        </w:tabs>
        <w:ind w:right="142" w:firstLine="567"/>
        <w:jc w:val="both"/>
        <w:rPr>
          <w:i/>
          <w:sz w:val="26"/>
          <w:szCs w:val="26"/>
          <w:lang/>
        </w:rPr>
      </w:pPr>
      <w:r w:rsidRPr="004A14C1">
        <w:rPr>
          <w:i/>
          <w:sz w:val="26"/>
          <w:szCs w:val="26"/>
        </w:rPr>
        <w:t>Today, at… hours, date…../……/………</w:t>
      </w:r>
      <w:r w:rsidRPr="004A14C1">
        <w:rPr>
          <w:i/>
          <w:sz w:val="26"/>
          <w:szCs w:val="26"/>
          <w:lang w:val="vi-VN"/>
        </w:rPr>
        <w:t>, at</w:t>
      </w:r>
      <w:r w:rsidRPr="004A14C1">
        <w:rPr>
          <w:i/>
          <w:sz w:val="26"/>
          <w:szCs w:val="26"/>
          <w:lang w:val="vi-VN"/>
        </w:rPr>
        <w:tab/>
      </w:r>
    </w:p>
    <w:p w:rsidR="00670D44" w:rsidRPr="004A14C1" w:rsidRDefault="00670D44" w:rsidP="004A14C1">
      <w:pPr>
        <w:tabs>
          <w:tab w:val="right" w:leader="dot" w:pos="9356"/>
        </w:tabs>
        <w:ind w:right="142" w:firstLine="567"/>
        <w:jc w:val="both"/>
        <w:rPr>
          <w:b/>
          <w:sz w:val="26"/>
          <w:szCs w:val="26"/>
          <w:lang w:val="vi-VN"/>
        </w:rPr>
      </w:pPr>
    </w:p>
    <w:p w:rsidR="00670D44" w:rsidRPr="004A14C1" w:rsidRDefault="00670D44" w:rsidP="004A14C1">
      <w:pPr>
        <w:tabs>
          <w:tab w:val="right" w:leader="dot" w:pos="9356"/>
        </w:tabs>
        <w:ind w:right="142" w:firstLine="567"/>
        <w:jc w:val="both"/>
        <w:rPr>
          <w:sz w:val="26"/>
          <w:szCs w:val="26"/>
        </w:rPr>
      </w:pPr>
      <w:r w:rsidRPr="004A14C1">
        <w:rPr>
          <w:b/>
          <w:sz w:val="26"/>
          <w:szCs w:val="26"/>
          <w:lang w:val="vi-VN"/>
        </w:rPr>
        <w:t>Chúng tôi gồm</w:t>
      </w:r>
      <w:r w:rsidRPr="004A14C1">
        <w:rPr>
          <w:b/>
          <w:sz w:val="26"/>
          <w:szCs w:val="26"/>
        </w:rPr>
        <w:t>/</w:t>
      </w:r>
      <w:r w:rsidRPr="004A14C1">
        <w:rPr>
          <w:b/>
          <w:i/>
          <w:sz w:val="26"/>
          <w:szCs w:val="26"/>
        </w:rPr>
        <w:t>We are</w:t>
      </w:r>
      <w:r w:rsidRPr="004A14C1">
        <w:rPr>
          <w:b/>
          <w:sz w:val="26"/>
          <w:szCs w:val="26"/>
          <w:lang w:val="vi-VN"/>
        </w:rPr>
        <w:t>:</w:t>
      </w:r>
    </w:p>
    <w:p w:rsidR="00670D44" w:rsidRPr="004A14C1" w:rsidRDefault="00670D44" w:rsidP="004A14C1">
      <w:pPr>
        <w:tabs>
          <w:tab w:val="right" w:leader="dot" w:pos="9356"/>
        </w:tabs>
        <w:ind w:right="142" w:firstLine="567"/>
        <w:jc w:val="both"/>
        <w:rPr>
          <w:sz w:val="26"/>
          <w:szCs w:val="26"/>
          <w:lang w:val="vi-VN"/>
        </w:rPr>
      </w:pP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1. Họ và tên: </w:t>
      </w:r>
      <w:r w:rsidRPr="004A14C1">
        <w:rPr>
          <w:sz w:val="26"/>
          <w:szCs w:val="26"/>
        </w:rPr>
        <w:t>………………………………</w:t>
      </w:r>
      <w:r w:rsidRPr="004A14C1">
        <w:rPr>
          <w:sz w:val="26"/>
          <w:szCs w:val="26"/>
          <w:lang w:val="vi-VN"/>
        </w:rPr>
        <w:t xml:space="preserve">Chức vụ: </w:t>
      </w:r>
      <w:r w:rsidRPr="004A14C1">
        <w:rPr>
          <w:sz w:val="26"/>
          <w:szCs w:val="26"/>
        </w:rPr>
        <w:tab/>
        <w:t xml:space="preserve"> </w:t>
      </w:r>
    </w:p>
    <w:p w:rsidR="00670D44" w:rsidRPr="004A14C1" w:rsidRDefault="00670D44" w:rsidP="004A14C1">
      <w:pPr>
        <w:tabs>
          <w:tab w:val="right" w:leader="dot" w:pos="9356"/>
        </w:tabs>
        <w:ind w:right="142" w:firstLine="567"/>
        <w:jc w:val="both"/>
        <w:rPr>
          <w:sz w:val="26"/>
          <w:szCs w:val="26"/>
        </w:rPr>
      </w:pPr>
      <w:r w:rsidRPr="004A14C1">
        <w:rPr>
          <w:i/>
          <w:sz w:val="26"/>
          <w:szCs w:val="26"/>
        </w:rPr>
        <w:t xml:space="preserve">Full name: …………………………………… </w:t>
      </w:r>
      <w:r w:rsidRPr="004A14C1">
        <w:rPr>
          <w:i/>
          <w:sz w:val="26"/>
          <w:szCs w:val="26"/>
          <w:lang w:val="vi-VN"/>
        </w:rPr>
        <w:t>Position:</w:t>
      </w:r>
      <w:r w:rsidRPr="004A14C1">
        <w:rPr>
          <w:i/>
          <w:sz w:val="26"/>
          <w:szCs w:val="26"/>
          <w:lang w:val="vi-VN"/>
        </w:rPr>
        <w:tab/>
      </w:r>
    </w:p>
    <w:p w:rsidR="00670D44" w:rsidRPr="004A14C1" w:rsidRDefault="00670D44" w:rsidP="004A14C1">
      <w:pPr>
        <w:tabs>
          <w:tab w:val="right" w:leader="dot" w:pos="9356"/>
        </w:tabs>
        <w:ind w:right="142" w:firstLine="561"/>
        <w:jc w:val="both"/>
        <w:rPr>
          <w:sz w:val="26"/>
          <w:szCs w:val="26"/>
        </w:rPr>
      </w:pPr>
      <w:r w:rsidRPr="004A14C1">
        <w:rPr>
          <w:sz w:val="26"/>
          <w:szCs w:val="26"/>
          <w:lang w:val="vi-VN"/>
        </w:rPr>
        <w:t>Cơ q</w:t>
      </w:r>
      <w:r w:rsidRPr="004A14C1">
        <w:rPr>
          <w:sz w:val="26"/>
          <w:szCs w:val="26"/>
        </w:rPr>
        <w:t>u</w:t>
      </w:r>
      <w:r w:rsidRPr="004A14C1">
        <w:rPr>
          <w:sz w:val="26"/>
          <w:szCs w:val="26"/>
          <w:lang w:val="vi-VN"/>
        </w:rPr>
        <w:t>an:</w:t>
      </w:r>
      <w:r w:rsidRPr="004A14C1">
        <w:rPr>
          <w:sz w:val="26"/>
          <w:szCs w:val="26"/>
          <w:lang w:val="vi-VN"/>
        </w:rPr>
        <w:tab/>
      </w:r>
      <w:r w:rsidRPr="004A14C1">
        <w:rPr>
          <w:sz w:val="26"/>
          <w:szCs w:val="26"/>
        </w:rPr>
        <w:t xml:space="preserve"> </w:t>
      </w:r>
    </w:p>
    <w:p w:rsidR="00670D44" w:rsidRPr="004A14C1" w:rsidRDefault="00670D44" w:rsidP="004A14C1">
      <w:pPr>
        <w:tabs>
          <w:tab w:val="right" w:leader="dot" w:pos="9356"/>
        </w:tabs>
        <w:ind w:right="142" w:firstLine="567"/>
        <w:jc w:val="both"/>
        <w:rPr>
          <w:i/>
          <w:sz w:val="26"/>
          <w:szCs w:val="26"/>
        </w:rPr>
      </w:pPr>
      <w:r w:rsidRPr="004A14C1">
        <w:rPr>
          <w:i/>
          <w:sz w:val="26"/>
          <w:szCs w:val="26"/>
          <w:lang w:val="vi-VN"/>
        </w:rPr>
        <w:t>Organization</w:t>
      </w:r>
      <w:r w:rsidRPr="004A14C1">
        <w:rPr>
          <w:i/>
          <w:sz w:val="26"/>
          <w:szCs w:val="26"/>
        </w:rPr>
        <w:t>:</w:t>
      </w:r>
      <w:r w:rsidRPr="004A14C1">
        <w:rPr>
          <w:i/>
          <w:sz w:val="26"/>
          <w:szCs w:val="26"/>
        </w:rPr>
        <w:tab/>
      </w:r>
    </w:p>
    <w:p w:rsidR="00670D44" w:rsidRPr="004A14C1" w:rsidRDefault="00670D44" w:rsidP="004A14C1">
      <w:pPr>
        <w:tabs>
          <w:tab w:val="right" w:leader="dot" w:pos="9356"/>
        </w:tabs>
        <w:ind w:right="142" w:firstLine="560"/>
        <w:jc w:val="both"/>
        <w:rPr>
          <w:sz w:val="26"/>
          <w:szCs w:val="26"/>
        </w:rPr>
      </w:pPr>
      <w:r w:rsidRPr="004A14C1">
        <w:rPr>
          <w:sz w:val="26"/>
          <w:szCs w:val="26"/>
          <w:lang w:val="vi-VN"/>
        </w:rPr>
        <w:t>2. Với sự chứng kiến của/</w:t>
      </w:r>
      <w:r w:rsidRPr="004A14C1">
        <w:rPr>
          <w:i/>
          <w:sz w:val="26"/>
          <w:szCs w:val="26"/>
          <w:lang/>
        </w:rPr>
        <w:t>With the witness of:</w:t>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a) Họ và tên: </w:t>
      </w:r>
      <w:r w:rsidRPr="004A14C1">
        <w:rPr>
          <w:sz w:val="26"/>
          <w:szCs w:val="26"/>
        </w:rPr>
        <w:t xml:space="preserve">…………………………………… </w:t>
      </w:r>
      <w:r w:rsidRPr="004A14C1">
        <w:rPr>
          <w:sz w:val="26"/>
          <w:szCs w:val="26"/>
          <w:lang w:val="vi-VN"/>
        </w:rPr>
        <w:t>Nghề nghiệp:</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i/>
          <w:sz w:val="26"/>
          <w:szCs w:val="26"/>
        </w:rPr>
      </w:pPr>
      <w:r w:rsidRPr="004A14C1">
        <w:rPr>
          <w:i/>
          <w:sz w:val="26"/>
          <w:szCs w:val="26"/>
        </w:rPr>
        <w:t>Full name: ……………………………………………Occupation:</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Nơi ở hiện tại:</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t>Address:</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b) Họ và tên: </w:t>
      </w:r>
      <w:r w:rsidRPr="004A14C1">
        <w:rPr>
          <w:sz w:val="26"/>
          <w:szCs w:val="26"/>
        </w:rPr>
        <w:t xml:space="preserve">…………………………………… </w:t>
      </w:r>
      <w:r w:rsidRPr="004A14C1">
        <w:rPr>
          <w:sz w:val="26"/>
          <w:szCs w:val="26"/>
          <w:lang w:val="vi-VN"/>
        </w:rPr>
        <w:t>Nghề nghiệp:</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i/>
          <w:sz w:val="26"/>
          <w:szCs w:val="26"/>
        </w:rPr>
      </w:pPr>
      <w:r w:rsidRPr="004A14C1">
        <w:rPr>
          <w:i/>
          <w:sz w:val="26"/>
          <w:szCs w:val="26"/>
        </w:rPr>
        <w:t>Full name: ……………………………………………Occupation:</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Nơi ở hiện tại:</w:t>
      </w:r>
      <w:r w:rsidRPr="004A14C1">
        <w:rPr>
          <w:sz w:val="26"/>
          <w:szCs w:val="26"/>
        </w:rPr>
        <w:tab/>
      </w:r>
    </w:p>
    <w:p w:rsidR="00670D44" w:rsidRPr="004A14C1" w:rsidRDefault="00670D44" w:rsidP="004A14C1">
      <w:pPr>
        <w:tabs>
          <w:tab w:val="right" w:leader="dot" w:pos="9356"/>
        </w:tabs>
        <w:ind w:right="142" w:firstLine="567"/>
        <w:jc w:val="both"/>
        <w:rPr>
          <w:i/>
          <w:sz w:val="26"/>
          <w:szCs w:val="26"/>
        </w:rPr>
      </w:pPr>
      <w:r w:rsidRPr="004A14C1">
        <w:rPr>
          <w:i/>
          <w:sz w:val="26"/>
          <w:szCs w:val="26"/>
        </w:rPr>
        <w:t>Address:</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rPr>
        <w:t xml:space="preserve">3. </w:t>
      </w:r>
      <w:r w:rsidRPr="004A14C1">
        <w:rPr>
          <w:i/>
          <w:iCs/>
          <w:sz w:val="26"/>
          <w:szCs w:val="26"/>
        </w:rPr>
        <w:t>&lt;Ông (bà)/tổ chức&gt;</w:t>
      </w:r>
      <w:r w:rsidRPr="004A14C1">
        <w:rPr>
          <w:sz w:val="26"/>
          <w:szCs w:val="26"/>
        </w:rPr>
        <w:t xml:space="preserve"> vi phạm có tang vật, phương tiện vi phạm hành chính bị tạm giữ </w:t>
      </w:r>
      <w:r w:rsidR="00E1405B" w:rsidRPr="004A14C1">
        <w:rPr>
          <w:sz w:val="26"/>
          <w:szCs w:val="26"/>
        </w:rPr>
        <w:t xml:space="preserve">đã </w:t>
      </w:r>
      <w:r w:rsidRPr="004A14C1">
        <w:rPr>
          <w:sz w:val="26"/>
          <w:szCs w:val="26"/>
        </w:rPr>
        <w:t>được niêm phong:</w:t>
      </w:r>
    </w:p>
    <w:p w:rsidR="00670D44" w:rsidRPr="004A14C1" w:rsidRDefault="00670D44" w:rsidP="004A14C1">
      <w:pPr>
        <w:tabs>
          <w:tab w:val="right" w:leader="dot" w:pos="9356"/>
        </w:tabs>
        <w:ind w:right="142" w:firstLine="567"/>
        <w:jc w:val="both"/>
        <w:rPr>
          <w:i/>
          <w:sz w:val="26"/>
          <w:szCs w:val="26"/>
        </w:rPr>
      </w:pPr>
      <w:r w:rsidRPr="004A14C1">
        <w:rPr>
          <w:i/>
          <w:sz w:val="26"/>
          <w:szCs w:val="26"/>
        </w:rPr>
        <w:t xml:space="preserve">&lt;Mr(Mrs), the violator/ the violating organization&gt; have the </w:t>
      </w:r>
      <w:r w:rsidRPr="004A14C1">
        <w:rPr>
          <w:i/>
          <w:sz w:val="26"/>
          <w:szCs w:val="26"/>
          <w:lang/>
        </w:rPr>
        <w:t xml:space="preserve">temporarily seized </w:t>
      </w:r>
      <w:r w:rsidRPr="004A14C1">
        <w:rPr>
          <w:i/>
          <w:sz w:val="26"/>
          <w:szCs w:val="26"/>
        </w:rPr>
        <w:t xml:space="preserve">exhibits, vehicles related to the administrative violation that </w:t>
      </w:r>
      <w:r w:rsidR="00E1405B" w:rsidRPr="004A14C1">
        <w:rPr>
          <w:i/>
          <w:sz w:val="26"/>
          <w:szCs w:val="26"/>
        </w:rPr>
        <w:t>were</w:t>
      </w:r>
      <w:r w:rsidRPr="004A14C1">
        <w:rPr>
          <w:i/>
          <w:sz w:val="26"/>
          <w:szCs w:val="26"/>
        </w:rPr>
        <w:t xml:space="preserve"> sealed:</w:t>
      </w:r>
    </w:p>
    <w:p w:rsidR="00670D44" w:rsidRPr="004A14C1" w:rsidRDefault="00670D44" w:rsidP="004A14C1">
      <w:pPr>
        <w:tabs>
          <w:tab w:val="right" w:leader="dot" w:pos="9356"/>
        </w:tabs>
        <w:ind w:right="142" w:firstLine="567"/>
        <w:jc w:val="both"/>
        <w:rPr>
          <w:sz w:val="26"/>
          <w:szCs w:val="26"/>
        </w:rPr>
      </w:pPr>
      <w:r w:rsidRPr="004A14C1">
        <w:rPr>
          <w:sz w:val="26"/>
          <w:szCs w:val="26"/>
        </w:rPr>
        <w:t>&lt;</w:t>
      </w:r>
      <w:r w:rsidRPr="004A14C1">
        <w:rPr>
          <w:sz w:val="26"/>
          <w:szCs w:val="26"/>
          <w:lang w:val="vi-VN"/>
        </w:rPr>
        <w:t xml:space="preserve">Họ và tên&gt;: </w:t>
      </w:r>
      <w:r w:rsidRPr="004A14C1">
        <w:rPr>
          <w:sz w:val="26"/>
          <w:szCs w:val="26"/>
        </w:rPr>
        <w:t xml:space="preserve">…………………………………… </w:t>
      </w:r>
      <w:r w:rsidRPr="004A14C1">
        <w:rPr>
          <w:sz w:val="26"/>
          <w:szCs w:val="26"/>
          <w:lang w:val="vi-VN"/>
        </w:rPr>
        <w:t>Giới tính:</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i/>
          <w:sz w:val="26"/>
          <w:szCs w:val="26"/>
        </w:rPr>
      </w:pPr>
      <w:r w:rsidRPr="004A14C1">
        <w:rPr>
          <w:i/>
          <w:sz w:val="26"/>
          <w:szCs w:val="26"/>
        </w:rPr>
        <w:t>Full name: ……………………………………………….Sex:</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Ngày, tháng, năm sinh: </w:t>
      </w:r>
      <w:r w:rsidRPr="004A14C1">
        <w:rPr>
          <w:sz w:val="26"/>
          <w:szCs w:val="26"/>
        </w:rPr>
        <w:t>…….</w:t>
      </w:r>
      <w:r w:rsidRPr="004A14C1">
        <w:rPr>
          <w:sz w:val="26"/>
          <w:szCs w:val="26"/>
          <w:lang w:val="vi-VN"/>
        </w:rPr>
        <w:t xml:space="preserve">/ </w:t>
      </w:r>
      <w:r w:rsidRPr="004A14C1">
        <w:rPr>
          <w:sz w:val="26"/>
          <w:szCs w:val="26"/>
        </w:rPr>
        <w:t>……</w:t>
      </w:r>
      <w:r w:rsidRPr="004A14C1">
        <w:rPr>
          <w:sz w:val="26"/>
          <w:szCs w:val="26"/>
          <w:lang w:val="vi-VN"/>
        </w:rPr>
        <w:t>/</w:t>
      </w:r>
      <w:r w:rsidRPr="004A14C1">
        <w:rPr>
          <w:sz w:val="26"/>
          <w:szCs w:val="26"/>
        </w:rPr>
        <w:t xml:space="preserve">……. </w:t>
      </w:r>
      <w:r w:rsidRPr="004A14C1">
        <w:rPr>
          <w:sz w:val="26"/>
          <w:szCs w:val="26"/>
          <w:lang w:val="vi-VN"/>
        </w:rPr>
        <w:t>Quốc tịch:</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t>Date of birth:</w:t>
      </w:r>
      <w:r w:rsidRPr="004A14C1">
        <w:rPr>
          <w:sz w:val="26"/>
          <w:szCs w:val="26"/>
        </w:rPr>
        <w:t xml:space="preserve"> ……. </w:t>
      </w:r>
      <w:r w:rsidRPr="004A14C1">
        <w:rPr>
          <w:sz w:val="26"/>
          <w:szCs w:val="26"/>
          <w:lang w:val="vi-VN"/>
        </w:rPr>
        <w:t xml:space="preserve">/ </w:t>
      </w:r>
      <w:r w:rsidRPr="004A14C1">
        <w:rPr>
          <w:sz w:val="26"/>
          <w:szCs w:val="26"/>
        </w:rPr>
        <w:t>……</w:t>
      </w:r>
      <w:r w:rsidRPr="004A14C1">
        <w:rPr>
          <w:sz w:val="26"/>
          <w:szCs w:val="26"/>
          <w:lang w:val="vi-VN"/>
        </w:rPr>
        <w:t>/</w:t>
      </w:r>
      <w:r w:rsidRPr="004A14C1">
        <w:rPr>
          <w:sz w:val="26"/>
          <w:szCs w:val="26"/>
        </w:rPr>
        <w:t xml:space="preserve">……. </w:t>
      </w:r>
      <w:r w:rsidRPr="004A14C1">
        <w:rPr>
          <w:i/>
          <w:sz w:val="26"/>
          <w:szCs w:val="26"/>
        </w:rPr>
        <w:t>Nationality:</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Nghề nghiệp:</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t>Occupation:</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Nơi ở hiện tại:</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lastRenderedPageBreak/>
        <w:t>Address:</w:t>
      </w:r>
      <w:r w:rsidRPr="004A14C1">
        <w:rPr>
          <w:i/>
          <w:sz w:val="26"/>
          <w:szCs w:val="26"/>
        </w:rPr>
        <w:tab/>
      </w:r>
    </w:p>
    <w:p w:rsidR="00670D44" w:rsidRPr="004A14C1" w:rsidRDefault="00670D44" w:rsidP="004A14C1">
      <w:pPr>
        <w:tabs>
          <w:tab w:val="right" w:leader="dot" w:pos="9356"/>
        </w:tabs>
        <w:ind w:right="142" w:firstLine="567"/>
        <w:jc w:val="both"/>
        <w:rPr>
          <w:sz w:val="26"/>
          <w:szCs w:val="26"/>
          <w:lang w:val="vi-VN"/>
        </w:rPr>
      </w:pPr>
      <w:r w:rsidRPr="004A14C1">
        <w:rPr>
          <w:sz w:val="26"/>
          <w:szCs w:val="26"/>
          <w:lang w:val="vi-VN"/>
        </w:rPr>
        <w:t>Số định danh cá nhân/CMND/H</w:t>
      </w:r>
      <w:r w:rsidRPr="004A14C1">
        <w:rPr>
          <w:sz w:val="26"/>
          <w:szCs w:val="26"/>
        </w:rPr>
        <w:t xml:space="preserve">ộ </w:t>
      </w:r>
      <w:r w:rsidRPr="004A14C1">
        <w:rPr>
          <w:sz w:val="26"/>
          <w:szCs w:val="26"/>
          <w:lang w:val="vi-VN"/>
        </w:rPr>
        <w:t>chiếu</w:t>
      </w:r>
      <w:r w:rsidRPr="004A14C1">
        <w:rPr>
          <w:sz w:val="26"/>
          <w:szCs w:val="26"/>
        </w:rPr>
        <w:t>:</w:t>
      </w:r>
      <w:r w:rsidRPr="004A14C1">
        <w:rPr>
          <w:sz w:val="26"/>
          <w:szCs w:val="26"/>
        </w:rPr>
        <w:tab/>
      </w:r>
      <w:r w:rsidRPr="004A14C1">
        <w:rPr>
          <w:sz w:val="26"/>
          <w:szCs w:val="26"/>
          <w:lang w:val="vi-VN"/>
        </w:rPr>
        <w:t xml:space="preserve">ngày cấp: </w:t>
      </w:r>
      <w:r w:rsidRPr="004A14C1">
        <w:rPr>
          <w:sz w:val="26"/>
          <w:szCs w:val="26"/>
        </w:rPr>
        <w:t>……</w:t>
      </w:r>
      <w:r w:rsidRPr="004A14C1">
        <w:rPr>
          <w:sz w:val="26"/>
          <w:szCs w:val="26"/>
          <w:lang w:val="vi-VN"/>
        </w:rPr>
        <w:t>/</w:t>
      </w:r>
      <w:r w:rsidRPr="004A14C1">
        <w:rPr>
          <w:sz w:val="26"/>
          <w:szCs w:val="26"/>
        </w:rPr>
        <w:t>……</w:t>
      </w:r>
      <w:r w:rsidRPr="004A14C1">
        <w:rPr>
          <w:sz w:val="26"/>
          <w:szCs w:val="26"/>
          <w:lang w:val="vi-VN"/>
        </w:rPr>
        <w:t>/</w:t>
      </w:r>
      <w:r w:rsidRPr="004A14C1">
        <w:rPr>
          <w:sz w:val="26"/>
          <w:szCs w:val="26"/>
        </w:rPr>
        <w:t>…..</w:t>
      </w:r>
      <w:r w:rsidRPr="004A14C1">
        <w:rPr>
          <w:sz w:val="26"/>
          <w:szCs w:val="26"/>
          <w:lang w:val="vi-VN"/>
        </w:rPr>
        <w:t>;</w:t>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Nơi cấp:</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i/>
          <w:sz w:val="26"/>
          <w:szCs w:val="26"/>
        </w:rPr>
      </w:pPr>
      <w:r w:rsidRPr="004A14C1">
        <w:rPr>
          <w:i/>
          <w:sz w:val="26"/>
          <w:szCs w:val="26"/>
        </w:rPr>
        <w:t>Personal Identification Number/ID Card/ Passport No:</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t>Date of issue:</w:t>
      </w:r>
      <w:r w:rsidRPr="004A14C1">
        <w:rPr>
          <w:sz w:val="26"/>
          <w:szCs w:val="26"/>
        </w:rPr>
        <w:t xml:space="preserve"> ……</w:t>
      </w:r>
      <w:r w:rsidRPr="004A14C1">
        <w:rPr>
          <w:sz w:val="26"/>
          <w:szCs w:val="26"/>
          <w:lang w:val="vi-VN"/>
        </w:rPr>
        <w:t>/</w:t>
      </w:r>
      <w:r w:rsidRPr="004A14C1">
        <w:rPr>
          <w:sz w:val="26"/>
          <w:szCs w:val="26"/>
        </w:rPr>
        <w:t>……</w:t>
      </w:r>
      <w:r w:rsidRPr="004A14C1">
        <w:rPr>
          <w:sz w:val="26"/>
          <w:szCs w:val="26"/>
          <w:lang w:val="vi-VN"/>
        </w:rPr>
        <w:t>/</w:t>
      </w:r>
      <w:r w:rsidRPr="004A14C1">
        <w:rPr>
          <w:sz w:val="26"/>
          <w:szCs w:val="26"/>
        </w:rPr>
        <w:t>…..</w:t>
      </w:r>
      <w:r w:rsidRPr="004A14C1">
        <w:rPr>
          <w:sz w:val="26"/>
          <w:szCs w:val="26"/>
          <w:lang w:val="vi-VN"/>
        </w:rPr>
        <w:t>;</w:t>
      </w:r>
      <w:r w:rsidRPr="004A14C1">
        <w:rPr>
          <w:sz w:val="26"/>
          <w:szCs w:val="26"/>
        </w:rPr>
        <w:t xml:space="preserve"> </w:t>
      </w:r>
      <w:r w:rsidRPr="004A14C1">
        <w:rPr>
          <w:i/>
          <w:sz w:val="26"/>
          <w:szCs w:val="26"/>
        </w:rPr>
        <w:t>Place of issue:</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&lt;Tên tổ chức vi phạm &gt;:</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t>Organization:</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Địa chỉ trụ sở chính: </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t xml:space="preserve">Head office address: </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Mã số doanh nghiệp: </w:t>
      </w:r>
      <w:r w:rsidRPr="004A14C1">
        <w:rPr>
          <w:sz w:val="26"/>
          <w:szCs w:val="26"/>
        </w:rPr>
        <w:tab/>
      </w:r>
    </w:p>
    <w:p w:rsidR="00670D44" w:rsidRPr="004A14C1" w:rsidRDefault="00670D44" w:rsidP="004A14C1">
      <w:pPr>
        <w:tabs>
          <w:tab w:val="right" w:leader="dot" w:pos="9356"/>
        </w:tabs>
        <w:ind w:right="142" w:firstLine="567"/>
        <w:jc w:val="both"/>
        <w:rPr>
          <w:i/>
          <w:sz w:val="26"/>
          <w:szCs w:val="26"/>
        </w:rPr>
      </w:pPr>
      <w:r w:rsidRPr="004A14C1">
        <w:rPr>
          <w:bCs/>
          <w:i/>
          <w:sz w:val="26"/>
          <w:szCs w:val="26"/>
        </w:rPr>
        <w:t>Enterprise identification number:</w:t>
      </w:r>
      <w:r w:rsidRPr="004A14C1">
        <w:rPr>
          <w:bCs/>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Số GCN đăng ký đầu tư/doanh nghiệp hoặc GP thành lập/đăng ký hoạt động:</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t>Investment Registration Certificate (IRC)/Enterprise Registration Certificate (ERC) orDecision on Establishment/Business Registration No:</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Ngày cấp: </w:t>
      </w:r>
      <w:r w:rsidRPr="004A14C1">
        <w:rPr>
          <w:sz w:val="26"/>
          <w:szCs w:val="26"/>
        </w:rPr>
        <w:t>……</w:t>
      </w:r>
      <w:r w:rsidRPr="004A14C1">
        <w:rPr>
          <w:sz w:val="26"/>
          <w:szCs w:val="26"/>
          <w:lang w:val="vi-VN"/>
        </w:rPr>
        <w:t xml:space="preserve">/ </w:t>
      </w:r>
      <w:r w:rsidRPr="004A14C1">
        <w:rPr>
          <w:sz w:val="26"/>
          <w:szCs w:val="26"/>
        </w:rPr>
        <w:t>…….</w:t>
      </w:r>
      <w:r w:rsidRPr="004A14C1">
        <w:rPr>
          <w:sz w:val="26"/>
          <w:szCs w:val="26"/>
          <w:lang w:val="vi-VN"/>
        </w:rPr>
        <w:t xml:space="preserve">/ </w:t>
      </w:r>
      <w:r w:rsidRPr="004A14C1">
        <w:rPr>
          <w:sz w:val="26"/>
          <w:szCs w:val="26"/>
        </w:rPr>
        <w:t xml:space="preserve">…….. </w:t>
      </w:r>
      <w:r w:rsidRPr="004A14C1">
        <w:rPr>
          <w:sz w:val="26"/>
          <w:szCs w:val="26"/>
          <w:lang w:val="vi-VN"/>
        </w:rPr>
        <w:t>; nơi cấp:</w:t>
      </w:r>
      <w:r w:rsidRPr="004A14C1">
        <w:rPr>
          <w:sz w:val="26"/>
          <w:szCs w:val="26"/>
        </w:rPr>
        <w:t xml:space="preserve"> </w:t>
      </w:r>
      <w:r w:rsidRPr="004A14C1">
        <w:rPr>
          <w:sz w:val="26"/>
          <w:szCs w:val="26"/>
        </w:rPr>
        <w:tab/>
      </w:r>
    </w:p>
    <w:p w:rsidR="00670D44" w:rsidRPr="004A14C1" w:rsidRDefault="00670D44" w:rsidP="004A14C1">
      <w:pPr>
        <w:tabs>
          <w:tab w:val="right" w:leader="dot" w:pos="9356"/>
        </w:tabs>
        <w:ind w:right="142" w:firstLine="567"/>
        <w:jc w:val="both"/>
        <w:rPr>
          <w:sz w:val="26"/>
          <w:szCs w:val="26"/>
        </w:rPr>
      </w:pPr>
      <w:r w:rsidRPr="004A14C1">
        <w:rPr>
          <w:i/>
          <w:sz w:val="26"/>
          <w:szCs w:val="26"/>
        </w:rPr>
        <w:t>Date of issue:</w:t>
      </w:r>
      <w:r w:rsidRPr="004A14C1">
        <w:rPr>
          <w:sz w:val="26"/>
          <w:szCs w:val="26"/>
        </w:rPr>
        <w:t xml:space="preserve"> ……</w:t>
      </w:r>
      <w:r w:rsidRPr="004A14C1">
        <w:rPr>
          <w:sz w:val="26"/>
          <w:szCs w:val="26"/>
          <w:lang w:val="vi-VN"/>
        </w:rPr>
        <w:t>/</w:t>
      </w:r>
      <w:r w:rsidRPr="004A14C1">
        <w:rPr>
          <w:sz w:val="26"/>
          <w:szCs w:val="26"/>
        </w:rPr>
        <w:t>……</w:t>
      </w:r>
      <w:r w:rsidRPr="004A14C1">
        <w:rPr>
          <w:sz w:val="26"/>
          <w:szCs w:val="26"/>
          <w:lang w:val="vi-VN"/>
        </w:rPr>
        <w:t>/</w:t>
      </w:r>
      <w:r w:rsidRPr="004A14C1">
        <w:rPr>
          <w:sz w:val="26"/>
          <w:szCs w:val="26"/>
        </w:rPr>
        <w:t>…..</w:t>
      </w:r>
      <w:r w:rsidRPr="004A14C1">
        <w:rPr>
          <w:sz w:val="26"/>
          <w:szCs w:val="26"/>
          <w:lang w:val="vi-VN"/>
        </w:rPr>
        <w:t>;</w:t>
      </w:r>
      <w:r w:rsidRPr="004A14C1">
        <w:rPr>
          <w:sz w:val="26"/>
          <w:szCs w:val="26"/>
        </w:rPr>
        <w:t xml:space="preserve"> </w:t>
      </w:r>
      <w:r w:rsidRPr="004A14C1">
        <w:rPr>
          <w:i/>
          <w:sz w:val="26"/>
          <w:szCs w:val="26"/>
        </w:rPr>
        <w:t>Place of issue:</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Người đại diện theo pháp luật</w:t>
      </w:r>
      <w:r w:rsidRPr="004A14C1">
        <w:rPr>
          <w:rStyle w:val="EndnoteReference"/>
          <w:sz w:val="26"/>
          <w:szCs w:val="26"/>
          <w:lang w:val="vi-VN"/>
        </w:rPr>
        <w:endnoteReference w:id="365"/>
      </w:r>
      <w:r w:rsidRPr="004A14C1">
        <w:rPr>
          <w:sz w:val="26"/>
          <w:szCs w:val="26"/>
        </w:rPr>
        <w:t xml:space="preserve">: .............................................. </w:t>
      </w:r>
      <w:r w:rsidRPr="004A14C1">
        <w:rPr>
          <w:sz w:val="26"/>
          <w:szCs w:val="26"/>
          <w:lang w:val="vi-VN"/>
        </w:rPr>
        <w:t>Giới tính:</w:t>
      </w:r>
      <w:r w:rsidRPr="004A14C1">
        <w:rPr>
          <w:sz w:val="26"/>
          <w:szCs w:val="26"/>
        </w:rPr>
        <w:tab/>
      </w:r>
    </w:p>
    <w:p w:rsidR="00670D44" w:rsidRPr="004A14C1" w:rsidRDefault="00670D44" w:rsidP="004A14C1">
      <w:pPr>
        <w:tabs>
          <w:tab w:val="right" w:leader="dot" w:pos="9356"/>
        </w:tabs>
        <w:ind w:right="142" w:firstLine="567"/>
        <w:jc w:val="both"/>
        <w:rPr>
          <w:i/>
          <w:sz w:val="26"/>
          <w:szCs w:val="26"/>
        </w:rPr>
      </w:pPr>
      <w:r w:rsidRPr="004A14C1">
        <w:rPr>
          <w:i/>
          <w:sz w:val="26"/>
          <w:szCs w:val="26"/>
        </w:rPr>
        <w:t>Full name of the legal representative: ………………………........Sex:</w:t>
      </w:r>
      <w:r w:rsidRPr="004A14C1">
        <w:rPr>
          <w:i/>
          <w:sz w:val="26"/>
          <w:szCs w:val="26"/>
        </w:rPr>
        <w:tab/>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Chức danh</w:t>
      </w:r>
      <w:r w:rsidRPr="004A14C1">
        <w:rPr>
          <w:rStyle w:val="EndnoteReference"/>
          <w:sz w:val="26"/>
          <w:szCs w:val="26"/>
          <w:lang w:val="vi-VN"/>
        </w:rPr>
        <w:endnoteReference w:id="366"/>
      </w:r>
      <w:r w:rsidRPr="004A14C1">
        <w:rPr>
          <w:sz w:val="26"/>
          <w:szCs w:val="26"/>
          <w:lang w:val="vi-VN"/>
        </w:rPr>
        <w:t xml:space="preserve">: </w:t>
      </w:r>
      <w:r w:rsidRPr="004A14C1">
        <w:rPr>
          <w:sz w:val="26"/>
          <w:szCs w:val="26"/>
        </w:rPr>
        <w:tab/>
      </w:r>
    </w:p>
    <w:p w:rsidR="00670D44" w:rsidRPr="004A14C1" w:rsidRDefault="00670D44" w:rsidP="004A14C1">
      <w:pPr>
        <w:tabs>
          <w:tab w:val="right" w:leader="dot" w:pos="9356"/>
        </w:tabs>
        <w:ind w:right="142" w:firstLine="567"/>
        <w:jc w:val="both"/>
        <w:rPr>
          <w:i/>
          <w:sz w:val="26"/>
          <w:szCs w:val="26"/>
          <w:lang w:val="vi-VN"/>
        </w:rPr>
      </w:pPr>
      <w:r w:rsidRPr="004A14C1">
        <w:rPr>
          <w:i/>
          <w:sz w:val="26"/>
          <w:szCs w:val="26"/>
          <w:lang w:val="vi-VN"/>
        </w:rPr>
        <w:t>Position:</w:t>
      </w:r>
      <w:r w:rsidRPr="004A14C1">
        <w:rPr>
          <w:i/>
          <w:sz w:val="26"/>
          <w:szCs w:val="26"/>
          <w:lang w:val="vi-VN"/>
        </w:rPr>
        <w:tab/>
      </w:r>
    </w:p>
    <w:p w:rsidR="00670D44" w:rsidRPr="004A14C1" w:rsidRDefault="00670D44" w:rsidP="004A14C1">
      <w:pPr>
        <w:tabs>
          <w:tab w:val="right" w:leader="dot" w:pos="9356"/>
        </w:tabs>
        <w:ind w:right="142" w:firstLine="567"/>
        <w:jc w:val="both"/>
        <w:rPr>
          <w:sz w:val="26"/>
          <w:szCs w:val="26"/>
          <w:lang w:val="vi-VN"/>
        </w:rPr>
      </w:pPr>
      <w:r w:rsidRPr="004A14C1">
        <w:rPr>
          <w:sz w:val="26"/>
          <w:szCs w:val="26"/>
          <w:lang w:val="vi-VN"/>
        </w:rPr>
        <w:t>4. Người có trách nhiệm bảo quản tang vật, phương tiện vi phạm hành chính:</w:t>
      </w:r>
    </w:p>
    <w:p w:rsidR="00670D44" w:rsidRPr="004A14C1" w:rsidRDefault="00670D44" w:rsidP="004A14C1">
      <w:pPr>
        <w:tabs>
          <w:tab w:val="right" w:leader="dot" w:pos="9356"/>
        </w:tabs>
        <w:ind w:right="142" w:firstLine="567"/>
        <w:jc w:val="both"/>
        <w:rPr>
          <w:i/>
          <w:sz w:val="26"/>
          <w:szCs w:val="26"/>
          <w:lang w:val="vi-VN"/>
        </w:rPr>
      </w:pPr>
      <w:r w:rsidRPr="004A14C1">
        <w:rPr>
          <w:i/>
          <w:sz w:val="26"/>
          <w:szCs w:val="26"/>
          <w:lang/>
        </w:rPr>
        <w:t xml:space="preserve">Persons responsible for preserving </w:t>
      </w:r>
      <w:r w:rsidRPr="004A14C1">
        <w:rPr>
          <w:i/>
          <w:sz w:val="26"/>
          <w:szCs w:val="26"/>
        </w:rPr>
        <w:t>exhibits, vehicles related to the administrative violations:</w:t>
      </w:r>
    </w:p>
    <w:p w:rsidR="00670D44" w:rsidRPr="004A14C1" w:rsidRDefault="00670D44" w:rsidP="004A14C1">
      <w:pPr>
        <w:tabs>
          <w:tab w:val="right" w:leader="dot" w:pos="9356"/>
        </w:tabs>
        <w:ind w:right="142" w:firstLine="567"/>
        <w:jc w:val="both"/>
        <w:rPr>
          <w:sz w:val="26"/>
          <w:szCs w:val="26"/>
        </w:rPr>
      </w:pPr>
      <w:r w:rsidRPr="004A14C1">
        <w:rPr>
          <w:sz w:val="26"/>
          <w:szCs w:val="26"/>
          <w:lang w:val="vi-VN"/>
        </w:rPr>
        <w:t xml:space="preserve">Họ và tên: </w:t>
      </w:r>
      <w:r w:rsidRPr="004A14C1">
        <w:rPr>
          <w:sz w:val="26"/>
          <w:szCs w:val="26"/>
        </w:rPr>
        <w:t xml:space="preserve">……………………………… </w:t>
      </w:r>
      <w:r w:rsidRPr="004A14C1">
        <w:rPr>
          <w:sz w:val="26"/>
          <w:szCs w:val="26"/>
          <w:lang w:val="vi-VN"/>
        </w:rPr>
        <w:t xml:space="preserve">Chức vụ: </w:t>
      </w:r>
      <w:r w:rsidRPr="004A14C1">
        <w:rPr>
          <w:sz w:val="26"/>
          <w:szCs w:val="26"/>
        </w:rPr>
        <w:tab/>
        <w:t xml:space="preserve"> </w:t>
      </w:r>
    </w:p>
    <w:p w:rsidR="00670D44" w:rsidRPr="004A14C1" w:rsidRDefault="00670D44" w:rsidP="004A14C1">
      <w:pPr>
        <w:tabs>
          <w:tab w:val="right" w:leader="dot" w:pos="9356"/>
        </w:tabs>
        <w:ind w:right="142" w:firstLine="567"/>
        <w:jc w:val="both"/>
        <w:rPr>
          <w:sz w:val="26"/>
          <w:szCs w:val="26"/>
        </w:rPr>
      </w:pPr>
      <w:r w:rsidRPr="004A14C1">
        <w:rPr>
          <w:i/>
          <w:sz w:val="26"/>
          <w:szCs w:val="26"/>
        </w:rPr>
        <w:t xml:space="preserve">Full name: …………………………………… </w:t>
      </w:r>
      <w:r w:rsidRPr="004A14C1">
        <w:rPr>
          <w:i/>
          <w:sz w:val="26"/>
          <w:szCs w:val="26"/>
          <w:lang w:val="vi-VN"/>
        </w:rPr>
        <w:t>Position:</w:t>
      </w:r>
      <w:r w:rsidRPr="004A14C1">
        <w:rPr>
          <w:i/>
          <w:sz w:val="26"/>
          <w:szCs w:val="26"/>
          <w:lang w:val="vi-VN"/>
        </w:rPr>
        <w:tab/>
      </w:r>
    </w:p>
    <w:p w:rsidR="00670D44" w:rsidRPr="004A14C1" w:rsidRDefault="00670D44" w:rsidP="004A14C1">
      <w:pPr>
        <w:tabs>
          <w:tab w:val="right" w:leader="dot" w:pos="9356"/>
        </w:tabs>
        <w:ind w:right="142" w:firstLine="561"/>
        <w:jc w:val="both"/>
        <w:rPr>
          <w:sz w:val="26"/>
          <w:szCs w:val="26"/>
        </w:rPr>
      </w:pPr>
      <w:r w:rsidRPr="004A14C1">
        <w:rPr>
          <w:sz w:val="26"/>
          <w:szCs w:val="26"/>
          <w:lang w:val="vi-VN"/>
        </w:rPr>
        <w:t>Cơ q</w:t>
      </w:r>
      <w:r w:rsidRPr="004A14C1">
        <w:rPr>
          <w:sz w:val="26"/>
          <w:szCs w:val="26"/>
        </w:rPr>
        <w:t>u</w:t>
      </w:r>
      <w:r w:rsidRPr="004A14C1">
        <w:rPr>
          <w:sz w:val="26"/>
          <w:szCs w:val="26"/>
          <w:lang w:val="vi-VN"/>
        </w:rPr>
        <w:t>an:</w:t>
      </w:r>
      <w:r w:rsidRPr="004A14C1">
        <w:rPr>
          <w:sz w:val="26"/>
          <w:szCs w:val="26"/>
          <w:lang w:val="vi-VN"/>
        </w:rPr>
        <w:tab/>
      </w:r>
      <w:r w:rsidRPr="004A14C1">
        <w:rPr>
          <w:sz w:val="26"/>
          <w:szCs w:val="26"/>
        </w:rPr>
        <w:t xml:space="preserve"> </w:t>
      </w:r>
    </w:p>
    <w:p w:rsidR="00670D44" w:rsidRPr="004A14C1" w:rsidRDefault="00670D44" w:rsidP="004A14C1">
      <w:pPr>
        <w:tabs>
          <w:tab w:val="right" w:leader="dot" w:pos="9356"/>
        </w:tabs>
        <w:ind w:right="142" w:firstLine="567"/>
        <w:jc w:val="both"/>
        <w:rPr>
          <w:i/>
          <w:sz w:val="26"/>
          <w:szCs w:val="26"/>
        </w:rPr>
      </w:pPr>
      <w:r w:rsidRPr="004A14C1">
        <w:rPr>
          <w:i/>
          <w:sz w:val="26"/>
          <w:szCs w:val="26"/>
          <w:lang w:val="vi-VN"/>
        </w:rPr>
        <w:t>Organization</w:t>
      </w:r>
      <w:r w:rsidRPr="004A14C1">
        <w:rPr>
          <w:i/>
          <w:sz w:val="26"/>
          <w:szCs w:val="26"/>
        </w:rPr>
        <w:t>:</w:t>
      </w:r>
      <w:r w:rsidRPr="004A14C1">
        <w:rPr>
          <w:i/>
          <w:sz w:val="26"/>
          <w:szCs w:val="26"/>
        </w:rPr>
        <w:tab/>
      </w:r>
    </w:p>
    <w:p w:rsidR="004D675B" w:rsidRPr="004A14C1" w:rsidRDefault="00670D44" w:rsidP="004A14C1">
      <w:pPr>
        <w:tabs>
          <w:tab w:val="right" w:leader="dot" w:pos="9356"/>
        </w:tabs>
        <w:ind w:right="142" w:firstLine="560"/>
        <w:jc w:val="both"/>
        <w:rPr>
          <w:sz w:val="26"/>
          <w:szCs w:val="26"/>
          <w:lang w:val="vi-VN"/>
        </w:rPr>
      </w:pPr>
      <w:r w:rsidRPr="004A14C1">
        <w:rPr>
          <w:b/>
          <w:sz w:val="26"/>
          <w:szCs w:val="26"/>
          <w:lang w:val="vi-VN"/>
        </w:rPr>
        <w:t>Tiến hành</w:t>
      </w:r>
      <w:r w:rsidR="00320ECE" w:rsidRPr="004A14C1">
        <w:rPr>
          <w:b/>
          <w:sz w:val="26"/>
          <w:szCs w:val="26"/>
        </w:rPr>
        <w:t xml:space="preserve"> mở</w:t>
      </w:r>
      <w:r w:rsidRPr="004A14C1">
        <w:rPr>
          <w:b/>
          <w:sz w:val="26"/>
          <w:szCs w:val="26"/>
          <w:lang w:val="vi-VN"/>
        </w:rPr>
        <w:t xml:space="preserve"> niêm phong tang vật, phương tiện vi phạm hành chính bị tạm giữ theo Quyết định tạm giữ</w:t>
      </w:r>
      <w:r w:rsidRPr="004A14C1">
        <w:rPr>
          <w:sz w:val="26"/>
          <w:szCs w:val="26"/>
          <w:lang w:val="vi-VN"/>
        </w:rPr>
        <w:t xml:space="preserve"> tang vật, phương tiện vi phạm hành chính</w:t>
      </w:r>
      <w:r w:rsidRPr="004A14C1">
        <w:rPr>
          <w:sz w:val="26"/>
          <w:szCs w:val="26"/>
        </w:rPr>
        <w:t>,</w:t>
      </w:r>
      <w:r w:rsidRPr="004A14C1">
        <w:rPr>
          <w:color w:val="000000"/>
          <w:sz w:val="26"/>
          <w:szCs w:val="26"/>
          <w:lang w:val="vi-VN"/>
        </w:rPr>
        <w:t xml:space="preserve"> giấy phép, chứng chỉ hành nghề</w:t>
      </w:r>
      <w:r w:rsidRPr="004A14C1">
        <w:rPr>
          <w:sz w:val="26"/>
          <w:szCs w:val="26"/>
          <w:lang w:val="vi-VN"/>
        </w:rPr>
        <w:t xml:space="preserve"> số ........../QĐ-TGTVPT</w:t>
      </w:r>
      <w:r w:rsidRPr="004A14C1">
        <w:rPr>
          <w:sz w:val="26"/>
          <w:szCs w:val="26"/>
        </w:rPr>
        <w:t>GPCC</w:t>
      </w:r>
      <w:r w:rsidRPr="004A14C1">
        <w:rPr>
          <w:sz w:val="26"/>
          <w:szCs w:val="26"/>
          <w:lang w:val="vi-VN"/>
        </w:rPr>
        <w:t xml:space="preserve"> ngày ... tháng ... năm ....</w:t>
      </w:r>
      <w:r w:rsidRPr="004A14C1">
        <w:rPr>
          <w:sz w:val="26"/>
          <w:szCs w:val="26"/>
        </w:rPr>
        <w:t>củ</w:t>
      </w:r>
      <w:r w:rsidR="00683D6F">
        <w:rPr>
          <w:sz w:val="26"/>
          <w:szCs w:val="26"/>
        </w:rPr>
        <w:t>a</w:t>
      </w:r>
      <w:r w:rsidR="00683D6F">
        <w:rPr>
          <w:rStyle w:val="EndnoteReference"/>
          <w:sz w:val="26"/>
          <w:szCs w:val="26"/>
        </w:rPr>
        <w:endnoteReference w:id="367"/>
      </w:r>
      <w:r w:rsidR="004D675B" w:rsidRPr="004A14C1">
        <w:rPr>
          <w:sz w:val="26"/>
          <w:szCs w:val="26"/>
          <w:lang w:val="vi-VN"/>
        </w:rPr>
        <w:tab/>
      </w:r>
    </w:p>
    <w:p w:rsidR="00670D44" w:rsidRPr="004A14C1" w:rsidRDefault="00670D44" w:rsidP="004A14C1">
      <w:pPr>
        <w:tabs>
          <w:tab w:val="right" w:leader="dot" w:pos="9356"/>
        </w:tabs>
        <w:ind w:right="142" w:firstLine="567"/>
        <w:jc w:val="both"/>
        <w:rPr>
          <w:b/>
          <w:bCs/>
          <w:sz w:val="26"/>
          <w:szCs w:val="26"/>
        </w:rPr>
      </w:pPr>
      <w:r w:rsidRPr="004A14C1">
        <w:rPr>
          <w:b/>
          <w:i/>
          <w:sz w:val="26"/>
          <w:szCs w:val="26"/>
        </w:rPr>
        <w:t xml:space="preserve">To </w:t>
      </w:r>
      <w:r w:rsidR="00320ECE" w:rsidRPr="004A14C1">
        <w:rPr>
          <w:b/>
          <w:i/>
          <w:sz w:val="26"/>
          <w:szCs w:val="26"/>
        </w:rPr>
        <w:t xml:space="preserve">open the </w:t>
      </w:r>
      <w:r w:rsidRPr="004A14C1">
        <w:rPr>
          <w:b/>
          <w:i/>
          <w:sz w:val="26"/>
          <w:szCs w:val="26"/>
        </w:rPr>
        <w:t>seal</w:t>
      </w:r>
      <w:r w:rsidR="00320ECE" w:rsidRPr="004A14C1">
        <w:rPr>
          <w:b/>
          <w:i/>
          <w:sz w:val="26"/>
          <w:szCs w:val="26"/>
        </w:rPr>
        <w:t xml:space="preserve"> of </w:t>
      </w:r>
      <w:r w:rsidRPr="004A14C1">
        <w:rPr>
          <w:b/>
          <w:i/>
          <w:sz w:val="26"/>
          <w:szCs w:val="26"/>
        </w:rPr>
        <w:t>exhibits, vehicles related to the administrative violations</w:t>
      </w:r>
      <w:r w:rsidR="004D675B" w:rsidRPr="004A14C1">
        <w:rPr>
          <w:b/>
          <w:i/>
          <w:sz w:val="26"/>
          <w:szCs w:val="26"/>
        </w:rPr>
        <w:t xml:space="preserve"> being temporary seized</w:t>
      </w:r>
      <w:r w:rsidRPr="004A14C1">
        <w:rPr>
          <w:b/>
          <w:i/>
          <w:sz w:val="26"/>
          <w:szCs w:val="26"/>
        </w:rPr>
        <w:t xml:space="preserve"> according to the Decision on temporary seizure of</w:t>
      </w:r>
      <w:r w:rsidRPr="004A14C1">
        <w:rPr>
          <w:i/>
          <w:sz w:val="26"/>
          <w:szCs w:val="26"/>
        </w:rPr>
        <w:t xml:space="preserve"> exhibit, vehicle related to the administrative violations, permission, certificate No: </w:t>
      </w:r>
      <w:r w:rsidRPr="004A14C1">
        <w:rPr>
          <w:sz w:val="26"/>
          <w:szCs w:val="26"/>
          <w:lang w:val="vi-VN"/>
        </w:rPr>
        <w:t>........../Q</w:t>
      </w:r>
      <w:r w:rsidRPr="004A14C1">
        <w:rPr>
          <w:sz w:val="26"/>
          <w:szCs w:val="26"/>
        </w:rPr>
        <w:t>D</w:t>
      </w:r>
      <w:r w:rsidRPr="004A14C1">
        <w:rPr>
          <w:sz w:val="26"/>
          <w:szCs w:val="26"/>
          <w:lang w:val="vi-VN"/>
        </w:rPr>
        <w:t>-TGTVPT</w:t>
      </w:r>
      <w:r w:rsidRPr="004A14C1">
        <w:rPr>
          <w:sz w:val="26"/>
          <w:szCs w:val="26"/>
        </w:rPr>
        <w:t>GPCC</w:t>
      </w:r>
      <w:r w:rsidRPr="004A14C1">
        <w:rPr>
          <w:sz w:val="26"/>
          <w:szCs w:val="26"/>
          <w:lang w:val="vi-VN"/>
        </w:rPr>
        <w:t xml:space="preserve"> </w:t>
      </w:r>
      <w:r w:rsidRPr="004A14C1">
        <w:rPr>
          <w:i/>
          <w:sz w:val="26"/>
          <w:szCs w:val="26"/>
        </w:rPr>
        <w:t>dated….by…</w:t>
      </w:r>
    </w:p>
    <w:p w:rsidR="00670D44" w:rsidRPr="004A14C1" w:rsidRDefault="00CE5D34" w:rsidP="004A14C1">
      <w:pPr>
        <w:tabs>
          <w:tab w:val="right" w:leader="dot" w:pos="9356"/>
        </w:tabs>
        <w:ind w:right="142" w:firstLine="567"/>
        <w:jc w:val="both"/>
        <w:rPr>
          <w:sz w:val="26"/>
          <w:szCs w:val="26"/>
          <w:lang w:val="vi-VN"/>
        </w:rPr>
      </w:pPr>
      <w:r w:rsidRPr="004A14C1">
        <w:rPr>
          <w:sz w:val="26"/>
          <w:szCs w:val="26"/>
          <w:lang w:val="vi-VN"/>
        </w:rPr>
        <w:t>Tình trạng của n</w:t>
      </w:r>
      <w:r w:rsidRPr="004A14C1">
        <w:rPr>
          <w:sz w:val="26"/>
          <w:szCs w:val="26"/>
        </w:rPr>
        <w:t>i</w:t>
      </w:r>
      <w:r w:rsidRPr="004A14C1">
        <w:rPr>
          <w:sz w:val="26"/>
          <w:szCs w:val="26"/>
          <w:lang w:val="vi-VN"/>
        </w:rPr>
        <w:t>êm phong trước khi mở vẫn còn nguyên vẹn, không bị rách rời hoặc chắp vá.</w:t>
      </w:r>
    </w:p>
    <w:p w:rsidR="00CE5D34" w:rsidRPr="004A14C1" w:rsidRDefault="00CE5D34" w:rsidP="004A14C1">
      <w:pPr>
        <w:tabs>
          <w:tab w:val="right" w:leader="dot" w:pos="9356"/>
        </w:tabs>
        <w:ind w:right="142" w:firstLine="567"/>
        <w:jc w:val="both"/>
        <w:rPr>
          <w:i/>
          <w:sz w:val="26"/>
          <w:szCs w:val="26"/>
          <w:lang w:val="vi-VN"/>
        </w:rPr>
      </w:pPr>
      <w:r w:rsidRPr="004A14C1">
        <w:rPr>
          <w:i/>
          <w:sz w:val="26"/>
          <w:szCs w:val="26"/>
          <w:lang/>
        </w:rPr>
        <w:t>The status of the seal before opening is still intact, not torn or patchy.</w:t>
      </w:r>
    </w:p>
    <w:p w:rsidR="00670D44" w:rsidRPr="004A14C1" w:rsidRDefault="00670D44" w:rsidP="004A14C1">
      <w:pPr>
        <w:tabs>
          <w:tab w:val="right" w:leader="dot" w:pos="9356"/>
        </w:tabs>
        <w:ind w:right="142" w:firstLine="567"/>
        <w:jc w:val="both"/>
        <w:rPr>
          <w:sz w:val="26"/>
          <w:szCs w:val="26"/>
        </w:rPr>
      </w:pPr>
      <w:r w:rsidRPr="004A14C1">
        <w:rPr>
          <w:bCs/>
          <w:sz w:val="26"/>
          <w:szCs w:val="26"/>
        </w:rPr>
        <w:t>Số t</w:t>
      </w:r>
      <w:r w:rsidRPr="004A14C1">
        <w:rPr>
          <w:sz w:val="26"/>
          <w:szCs w:val="26"/>
          <w:lang w:val="vi-VN"/>
        </w:rPr>
        <w:t xml:space="preserve">ang vật, phương tiện vi phạm hành chính bị </w:t>
      </w:r>
      <w:r w:rsidRPr="004A14C1">
        <w:rPr>
          <w:sz w:val="26"/>
          <w:szCs w:val="26"/>
        </w:rPr>
        <w:t>niêm phong</w:t>
      </w:r>
      <w:r w:rsidRPr="004A14C1">
        <w:rPr>
          <w:sz w:val="26"/>
          <w:szCs w:val="26"/>
          <w:lang w:val="vi-VN"/>
        </w:rPr>
        <w:t>, gồm:</w:t>
      </w:r>
    </w:p>
    <w:p w:rsidR="00670D44" w:rsidRPr="004A14C1" w:rsidRDefault="00670D44" w:rsidP="004A14C1">
      <w:pPr>
        <w:tabs>
          <w:tab w:val="right" w:leader="dot" w:pos="9356"/>
        </w:tabs>
        <w:ind w:right="142"/>
        <w:jc w:val="both"/>
        <w:rPr>
          <w:i/>
          <w:sz w:val="26"/>
          <w:szCs w:val="26"/>
        </w:rPr>
      </w:pPr>
    </w:p>
    <w:tbl>
      <w:tblPr>
        <w:tblW w:w="4915" w:type="pct"/>
        <w:tblInd w:w="294" w:type="dxa"/>
        <w:tblBorders>
          <w:top w:val="nil"/>
          <w:bottom w:val="nil"/>
          <w:insideH w:val="nil"/>
          <w:insideV w:val="nil"/>
        </w:tblBorders>
        <w:tblCellMar>
          <w:left w:w="0" w:type="dxa"/>
          <w:right w:w="0" w:type="dxa"/>
        </w:tblCellMar>
        <w:tblLook w:val="04A0"/>
      </w:tblPr>
      <w:tblGrid>
        <w:gridCol w:w="625"/>
        <w:gridCol w:w="3257"/>
        <w:gridCol w:w="1029"/>
        <w:gridCol w:w="1324"/>
        <w:gridCol w:w="1189"/>
        <w:gridCol w:w="1168"/>
        <w:gridCol w:w="764"/>
      </w:tblGrid>
      <w:tr w:rsidR="00670D44" w:rsidRPr="004A14C1" w:rsidTr="00DB0B57">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sz w:val="26"/>
                <w:szCs w:val="26"/>
              </w:rPr>
            </w:pPr>
            <w:r w:rsidRPr="004A14C1">
              <w:rPr>
                <w:sz w:val="26"/>
                <w:szCs w:val="26"/>
              </w:rPr>
              <w:t>S</w:t>
            </w:r>
            <w:r w:rsidRPr="004A14C1">
              <w:rPr>
                <w:sz w:val="26"/>
                <w:szCs w:val="26"/>
                <w:lang w:val="vi-VN"/>
              </w:rPr>
              <w:t>TT</w:t>
            </w:r>
          </w:p>
        </w:tc>
        <w:tc>
          <w:tcPr>
            <w:tcW w:w="17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sz w:val="26"/>
                <w:szCs w:val="26"/>
              </w:rPr>
            </w:pPr>
            <w:r w:rsidRPr="004A14C1">
              <w:rPr>
                <w:sz w:val="26"/>
                <w:szCs w:val="26"/>
                <w:lang w:val="vi-VN"/>
              </w:rPr>
              <w:t>Tên tang vật, phương tiện</w:t>
            </w:r>
          </w:p>
          <w:p w:rsidR="00670D44" w:rsidRPr="004A14C1" w:rsidRDefault="00670D44" w:rsidP="004A14C1">
            <w:pPr>
              <w:tabs>
                <w:tab w:val="right" w:leader="dot" w:pos="9356"/>
              </w:tabs>
              <w:ind w:right="142"/>
              <w:jc w:val="center"/>
              <w:rPr>
                <w:sz w:val="26"/>
                <w:szCs w:val="26"/>
              </w:rPr>
            </w:pPr>
            <w:r w:rsidRPr="004A14C1">
              <w:rPr>
                <w:sz w:val="26"/>
                <w:szCs w:val="26"/>
              </w:rPr>
              <w:t>vi phạm hành chính</w:t>
            </w:r>
          </w:p>
        </w:tc>
        <w:tc>
          <w:tcPr>
            <w:tcW w:w="5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sz w:val="26"/>
                <w:szCs w:val="26"/>
                <w:lang w:val="vi-VN"/>
              </w:rPr>
            </w:pPr>
            <w:r w:rsidRPr="004A14C1">
              <w:rPr>
                <w:sz w:val="26"/>
                <w:szCs w:val="26"/>
                <w:lang w:val="vi-VN"/>
              </w:rPr>
              <w:t>Đơn vị</w:t>
            </w:r>
          </w:p>
          <w:p w:rsidR="00670D44" w:rsidRPr="004A14C1" w:rsidRDefault="00670D44" w:rsidP="004A14C1">
            <w:pPr>
              <w:tabs>
                <w:tab w:val="right" w:leader="dot" w:pos="9356"/>
              </w:tabs>
              <w:ind w:right="142"/>
              <w:jc w:val="center"/>
              <w:rPr>
                <w:sz w:val="26"/>
                <w:szCs w:val="26"/>
              </w:rPr>
            </w:pPr>
            <w:r w:rsidRPr="004A14C1">
              <w:rPr>
                <w:sz w:val="26"/>
                <w:szCs w:val="26"/>
                <w:lang w:val="vi-VN"/>
              </w:rPr>
              <w:t>tính</w:t>
            </w:r>
          </w:p>
        </w:tc>
        <w:tc>
          <w:tcPr>
            <w:tcW w:w="7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sz w:val="26"/>
                <w:szCs w:val="26"/>
              </w:rPr>
            </w:pPr>
            <w:r w:rsidRPr="004A14C1">
              <w:rPr>
                <w:sz w:val="26"/>
                <w:szCs w:val="26"/>
                <w:lang w:val="vi-VN"/>
              </w:rPr>
              <w:t>S</w:t>
            </w:r>
            <w:r w:rsidRPr="004A14C1">
              <w:rPr>
                <w:sz w:val="26"/>
                <w:szCs w:val="26"/>
              </w:rPr>
              <w:t xml:space="preserve">ố </w:t>
            </w:r>
            <w:r w:rsidRPr="004A14C1">
              <w:rPr>
                <w:sz w:val="26"/>
                <w:szCs w:val="26"/>
                <w:lang w:val="vi-VN"/>
              </w:rPr>
              <w:t>lượng</w:t>
            </w:r>
          </w:p>
        </w:tc>
        <w:tc>
          <w:tcPr>
            <w:tcW w:w="6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sz w:val="26"/>
                <w:szCs w:val="26"/>
                <w:lang w:val="vi-VN"/>
              </w:rPr>
            </w:pPr>
            <w:r w:rsidRPr="004A14C1">
              <w:rPr>
                <w:sz w:val="26"/>
                <w:szCs w:val="26"/>
                <w:lang w:val="vi-VN"/>
              </w:rPr>
              <w:t>Chủng</w:t>
            </w:r>
          </w:p>
          <w:p w:rsidR="00670D44" w:rsidRPr="004A14C1" w:rsidRDefault="00670D44" w:rsidP="004A14C1">
            <w:pPr>
              <w:tabs>
                <w:tab w:val="right" w:leader="dot" w:pos="9356"/>
              </w:tabs>
              <w:ind w:right="142"/>
              <w:jc w:val="center"/>
              <w:rPr>
                <w:sz w:val="26"/>
                <w:szCs w:val="26"/>
              </w:rPr>
            </w:pPr>
            <w:r w:rsidRPr="004A14C1">
              <w:rPr>
                <w:sz w:val="26"/>
                <w:szCs w:val="26"/>
                <w:lang w:val="vi-VN"/>
              </w:rPr>
              <w:t>loại</w:t>
            </w:r>
          </w:p>
        </w:tc>
        <w:tc>
          <w:tcPr>
            <w:tcW w:w="6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sz w:val="26"/>
                <w:szCs w:val="26"/>
                <w:lang w:val="vi-VN"/>
              </w:rPr>
            </w:pPr>
            <w:r w:rsidRPr="004A14C1">
              <w:rPr>
                <w:sz w:val="26"/>
                <w:szCs w:val="26"/>
                <w:lang w:val="vi-VN"/>
              </w:rPr>
              <w:t>Tình</w:t>
            </w:r>
          </w:p>
          <w:p w:rsidR="00670D44" w:rsidRPr="004A14C1" w:rsidRDefault="00670D44" w:rsidP="004A14C1">
            <w:pPr>
              <w:tabs>
                <w:tab w:val="right" w:leader="dot" w:pos="9356"/>
              </w:tabs>
              <w:ind w:right="142"/>
              <w:jc w:val="center"/>
              <w:rPr>
                <w:sz w:val="26"/>
                <w:szCs w:val="26"/>
              </w:rPr>
            </w:pPr>
            <w:r w:rsidRPr="004A14C1">
              <w:rPr>
                <w:sz w:val="26"/>
                <w:szCs w:val="26"/>
                <w:lang w:val="vi-VN"/>
              </w:rPr>
              <w:t>trạng</w:t>
            </w:r>
          </w:p>
        </w:tc>
        <w:tc>
          <w:tcPr>
            <w:tcW w:w="4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sz w:val="26"/>
                <w:szCs w:val="26"/>
                <w:lang w:val="vi-VN"/>
              </w:rPr>
            </w:pPr>
            <w:r w:rsidRPr="004A14C1">
              <w:rPr>
                <w:sz w:val="26"/>
                <w:szCs w:val="26"/>
                <w:lang w:val="vi-VN"/>
              </w:rPr>
              <w:t>Ghi</w:t>
            </w:r>
          </w:p>
          <w:p w:rsidR="00670D44" w:rsidRPr="004A14C1" w:rsidRDefault="00670D44" w:rsidP="004A14C1">
            <w:pPr>
              <w:tabs>
                <w:tab w:val="right" w:leader="dot" w:pos="9356"/>
              </w:tabs>
              <w:ind w:right="142"/>
              <w:jc w:val="center"/>
              <w:rPr>
                <w:sz w:val="26"/>
                <w:szCs w:val="26"/>
              </w:rPr>
            </w:pPr>
            <w:r w:rsidRPr="004A14C1">
              <w:rPr>
                <w:sz w:val="26"/>
                <w:szCs w:val="26"/>
                <w:lang w:val="vi-VN"/>
              </w:rPr>
              <w:t>chú</w:t>
            </w:r>
          </w:p>
        </w:tc>
      </w:tr>
      <w:tr w:rsidR="00670D44" w:rsidRPr="004A14C1" w:rsidTr="00DB0B57">
        <w:tblPrEx>
          <w:tblBorders>
            <w:top w:val="none" w:sz="0" w:space="0" w:color="auto"/>
            <w:bottom w:val="none" w:sz="0" w:space="0" w:color="auto"/>
            <w:insideH w:val="none" w:sz="0" w:space="0" w:color="auto"/>
            <w:insideV w:val="none" w:sz="0" w:space="0" w:color="auto"/>
          </w:tblBorders>
        </w:tblPrEx>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jc w:val="both"/>
              <w:rPr>
                <w:sz w:val="26"/>
                <w:szCs w:val="26"/>
              </w:rPr>
            </w:pPr>
            <w:r w:rsidRPr="004A14C1">
              <w:rPr>
                <w:sz w:val="26"/>
                <w:szCs w:val="26"/>
                <w:lang w:val="vi-VN"/>
              </w:rPr>
              <w:t> </w:t>
            </w:r>
          </w:p>
        </w:tc>
        <w:tc>
          <w:tcPr>
            <w:tcW w:w="1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rPr>
            </w:pPr>
            <w:r w:rsidRPr="004A14C1">
              <w:rPr>
                <w:sz w:val="26"/>
                <w:szCs w:val="26"/>
                <w:lang w:val="vi-VN"/>
              </w:rPr>
              <w:t> </w:t>
            </w:r>
          </w:p>
        </w:tc>
        <w:tc>
          <w:tcPr>
            <w:tcW w:w="5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rPr>
            </w:pPr>
            <w:r w:rsidRPr="004A14C1">
              <w:rPr>
                <w:sz w:val="26"/>
                <w:szCs w:val="26"/>
                <w:lang w:val="vi-VN"/>
              </w:rPr>
              <w:t> </w:t>
            </w:r>
          </w:p>
        </w:tc>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rPr>
            </w:pPr>
            <w:r w:rsidRPr="004A14C1">
              <w:rPr>
                <w:sz w:val="26"/>
                <w:szCs w:val="26"/>
                <w:lang w:val="vi-VN"/>
              </w:rPr>
              <w:t> </w:t>
            </w:r>
          </w:p>
        </w:tc>
        <w:tc>
          <w:tcPr>
            <w:tcW w:w="6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rPr>
            </w:pPr>
            <w:r w:rsidRPr="004A14C1">
              <w:rPr>
                <w:sz w:val="26"/>
                <w:szCs w:val="26"/>
                <w:lang w:val="vi-VN"/>
              </w:rPr>
              <w:t> </w:t>
            </w:r>
          </w:p>
        </w:tc>
        <w:tc>
          <w:tcPr>
            <w:tcW w:w="6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rPr>
            </w:pPr>
            <w:r w:rsidRPr="004A14C1">
              <w:rPr>
                <w:sz w:val="26"/>
                <w:szCs w:val="26"/>
                <w:lang w:val="vi-VN"/>
              </w:rPr>
              <w:t> </w:t>
            </w:r>
          </w:p>
        </w:tc>
        <w:tc>
          <w:tcPr>
            <w:tcW w:w="4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rPr>
            </w:pPr>
            <w:r w:rsidRPr="004A14C1">
              <w:rPr>
                <w:sz w:val="26"/>
                <w:szCs w:val="26"/>
                <w:lang w:val="vi-VN"/>
              </w:rPr>
              <w:t> </w:t>
            </w:r>
          </w:p>
        </w:tc>
      </w:tr>
      <w:tr w:rsidR="00670D44" w:rsidRPr="004A14C1" w:rsidTr="00DB0B57">
        <w:tblPrEx>
          <w:tblBorders>
            <w:top w:val="none" w:sz="0" w:space="0" w:color="auto"/>
            <w:bottom w:val="none" w:sz="0" w:space="0" w:color="auto"/>
            <w:insideH w:val="none" w:sz="0" w:space="0" w:color="auto"/>
            <w:insideV w:val="none" w:sz="0" w:space="0" w:color="auto"/>
          </w:tblBorders>
        </w:tblPrEx>
        <w:tc>
          <w:tcPr>
            <w:tcW w:w="3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jc w:val="both"/>
              <w:rPr>
                <w:sz w:val="26"/>
                <w:szCs w:val="26"/>
                <w:lang w:val="vi-VN"/>
              </w:rPr>
            </w:pPr>
          </w:p>
        </w:tc>
        <w:tc>
          <w:tcPr>
            <w:tcW w:w="1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lang w:val="vi-VN"/>
              </w:rPr>
            </w:pPr>
          </w:p>
        </w:tc>
        <w:tc>
          <w:tcPr>
            <w:tcW w:w="5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lang w:val="vi-VN"/>
              </w:rPr>
            </w:pPr>
          </w:p>
        </w:tc>
        <w:tc>
          <w:tcPr>
            <w:tcW w:w="7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lang w:val="vi-VN"/>
              </w:rPr>
            </w:pPr>
          </w:p>
        </w:tc>
        <w:tc>
          <w:tcPr>
            <w:tcW w:w="64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lang w:val="vi-VN"/>
              </w:rPr>
            </w:pPr>
          </w:p>
        </w:tc>
        <w:tc>
          <w:tcPr>
            <w:tcW w:w="62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lang w:val="vi-VN"/>
              </w:rPr>
            </w:pPr>
          </w:p>
        </w:tc>
        <w:tc>
          <w:tcPr>
            <w:tcW w:w="4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both"/>
              <w:rPr>
                <w:sz w:val="26"/>
                <w:szCs w:val="26"/>
                <w:lang w:val="vi-VN"/>
              </w:rPr>
            </w:pPr>
          </w:p>
        </w:tc>
      </w:tr>
    </w:tbl>
    <w:p w:rsidR="00670D44" w:rsidRPr="004A14C1" w:rsidRDefault="00670D44" w:rsidP="004A14C1">
      <w:pPr>
        <w:tabs>
          <w:tab w:val="right" w:leader="dot" w:pos="9356"/>
        </w:tabs>
        <w:ind w:right="142" w:firstLine="561"/>
        <w:jc w:val="both"/>
        <w:rPr>
          <w:i/>
          <w:sz w:val="26"/>
          <w:szCs w:val="26"/>
        </w:rPr>
      </w:pPr>
    </w:p>
    <w:p w:rsidR="00670D44" w:rsidRPr="004A14C1" w:rsidRDefault="00670D44" w:rsidP="004A14C1">
      <w:pPr>
        <w:tabs>
          <w:tab w:val="right" w:leader="dot" w:pos="9356"/>
        </w:tabs>
        <w:ind w:right="142" w:firstLine="561"/>
        <w:jc w:val="both"/>
        <w:rPr>
          <w:i/>
          <w:sz w:val="26"/>
          <w:szCs w:val="26"/>
        </w:rPr>
      </w:pPr>
      <w:r w:rsidRPr="004A14C1">
        <w:rPr>
          <w:i/>
          <w:sz w:val="26"/>
          <w:szCs w:val="26"/>
        </w:rPr>
        <w:t xml:space="preserve">The number of exhibits, vehicles related to the administrative violations </w:t>
      </w:r>
      <w:r w:rsidRPr="004A14C1">
        <w:rPr>
          <w:i/>
          <w:sz w:val="26"/>
          <w:szCs w:val="26"/>
          <w:lang/>
        </w:rPr>
        <w:t>are sealed</w:t>
      </w:r>
      <w:r w:rsidRPr="004A14C1">
        <w:rPr>
          <w:i/>
          <w:sz w:val="26"/>
          <w:szCs w:val="26"/>
        </w:rPr>
        <w:t xml:space="preserve"> include:</w:t>
      </w:r>
    </w:p>
    <w:p w:rsidR="00670D44" w:rsidRPr="004A14C1" w:rsidRDefault="00670D44" w:rsidP="004A14C1">
      <w:pPr>
        <w:tabs>
          <w:tab w:val="right" w:leader="dot" w:pos="9356"/>
        </w:tabs>
        <w:ind w:right="142" w:firstLine="561"/>
        <w:jc w:val="both"/>
        <w:rPr>
          <w:i/>
          <w:sz w:val="26"/>
          <w:szCs w:val="26"/>
        </w:rPr>
      </w:pPr>
    </w:p>
    <w:tbl>
      <w:tblPr>
        <w:tblW w:w="4990" w:type="pct"/>
        <w:tblInd w:w="294" w:type="dxa"/>
        <w:tblBorders>
          <w:top w:val="nil"/>
          <w:bottom w:val="nil"/>
          <w:insideH w:val="nil"/>
          <w:insideV w:val="nil"/>
        </w:tblBorders>
        <w:tblCellMar>
          <w:left w:w="0" w:type="dxa"/>
          <w:right w:w="0" w:type="dxa"/>
        </w:tblCellMar>
        <w:tblLook w:val="04A0"/>
      </w:tblPr>
      <w:tblGrid>
        <w:gridCol w:w="852"/>
        <w:gridCol w:w="3234"/>
        <w:gridCol w:w="1005"/>
        <w:gridCol w:w="1303"/>
        <w:gridCol w:w="1303"/>
        <w:gridCol w:w="1148"/>
        <w:gridCol w:w="654"/>
      </w:tblGrid>
      <w:tr w:rsidR="00670D44" w:rsidRPr="004A14C1" w:rsidTr="00DB0B57">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left="15" w:right="142" w:hanging="15"/>
              <w:jc w:val="center"/>
              <w:rPr>
                <w:i/>
                <w:sz w:val="26"/>
                <w:szCs w:val="26"/>
              </w:rPr>
            </w:pPr>
            <w:r w:rsidRPr="004A14C1">
              <w:rPr>
                <w:i/>
                <w:sz w:val="26"/>
                <w:szCs w:val="26"/>
              </w:rPr>
              <w:t>No.</w:t>
            </w:r>
          </w:p>
        </w:tc>
        <w:tc>
          <w:tcPr>
            <w:tcW w:w="1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i/>
                <w:sz w:val="26"/>
                <w:szCs w:val="26"/>
              </w:rPr>
            </w:pPr>
            <w:r w:rsidRPr="004A14C1">
              <w:rPr>
                <w:i/>
                <w:sz w:val="26"/>
                <w:szCs w:val="26"/>
              </w:rPr>
              <w:t xml:space="preserve">Name of Exhibit, vehicle </w:t>
            </w:r>
            <w:r w:rsidRPr="004A14C1">
              <w:rPr>
                <w:i/>
                <w:sz w:val="26"/>
                <w:szCs w:val="26"/>
              </w:rPr>
              <w:lastRenderedPageBreak/>
              <w:t>related to the administrative violations</w:t>
            </w: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i/>
                <w:sz w:val="26"/>
                <w:szCs w:val="26"/>
              </w:rPr>
            </w:pPr>
            <w:r w:rsidRPr="004A14C1">
              <w:rPr>
                <w:i/>
                <w:sz w:val="26"/>
                <w:szCs w:val="26"/>
              </w:rPr>
              <w:lastRenderedPageBreak/>
              <w:t>Unit</w:t>
            </w: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34907" w:rsidRDefault="00670D44" w:rsidP="004A14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2"/>
              <w:jc w:val="center"/>
              <w:rPr>
                <w:rFonts w:ascii="Times New Roman" w:hAnsi="Times New Roman"/>
                <w:i/>
                <w:sz w:val="26"/>
                <w:szCs w:val="26"/>
                <w:lang w:val="en-US" w:eastAsia="en-US"/>
              </w:rPr>
            </w:pPr>
            <w:r w:rsidRPr="004A14C1">
              <w:rPr>
                <w:rFonts w:ascii="Times New Roman" w:hAnsi="Times New Roman"/>
                <w:i/>
                <w:sz w:val="26"/>
                <w:szCs w:val="26"/>
                <w:lang w:eastAsia="en-US"/>
              </w:rPr>
              <w:t>Quantity</w:t>
            </w: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rPr>
                <w:i/>
                <w:sz w:val="26"/>
                <w:szCs w:val="26"/>
              </w:rPr>
            </w:pPr>
            <w:r w:rsidRPr="004A14C1">
              <w:rPr>
                <w:rStyle w:val="mean1"/>
                <w:i/>
                <w:sz w:val="26"/>
                <w:szCs w:val="26"/>
              </w:rPr>
              <w:t>Category</w:t>
            </w: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i/>
                <w:sz w:val="26"/>
                <w:szCs w:val="26"/>
              </w:rPr>
            </w:pPr>
            <w:r w:rsidRPr="004A14C1">
              <w:rPr>
                <w:rStyle w:val="meanapigg"/>
                <w:rFonts w:ascii="Times New Roman" w:hAnsi="Times New Roman" w:cs="Times New Roman"/>
                <w:i/>
                <w:color w:val="333333"/>
                <w:sz w:val="26"/>
                <w:szCs w:val="26"/>
              </w:rPr>
              <w:t>Status</w:t>
            </w: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70D44" w:rsidRPr="004A14C1" w:rsidRDefault="00670D44" w:rsidP="004A14C1">
            <w:pPr>
              <w:tabs>
                <w:tab w:val="right" w:leader="dot" w:pos="9356"/>
              </w:tabs>
              <w:ind w:right="142"/>
              <w:jc w:val="center"/>
              <w:rPr>
                <w:i/>
                <w:sz w:val="26"/>
                <w:szCs w:val="26"/>
              </w:rPr>
            </w:pPr>
            <w:r w:rsidRPr="004A14C1">
              <w:rPr>
                <w:i/>
                <w:sz w:val="26"/>
                <w:szCs w:val="26"/>
              </w:rPr>
              <w:t>Note</w:t>
            </w:r>
          </w:p>
        </w:tc>
      </w:tr>
      <w:tr w:rsidR="00670D44" w:rsidRPr="004A14C1" w:rsidTr="00DB0B57">
        <w:tblPrEx>
          <w:tblBorders>
            <w:top w:val="none" w:sz="0" w:space="0" w:color="auto"/>
            <w:bottom w:val="none" w:sz="0" w:space="0" w:color="auto"/>
            <w:insideH w:val="none" w:sz="0" w:space="0" w:color="auto"/>
            <w:insideV w:val="none" w:sz="0" w:space="0" w:color="auto"/>
          </w:tblBorders>
        </w:tblPrEx>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1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r>
      <w:tr w:rsidR="00670D44" w:rsidRPr="004A14C1" w:rsidTr="00DB0B57">
        <w:tblPrEx>
          <w:tblBorders>
            <w:top w:val="none" w:sz="0" w:space="0" w:color="auto"/>
            <w:bottom w:val="none" w:sz="0" w:space="0" w:color="auto"/>
            <w:insideH w:val="none" w:sz="0" w:space="0" w:color="auto"/>
            <w:insideV w:val="none" w:sz="0" w:space="0" w:color="auto"/>
          </w:tblBorders>
        </w:tblPrEx>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17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7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6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70D44" w:rsidRPr="004A14C1" w:rsidRDefault="00670D44" w:rsidP="004A14C1">
            <w:pPr>
              <w:tabs>
                <w:tab w:val="right" w:leader="dot" w:pos="9356"/>
              </w:tabs>
              <w:ind w:right="142" w:firstLine="567"/>
              <w:jc w:val="center"/>
              <w:rPr>
                <w:sz w:val="26"/>
                <w:szCs w:val="26"/>
              </w:rPr>
            </w:pPr>
          </w:p>
        </w:tc>
      </w:tr>
    </w:tbl>
    <w:p w:rsidR="00670D44" w:rsidRPr="004A14C1" w:rsidRDefault="00670D44" w:rsidP="004A14C1">
      <w:pPr>
        <w:tabs>
          <w:tab w:val="right" w:leader="dot" w:pos="9356"/>
        </w:tabs>
        <w:ind w:right="142"/>
        <w:jc w:val="both"/>
        <w:rPr>
          <w:sz w:val="26"/>
          <w:szCs w:val="26"/>
        </w:rPr>
      </w:pPr>
    </w:p>
    <w:p w:rsidR="00670D44" w:rsidRPr="004A14C1" w:rsidRDefault="00670D44" w:rsidP="00683D6F">
      <w:pPr>
        <w:tabs>
          <w:tab w:val="right" w:leader="dot" w:pos="9356"/>
        </w:tabs>
        <w:ind w:right="142" w:firstLine="567"/>
        <w:jc w:val="both"/>
        <w:rPr>
          <w:sz w:val="26"/>
          <w:szCs w:val="26"/>
          <w:lang w:val="vi-VN"/>
        </w:rPr>
      </w:pPr>
      <w:r w:rsidRPr="004A14C1">
        <w:rPr>
          <w:sz w:val="26"/>
          <w:szCs w:val="26"/>
          <w:lang w:val="vi-VN"/>
        </w:rPr>
        <w:t xml:space="preserve">Ý kiến </w:t>
      </w:r>
      <w:r w:rsidRPr="004A14C1">
        <w:rPr>
          <w:sz w:val="26"/>
          <w:szCs w:val="26"/>
        </w:rPr>
        <w:t>bổ sung khác (nếu có)</w:t>
      </w:r>
      <w:r w:rsidRPr="004A14C1">
        <w:rPr>
          <w:sz w:val="26"/>
          <w:szCs w:val="26"/>
          <w:lang w:val="vi-VN"/>
        </w:rPr>
        <w:t>:</w:t>
      </w:r>
      <w:r w:rsidRPr="004A14C1">
        <w:rPr>
          <w:sz w:val="26"/>
          <w:szCs w:val="26"/>
          <w:lang w:val="vi-VN"/>
        </w:rPr>
        <w:tab/>
      </w:r>
    </w:p>
    <w:p w:rsidR="00670D44" w:rsidRPr="004A14C1" w:rsidRDefault="00670D44" w:rsidP="00683D6F">
      <w:pPr>
        <w:tabs>
          <w:tab w:val="right" w:leader="dot" w:pos="9356"/>
        </w:tabs>
        <w:ind w:right="142"/>
        <w:jc w:val="both"/>
        <w:rPr>
          <w:sz w:val="26"/>
          <w:szCs w:val="26"/>
          <w:lang w:val="vi-VN"/>
        </w:rPr>
      </w:pPr>
      <w:r w:rsidRPr="004A14C1">
        <w:rPr>
          <w:sz w:val="26"/>
          <w:szCs w:val="26"/>
          <w:lang w:val="vi-VN"/>
        </w:rPr>
        <w:tab/>
      </w:r>
    </w:p>
    <w:p w:rsidR="00670D44" w:rsidRPr="004A14C1" w:rsidRDefault="00670D44" w:rsidP="00683D6F">
      <w:pPr>
        <w:tabs>
          <w:tab w:val="right" w:leader="dot" w:pos="9356"/>
        </w:tabs>
        <w:ind w:right="142"/>
        <w:jc w:val="both"/>
        <w:rPr>
          <w:sz w:val="26"/>
          <w:szCs w:val="26"/>
        </w:rPr>
      </w:pPr>
      <w:r w:rsidRPr="004A14C1">
        <w:rPr>
          <w:sz w:val="26"/>
          <w:szCs w:val="26"/>
          <w:lang w:val="vi-VN"/>
        </w:rPr>
        <w:tab/>
      </w:r>
    </w:p>
    <w:p w:rsidR="00670D44" w:rsidRPr="004A14C1" w:rsidRDefault="00670D44" w:rsidP="00683D6F">
      <w:pPr>
        <w:tabs>
          <w:tab w:val="right" w:leader="dot" w:pos="9356"/>
        </w:tabs>
        <w:ind w:right="142" w:firstLine="567"/>
        <w:jc w:val="both"/>
        <w:rPr>
          <w:i/>
          <w:sz w:val="26"/>
          <w:szCs w:val="26"/>
        </w:rPr>
      </w:pPr>
      <w:r w:rsidRPr="004A14C1">
        <w:rPr>
          <w:i/>
          <w:sz w:val="26"/>
          <w:szCs w:val="26"/>
        </w:rPr>
        <w:t xml:space="preserve">The </w:t>
      </w:r>
      <w:r w:rsidRPr="004A14C1">
        <w:rPr>
          <w:i/>
          <w:sz w:val="26"/>
          <w:szCs w:val="26"/>
          <w:lang/>
        </w:rPr>
        <w:t>Additional</w:t>
      </w:r>
      <w:r w:rsidRPr="004A14C1">
        <w:rPr>
          <w:i/>
          <w:sz w:val="26"/>
          <w:szCs w:val="26"/>
        </w:rPr>
        <w:t xml:space="preserve"> </w:t>
      </w:r>
      <w:r w:rsidRPr="004A14C1">
        <w:rPr>
          <w:rStyle w:val="hps"/>
          <w:i/>
          <w:sz w:val="26"/>
          <w:szCs w:val="26"/>
          <w:lang/>
        </w:rPr>
        <w:t>comments</w:t>
      </w:r>
      <w:r w:rsidRPr="004A14C1">
        <w:rPr>
          <w:i/>
          <w:sz w:val="26"/>
          <w:szCs w:val="26"/>
        </w:rPr>
        <w:t xml:space="preserve"> (if any):</w:t>
      </w:r>
      <w:r w:rsidRPr="004A14C1">
        <w:rPr>
          <w:i/>
          <w:sz w:val="26"/>
          <w:szCs w:val="26"/>
        </w:rPr>
        <w:tab/>
      </w:r>
    </w:p>
    <w:p w:rsidR="00670D44" w:rsidRPr="004A14C1" w:rsidRDefault="00670D44" w:rsidP="00683D6F">
      <w:pPr>
        <w:tabs>
          <w:tab w:val="right" w:leader="dot" w:pos="9356"/>
        </w:tabs>
        <w:ind w:right="142"/>
        <w:jc w:val="both"/>
        <w:rPr>
          <w:i/>
          <w:sz w:val="26"/>
          <w:szCs w:val="26"/>
        </w:rPr>
      </w:pPr>
      <w:r w:rsidRPr="004A14C1">
        <w:rPr>
          <w:i/>
          <w:sz w:val="26"/>
          <w:szCs w:val="26"/>
        </w:rPr>
        <w:tab/>
      </w:r>
    </w:p>
    <w:p w:rsidR="00670D44" w:rsidRPr="004A14C1" w:rsidRDefault="00670D44" w:rsidP="00683D6F">
      <w:pPr>
        <w:tabs>
          <w:tab w:val="right" w:leader="dot" w:pos="9356"/>
        </w:tabs>
        <w:ind w:right="142"/>
        <w:jc w:val="both"/>
        <w:rPr>
          <w:i/>
          <w:sz w:val="26"/>
          <w:szCs w:val="26"/>
        </w:rPr>
      </w:pPr>
      <w:r w:rsidRPr="004A14C1">
        <w:rPr>
          <w:i/>
          <w:sz w:val="26"/>
          <w:szCs w:val="26"/>
        </w:rPr>
        <w:tab/>
      </w:r>
    </w:p>
    <w:p w:rsidR="002E3E26" w:rsidRPr="004A14C1" w:rsidRDefault="002E3E26" w:rsidP="00683D6F">
      <w:pPr>
        <w:tabs>
          <w:tab w:val="right" w:leader="dot" w:pos="9356"/>
        </w:tabs>
        <w:ind w:right="142" w:firstLine="567"/>
        <w:jc w:val="both"/>
        <w:rPr>
          <w:sz w:val="26"/>
          <w:szCs w:val="26"/>
        </w:rPr>
      </w:pPr>
      <w:r w:rsidRPr="004A14C1">
        <w:rPr>
          <w:sz w:val="26"/>
          <w:szCs w:val="26"/>
          <w:lang w:val="vi-VN"/>
        </w:rPr>
        <w:t xml:space="preserve">Số tang vật, phương tiện vi phạm hành chính được mở niêm phong nói trên vẫn đầy đủ về số lượng, đúng chủng loại và vẫn giữ nguyên tình trạng như khi tiến hành niêm phong theo Biên bản niêm phong tang vật, phương tiện vi phạm hành chính bị tạm giữ theo thủ tục hành chính số: ..../BB-NPTG lập ngày </w:t>
      </w:r>
      <w:r w:rsidRPr="004A14C1">
        <w:rPr>
          <w:sz w:val="26"/>
          <w:szCs w:val="26"/>
        </w:rPr>
        <w:t>…../……/…….</w:t>
      </w:r>
    </w:p>
    <w:p w:rsidR="002E3E26" w:rsidRPr="004A14C1" w:rsidRDefault="005A5894" w:rsidP="004A14C1">
      <w:pPr>
        <w:tabs>
          <w:tab w:val="right" w:leader="dot" w:pos="9356"/>
        </w:tabs>
        <w:ind w:right="142" w:firstLine="561"/>
        <w:jc w:val="both"/>
        <w:rPr>
          <w:b/>
          <w:i/>
          <w:sz w:val="26"/>
          <w:szCs w:val="26"/>
        </w:rPr>
      </w:pPr>
      <w:r w:rsidRPr="004A14C1">
        <w:rPr>
          <w:i/>
          <w:sz w:val="26"/>
          <w:szCs w:val="26"/>
        </w:rPr>
        <w:t>The number of exhibits, vehicles related to the administrative violations</w:t>
      </w:r>
      <w:r w:rsidR="004A7C8F" w:rsidRPr="004A14C1">
        <w:rPr>
          <w:i/>
          <w:sz w:val="26"/>
          <w:szCs w:val="26"/>
        </w:rPr>
        <w:t xml:space="preserve"> which</w:t>
      </w:r>
      <w:r w:rsidRPr="004A14C1">
        <w:rPr>
          <w:i/>
          <w:sz w:val="26"/>
          <w:szCs w:val="26"/>
        </w:rPr>
        <w:t xml:space="preserve"> </w:t>
      </w:r>
      <w:r w:rsidRPr="004A14C1">
        <w:rPr>
          <w:i/>
          <w:sz w:val="26"/>
          <w:szCs w:val="26"/>
          <w:lang/>
        </w:rPr>
        <w:t xml:space="preserve">are </w:t>
      </w:r>
      <w:r w:rsidR="00CE2817" w:rsidRPr="004A14C1">
        <w:rPr>
          <w:i/>
          <w:sz w:val="26"/>
          <w:szCs w:val="26"/>
          <w:lang/>
        </w:rPr>
        <w:t xml:space="preserve">opened </w:t>
      </w:r>
      <w:r w:rsidRPr="004A14C1">
        <w:rPr>
          <w:i/>
          <w:sz w:val="26"/>
          <w:szCs w:val="26"/>
          <w:lang/>
        </w:rPr>
        <w:t xml:space="preserve">the seal </w:t>
      </w:r>
      <w:r w:rsidR="00CE2817" w:rsidRPr="004A14C1">
        <w:rPr>
          <w:i/>
          <w:sz w:val="26"/>
          <w:szCs w:val="26"/>
          <w:lang/>
        </w:rPr>
        <w:t>above</w:t>
      </w:r>
      <w:r w:rsidR="004A7C8F" w:rsidRPr="004A14C1">
        <w:rPr>
          <w:i/>
          <w:sz w:val="26"/>
          <w:szCs w:val="26"/>
          <w:lang/>
        </w:rPr>
        <w:t>, still in full quantity and in the right category and keep the same status as when sealing</w:t>
      </w:r>
      <w:r w:rsidR="00CE2817" w:rsidRPr="004A14C1">
        <w:rPr>
          <w:i/>
          <w:sz w:val="26"/>
          <w:szCs w:val="26"/>
          <w:lang/>
        </w:rPr>
        <w:t xml:space="preserve"> as when sealing </w:t>
      </w:r>
      <w:r w:rsidR="004A7C8F" w:rsidRPr="004A14C1">
        <w:rPr>
          <w:i/>
          <w:sz w:val="26"/>
          <w:szCs w:val="26"/>
          <w:lang/>
        </w:rPr>
        <w:t>according to</w:t>
      </w:r>
      <w:r w:rsidR="00CE2817" w:rsidRPr="004A14C1">
        <w:rPr>
          <w:i/>
          <w:sz w:val="26"/>
          <w:szCs w:val="26"/>
          <w:lang/>
        </w:rPr>
        <w:t xml:space="preserve"> the minutes </w:t>
      </w:r>
      <w:r w:rsidR="00136762" w:rsidRPr="004A14C1">
        <w:rPr>
          <w:i/>
          <w:sz w:val="26"/>
          <w:szCs w:val="26"/>
        </w:rPr>
        <w:t>o</w:t>
      </w:r>
      <w:r w:rsidR="0007288D" w:rsidRPr="004A14C1">
        <w:rPr>
          <w:i/>
          <w:sz w:val="26"/>
          <w:szCs w:val="26"/>
        </w:rPr>
        <w:t xml:space="preserve">n sealing of the exhibit, vehicle related to the administrative violations </w:t>
      </w:r>
      <w:r w:rsidR="0007288D" w:rsidRPr="004A14C1">
        <w:rPr>
          <w:i/>
          <w:sz w:val="26"/>
          <w:szCs w:val="26"/>
          <w:lang/>
        </w:rPr>
        <w:t xml:space="preserve">being temporarily seized according to </w:t>
      </w:r>
      <w:r w:rsidR="0007288D" w:rsidRPr="004A14C1">
        <w:rPr>
          <w:i/>
          <w:sz w:val="26"/>
          <w:szCs w:val="26"/>
        </w:rPr>
        <w:t>administrative procedures in the field of civil aviation</w:t>
      </w:r>
      <w:r w:rsidR="00CE2817" w:rsidRPr="004A14C1">
        <w:rPr>
          <w:i/>
          <w:sz w:val="26"/>
          <w:szCs w:val="26"/>
          <w:lang/>
        </w:rPr>
        <w:t xml:space="preserve"> No .... / BB-NPTG dated ... ../ ...... / .......</w:t>
      </w:r>
    </w:p>
    <w:p w:rsidR="00670D44" w:rsidRPr="004A14C1" w:rsidRDefault="00670D44" w:rsidP="004A14C1">
      <w:pPr>
        <w:tabs>
          <w:tab w:val="right" w:leader="dot" w:pos="9356"/>
        </w:tabs>
        <w:ind w:right="142" w:firstLine="561"/>
        <w:jc w:val="both"/>
        <w:rPr>
          <w:sz w:val="26"/>
          <w:szCs w:val="26"/>
          <w:lang w:val="vi-VN"/>
        </w:rPr>
      </w:pPr>
      <w:r w:rsidRPr="004A14C1">
        <w:rPr>
          <w:sz w:val="26"/>
          <w:szCs w:val="26"/>
          <w:lang w:val="vi-VN"/>
        </w:rPr>
        <w:t>Biên bản lập xong hồi.... giờ .... phút, ngày</w:t>
      </w:r>
      <w:r w:rsidRPr="004A14C1">
        <w:rPr>
          <w:sz w:val="26"/>
          <w:szCs w:val="26"/>
        </w:rPr>
        <w:t xml:space="preserve">…../……/……… </w:t>
      </w:r>
      <w:r w:rsidRPr="004A14C1">
        <w:rPr>
          <w:sz w:val="26"/>
          <w:szCs w:val="26"/>
          <w:lang w:val="vi-VN"/>
        </w:rPr>
        <w:t xml:space="preserve">, gồm .... tờ, được lập thành </w:t>
      </w:r>
      <w:r w:rsidR="00AF7903" w:rsidRPr="004A14C1">
        <w:rPr>
          <w:sz w:val="26"/>
          <w:szCs w:val="26"/>
        </w:rPr>
        <w:t>…</w:t>
      </w:r>
      <w:r w:rsidRPr="004A14C1">
        <w:rPr>
          <w:sz w:val="26"/>
          <w:szCs w:val="26"/>
          <w:lang w:val="vi-VN"/>
        </w:rPr>
        <w:t xml:space="preserve"> bản có nội dung và giá trị như nhau; đã đọc lại cho những người có tên nêu trên cùng nghe, công nhận là đúng và cùng ký tên dưới đây; giao cho ông (bà)</w:t>
      </w:r>
      <w:r w:rsidR="00AF7903" w:rsidRPr="004A14C1">
        <w:rPr>
          <w:rStyle w:val="EndnoteReference"/>
          <w:sz w:val="26"/>
          <w:szCs w:val="26"/>
          <w:lang w:val="vi-VN"/>
        </w:rPr>
        <w:endnoteReference w:id="368"/>
      </w:r>
      <w:r w:rsidRPr="004A14C1">
        <w:rPr>
          <w:sz w:val="26"/>
          <w:szCs w:val="26"/>
          <w:lang w:val="vi-VN"/>
        </w:rPr>
        <w:tab/>
      </w:r>
    </w:p>
    <w:p w:rsidR="00670D44" w:rsidRPr="004A14C1" w:rsidRDefault="00670D44" w:rsidP="004A14C1">
      <w:pPr>
        <w:tabs>
          <w:tab w:val="right" w:leader="dot" w:pos="9356"/>
        </w:tabs>
        <w:ind w:right="142"/>
        <w:jc w:val="both"/>
        <w:rPr>
          <w:sz w:val="26"/>
          <w:szCs w:val="26"/>
        </w:rPr>
      </w:pPr>
      <w:r w:rsidRPr="004A14C1">
        <w:rPr>
          <w:sz w:val="26"/>
          <w:szCs w:val="26"/>
          <w:lang w:val="vi-VN"/>
        </w:rPr>
        <w:tab/>
      </w:r>
    </w:p>
    <w:p w:rsidR="00670D44" w:rsidRPr="004A14C1" w:rsidRDefault="00670D44" w:rsidP="004A14C1">
      <w:pPr>
        <w:tabs>
          <w:tab w:val="right" w:leader="dot" w:pos="9356"/>
        </w:tabs>
        <w:ind w:right="142"/>
        <w:jc w:val="both"/>
        <w:rPr>
          <w:sz w:val="26"/>
          <w:szCs w:val="26"/>
        </w:rPr>
      </w:pPr>
      <w:r w:rsidRPr="004A14C1">
        <w:rPr>
          <w:sz w:val="26"/>
          <w:szCs w:val="26"/>
          <w:lang w:val="vi-VN"/>
        </w:rPr>
        <w:t>là cá nhân vi phạm/đại diện tổ chức vi phạm 01 bản, giao cho ông (bà</w:t>
      </w:r>
      <w:r w:rsidR="00683D6F">
        <w:rPr>
          <w:sz w:val="26"/>
          <w:szCs w:val="26"/>
          <w:lang w:val="vi-VN"/>
        </w:rPr>
        <w:t>)</w:t>
      </w:r>
      <w:r w:rsidR="00683D6F">
        <w:rPr>
          <w:rStyle w:val="EndnoteReference"/>
          <w:sz w:val="26"/>
          <w:szCs w:val="26"/>
          <w:lang w:val="vi-VN"/>
        </w:rPr>
        <w:endnoteReference w:id="369"/>
      </w:r>
      <w:r w:rsidRPr="004A14C1">
        <w:rPr>
          <w:sz w:val="26"/>
          <w:szCs w:val="26"/>
        </w:rPr>
        <w:tab/>
        <w:t xml:space="preserve"> </w:t>
      </w:r>
    </w:p>
    <w:p w:rsidR="00670D44" w:rsidRPr="004A14C1" w:rsidRDefault="00670D44" w:rsidP="004A14C1">
      <w:pPr>
        <w:tabs>
          <w:tab w:val="right" w:leader="dot" w:pos="9356"/>
        </w:tabs>
        <w:ind w:right="142"/>
        <w:jc w:val="both"/>
        <w:rPr>
          <w:sz w:val="26"/>
          <w:szCs w:val="26"/>
        </w:rPr>
      </w:pPr>
      <w:r w:rsidRPr="004A14C1">
        <w:rPr>
          <w:sz w:val="26"/>
          <w:szCs w:val="26"/>
        </w:rPr>
        <w:tab/>
      </w:r>
    </w:p>
    <w:p w:rsidR="00670D44" w:rsidRPr="004A14C1" w:rsidRDefault="00670D44" w:rsidP="004A14C1">
      <w:pPr>
        <w:tabs>
          <w:tab w:val="right" w:leader="dot" w:pos="9356"/>
        </w:tabs>
        <w:ind w:right="142"/>
        <w:jc w:val="both"/>
        <w:rPr>
          <w:sz w:val="26"/>
          <w:szCs w:val="26"/>
        </w:rPr>
      </w:pPr>
      <w:r w:rsidRPr="004A14C1">
        <w:rPr>
          <w:sz w:val="26"/>
          <w:szCs w:val="26"/>
        </w:rPr>
        <w:t xml:space="preserve">01 bản, </w:t>
      </w:r>
      <w:r w:rsidRPr="004A14C1">
        <w:rPr>
          <w:sz w:val="26"/>
          <w:szCs w:val="26"/>
          <w:lang w:val="vi-VN"/>
        </w:rPr>
        <w:t>01 bản lưu hồ sơ.</w:t>
      </w:r>
    </w:p>
    <w:p w:rsidR="00670D44" w:rsidRPr="004A14C1" w:rsidRDefault="00670D44" w:rsidP="004A14C1">
      <w:pPr>
        <w:tabs>
          <w:tab w:val="right" w:leader="dot" w:pos="9356"/>
        </w:tabs>
        <w:ind w:right="142" w:firstLine="561"/>
        <w:jc w:val="both"/>
        <w:rPr>
          <w:i/>
          <w:sz w:val="26"/>
          <w:szCs w:val="26"/>
        </w:rPr>
      </w:pPr>
      <w:r w:rsidRPr="004A14C1">
        <w:rPr>
          <w:i/>
          <w:sz w:val="26"/>
          <w:szCs w:val="26"/>
        </w:rPr>
        <w:t>This Minutes was made at….on ... day ... month ... years ...</w:t>
      </w:r>
      <w:r w:rsidRPr="004A14C1">
        <w:rPr>
          <w:sz w:val="26"/>
          <w:szCs w:val="26"/>
          <w:lang/>
        </w:rPr>
        <w:t xml:space="preserve"> </w:t>
      </w:r>
      <w:r w:rsidRPr="004A14C1">
        <w:rPr>
          <w:i/>
          <w:sz w:val="26"/>
          <w:szCs w:val="26"/>
          <w:lang/>
        </w:rPr>
        <w:t>include ... sheets</w:t>
      </w:r>
      <w:r w:rsidRPr="004A14C1">
        <w:rPr>
          <w:i/>
          <w:sz w:val="26"/>
          <w:szCs w:val="26"/>
        </w:rPr>
        <w:t xml:space="preserve"> in … copies of being equally authentic. This Minutes has been read out to all persons concerned who have admitted it is true and have signed it. One (01) copy of the Minutes has been handed over to Mr (Mrs)</w:t>
      </w:r>
      <w:r w:rsidRPr="004A14C1">
        <w:rPr>
          <w:i/>
          <w:sz w:val="26"/>
          <w:szCs w:val="26"/>
        </w:rPr>
        <w:tab/>
      </w:r>
    </w:p>
    <w:p w:rsidR="00670D44" w:rsidRPr="004A14C1" w:rsidRDefault="00670D44" w:rsidP="004A14C1">
      <w:pPr>
        <w:tabs>
          <w:tab w:val="right" w:leader="dot" w:pos="9356"/>
        </w:tabs>
        <w:ind w:right="142"/>
        <w:jc w:val="both"/>
        <w:rPr>
          <w:i/>
          <w:sz w:val="26"/>
          <w:szCs w:val="26"/>
        </w:rPr>
      </w:pPr>
      <w:r w:rsidRPr="004A14C1">
        <w:rPr>
          <w:i/>
          <w:sz w:val="26"/>
          <w:szCs w:val="26"/>
        </w:rPr>
        <w:t>the violator/representative of violating organization, One (01) copy of the Minutes has been handed over to Mr/Mrs</w:t>
      </w:r>
      <w:r w:rsidRPr="004A14C1">
        <w:rPr>
          <w:i/>
          <w:sz w:val="26"/>
          <w:szCs w:val="26"/>
        </w:rPr>
        <w:tab/>
      </w:r>
    </w:p>
    <w:p w:rsidR="00670D44" w:rsidRPr="004A14C1" w:rsidRDefault="00670D44" w:rsidP="004A14C1">
      <w:pPr>
        <w:tabs>
          <w:tab w:val="right" w:leader="dot" w:pos="9356"/>
        </w:tabs>
        <w:ind w:right="142"/>
        <w:jc w:val="both"/>
        <w:rPr>
          <w:i/>
          <w:sz w:val="26"/>
          <w:szCs w:val="26"/>
        </w:rPr>
      </w:pPr>
      <w:r w:rsidRPr="004A14C1">
        <w:rPr>
          <w:i/>
          <w:sz w:val="26"/>
          <w:szCs w:val="26"/>
        </w:rPr>
        <w:t>One (01) copy of the Minutes has been filed.</w:t>
      </w:r>
    </w:p>
    <w:p w:rsidR="00670D44" w:rsidRPr="004A14C1" w:rsidRDefault="00670D44" w:rsidP="004A14C1">
      <w:pPr>
        <w:ind w:right="142"/>
        <w:jc w:val="both"/>
        <w:rPr>
          <w:i/>
          <w:sz w:val="26"/>
          <w:szCs w:val="26"/>
        </w:rPr>
      </w:pPr>
    </w:p>
    <w:tbl>
      <w:tblPr>
        <w:tblW w:w="9606" w:type="dxa"/>
        <w:tblLook w:val="01E0"/>
      </w:tblPr>
      <w:tblGrid>
        <w:gridCol w:w="4428"/>
        <w:gridCol w:w="5178"/>
      </w:tblGrid>
      <w:tr w:rsidR="00670D44" w:rsidRPr="004A14C1" w:rsidTr="00DB0B57">
        <w:tc>
          <w:tcPr>
            <w:tcW w:w="4428" w:type="dxa"/>
            <w:shd w:val="clear" w:color="auto" w:fill="auto"/>
          </w:tcPr>
          <w:p w:rsidR="00670D44" w:rsidRPr="004A14C1" w:rsidRDefault="00F9028F" w:rsidP="004A14C1">
            <w:pPr>
              <w:ind w:right="142"/>
              <w:jc w:val="center"/>
              <w:rPr>
                <w:b/>
                <w:sz w:val="26"/>
                <w:szCs w:val="26"/>
              </w:rPr>
            </w:pPr>
            <w:r w:rsidRPr="004A14C1">
              <w:rPr>
                <w:b/>
                <w:sz w:val="26"/>
                <w:szCs w:val="26"/>
              </w:rPr>
              <w:t xml:space="preserve">CÁ NHÂN VI PHẠM HOẶC ĐẠI DIỆN </w:t>
            </w:r>
            <w:r w:rsidR="00670D44" w:rsidRPr="004A14C1">
              <w:rPr>
                <w:b/>
                <w:sz w:val="26"/>
                <w:szCs w:val="26"/>
              </w:rPr>
              <w:t>TỔ CHỨC VI PHẠM</w:t>
            </w:r>
          </w:p>
          <w:p w:rsidR="00670D44" w:rsidRPr="004A14C1" w:rsidRDefault="00670D44" w:rsidP="004A14C1">
            <w:pPr>
              <w:ind w:right="142"/>
              <w:jc w:val="center"/>
              <w:rPr>
                <w:b/>
                <w:i/>
                <w:sz w:val="26"/>
                <w:szCs w:val="26"/>
              </w:rPr>
            </w:pPr>
            <w:r w:rsidRPr="004A14C1">
              <w:rPr>
                <w:b/>
                <w:i/>
                <w:sz w:val="26"/>
                <w:szCs w:val="26"/>
                <w:lang/>
              </w:rPr>
              <w:t>THE VIOLATING INDIVIDUAL</w:t>
            </w:r>
            <w:r w:rsidRPr="004A14C1">
              <w:rPr>
                <w:b/>
                <w:i/>
                <w:sz w:val="26"/>
                <w:szCs w:val="26"/>
              </w:rPr>
              <w:t>/</w:t>
            </w:r>
          </w:p>
          <w:p w:rsidR="00670D44" w:rsidRPr="004A14C1" w:rsidRDefault="00670D44" w:rsidP="004A14C1">
            <w:pPr>
              <w:ind w:right="142"/>
              <w:jc w:val="center"/>
              <w:rPr>
                <w:i/>
                <w:sz w:val="26"/>
                <w:szCs w:val="26"/>
              </w:rPr>
            </w:pPr>
            <w:r w:rsidRPr="004A14C1">
              <w:rPr>
                <w:b/>
                <w:i/>
                <w:sz w:val="26"/>
                <w:szCs w:val="26"/>
              </w:rPr>
              <w:t xml:space="preserve">REPRESENTATIVE OF </w:t>
            </w:r>
            <w:r w:rsidRPr="004A14C1">
              <w:rPr>
                <w:b/>
                <w:i/>
                <w:sz w:val="26"/>
                <w:szCs w:val="26"/>
                <w:lang/>
              </w:rPr>
              <w:t>THE VIOLATING ORGANIZATION</w:t>
            </w:r>
            <w:r w:rsidRPr="004A14C1">
              <w:rPr>
                <w:b/>
                <w:sz w:val="26"/>
                <w:szCs w:val="26"/>
              </w:rPr>
              <w:br/>
            </w:r>
            <w:r w:rsidRPr="004A14C1">
              <w:rPr>
                <w:i/>
                <w:sz w:val="26"/>
                <w:szCs w:val="26"/>
              </w:rPr>
              <w:t>(Ký tên, ghi rõ họ và tên)</w:t>
            </w:r>
          </w:p>
          <w:p w:rsidR="00670D44" w:rsidRPr="004A14C1" w:rsidRDefault="00670D44" w:rsidP="004A14C1">
            <w:pPr>
              <w:ind w:right="142"/>
              <w:jc w:val="center"/>
              <w:rPr>
                <w:i/>
                <w:sz w:val="26"/>
                <w:szCs w:val="26"/>
              </w:rPr>
            </w:pPr>
            <w:r w:rsidRPr="004A14C1">
              <w:rPr>
                <w:i/>
                <w:sz w:val="26"/>
                <w:szCs w:val="26"/>
              </w:rPr>
              <w:t>(Signature and full name)</w:t>
            </w:r>
          </w:p>
          <w:p w:rsidR="00670D44" w:rsidRPr="004A14C1" w:rsidRDefault="00670D44" w:rsidP="004A14C1">
            <w:pPr>
              <w:ind w:right="142"/>
              <w:rPr>
                <w:i/>
                <w:sz w:val="26"/>
                <w:szCs w:val="26"/>
              </w:rPr>
            </w:pPr>
          </w:p>
        </w:tc>
        <w:tc>
          <w:tcPr>
            <w:tcW w:w="5178" w:type="dxa"/>
            <w:shd w:val="clear" w:color="auto" w:fill="auto"/>
          </w:tcPr>
          <w:p w:rsidR="00670D44" w:rsidRPr="004A14C1" w:rsidRDefault="00670D44" w:rsidP="004A14C1">
            <w:pPr>
              <w:ind w:right="142"/>
              <w:jc w:val="center"/>
              <w:rPr>
                <w:b/>
                <w:sz w:val="26"/>
                <w:szCs w:val="26"/>
              </w:rPr>
            </w:pPr>
            <w:r w:rsidRPr="004A14C1">
              <w:rPr>
                <w:b/>
                <w:sz w:val="26"/>
                <w:szCs w:val="26"/>
              </w:rPr>
              <w:t>NGƯỜI NIÊM PHONG</w:t>
            </w:r>
          </w:p>
          <w:p w:rsidR="00670D44" w:rsidRPr="004A14C1" w:rsidRDefault="00670D44" w:rsidP="004A14C1">
            <w:pPr>
              <w:ind w:right="142"/>
              <w:jc w:val="center"/>
              <w:rPr>
                <w:rStyle w:val="alt-edited"/>
                <w:i/>
                <w:sz w:val="26"/>
                <w:szCs w:val="26"/>
                <w:lang/>
              </w:rPr>
            </w:pPr>
            <w:r w:rsidRPr="004A14C1">
              <w:rPr>
                <w:rStyle w:val="alt-edited"/>
                <w:b/>
                <w:i/>
                <w:sz w:val="26"/>
                <w:szCs w:val="26"/>
                <w:lang/>
              </w:rPr>
              <w:t>THE SEALER</w:t>
            </w:r>
          </w:p>
          <w:p w:rsidR="00670D44" w:rsidRPr="004A14C1" w:rsidRDefault="00670D44" w:rsidP="004A14C1">
            <w:pPr>
              <w:ind w:right="142"/>
              <w:jc w:val="center"/>
              <w:rPr>
                <w:i/>
                <w:sz w:val="26"/>
                <w:szCs w:val="26"/>
              </w:rPr>
            </w:pPr>
            <w:r w:rsidRPr="004A14C1">
              <w:rPr>
                <w:i/>
                <w:sz w:val="26"/>
                <w:szCs w:val="26"/>
              </w:rPr>
              <w:t>Ký tên, ghi rõ chức vụ, họ và tên)</w:t>
            </w:r>
          </w:p>
          <w:p w:rsidR="00670D44" w:rsidRPr="004A14C1" w:rsidRDefault="00670D44" w:rsidP="004A14C1">
            <w:pPr>
              <w:tabs>
                <w:tab w:val="left" w:leader="dot" w:pos="8400"/>
              </w:tabs>
              <w:ind w:right="142"/>
              <w:jc w:val="center"/>
              <w:rPr>
                <w:sz w:val="26"/>
                <w:szCs w:val="26"/>
              </w:rPr>
            </w:pPr>
            <w:r w:rsidRPr="004A14C1">
              <w:rPr>
                <w:i/>
                <w:sz w:val="26"/>
                <w:szCs w:val="26"/>
              </w:rPr>
              <w:t>(Signature, position and full name)</w:t>
            </w:r>
          </w:p>
        </w:tc>
      </w:tr>
      <w:tr w:rsidR="00670D44" w:rsidRPr="004A14C1" w:rsidTr="00DB0B57">
        <w:tc>
          <w:tcPr>
            <w:tcW w:w="4428" w:type="dxa"/>
            <w:shd w:val="clear" w:color="auto" w:fill="auto"/>
          </w:tcPr>
          <w:p w:rsidR="00670D44" w:rsidRPr="004A14C1" w:rsidRDefault="00670D44" w:rsidP="004A14C1">
            <w:pPr>
              <w:ind w:right="142"/>
              <w:jc w:val="center"/>
              <w:rPr>
                <w:b/>
                <w:i/>
                <w:iCs/>
                <w:sz w:val="26"/>
                <w:szCs w:val="26"/>
                <w:lang w:val="vi-VN"/>
              </w:rPr>
            </w:pPr>
            <w:r w:rsidRPr="004A14C1">
              <w:rPr>
                <w:b/>
                <w:sz w:val="26"/>
                <w:szCs w:val="26"/>
              </w:rPr>
              <w:t>ĐẠI DIỆN CHÍNH QUYỀN</w:t>
            </w:r>
            <w:r w:rsidRPr="004A14C1">
              <w:rPr>
                <w:b/>
                <w:sz w:val="26"/>
                <w:szCs w:val="26"/>
              </w:rPr>
              <w:br/>
            </w:r>
            <w:r w:rsidRPr="004A14C1">
              <w:rPr>
                <w:b/>
                <w:i/>
                <w:sz w:val="26"/>
                <w:szCs w:val="26"/>
              </w:rPr>
              <w:t>THE GORVERMENTAL REPRESENTATIVE</w:t>
            </w:r>
          </w:p>
          <w:p w:rsidR="00670D44" w:rsidRPr="004A14C1" w:rsidRDefault="00670D44" w:rsidP="004A14C1">
            <w:pPr>
              <w:ind w:right="142"/>
              <w:jc w:val="center"/>
              <w:rPr>
                <w:i/>
                <w:sz w:val="26"/>
                <w:szCs w:val="26"/>
              </w:rPr>
            </w:pPr>
            <w:r w:rsidRPr="004A14C1">
              <w:rPr>
                <w:i/>
                <w:sz w:val="26"/>
                <w:szCs w:val="26"/>
              </w:rPr>
              <w:t>(</w:t>
            </w:r>
            <w:r w:rsidRPr="004A14C1">
              <w:rPr>
                <w:i/>
                <w:sz w:val="26"/>
                <w:szCs w:val="26"/>
                <w:lang w:val="vi-VN"/>
              </w:rPr>
              <w:t>Signature</w:t>
            </w:r>
            <w:r w:rsidRPr="004A14C1">
              <w:rPr>
                <w:i/>
                <w:sz w:val="26"/>
                <w:szCs w:val="26"/>
              </w:rPr>
              <w:t>, position</w:t>
            </w:r>
            <w:r w:rsidRPr="004A14C1">
              <w:rPr>
                <w:i/>
                <w:sz w:val="26"/>
                <w:szCs w:val="26"/>
                <w:lang w:val="vi-VN"/>
              </w:rPr>
              <w:t xml:space="preserve"> and full name</w:t>
            </w:r>
            <w:r w:rsidRPr="004A14C1">
              <w:rPr>
                <w:sz w:val="26"/>
                <w:szCs w:val="26"/>
              </w:rPr>
              <w:t>) </w:t>
            </w:r>
          </w:p>
          <w:p w:rsidR="00670D44" w:rsidRPr="004A14C1" w:rsidRDefault="00670D44" w:rsidP="004A14C1">
            <w:pPr>
              <w:ind w:right="142"/>
              <w:jc w:val="center"/>
              <w:rPr>
                <w:i/>
                <w:sz w:val="26"/>
                <w:szCs w:val="26"/>
              </w:rPr>
            </w:pPr>
            <w:r w:rsidRPr="004A14C1">
              <w:rPr>
                <w:b/>
                <w:sz w:val="26"/>
                <w:szCs w:val="26"/>
              </w:rPr>
              <w:lastRenderedPageBreak/>
              <w:t>NGƯỜI BẢO QUẢN TANG VẬT, PHƯƠNG TIỆN</w:t>
            </w:r>
            <w:r w:rsidRPr="004A14C1">
              <w:rPr>
                <w:b/>
                <w:sz w:val="26"/>
                <w:szCs w:val="26"/>
              </w:rPr>
              <w:br/>
            </w:r>
            <w:r w:rsidRPr="004A14C1">
              <w:rPr>
                <w:b/>
                <w:i/>
                <w:sz w:val="26"/>
                <w:szCs w:val="26"/>
              </w:rPr>
              <w:t xml:space="preserve">THE </w:t>
            </w:r>
            <w:r w:rsidRPr="004A14C1">
              <w:rPr>
                <w:b/>
                <w:i/>
                <w:sz w:val="26"/>
                <w:szCs w:val="26"/>
                <w:lang/>
              </w:rPr>
              <w:t xml:space="preserve">PROTECTOR OF </w:t>
            </w:r>
            <w:r w:rsidRPr="004A14C1">
              <w:rPr>
                <w:b/>
                <w:i/>
                <w:sz w:val="26"/>
                <w:szCs w:val="26"/>
              </w:rPr>
              <w:t>EXHIBITS, VEHICLES</w:t>
            </w:r>
          </w:p>
          <w:p w:rsidR="00670D44" w:rsidRPr="004A14C1" w:rsidRDefault="00670D44" w:rsidP="004A14C1">
            <w:pPr>
              <w:tabs>
                <w:tab w:val="left" w:leader="dot" w:pos="8400"/>
              </w:tabs>
              <w:ind w:right="142"/>
              <w:jc w:val="center"/>
              <w:rPr>
                <w:i/>
                <w:sz w:val="26"/>
                <w:szCs w:val="26"/>
              </w:rPr>
            </w:pPr>
            <w:r w:rsidRPr="004A14C1">
              <w:rPr>
                <w:i/>
                <w:sz w:val="26"/>
                <w:szCs w:val="26"/>
              </w:rPr>
              <w:t>(Ký tên, ghi rõ họ và tên)</w:t>
            </w:r>
          </w:p>
          <w:p w:rsidR="00670D44" w:rsidRPr="004A14C1" w:rsidRDefault="00670D44" w:rsidP="004A14C1">
            <w:pPr>
              <w:tabs>
                <w:tab w:val="left" w:leader="dot" w:pos="8400"/>
              </w:tabs>
              <w:ind w:right="142"/>
              <w:jc w:val="center"/>
              <w:rPr>
                <w:b/>
                <w:i/>
                <w:sz w:val="26"/>
                <w:szCs w:val="26"/>
              </w:rPr>
            </w:pPr>
            <w:r w:rsidRPr="004A14C1">
              <w:rPr>
                <w:i/>
                <w:sz w:val="26"/>
                <w:szCs w:val="26"/>
              </w:rPr>
              <w:t>(Signature and full name)</w:t>
            </w:r>
          </w:p>
        </w:tc>
        <w:tc>
          <w:tcPr>
            <w:tcW w:w="5178" w:type="dxa"/>
            <w:shd w:val="clear" w:color="auto" w:fill="auto"/>
          </w:tcPr>
          <w:p w:rsidR="00670D44" w:rsidRPr="004A14C1" w:rsidRDefault="00670D44" w:rsidP="004A14C1">
            <w:pPr>
              <w:ind w:right="142"/>
              <w:jc w:val="center"/>
              <w:rPr>
                <w:i/>
                <w:sz w:val="26"/>
                <w:szCs w:val="26"/>
              </w:rPr>
            </w:pPr>
            <w:r w:rsidRPr="004A14C1">
              <w:rPr>
                <w:b/>
                <w:sz w:val="26"/>
                <w:szCs w:val="26"/>
              </w:rPr>
              <w:lastRenderedPageBreak/>
              <w:t>NGƯỜI CHỨNG KIẾN</w:t>
            </w:r>
            <w:r w:rsidRPr="004A14C1">
              <w:rPr>
                <w:b/>
                <w:sz w:val="26"/>
                <w:szCs w:val="26"/>
              </w:rPr>
              <w:br/>
            </w:r>
            <w:r w:rsidRPr="004A14C1">
              <w:rPr>
                <w:b/>
                <w:i/>
                <w:sz w:val="26"/>
                <w:szCs w:val="26"/>
              </w:rPr>
              <w:t>THE WITNESS</w:t>
            </w:r>
          </w:p>
          <w:p w:rsidR="00670D44" w:rsidRPr="004A14C1" w:rsidRDefault="00670D44" w:rsidP="004A14C1">
            <w:pPr>
              <w:ind w:right="142"/>
              <w:jc w:val="center"/>
              <w:rPr>
                <w:sz w:val="26"/>
                <w:szCs w:val="26"/>
              </w:rPr>
            </w:pPr>
            <w:r w:rsidRPr="004A14C1">
              <w:rPr>
                <w:i/>
                <w:sz w:val="26"/>
                <w:szCs w:val="26"/>
              </w:rPr>
              <w:t>(Ký tên, ghi rõ họ và tên)</w:t>
            </w:r>
          </w:p>
        </w:tc>
      </w:tr>
    </w:tbl>
    <w:p w:rsidR="00E912D7" w:rsidRPr="00A542ED" w:rsidRDefault="00E912D7" w:rsidP="00670D44">
      <w:pPr>
        <w:ind w:right="-285"/>
        <w:rPr>
          <w:sz w:val="30"/>
          <w:szCs w:val="24"/>
          <w:lang w:val="vi-VN"/>
        </w:rPr>
      </w:pPr>
    </w:p>
    <w:sectPr w:rsidR="00E912D7" w:rsidRPr="00A542ED" w:rsidSect="00E36B91">
      <w:footnotePr>
        <w:numRestart w:val="eachSect"/>
      </w:footnotePr>
      <w:endnotePr>
        <w:numFmt w:val="decimal"/>
        <w:numRestart w:val="eachSect"/>
      </w:endnotePr>
      <w:pgSz w:w="11906" w:h="16838" w:code="9"/>
      <w:pgMar w:top="1134" w:right="707" w:bottom="1134" w:left="1701" w:header="720" w:footer="28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B0" w:rsidRDefault="00804DB0">
      <w:r>
        <w:separator/>
      </w:r>
    </w:p>
  </w:endnote>
  <w:endnote w:type="continuationSeparator" w:id="1">
    <w:p w:rsidR="00804DB0" w:rsidRDefault="00804DB0">
      <w:r>
        <w:continuationSeparator/>
      </w:r>
    </w:p>
  </w:endnote>
  <w:endnote w:id="2">
    <w:p w:rsidR="00B7701C" w:rsidRPr="00943402" w:rsidRDefault="00B7701C" w:rsidP="00943402">
      <w:pPr>
        <w:jc w:val="both"/>
        <w:rPr>
          <w:sz w:val="22"/>
          <w:szCs w:val="22"/>
        </w:rPr>
      </w:pPr>
      <w:r w:rsidRPr="00A029DF">
        <w:rPr>
          <w:rStyle w:val="EndnoteReference"/>
          <w:sz w:val="22"/>
          <w:szCs w:val="22"/>
        </w:rPr>
        <w:endnoteRef/>
      </w:r>
      <w:r w:rsidRPr="00A029DF">
        <w:rPr>
          <w:sz w:val="22"/>
          <w:szCs w:val="22"/>
        </w:rPr>
        <w:t xml:space="preserve"> </w:t>
      </w:r>
      <w:r w:rsidRPr="007A685A">
        <w:rPr>
          <w:color w:val="000000"/>
          <w:sz w:val="22"/>
          <w:szCs w:val="22"/>
          <w:lang w:val="vi-VN"/>
        </w:rPr>
        <w:t>Ghi tên cơ quan của người c</w:t>
      </w:r>
      <w:r w:rsidRPr="007A685A">
        <w:rPr>
          <w:color w:val="000000"/>
          <w:sz w:val="22"/>
          <w:szCs w:val="22"/>
        </w:rPr>
        <w:t>ó </w:t>
      </w:r>
      <w:r w:rsidRPr="007A685A">
        <w:rPr>
          <w:color w:val="000000"/>
          <w:sz w:val="22"/>
          <w:szCs w:val="22"/>
          <w:lang w:val="vi-VN"/>
        </w:rPr>
        <w:t>thẩm quyền xử phạt vi phạm hành chính</w:t>
      </w:r>
      <w:r>
        <w:rPr>
          <w:color w:val="000000"/>
          <w:sz w:val="22"/>
          <w:szCs w:val="22"/>
        </w:rPr>
        <w:t xml:space="preserve"> theo hướng dẫn của Bộ Nội vụ</w:t>
      </w:r>
      <w:r w:rsidRPr="007A685A">
        <w:rPr>
          <w:color w:val="000000"/>
          <w:sz w:val="22"/>
          <w:szCs w:val="22"/>
          <w:lang w:val="vi-VN"/>
        </w:rPr>
        <w:t>.</w:t>
      </w:r>
      <w:r w:rsidRPr="007A685A">
        <w:rPr>
          <w:sz w:val="22"/>
          <w:szCs w:val="22"/>
        </w:rPr>
        <w:t>/</w:t>
      </w:r>
      <w:r w:rsidRPr="007A685A">
        <w:rPr>
          <w:i/>
          <w:sz w:val="22"/>
          <w:szCs w:val="22"/>
        </w:rPr>
        <w:t>Organization’s name of the person who has competent to handle the administrative violation</w:t>
      </w:r>
      <w:r>
        <w:rPr>
          <w:sz w:val="22"/>
          <w:szCs w:val="22"/>
        </w:rPr>
        <w:t>,</w:t>
      </w:r>
      <w:r w:rsidRPr="007A685A">
        <w:rPr>
          <w:sz w:val="22"/>
          <w:szCs w:val="22"/>
        </w:rPr>
        <w:t xml:space="preserve"> </w:t>
      </w:r>
      <w:r w:rsidRPr="007A685A">
        <w:rPr>
          <w:i/>
          <w:sz w:val="22"/>
          <w:szCs w:val="22"/>
        </w:rPr>
        <w:t xml:space="preserve">according to </w:t>
      </w:r>
      <w:r w:rsidRPr="007A685A">
        <w:rPr>
          <w:i/>
          <w:sz w:val="22"/>
          <w:szCs w:val="22"/>
          <w:lang/>
        </w:rPr>
        <w:t xml:space="preserve">the guidance on format </w:t>
      </w:r>
      <w:r w:rsidRPr="007A685A">
        <w:rPr>
          <w:i/>
          <w:sz w:val="22"/>
          <w:szCs w:val="22"/>
        </w:rPr>
        <w:t>of the Ministry of Internal Affairs.</w:t>
      </w:r>
    </w:p>
  </w:endnote>
  <w:endnote w:id="3">
    <w:p w:rsidR="00B7701C" w:rsidRPr="00943402" w:rsidRDefault="00B7701C" w:rsidP="00943402">
      <w:pPr>
        <w:pStyle w:val="EndnoteText"/>
        <w:ind w:right="-1"/>
        <w:jc w:val="both"/>
        <w:rPr>
          <w:sz w:val="22"/>
          <w:szCs w:val="22"/>
        </w:rPr>
      </w:pPr>
      <w:r w:rsidRPr="00943402">
        <w:rPr>
          <w:rStyle w:val="EndnoteReference"/>
          <w:sz w:val="22"/>
          <w:szCs w:val="22"/>
        </w:rPr>
        <w:endnoteRef/>
      </w:r>
      <w:r w:rsidRPr="00943402">
        <w:rPr>
          <w:sz w:val="22"/>
          <w:szCs w:val="22"/>
        </w:rPr>
        <w:t xml:space="preserve"> </w:t>
      </w:r>
      <w:bookmarkStart w:id="2" w:name="OLE_LINK1"/>
      <w:bookmarkStart w:id="3" w:name="OLE_LINK2"/>
      <w:r w:rsidRPr="00943402">
        <w:rPr>
          <w:sz w:val="22"/>
          <w:szCs w:val="22"/>
          <w:lang w:val="vi-VN"/>
        </w:rPr>
        <w:t xml:space="preserve">Ghi địa danh </w:t>
      </w:r>
      <w:r w:rsidRPr="00943402">
        <w:rPr>
          <w:sz w:val="22"/>
          <w:szCs w:val="22"/>
        </w:rPr>
        <w:t xml:space="preserve">theo </w:t>
      </w:r>
      <w:r w:rsidRPr="00943402">
        <w:rPr>
          <w:sz w:val="22"/>
          <w:szCs w:val="22"/>
          <w:lang w:val="vi-VN"/>
        </w:rPr>
        <w:t>theo hướng dẫn về thể thức của Bộ Nội vụ</w:t>
      </w:r>
      <w:r>
        <w:rPr>
          <w:sz w:val="22"/>
          <w:szCs w:val="22"/>
        </w:rPr>
        <w:t>.</w:t>
      </w:r>
      <w:r w:rsidRPr="00943402">
        <w:rPr>
          <w:sz w:val="22"/>
          <w:szCs w:val="22"/>
        </w:rPr>
        <w:t>/</w:t>
      </w:r>
      <w:r w:rsidRPr="00943402">
        <w:rPr>
          <w:i/>
          <w:sz w:val="22"/>
          <w:szCs w:val="22"/>
        </w:rPr>
        <w:t>Location name</w:t>
      </w:r>
      <w:r w:rsidRPr="00943402">
        <w:rPr>
          <w:sz w:val="22"/>
          <w:szCs w:val="22"/>
        </w:rPr>
        <w:t xml:space="preserve"> </w:t>
      </w:r>
      <w:r w:rsidRPr="00943402">
        <w:rPr>
          <w:i/>
          <w:sz w:val="22"/>
          <w:szCs w:val="22"/>
        </w:rPr>
        <w:t xml:space="preserve">according to </w:t>
      </w:r>
      <w:r w:rsidRPr="00943402">
        <w:rPr>
          <w:i/>
          <w:sz w:val="22"/>
          <w:szCs w:val="22"/>
          <w:lang/>
        </w:rPr>
        <w:t xml:space="preserve">the guidance on format </w:t>
      </w:r>
      <w:r w:rsidRPr="00943402">
        <w:rPr>
          <w:i/>
          <w:sz w:val="22"/>
          <w:szCs w:val="22"/>
        </w:rPr>
        <w:t>of t</w:t>
      </w:r>
      <w:r>
        <w:rPr>
          <w:i/>
          <w:sz w:val="22"/>
          <w:szCs w:val="22"/>
        </w:rPr>
        <w:t>he Ministry of Internal Affairs.</w:t>
      </w:r>
      <w:bookmarkEnd w:id="2"/>
      <w:bookmarkEnd w:id="3"/>
    </w:p>
  </w:endnote>
  <w:endnote w:id="4">
    <w:p w:rsidR="00B7701C" w:rsidRPr="00943402" w:rsidRDefault="00B7701C" w:rsidP="00943402">
      <w:pPr>
        <w:pStyle w:val="EndnoteText"/>
        <w:jc w:val="both"/>
        <w:rPr>
          <w:sz w:val="22"/>
          <w:szCs w:val="22"/>
          <w:lang w:val="vi-VN"/>
        </w:rPr>
      </w:pPr>
      <w:r w:rsidRPr="00943402">
        <w:rPr>
          <w:rStyle w:val="EndnoteReference"/>
          <w:sz w:val="22"/>
          <w:szCs w:val="22"/>
        </w:rPr>
        <w:endnoteRef/>
      </w:r>
      <w:r w:rsidRPr="00943402">
        <w:rPr>
          <w:sz w:val="22"/>
          <w:szCs w:val="22"/>
        </w:rPr>
        <w:t xml:space="preserve"> </w:t>
      </w:r>
      <w:r w:rsidRPr="00943402">
        <w:rPr>
          <w:sz w:val="22"/>
          <w:szCs w:val="22"/>
          <w:lang w:val="vi-VN"/>
        </w:rPr>
        <w:t>M</w:t>
      </w:r>
      <w:r w:rsidRPr="00943402">
        <w:rPr>
          <w:sz w:val="22"/>
          <w:szCs w:val="22"/>
        </w:rPr>
        <w:t>ẫ</w:t>
      </w:r>
      <w:r w:rsidRPr="00943402">
        <w:rPr>
          <w:sz w:val="22"/>
          <w:szCs w:val="22"/>
          <w:lang w:val="vi-VN"/>
        </w:rPr>
        <w:t xml:space="preserve">u này được sử dụng để xử phạt vi phạm hành chính theo thủ tục </w:t>
      </w:r>
      <w:r w:rsidRPr="00943402">
        <w:rPr>
          <w:sz w:val="22"/>
          <w:szCs w:val="22"/>
        </w:rPr>
        <w:t xml:space="preserve">có </w:t>
      </w:r>
      <w:r w:rsidRPr="00943402">
        <w:rPr>
          <w:sz w:val="22"/>
          <w:szCs w:val="22"/>
          <w:lang w:val="vi-VN"/>
        </w:rPr>
        <w:t>lập biên b</w:t>
      </w:r>
      <w:r w:rsidRPr="00943402">
        <w:rPr>
          <w:sz w:val="22"/>
          <w:szCs w:val="22"/>
        </w:rPr>
        <w:t>ả</w:t>
      </w:r>
      <w:r w:rsidRPr="00943402">
        <w:rPr>
          <w:sz w:val="22"/>
          <w:szCs w:val="22"/>
          <w:lang w:val="vi-VN"/>
        </w:rPr>
        <w:t>n</w:t>
      </w:r>
      <w:r w:rsidRPr="00943402">
        <w:rPr>
          <w:sz w:val="22"/>
          <w:szCs w:val="22"/>
        </w:rPr>
        <w:t xml:space="preserve">, hồ sơ xử phạt vi phạm hành chính </w:t>
      </w:r>
      <w:r w:rsidRPr="00943402">
        <w:rPr>
          <w:sz w:val="22"/>
          <w:szCs w:val="22"/>
          <w:lang w:val="vi-VN"/>
        </w:rPr>
        <w:t>quy định tại Điều 5</w:t>
      </w:r>
      <w:r w:rsidRPr="00943402">
        <w:rPr>
          <w:sz w:val="22"/>
          <w:szCs w:val="22"/>
        </w:rPr>
        <w:t xml:space="preserve">7 </w:t>
      </w:r>
      <w:r w:rsidRPr="00943402">
        <w:rPr>
          <w:sz w:val="22"/>
          <w:szCs w:val="22"/>
          <w:lang w:val="vi-VN"/>
        </w:rPr>
        <w:t>Luật xử lý vi phạm hành chính.</w:t>
      </w:r>
      <w:r w:rsidRPr="00943402">
        <w:rPr>
          <w:sz w:val="22"/>
          <w:szCs w:val="22"/>
        </w:rPr>
        <w:t>/</w:t>
      </w:r>
      <w:r w:rsidRPr="00943402">
        <w:rPr>
          <w:i/>
          <w:sz w:val="22"/>
          <w:szCs w:val="22"/>
        </w:rPr>
        <w:t>This form is used to sanction</w:t>
      </w:r>
      <w:r w:rsidRPr="00943402">
        <w:rPr>
          <w:i/>
          <w:sz w:val="22"/>
          <w:szCs w:val="22"/>
          <w:lang w:val="vi-VN"/>
        </w:rPr>
        <w:t xml:space="preserve"> </w:t>
      </w:r>
      <w:r w:rsidRPr="00943402">
        <w:rPr>
          <w:i/>
          <w:sz w:val="22"/>
          <w:szCs w:val="22"/>
        </w:rPr>
        <w:t xml:space="preserve">the administrative violations </w:t>
      </w:r>
      <w:r w:rsidRPr="00943402">
        <w:rPr>
          <w:bCs/>
          <w:i/>
          <w:sz w:val="22"/>
          <w:szCs w:val="22"/>
        </w:rPr>
        <w:t>with Minutes, file</w:t>
      </w:r>
      <w:r w:rsidRPr="00943402">
        <w:rPr>
          <w:i/>
          <w:sz w:val="22"/>
          <w:szCs w:val="22"/>
          <w:lang/>
        </w:rPr>
        <w:t xml:space="preserve"> on sanctioning of administrative violations are</w:t>
      </w:r>
      <w:r w:rsidRPr="00943402">
        <w:rPr>
          <w:i/>
          <w:sz w:val="22"/>
          <w:szCs w:val="22"/>
        </w:rPr>
        <w:t xml:space="preserve"> provided for </w:t>
      </w:r>
      <w:r w:rsidRPr="00943402">
        <w:rPr>
          <w:i/>
          <w:sz w:val="22"/>
          <w:szCs w:val="22"/>
          <w:lang/>
        </w:rPr>
        <w:t xml:space="preserve"> in </w:t>
      </w:r>
      <w:r w:rsidRPr="00943402">
        <w:rPr>
          <w:i/>
          <w:sz w:val="22"/>
          <w:szCs w:val="22"/>
        </w:rPr>
        <w:t>Article 57 of the Law on Handling of Administrative Violations dated June 20</w:t>
      </w:r>
      <w:r w:rsidRPr="00943402">
        <w:rPr>
          <w:i/>
          <w:sz w:val="22"/>
          <w:szCs w:val="22"/>
          <w:vertAlign w:val="superscript"/>
        </w:rPr>
        <w:t>th</w:t>
      </w:r>
      <w:r w:rsidRPr="00943402">
        <w:rPr>
          <w:i/>
          <w:sz w:val="22"/>
          <w:szCs w:val="22"/>
        </w:rPr>
        <w:t xml:space="preserve"> 2012.</w:t>
      </w:r>
    </w:p>
  </w:endnote>
  <w:endnote w:id="5">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color w:val="000000"/>
          <w:sz w:val="22"/>
          <w:szCs w:val="22"/>
          <w:lang w:val="vi-VN"/>
        </w:rPr>
        <w:t>Ghi chức danh và cơ quan của người ra quyết định xử phạt vi phạm hành chính.</w:t>
      </w:r>
      <w:r w:rsidRPr="00943402">
        <w:rPr>
          <w:color w:val="000000"/>
          <w:sz w:val="22"/>
          <w:szCs w:val="22"/>
        </w:rPr>
        <w:t>/</w:t>
      </w:r>
      <w:r w:rsidRPr="00943402">
        <w:rPr>
          <w:i/>
          <w:sz w:val="22"/>
          <w:szCs w:val="22"/>
        </w:rPr>
        <w:t xml:space="preserve">Position, Organization of the person who </w:t>
      </w:r>
      <w:r w:rsidRPr="00943402">
        <w:rPr>
          <w:bCs/>
          <w:i/>
          <w:sz w:val="22"/>
          <w:szCs w:val="22"/>
        </w:rPr>
        <w:t>issue</w:t>
      </w:r>
      <w:r w:rsidRPr="00943402">
        <w:rPr>
          <w:b/>
          <w:bCs/>
          <w:i/>
          <w:sz w:val="22"/>
          <w:szCs w:val="22"/>
        </w:rPr>
        <w:t xml:space="preserve"> </w:t>
      </w:r>
      <w:r w:rsidRPr="00943402">
        <w:rPr>
          <w:i/>
          <w:sz w:val="22"/>
          <w:szCs w:val="22"/>
        </w:rPr>
        <w:t>the Decision.</w:t>
      </w:r>
    </w:p>
  </w:endnote>
  <w:endnote w:id="6">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họ và tên của người đạ</w:t>
      </w:r>
      <w:r w:rsidRPr="00943402">
        <w:rPr>
          <w:sz w:val="22"/>
          <w:szCs w:val="22"/>
        </w:rPr>
        <w:t xml:space="preserve">i </w:t>
      </w:r>
      <w:r w:rsidRPr="00943402">
        <w:rPr>
          <w:sz w:val="22"/>
          <w:szCs w:val="22"/>
          <w:lang w:val="vi-VN"/>
        </w:rPr>
        <w:t xml:space="preserve">diện theo pháp luật nếu là công ty TNHH một thành viên, công ty TNHH hai thành viên </w:t>
      </w:r>
      <w:r w:rsidRPr="00943402">
        <w:rPr>
          <w:sz w:val="22"/>
          <w:szCs w:val="22"/>
        </w:rPr>
        <w:t>tr</w:t>
      </w:r>
      <w:r w:rsidRPr="00943402">
        <w:rPr>
          <w:sz w:val="22"/>
          <w:szCs w:val="22"/>
          <w:lang w:val="vi-VN"/>
        </w:rPr>
        <w:t>ở lên, công ty cổ phần; ghi họ và tên của chủ doanh nghiệp n</w:t>
      </w:r>
      <w:r w:rsidRPr="00943402">
        <w:rPr>
          <w:sz w:val="22"/>
          <w:szCs w:val="22"/>
        </w:rPr>
        <w:t>ế</w:t>
      </w:r>
      <w:r w:rsidRPr="00943402">
        <w:rPr>
          <w:sz w:val="22"/>
          <w:szCs w:val="22"/>
          <w:lang w:val="vi-VN"/>
        </w:rPr>
        <w:t>u là doanh nghiệp tư nhân; ghi họ và tên của người đ</w:t>
      </w:r>
      <w:r w:rsidRPr="00943402">
        <w:rPr>
          <w:sz w:val="22"/>
          <w:szCs w:val="22"/>
        </w:rPr>
        <w:t>ứ</w:t>
      </w:r>
      <w:r w:rsidRPr="00943402">
        <w:rPr>
          <w:sz w:val="22"/>
          <w:szCs w:val="22"/>
          <w:lang w:val="vi-VN"/>
        </w:rPr>
        <w:t>ng đầu tổ chức không phải là doanh nghiệp.</w:t>
      </w:r>
      <w:r w:rsidRPr="00943402">
        <w:rPr>
          <w:sz w:val="22"/>
          <w:szCs w:val="22"/>
        </w:rPr>
        <w:t>/</w:t>
      </w:r>
      <w:r w:rsidRPr="00943402">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7">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chức danh của người đại diện theo pháp luật nếu là công ty TNHH một thành viên, công ty TNHH hai thành viên trở lên, công t</w:t>
      </w:r>
      <w:r w:rsidRPr="00943402">
        <w:rPr>
          <w:sz w:val="22"/>
          <w:szCs w:val="22"/>
        </w:rPr>
        <w:t xml:space="preserve">y </w:t>
      </w:r>
      <w:r w:rsidRPr="00943402">
        <w:rPr>
          <w:sz w:val="22"/>
          <w:szCs w:val="22"/>
          <w:lang w:val="vi-VN"/>
        </w:rPr>
        <w:t>cổ phần; ghi chức danh chủ doanh nghiệp nếu l</w:t>
      </w:r>
      <w:r w:rsidRPr="00943402">
        <w:rPr>
          <w:sz w:val="22"/>
          <w:szCs w:val="22"/>
        </w:rPr>
        <w:t xml:space="preserve">à </w:t>
      </w:r>
      <w:r w:rsidRPr="00943402">
        <w:rPr>
          <w:sz w:val="22"/>
          <w:szCs w:val="22"/>
          <w:lang w:val="vi-VN"/>
        </w:rPr>
        <w:t>doanh nghiệp tư nhân; ghi chức danh của người đứng đầu tổ chức không phải là doanh nghiệp.</w:t>
      </w:r>
      <w:r w:rsidRPr="00943402">
        <w:rPr>
          <w:sz w:val="22"/>
          <w:szCs w:val="22"/>
        </w:rPr>
        <w:t>/</w:t>
      </w:r>
      <w:r w:rsidRPr="00943402">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8">
    <w:p w:rsidR="00B7701C" w:rsidRPr="00943402" w:rsidRDefault="00B7701C" w:rsidP="00943402">
      <w:pPr>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tóm tắt hành vi vi phạm</w:t>
      </w:r>
      <w:r w:rsidRPr="00943402">
        <w:rPr>
          <w:sz w:val="22"/>
          <w:szCs w:val="22"/>
        </w:rPr>
        <w:t>/</w:t>
      </w:r>
      <w:r w:rsidRPr="00943402">
        <w:rPr>
          <w:i/>
          <w:sz w:val="22"/>
          <w:szCs w:val="22"/>
        </w:rPr>
        <w:t>Summarize the act of violation</w:t>
      </w:r>
      <w:r w:rsidRPr="00943402">
        <w:rPr>
          <w:i/>
          <w:sz w:val="22"/>
          <w:szCs w:val="22"/>
          <w:lang w:val="vi-VN"/>
        </w:rPr>
        <w:t xml:space="preserve"> </w:t>
      </w:r>
      <w:r w:rsidRPr="00943402">
        <w:rPr>
          <w:i/>
          <w:sz w:val="22"/>
          <w:szCs w:val="22"/>
        </w:rPr>
        <w:t>.</w:t>
      </w:r>
    </w:p>
  </w:endnote>
  <w:endnote w:id="9">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điểm, khoản, điều của nghị định quy định xử phạt vi phạm hành chính trong lĩnh vực cụ thể.</w:t>
      </w:r>
      <w:r w:rsidRPr="00943402">
        <w:rPr>
          <w:sz w:val="22"/>
          <w:szCs w:val="22"/>
        </w:rPr>
        <w:t>/</w:t>
      </w:r>
      <w:r w:rsidRPr="00943402">
        <w:rPr>
          <w:i/>
          <w:sz w:val="22"/>
          <w:szCs w:val="22"/>
          <w:lang/>
        </w:rPr>
        <w:t>Sub-paragraph, paragraph and article of the decree on the sanctioning of administrative violations in the specific field.</w:t>
      </w:r>
    </w:p>
  </w:endnote>
  <w:endnote w:id="10">
    <w:p w:rsidR="00B7701C" w:rsidRPr="00943402" w:rsidRDefault="00B7701C" w:rsidP="00943402">
      <w:pPr>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r</w:t>
      </w:r>
      <w:r w:rsidRPr="00943402">
        <w:rPr>
          <w:sz w:val="22"/>
          <w:szCs w:val="22"/>
        </w:rPr>
        <w:t xml:space="preserve">õ </w:t>
      </w:r>
      <w:r w:rsidRPr="00943402">
        <w:rPr>
          <w:sz w:val="22"/>
          <w:szCs w:val="22"/>
          <w:lang w:val="vi-VN"/>
        </w:rPr>
        <w:t>hình thức xử phạt chính được áp dụng (cảnh cáo/phạt t</w:t>
      </w:r>
      <w:r w:rsidRPr="00943402">
        <w:rPr>
          <w:sz w:val="22"/>
          <w:szCs w:val="22"/>
        </w:rPr>
        <w:t>i</w:t>
      </w:r>
      <w:r w:rsidRPr="00943402">
        <w:rPr>
          <w:sz w:val="22"/>
          <w:szCs w:val="22"/>
          <w:lang w:val="vi-VN"/>
        </w:rPr>
        <w:t>ền/tước quyền sử dụng giấy phép, chứng ch</w:t>
      </w:r>
      <w:r w:rsidRPr="00943402">
        <w:rPr>
          <w:sz w:val="22"/>
          <w:szCs w:val="22"/>
        </w:rPr>
        <w:t xml:space="preserve">ỉ </w:t>
      </w:r>
      <w:r w:rsidRPr="00943402">
        <w:rPr>
          <w:sz w:val="22"/>
          <w:szCs w:val="22"/>
          <w:lang w:val="vi-VN"/>
        </w:rPr>
        <w:t>hành nghề có thời hạn hoặc đình chỉ hoạt động có thời hạn/tịch thu tang vật, phương tiện vi phạm hành chính/trục xuất)</w:t>
      </w:r>
      <w:r w:rsidRPr="00943402">
        <w:rPr>
          <w:i/>
          <w:sz w:val="22"/>
          <w:szCs w:val="22"/>
          <w:lang/>
        </w:rPr>
        <w:t>./</w:t>
      </w:r>
    </w:p>
  </w:endnote>
  <w:endnote w:id="11">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ch</w:t>
      </w:r>
      <w:r w:rsidRPr="00943402">
        <w:rPr>
          <w:sz w:val="22"/>
          <w:szCs w:val="22"/>
        </w:rPr>
        <w:t xml:space="preserve">i </w:t>
      </w:r>
      <w:r w:rsidRPr="00943402">
        <w:rPr>
          <w:sz w:val="22"/>
          <w:szCs w:val="22"/>
          <w:lang w:val="vi-VN"/>
        </w:rPr>
        <w:t>tiết theo hình thức xử phạt chính đã áp dụng (trường hợp phạt tiền, thì ghi rõ mức tiền phạt b</w:t>
      </w:r>
      <w:r w:rsidRPr="00943402">
        <w:rPr>
          <w:sz w:val="22"/>
          <w:szCs w:val="22"/>
        </w:rPr>
        <w:t>ằ</w:t>
      </w:r>
      <w:r w:rsidRPr="00943402">
        <w:rPr>
          <w:sz w:val="22"/>
          <w:szCs w:val="22"/>
          <w:lang w:val="vi-VN"/>
        </w:rPr>
        <w:t xml:space="preserve">ng số và bằng chữ; </w:t>
      </w:r>
      <w:r w:rsidRPr="00943402">
        <w:rPr>
          <w:sz w:val="22"/>
          <w:szCs w:val="22"/>
        </w:rPr>
        <w:t>tr</w:t>
      </w:r>
      <w:r w:rsidRPr="00943402">
        <w:rPr>
          <w:sz w:val="22"/>
          <w:szCs w:val="22"/>
          <w:lang w:val="vi-VN"/>
        </w:rPr>
        <w:t xml:space="preserve">ường hợp tước quyền sử dụng giấy phép, chứng chỉ hành nghề hoặc, đình chỉ hoạt động có thời hạn, thì ghi rõ thời hạn, thời điểm tước hoặc đình chỉ; </w:t>
      </w:r>
      <w:r w:rsidRPr="00943402">
        <w:rPr>
          <w:sz w:val="22"/>
          <w:szCs w:val="22"/>
        </w:rPr>
        <w:t>tr</w:t>
      </w:r>
      <w:r w:rsidRPr="00943402">
        <w:rPr>
          <w:sz w:val="22"/>
          <w:szCs w:val="22"/>
          <w:lang w:val="vi-VN"/>
        </w:rPr>
        <w:t>ư</w:t>
      </w:r>
      <w:r w:rsidRPr="00943402">
        <w:rPr>
          <w:sz w:val="22"/>
          <w:szCs w:val="22"/>
        </w:rPr>
        <w:t>ờ</w:t>
      </w:r>
      <w:r w:rsidRPr="00943402">
        <w:rPr>
          <w:sz w:val="22"/>
          <w:szCs w:val="22"/>
          <w:lang w:val="vi-VN"/>
        </w:rPr>
        <w:t>ng hợp tịch thu tang vật, phương tiện vi phạm hành chính, thì ghi rõ số lượng, giá trị tang vật, phương tiện vi phạm bị tịch thu, nếu có biên bản kèm theo thì phải ghi rõ).</w:t>
      </w:r>
      <w:r w:rsidRPr="00943402">
        <w:rPr>
          <w:sz w:val="22"/>
          <w:szCs w:val="22"/>
        </w:rPr>
        <w:t>/Detail the fine level according to the principal sanctioning form which is applied</w:t>
      </w:r>
      <w:r w:rsidRPr="00943402">
        <w:rPr>
          <w:sz w:val="22"/>
          <w:szCs w:val="22"/>
          <w:lang w:val="vi-VN"/>
        </w:rPr>
        <w:t xml:space="preserve"> (</w:t>
      </w:r>
      <w:r w:rsidRPr="00943402">
        <w:rPr>
          <w:sz w:val="22"/>
          <w:szCs w:val="22"/>
          <w:lang/>
        </w:rPr>
        <w:t xml:space="preserve">in case of fine, clearly state the fine in terms of numbers and words; in case of deprivation of the right to use permits, certificates or </w:t>
      </w:r>
      <w:r w:rsidRPr="00943402">
        <w:rPr>
          <w:rStyle w:val="shorttext"/>
          <w:sz w:val="22"/>
          <w:szCs w:val="22"/>
          <w:lang/>
        </w:rPr>
        <w:t>Suspending operation for a definite period of time,</w:t>
      </w:r>
      <w:r w:rsidRPr="00943402">
        <w:rPr>
          <w:sz w:val="22"/>
          <w:szCs w:val="22"/>
          <w:lang/>
        </w:rPr>
        <w:t xml:space="preserve"> the time and duration of deprivation or suspension shall be clearly inscribed; In case of confiscation of </w:t>
      </w:r>
      <w:r w:rsidRPr="00943402">
        <w:rPr>
          <w:bCs/>
          <w:sz w:val="22"/>
          <w:szCs w:val="22"/>
        </w:rPr>
        <w:t>exhibit, vehicle  related to administrative violations</w:t>
      </w:r>
      <w:r w:rsidRPr="00943402">
        <w:rPr>
          <w:sz w:val="22"/>
          <w:szCs w:val="22"/>
          <w:lang/>
        </w:rPr>
        <w:t xml:space="preserve">, the quantity and value of </w:t>
      </w:r>
      <w:r w:rsidRPr="00943402">
        <w:rPr>
          <w:bCs/>
          <w:sz w:val="22"/>
          <w:szCs w:val="22"/>
        </w:rPr>
        <w:t>exhibit, vehicle  related to administrative violations</w:t>
      </w:r>
      <w:r w:rsidRPr="00943402">
        <w:rPr>
          <w:sz w:val="22"/>
          <w:szCs w:val="22"/>
          <w:lang/>
        </w:rPr>
        <w:t xml:space="preserve"> shall be clearly inscribed; </w:t>
      </w:r>
      <w:r w:rsidRPr="00943402">
        <w:rPr>
          <w:rStyle w:val="shorttext"/>
          <w:sz w:val="22"/>
          <w:szCs w:val="22"/>
          <w:lang/>
        </w:rPr>
        <w:t>If there are attached minutes, it must be clearly stated</w:t>
      </w:r>
      <w:r w:rsidRPr="00943402">
        <w:rPr>
          <w:sz w:val="22"/>
          <w:szCs w:val="22"/>
          <w:lang/>
        </w:rPr>
        <w:t>).</w:t>
      </w:r>
    </w:p>
  </w:endnote>
  <w:endnote w:id="12">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chi tiết hình thức xử phạt bổ sung (trường hợp tước quyền sử dụng gi</w:t>
      </w:r>
      <w:r w:rsidRPr="00943402">
        <w:rPr>
          <w:sz w:val="22"/>
          <w:szCs w:val="22"/>
        </w:rPr>
        <w:t>ấ</w:t>
      </w:r>
      <w:r w:rsidRPr="00943402">
        <w:rPr>
          <w:sz w:val="22"/>
          <w:szCs w:val="22"/>
          <w:lang w:val="vi-VN"/>
        </w:rPr>
        <w:t xml:space="preserve">y phép, chứng chỉ hành nghề hoặc đình chỉ hoạt động có thời hạn, thì ghi rõ thời hạn, thời </w:t>
      </w:r>
      <w:r w:rsidRPr="00943402">
        <w:rPr>
          <w:sz w:val="22"/>
          <w:szCs w:val="22"/>
        </w:rPr>
        <w:t>điểm</w:t>
      </w:r>
      <w:r w:rsidRPr="00943402">
        <w:rPr>
          <w:sz w:val="22"/>
          <w:szCs w:val="22"/>
          <w:lang w:val="vi-VN"/>
        </w:rPr>
        <w:t xml:space="preserve"> tước hoặc đình ch</w:t>
      </w:r>
      <w:r w:rsidRPr="00943402">
        <w:rPr>
          <w:sz w:val="22"/>
          <w:szCs w:val="22"/>
        </w:rPr>
        <w:t>ỉ</w:t>
      </w:r>
      <w:r w:rsidRPr="00943402">
        <w:rPr>
          <w:sz w:val="22"/>
          <w:szCs w:val="22"/>
          <w:lang w:val="vi-VN"/>
        </w:rPr>
        <w:t>; trường hợp tịch thu tang vật, phương tiện vi phạm hành chính, thì ghi r</w:t>
      </w:r>
      <w:r w:rsidRPr="00943402">
        <w:rPr>
          <w:sz w:val="22"/>
          <w:szCs w:val="22"/>
        </w:rPr>
        <w:t xml:space="preserve">õ </w:t>
      </w:r>
      <w:r w:rsidRPr="00943402">
        <w:rPr>
          <w:sz w:val="22"/>
          <w:szCs w:val="22"/>
          <w:lang w:val="vi-VN"/>
        </w:rPr>
        <w:t xml:space="preserve">tên tang vật, phương tiện vi phạm hành chính bị tịch thu, đơn vị tính, số lượng, chủng loại, tình </w:t>
      </w:r>
      <w:r w:rsidRPr="00943402">
        <w:rPr>
          <w:sz w:val="22"/>
          <w:szCs w:val="22"/>
        </w:rPr>
        <w:t>tr</w:t>
      </w:r>
      <w:r w:rsidRPr="00943402">
        <w:rPr>
          <w:sz w:val="22"/>
          <w:szCs w:val="22"/>
          <w:lang w:val="vi-VN"/>
        </w:rPr>
        <w:t>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w:t>
      </w:r>
      <w:r w:rsidRPr="00943402">
        <w:rPr>
          <w:sz w:val="22"/>
          <w:szCs w:val="22"/>
        </w:rPr>
        <w:t xml:space="preserve">ì </w:t>
      </w:r>
      <w:r w:rsidRPr="00943402">
        <w:rPr>
          <w:sz w:val="22"/>
          <w:szCs w:val="22"/>
          <w:lang w:val="vi-VN"/>
        </w:rPr>
        <w:t>phải ghi rõ).</w:t>
      </w:r>
      <w:r w:rsidRPr="00943402">
        <w:rPr>
          <w:sz w:val="22"/>
          <w:szCs w:val="22"/>
        </w:rPr>
        <w:t>/</w:t>
      </w:r>
      <w:r w:rsidRPr="00943402">
        <w:rPr>
          <w:i/>
          <w:sz w:val="22"/>
          <w:szCs w:val="22"/>
        </w:rPr>
        <w:t xml:space="preserve">Detail the additional sanctioning form  which is applied </w:t>
      </w:r>
      <w:r w:rsidRPr="00943402">
        <w:rPr>
          <w:i/>
          <w:sz w:val="22"/>
          <w:szCs w:val="22"/>
          <w:lang w:val="vi-VN"/>
        </w:rPr>
        <w:t>(</w:t>
      </w:r>
      <w:r w:rsidRPr="00943402">
        <w:rPr>
          <w:i/>
          <w:sz w:val="22"/>
          <w:szCs w:val="22"/>
          <w:lang/>
        </w:rPr>
        <w:t xml:space="preserve">In case of deprivation of the right to use permits, certificates or to suspend operation for definite terms, the time and duration of deprivation or suspension shall be clearly stated; In case of confiscation of </w:t>
      </w:r>
      <w:r w:rsidRPr="00943402">
        <w:rPr>
          <w:bCs/>
          <w:i/>
          <w:sz w:val="22"/>
          <w:szCs w:val="22"/>
        </w:rPr>
        <w:t>exhibit, vehicle  related to administrative violation</w:t>
      </w:r>
      <w:r w:rsidRPr="00943402">
        <w:rPr>
          <w:i/>
          <w:sz w:val="22"/>
          <w:szCs w:val="22"/>
          <w:lang/>
        </w:rPr>
        <w:t xml:space="preserve">, the names of </w:t>
      </w:r>
      <w:r w:rsidRPr="00943402">
        <w:rPr>
          <w:bCs/>
          <w:i/>
          <w:sz w:val="22"/>
          <w:szCs w:val="22"/>
        </w:rPr>
        <w:t>exhibit, vehicle  related to administrative violation</w:t>
      </w:r>
      <w:r w:rsidRPr="00943402">
        <w:rPr>
          <w:i/>
          <w:sz w:val="22"/>
          <w:szCs w:val="22"/>
          <w:lang/>
        </w:rPr>
        <w:t xml:space="preserve"> of confiscation shall be clearly inscribed, the unit of calculation, the quantity, category, condition, quality or money amount (in both numers and words) equivalent to the value of the </w:t>
      </w:r>
      <w:r w:rsidRPr="00943402">
        <w:rPr>
          <w:bCs/>
          <w:i/>
          <w:sz w:val="22"/>
          <w:szCs w:val="22"/>
        </w:rPr>
        <w:t>exhibit, vehicle</w:t>
      </w:r>
      <w:r w:rsidRPr="00943402">
        <w:rPr>
          <w:i/>
          <w:sz w:val="22"/>
          <w:szCs w:val="22"/>
          <w:lang/>
        </w:rPr>
        <w:t xml:space="preserve"> used in the violation, which have been appropriated or illegally used for administrative violations in the case of confiscation, if have the </w:t>
      </w:r>
      <w:r w:rsidRPr="00943402">
        <w:rPr>
          <w:rStyle w:val="shorttext"/>
          <w:i/>
          <w:sz w:val="22"/>
          <w:szCs w:val="22"/>
          <w:lang/>
        </w:rPr>
        <w:t>attached</w:t>
      </w:r>
      <w:r w:rsidRPr="00943402">
        <w:rPr>
          <w:i/>
          <w:sz w:val="22"/>
          <w:szCs w:val="22"/>
          <w:lang/>
        </w:rPr>
        <w:t xml:space="preserve"> minutes, it must specify).</w:t>
      </w:r>
    </w:p>
  </w:endnote>
  <w:endnote w:id="13">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cụ thể các biện pháp khắc phục hậu quả mà cá nhân/tổ chức vi phạm phải thực hiện.</w:t>
      </w:r>
      <w:r w:rsidRPr="00943402">
        <w:rPr>
          <w:sz w:val="22"/>
          <w:szCs w:val="22"/>
        </w:rPr>
        <w:t>/</w:t>
      </w:r>
      <w:r w:rsidRPr="00943402">
        <w:rPr>
          <w:i/>
          <w:sz w:val="22"/>
          <w:szCs w:val="22"/>
        </w:rPr>
        <w:t xml:space="preserve">Specify the remedial measure that </w:t>
      </w:r>
      <w:r w:rsidRPr="00943402">
        <w:rPr>
          <w:sz w:val="22"/>
          <w:szCs w:val="22"/>
        </w:rPr>
        <w:t>the violating i</w:t>
      </w:r>
      <w:r w:rsidRPr="00943402">
        <w:rPr>
          <w:i/>
          <w:sz w:val="22"/>
          <w:szCs w:val="22"/>
          <w:lang/>
        </w:rPr>
        <w:t xml:space="preserve">ndividual/violating organization must </w:t>
      </w:r>
      <w:r w:rsidRPr="00943402">
        <w:rPr>
          <w:rStyle w:val="shorttext"/>
          <w:sz w:val="22"/>
          <w:szCs w:val="22"/>
          <w:lang/>
        </w:rPr>
        <w:t>perform.</w:t>
      </w:r>
    </w:p>
  </w:endnote>
  <w:endnote w:id="14">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cụ thể thời hạn thực hiện của t</w:t>
      </w:r>
      <w:r w:rsidRPr="00943402">
        <w:rPr>
          <w:sz w:val="22"/>
          <w:szCs w:val="22"/>
        </w:rPr>
        <w:t>ừ</w:t>
      </w:r>
      <w:r w:rsidRPr="00943402">
        <w:rPr>
          <w:sz w:val="22"/>
          <w:szCs w:val="22"/>
          <w:lang w:val="vi-VN"/>
        </w:rPr>
        <w:t>ng biện pháp khắc phục hậu quả.</w:t>
      </w:r>
      <w:r w:rsidRPr="00943402">
        <w:rPr>
          <w:sz w:val="22"/>
          <w:szCs w:val="22"/>
        </w:rPr>
        <w:t>/</w:t>
      </w:r>
      <w:r w:rsidRPr="00943402">
        <w:rPr>
          <w:i/>
          <w:sz w:val="22"/>
          <w:szCs w:val="22"/>
        </w:rPr>
        <w:t>Specify time limits of each remedial measure</w:t>
      </w:r>
      <w:r w:rsidRPr="00943402">
        <w:rPr>
          <w:sz w:val="22"/>
          <w:szCs w:val="22"/>
        </w:rPr>
        <w:t>.</w:t>
      </w:r>
    </w:p>
  </w:endnote>
  <w:endnote w:id="15">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r w:rsidRPr="00943402">
        <w:rPr>
          <w:sz w:val="22"/>
          <w:szCs w:val="22"/>
        </w:rPr>
        <w:t>/</w:t>
      </w:r>
      <w:r w:rsidRPr="00943402">
        <w:rPr>
          <w:i/>
          <w:sz w:val="22"/>
          <w:szCs w:val="22"/>
          <w:lang/>
        </w:rPr>
        <w:t xml:space="preserve">In case of emergency, the consequences must be overcome in order to promptly protect the environment and ensure traffic, the State agencies which have organized the implementation of remedial measures as provided for in paragraph 5, Article 85 of </w:t>
      </w:r>
      <w:r w:rsidRPr="00943402">
        <w:rPr>
          <w:i/>
          <w:sz w:val="22"/>
          <w:szCs w:val="22"/>
        </w:rPr>
        <w:t>of the Law on Handling of Administrative Violations</w:t>
      </w:r>
      <w:r w:rsidRPr="00943402">
        <w:rPr>
          <w:i/>
          <w:sz w:val="22"/>
          <w:szCs w:val="22"/>
          <w:lang/>
        </w:rPr>
        <w:t>, the name of the agency which has effected the remedial measures shall be inscribed.</w:t>
      </w:r>
    </w:p>
  </w:endnote>
  <w:endnote w:id="16">
    <w:p w:rsidR="00B7701C" w:rsidRPr="00943402" w:rsidRDefault="00B7701C" w:rsidP="00943402">
      <w:pPr>
        <w:pStyle w:val="EndnoteText"/>
        <w:jc w:val="both"/>
        <w:rPr>
          <w:sz w:val="22"/>
          <w:szCs w:val="22"/>
        </w:rPr>
      </w:pPr>
      <w:r w:rsidRPr="00943402">
        <w:rPr>
          <w:rStyle w:val="EndnoteReference"/>
          <w:sz w:val="22"/>
          <w:szCs w:val="22"/>
        </w:rPr>
        <w:endnoteRef/>
      </w:r>
      <w:r>
        <w:rPr>
          <w:sz w:val="22"/>
          <w:szCs w:val="22"/>
        </w:rPr>
        <w:t xml:space="preserve"> </w:t>
      </w:r>
      <w:r w:rsidRPr="00943402">
        <w:rPr>
          <w:sz w:val="22"/>
          <w:szCs w:val="22"/>
          <w:lang w:val="vi-VN"/>
        </w:rPr>
        <w:t>Ghi họ và tên của cá nhân vi phạm/người đại diện tổ chức vi phạm.</w:t>
      </w:r>
      <w:r w:rsidRPr="00943402">
        <w:rPr>
          <w:sz w:val="22"/>
          <w:szCs w:val="22"/>
        </w:rPr>
        <w:t>/Full name of the violating i</w:t>
      </w:r>
      <w:r w:rsidRPr="00943402">
        <w:rPr>
          <w:i/>
          <w:sz w:val="22"/>
          <w:szCs w:val="22"/>
          <w:lang/>
        </w:rPr>
        <w:t>ndividual/</w:t>
      </w:r>
      <w:r w:rsidRPr="00943402">
        <w:rPr>
          <w:i/>
          <w:sz w:val="22"/>
          <w:szCs w:val="22"/>
        </w:rPr>
        <w:t>representative of violating organization.</w:t>
      </w:r>
      <w:r w:rsidRPr="00943402">
        <w:rPr>
          <w:i/>
          <w:sz w:val="22"/>
          <w:szCs w:val="22"/>
          <w:lang/>
        </w:rPr>
        <w:t>.</w:t>
      </w:r>
    </w:p>
  </w:endnote>
  <w:endnote w:id="17">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họ và tên của cá nhân/tên của tổ chức vi phạm.</w:t>
      </w:r>
      <w:r w:rsidRPr="00943402">
        <w:rPr>
          <w:sz w:val="22"/>
          <w:szCs w:val="22"/>
        </w:rPr>
        <w:t>/Full name of the violating i</w:t>
      </w:r>
      <w:r w:rsidRPr="00943402">
        <w:rPr>
          <w:i/>
          <w:sz w:val="22"/>
          <w:szCs w:val="22"/>
          <w:lang/>
        </w:rPr>
        <w:t>ndividual/violating organization.</w:t>
      </w:r>
    </w:p>
  </w:endnote>
  <w:endnote w:id="18">
    <w:p w:rsidR="00B7701C" w:rsidRPr="00943402"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đ</w:t>
      </w:r>
      <w:r w:rsidRPr="00943402">
        <w:rPr>
          <w:sz w:val="22"/>
          <w:szCs w:val="22"/>
        </w:rPr>
        <w:t>ầ</w:t>
      </w:r>
      <w:r w:rsidRPr="00943402">
        <w:rPr>
          <w:sz w:val="22"/>
          <w:szCs w:val="22"/>
          <w:lang w:val="vi-VN"/>
        </w:rPr>
        <w:t>y đủ tên, địa chỉ Kho bạc nhà nước hoặc tên, địa chỉ Ngân hàng thương mại được Kho bạc nhà nước ủy nhiệm th</w:t>
      </w:r>
      <w:r w:rsidRPr="00943402">
        <w:rPr>
          <w:sz w:val="22"/>
          <w:szCs w:val="22"/>
        </w:rPr>
        <w:t xml:space="preserve">u </w:t>
      </w:r>
      <w:r w:rsidRPr="00943402">
        <w:rPr>
          <w:sz w:val="22"/>
          <w:szCs w:val="22"/>
          <w:lang w:val="vi-VN"/>
        </w:rPr>
        <w:t>tiền phạt.</w:t>
      </w:r>
      <w:r w:rsidRPr="00943402">
        <w:rPr>
          <w:sz w:val="22"/>
          <w:szCs w:val="22"/>
        </w:rPr>
        <w:t>/</w:t>
      </w:r>
      <w:r w:rsidRPr="00943402">
        <w:rPr>
          <w:i/>
          <w:sz w:val="22"/>
          <w:szCs w:val="22"/>
        </w:rPr>
        <w:t>Full name, address of the State Treasure/Commercial Banks.</w:t>
      </w:r>
    </w:p>
  </w:endnote>
  <w:endnote w:id="19">
    <w:p w:rsidR="00B7701C" w:rsidRPr="00943402" w:rsidRDefault="00B7701C" w:rsidP="00943402">
      <w:pPr>
        <w:jc w:val="both"/>
        <w:rPr>
          <w:sz w:val="22"/>
          <w:szCs w:val="22"/>
        </w:rPr>
      </w:pPr>
      <w:r w:rsidRPr="00943402">
        <w:rPr>
          <w:rStyle w:val="EndnoteReference"/>
          <w:sz w:val="22"/>
          <w:szCs w:val="22"/>
        </w:rPr>
        <w:endnoteRef/>
      </w:r>
      <w:r w:rsidRPr="00943402">
        <w:rPr>
          <w:sz w:val="22"/>
          <w:szCs w:val="22"/>
        </w:rPr>
        <w:t xml:space="preserve"> </w:t>
      </w:r>
      <w:r w:rsidRPr="00943402">
        <w:rPr>
          <w:sz w:val="22"/>
          <w:szCs w:val="22"/>
          <w:lang w:val="vi-VN"/>
        </w:rPr>
        <w:t>Ghi số tà</w:t>
      </w:r>
      <w:r w:rsidRPr="00943402">
        <w:rPr>
          <w:sz w:val="22"/>
          <w:szCs w:val="22"/>
        </w:rPr>
        <w:t xml:space="preserve">i </w:t>
      </w:r>
      <w:r w:rsidRPr="00943402">
        <w:rPr>
          <w:sz w:val="22"/>
          <w:szCs w:val="22"/>
          <w:lang w:val="vi-VN"/>
        </w:rPr>
        <w:t>khoản mà cá nhân/tổ chức vi phạm phải nộp tiền phạt trực tiếp hoặc chuyển khoản./</w:t>
      </w:r>
      <w:r w:rsidRPr="00943402">
        <w:rPr>
          <w:i/>
          <w:sz w:val="22"/>
          <w:szCs w:val="22"/>
          <w:lang/>
        </w:rPr>
        <w:t>The account number that the violating individual/ violating organization has to pay the fine directly or transfer.</w:t>
      </w:r>
    </w:p>
  </w:endnote>
  <w:endnote w:id="20">
    <w:p w:rsidR="00B7701C" w:rsidRPr="00943402" w:rsidRDefault="00B7701C" w:rsidP="00943402">
      <w:pPr>
        <w:pStyle w:val="EndnoteText"/>
        <w:jc w:val="both"/>
        <w:rPr>
          <w:sz w:val="22"/>
          <w:szCs w:val="22"/>
        </w:rPr>
      </w:pPr>
      <w:r w:rsidRPr="00943402">
        <w:rPr>
          <w:rStyle w:val="EndnoteReference"/>
          <w:sz w:val="22"/>
          <w:szCs w:val="22"/>
        </w:rPr>
        <w:endnoteRef/>
      </w:r>
      <w:r>
        <w:rPr>
          <w:sz w:val="22"/>
          <w:szCs w:val="22"/>
        </w:rPr>
        <w:t xml:space="preserve"> </w:t>
      </w:r>
      <w:r w:rsidRPr="00943402">
        <w:rPr>
          <w:sz w:val="22"/>
          <w:szCs w:val="22"/>
          <w:lang w:val="vi-VN"/>
        </w:rPr>
        <w:t>Ghi tên của Kho bạc nhà nước.</w:t>
      </w:r>
      <w:r w:rsidRPr="00943402">
        <w:rPr>
          <w:sz w:val="22"/>
          <w:szCs w:val="22"/>
        </w:rPr>
        <w:t>/</w:t>
      </w:r>
      <w:r w:rsidRPr="00943402">
        <w:rPr>
          <w:i/>
          <w:sz w:val="22"/>
          <w:szCs w:val="22"/>
        </w:rPr>
        <w:t>Full name of the State Treasure.</w:t>
      </w:r>
    </w:p>
  </w:endnote>
  <w:endnote w:id="21">
    <w:p w:rsidR="00B7701C" w:rsidRPr="00CA71FE" w:rsidRDefault="00B7701C" w:rsidP="00943402">
      <w:pPr>
        <w:pStyle w:val="EndnoteText"/>
        <w:jc w:val="both"/>
        <w:rPr>
          <w:sz w:val="22"/>
          <w:szCs w:val="22"/>
        </w:rPr>
      </w:pPr>
      <w:r w:rsidRPr="00943402">
        <w:rPr>
          <w:rStyle w:val="EndnoteReference"/>
          <w:sz w:val="22"/>
          <w:szCs w:val="22"/>
        </w:rPr>
        <w:endnoteRef/>
      </w:r>
      <w:r w:rsidRPr="00943402">
        <w:rPr>
          <w:sz w:val="22"/>
          <w:szCs w:val="22"/>
        </w:rPr>
        <w:t xml:space="preserve"> </w:t>
      </w:r>
      <w:r w:rsidRPr="00943402">
        <w:rPr>
          <w:color w:val="000000"/>
          <w:sz w:val="22"/>
          <w:szCs w:val="22"/>
          <w:lang w:val="vi-VN"/>
        </w:rPr>
        <w:t>Ghi họ và tên của cá nhân/tên của tổ chức có trách nhiệm chủ trì tổ chức thi hành Quyết định</w:t>
      </w:r>
      <w:r w:rsidRPr="00943402">
        <w:rPr>
          <w:sz w:val="22"/>
          <w:szCs w:val="22"/>
        </w:rPr>
        <w:t>/</w:t>
      </w:r>
      <w:r w:rsidRPr="00943402">
        <w:rPr>
          <w:i/>
          <w:sz w:val="22"/>
          <w:szCs w:val="22"/>
          <w:lang w:val="vi-VN"/>
        </w:rPr>
        <w:t>Name</w:t>
      </w:r>
      <w:r w:rsidRPr="00943402">
        <w:rPr>
          <w:i/>
          <w:sz w:val="22"/>
          <w:szCs w:val="22"/>
        </w:rPr>
        <w:t xml:space="preserve"> of the person/Organization that </w:t>
      </w:r>
      <w:r w:rsidRPr="00943402">
        <w:rPr>
          <w:i/>
          <w:sz w:val="22"/>
          <w:szCs w:val="22"/>
          <w:lang/>
        </w:rPr>
        <w:t>responsible for organizing the implementation of the Decision.</w:t>
      </w:r>
    </w:p>
  </w:endnote>
  <w:endnote w:id="22">
    <w:p w:rsidR="00B7701C" w:rsidRPr="008A3788" w:rsidRDefault="00B7701C" w:rsidP="008A3788">
      <w:pPr>
        <w:jc w:val="both"/>
        <w:rPr>
          <w:sz w:val="22"/>
          <w:szCs w:val="22"/>
        </w:rPr>
      </w:pPr>
      <w:r w:rsidRPr="008A3788">
        <w:rPr>
          <w:rStyle w:val="EndnoteReference"/>
          <w:sz w:val="22"/>
          <w:szCs w:val="22"/>
        </w:rPr>
        <w:endnoteRef/>
      </w:r>
      <w:r w:rsidRPr="008A3788">
        <w:rPr>
          <w:sz w:val="22"/>
          <w:szCs w:val="22"/>
        </w:rPr>
        <w:t xml:space="preserve"> </w:t>
      </w:r>
      <w:r w:rsidRPr="008A3788">
        <w:rPr>
          <w:color w:val="000000"/>
          <w:sz w:val="22"/>
          <w:szCs w:val="22"/>
          <w:lang w:val="vi-VN"/>
        </w:rPr>
        <w:t>Ghi tên cơ quan của người c</w:t>
      </w:r>
      <w:r w:rsidRPr="008A3788">
        <w:rPr>
          <w:color w:val="000000"/>
          <w:sz w:val="22"/>
          <w:szCs w:val="22"/>
        </w:rPr>
        <w:t>ó </w:t>
      </w:r>
      <w:r w:rsidRPr="008A3788">
        <w:rPr>
          <w:color w:val="000000"/>
          <w:sz w:val="22"/>
          <w:szCs w:val="22"/>
          <w:lang w:val="vi-VN"/>
        </w:rPr>
        <w:t xml:space="preserve">thẩm quyền </w:t>
      </w:r>
      <w:r w:rsidRPr="008A3788">
        <w:rPr>
          <w:sz w:val="22"/>
          <w:szCs w:val="22"/>
          <w:lang w:val="vi-VN"/>
        </w:rPr>
        <w:t>ra quyết định hoãn thi hành quyết định phạt tiền</w:t>
      </w:r>
      <w:r w:rsidRPr="008A3788">
        <w:rPr>
          <w:color w:val="000000"/>
          <w:sz w:val="22"/>
          <w:szCs w:val="22"/>
          <w:lang w:val="vi-VN"/>
        </w:rPr>
        <w:t xml:space="preserve"> theo hướng dẫn về thể thức c</w:t>
      </w:r>
      <w:r w:rsidRPr="008A3788">
        <w:rPr>
          <w:color w:val="000000"/>
          <w:sz w:val="22"/>
          <w:szCs w:val="22"/>
        </w:rPr>
        <w:t>ủ</w:t>
      </w:r>
      <w:r w:rsidRPr="008A3788">
        <w:rPr>
          <w:color w:val="000000"/>
          <w:sz w:val="22"/>
          <w:szCs w:val="22"/>
          <w:lang w:val="vi-VN"/>
        </w:rPr>
        <w:t>a Bộ Nội vụ.</w:t>
      </w:r>
      <w:r w:rsidRPr="008A3788">
        <w:rPr>
          <w:sz w:val="22"/>
          <w:szCs w:val="22"/>
        </w:rPr>
        <w:t>/</w:t>
      </w:r>
      <w:r w:rsidRPr="008A3788">
        <w:rPr>
          <w:i/>
          <w:sz w:val="22"/>
          <w:szCs w:val="22"/>
        </w:rPr>
        <w:t>Organization’s name of the person who has competent to issue the decision on postponement of the execution of fining decision</w:t>
      </w:r>
      <w:r>
        <w:rPr>
          <w:i/>
          <w:sz w:val="22"/>
          <w:szCs w:val="22"/>
        </w:rPr>
        <w:t>,</w:t>
      </w:r>
      <w:r w:rsidRPr="008A3788">
        <w:rPr>
          <w:i/>
          <w:sz w:val="22"/>
          <w:szCs w:val="22"/>
        </w:rPr>
        <w:t xml:space="preserve"> according to </w:t>
      </w:r>
      <w:r w:rsidRPr="008A3788">
        <w:rPr>
          <w:i/>
          <w:sz w:val="22"/>
          <w:szCs w:val="22"/>
          <w:lang/>
        </w:rPr>
        <w:t xml:space="preserve">the guidance on format </w:t>
      </w:r>
      <w:r w:rsidRPr="008A3788">
        <w:rPr>
          <w:i/>
          <w:sz w:val="22"/>
          <w:szCs w:val="22"/>
        </w:rPr>
        <w:t>of the Ministry of Internal Affairs.</w:t>
      </w:r>
    </w:p>
  </w:endnote>
  <w:endnote w:id="23">
    <w:p w:rsidR="00B7701C" w:rsidRPr="008A3788" w:rsidRDefault="00B7701C" w:rsidP="008A3788">
      <w:pPr>
        <w:pStyle w:val="EndnoteText"/>
        <w:ind w:right="-1"/>
        <w:jc w:val="both"/>
        <w:rPr>
          <w:sz w:val="22"/>
          <w:szCs w:val="22"/>
        </w:rPr>
      </w:pPr>
      <w:r w:rsidRPr="008A3788">
        <w:rPr>
          <w:rStyle w:val="EndnoteReference"/>
          <w:sz w:val="22"/>
          <w:szCs w:val="22"/>
        </w:rPr>
        <w:endnoteRef/>
      </w:r>
      <w:r w:rsidRPr="008A3788">
        <w:rPr>
          <w:sz w:val="22"/>
          <w:szCs w:val="22"/>
        </w:rPr>
        <w:t xml:space="preserve"> </w:t>
      </w:r>
      <w:r w:rsidRPr="00943402">
        <w:rPr>
          <w:sz w:val="22"/>
          <w:szCs w:val="22"/>
          <w:lang w:val="vi-VN"/>
        </w:rPr>
        <w:t xml:space="preserve">Ghi địa danh </w:t>
      </w:r>
      <w:r w:rsidRPr="00943402">
        <w:rPr>
          <w:sz w:val="22"/>
          <w:szCs w:val="22"/>
        </w:rPr>
        <w:t xml:space="preserve">theo </w:t>
      </w:r>
      <w:r w:rsidRPr="00943402">
        <w:rPr>
          <w:sz w:val="22"/>
          <w:szCs w:val="22"/>
          <w:lang w:val="vi-VN"/>
        </w:rPr>
        <w:t>theo hướng dẫn về thể thức của Bộ Nội vụ</w:t>
      </w:r>
      <w:r>
        <w:rPr>
          <w:sz w:val="22"/>
          <w:szCs w:val="22"/>
        </w:rPr>
        <w:t>.</w:t>
      </w:r>
      <w:r w:rsidRPr="00943402">
        <w:rPr>
          <w:sz w:val="22"/>
          <w:szCs w:val="22"/>
        </w:rPr>
        <w:t>/</w:t>
      </w:r>
      <w:r w:rsidRPr="00943402">
        <w:rPr>
          <w:i/>
          <w:sz w:val="22"/>
          <w:szCs w:val="22"/>
        </w:rPr>
        <w:t>Location name</w:t>
      </w:r>
      <w:r w:rsidRPr="00943402">
        <w:rPr>
          <w:sz w:val="22"/>
          <w:szCs w:val="22"/>
        </w:rPr>
        <w:t xml:space="preserve"> </w:t>
      </w:r>
      <w:r w:rsidRPr="00943402">
        <w:rPr>
          <w:i/>
          <w:sz w:val="22"/>
          <w:szCs w:val="22"/>
        </w:rPr>
        <w:t xml:space="preserve">according to </w:t>
      </w:r>
      <w:r w:rsidRPr="00943402">
        <w:rPr>
          <w:i/>
          <w:sz w:val="22"/>
          <w:szCs w:val="22"/>
          <w:lang/>
        </w:rPr>
        <w:t xml:space="preserve">the guidance on format </w:t>
      </w:r>
      <w:r w:rsidRPr="00943402">
        <w:rPr>
          <w:i/>
          <w:sz w:val="22"/>
          <w:szCs w:val="22"/>
        </w:rPr>
        <w:t>of t</w:t>
      </w:r>
      <w:r>
        <w:rPr>
          <w:i/>
          <w:sz w:val="22"/>
          <w:szCs w:val="22"/>
        </w:rPr>
        <w:t>he Ministry of Internal Affairs.</w:t>
      </w:r>
    </w:p>
  </w:endnote>
  <w:endnote w:id="24">
    <w:p w:rsidR="00B7701C" w:rsidRPr="008A3788" w:rsidRDefault="00B7701C" w:rsidP="008A3788">
      <w:pPr>
        <w:pStyle w:val="EndnoteText"/>
        <w:jc w:val="both"/>
        <w:rPr>
          <w:sz w:val="22"/>
          <w:szCs w:val="22"/>
        </w:rPr>
      </w:pPr>
      <w:r w:rsidRPr="008A3788">
        <w:rPr>
          <w:rStyle w:val="EndnoteReference"/>
          <w:sz w:val="22"/>
          <w:szCs w:val="22"/>
        </w:rPr>
        <w:endnoteRef/>
      </w:r>
      <w:r w:rsidRPr="008A3788">
        <w:rPr>
          <w:sz w:val="22"/>
          <w:szCs w:val="22"/>
        </w:rPr>
        <w:t xml:space="preserve"> </w:t>
      </w:r>
      <w:r w:rsidRPr="008A3788">
        <w:rPr>
          <w:sz w:val="22"/>
          <w:szCs w:val="22"/>
          <w:lang w:val="vi-VN"/>
        </w:rPr>
        <w:t>M</w:t>
      </w:r>
      <w:r w:rsidRPr="008A3788">
        <w:rPr>
          <w:sz w:val="22"/>
          <w:szCs w:val="22"/>
        </w:rPr>
        <w:t>ẫ</w:t>
      </w:r>
      <w:r w:rsidRPr="008A3788">
        <w:rPr>
          <w:sz w:val="22"/>
          <w:szCs w:val="22"/>
          <w:lang w:val="vi-VN"/>
        </w:rPr>
        <w:t>u này được sử dụng để hoãn thi hành quyết định phạt tiền cho cá nhân quy định tại Điều 76 Luật xử lý vi phạm hành chính.</w:t>
      </w:r>
      <w:r w:rsidRPr="008A3788">
        <w:rPr>
          <w:sz w:val="22"/>
          <w:szCs w:val="22"/>
        </w:rPr>
        <w:t>/</w:t>
      </w:r>
      <w:r w:rsidRPr="008A3788">
        <w:rPr>
          <w:i/>
          <w:sz w:val="22"/>
          <w:szCs w:val="22"/>
        </w:rPr>
        <w:t xml:space="preserve">This form is used to postpone of the execution of fining decision </w:t>
      </w:r>
      <w:r w:rsidRPr="008A3788">
        <w:rPr>
          <w:i/>
          <w:sz w:val="22"/>
          <w:szCs w:val="22"/>
          <w:lang/>
        </w:rPr>
        <w:t>for individuals specified in Article 76 of the Law on Handling  of Administrative Violations.</w:t>
      </w:r>
    </w:p>
  </w:endnote>
  <w:endnote w:id="25">
    <w:p w:rsidR="00B7701C" w:rsidRPr="008A3788" w:rsidRDefault="00B7701C" w:rsidP="008A3788">
      <w:pPr>
        <w:pStyle w:val="EndnoteText"/>
        <w:jc w:val="both"/>
        <w:rPr>
          <w:i/>
          <w:sz w:val="22"/>
          <w:szCs w:val="22"/>
        </w:rPr>
      </w:pPr>
      <w:r w:rsidRPr="008A3788">
        <w:rPr>
          <w:rStyle w:val="EndnoteReference"/>
          <w:sz w:val="22"/>
          <w:szCs w:val="22"/>
        </w:rPr>
        <w:endnoteRef/>
      </w:r>
      <w:r w:rsidRPr="008A3788">
        <w:rPr>
          <w:sz w:val="22"/>
          <w:szCs w:val="22"/>
        </w:rPr>
        <w:t xml:space="preserve"> </w:t>
      </w:r>
      <w:r w:rsidRPr="008A3788">
        <w:rPr>
          <w:color w:val="000000"/>
          <w:sz w:val="22"/>
          <w:szCs w:val="22"/>
          <w:lang w:val="vi-VN"/>
        </w:rPr>
        <w:t>Ghi chức danh và cơ quan của người ra quyết định xử phạt vi phạm hành chính</w:t>
      </w:r>
      <w:r w:rsidRPr="008A3788">
        <w:rPr>
          <w:color w:val="000000"/>
          <w:sz w:val="22"/>
          <w:szCs w:val="22"/>
        </w:rPr>
        <w:t>./</w:t>
      </w:r>
      <w:r w:rsidRPr="008A3788">
        <w:rPr>
          <w:i/>
          <w:sz w:val="22"/>
          <w:szCs w:val="22"/>
          <w:lang w:val="vi-VN"/>
        </w:rPr>
        <w:t xml:space="preserve"> Name, </w:t>
      </w:r>
      <w:r w:rsidRPr="008A3788">
        <w:rPr>
          <w:i/>
          <w:sz w:val="22"/>
          <w:szCs w:val="22"/>
        </w:rPr>
        <w:t xml:space="preserve">Position, Organization of the person who </w:t>
      </w:r>
      <w:r w:rsidRPr="008A3788">
        <w:rPr>
          <w:bCs/>
          <w:i/>
          <w:sz w:val="22"/>
          <w:szCs w:val="22"/>
        </w:rPr>
        <w:t>issue</w:t>
      </w:r>
      <w:r w:rsidRPr="008A3788">
        <w:rPr>
          <w:b/>
          <w:bCs/>
          <w:i/>
          <w:sz w:val="22"/>
          <w:szCs w:val="22"/>
        </w:rPr>
        <w:t xml:space="preserve"> </w:t>
      </w:r>
      <w:r w:rsidRPr="008A3788">
        <w:rPr>
          <w:i/>
          <w:sz w:val="22"/>
          <w:szCs w:val="22"/>
        </w:rPr>
        <w:t>the Decision</w:t>
      </w:r>
      <w:r w:rsidRPr="008A3788">
        <w:rPr>
          <w:bCs/>
          <w:i/>
          <w:sz w:val="22"/>
          <w:szCs w:val="22"/>
        </w:rPr>
        <w:t xml:space="preserve"> On Sanctioning of administrative violations</w:t>
      </w:r>
      <w:r w:rsidRPr="008A3788">
        <w:rPr>
          <w:i/>
          <w:sz w:val="22"/>
          <w:szCs w:val="22"/>
        </w:rPr>
        <w:t xml:space="preserve"> .</w:t>
      </w:r>
    </w:p>
  </w:endnote>
  <w:endnote w:id="26">
    <w:p w:rsidR="00B7701C" w:rsidRPr="008A3788" w:rsidRDefault="00B7701C" w:rsidP="008A3788">
      <w:pPr>
        <w:pStyle w:val="HTMLPreformatted"/>
        <w:jc w:val="both"/>
        <w:rPr>
          <w:rFonts w:ascii="Times New Roman" w:hAnsi="Times New Roman"/>
          <w:sz w:val="22"/>
          <w:szCs w:val="22"/>
        </w:rPr>
      </w:pPr>
      <w:r w:rsidRPr="008A3788">
        <w:rPr>
          <w:rStyle w:val="EndnoteReference"/>
          <w:rFonts w:ascii="Times New Roman" w:hAnsi="Times New Roman"/>
          <w:sz w:val="22"/>
          <w:szCs w:val="22"/>
        </w:rPr>
        <w:endnoteRef/>
      </w:r>
      <w:r w:rsidRPr="008A3788">
        <w:rPr>
          <w:rFonts w:ascii="Times New Roman" w:hAnsi="Times New Roman"/>
          <w:sz w:val="22"/>
          <w:szCs w:val="22"/>
        </w:rPr>
        <w:t xml:space="preserve"> </w:t>
      </w:r>
      <w:r w:rsidRPr="008A3788">
        <w:rPr>
          <w:rFonts w:ascii="Times New Roman" w:hAnsi="Times New Roman"/>
          <w:color w:val="000000"/>
          <w:sz w:val="22"/>
          <w:szCs w:val="22"/>
          <w:lang w:val="vi-VN"/>
        </w:rPr>
        <w:t>Ghi họ và tên của cá nhân bị phạt tiền.</w:t>
      </w:r>
      <w:r w:rsidRPr="008A3788">
        <w:rPr>
          <w:rFonts w:ascii="Times New Roman" w:hAnsi="Times New Roman"/>
          <w:color w:val="000000"/>
          <w:sz w:val="22"/>
          <w:szCs w:val="22"/>
        </w:rPr>
        <w:t>/</w:t>
      </w:r>
      <w:r w:rsidRPr="008A3788">
        <w:rPr>
          <w:rFonts w:ascii="Times New Roman" w:hAnsi="Times New Roman"/>
          <w:i/>
          <w:sz w:val="22"/>
          <w:szCs w:val="22"/>
        </w:rPr>
        <w:t xml:space="preserve">Full name of </w:t>
      </w:r>
      <w:r w:rsidRPr="008A3788">
        <w:rPr>
          <w:rFonts w:ascii="Times New Roman" w:hAnsi="Times New Roman"/>
          <w:i/>
          <w:sz w:val="22"/>
          <w:szCs w:val="22"/>
          <w:lang/>
        </w:rPr>
        <w:t xml:space="preserve">the individual </w:t>
      </w:r>
      <w:r w:rsidRPr="008A3788">
        <w:rPr>
          <w:rStyle w:val="shorttext"/>
          <w:rFonts w:ascii="Times New Roman" w:hAnsi="Times New Roman"/>
          <w:i/>
          <w:sz w:val="22"/>
          <w:szCs w:val="22"/>
          <w:lang/>
        </w:rPr>
        <w:t>are</w:t>
      </w:r>
      <w:r w:rsidRPr="008A3788">
        <w:rPr>
          <w:rFonts w:ascii="Times New Roman" w:hAnsi="Times New Roman"/>
          <w:i/>
          <w:sz w:val="22"/>
          <w:szCs w:val="22"/>
          <w:lang/>
        </w:rPr>
        <w:t xml:space="preserve"> fined.</w:t>
      </w:r>
    </w:p>
  </w:endnote>
  <w:endnote w:id="27">
    <w:p w:rsidR="00B7701C" w:rsidRPr="008A3788" w:rsidRDefault="00B7701C" w:rsidP="008A3788">
      <w:pPr>
        <w:pStyle w:val="EndnoteText"/>
        <w:jc w:val="both"/>
        <w:rPr>
          <w:sz w:val="22"/>
          <w:szCs w:val="22"/>
        </w:rPr>
      </w:pPr>
      <w:r w:rsidRPr="008A3788">
        <w:rPr>
          <w:rStyle w:val="EndnoteReference"/>
          <w:sz w:val="22"/>
          <w:szCs w:val="22"/>
        </w:rPr>
        <w:endnoteRef/>
      </w:r>
      <w:r w:rsidRPr="008A3788">
        <w:rPr>
          <w:sz w:val="22"/>
          <w:szCs w:val="22"/>
        </w:rPr>
        <w:t xml:space="preserve"> </w:t>
      </w:r>
      <w:r w:rsidRPr="008A3788">
        <w:rPr>
          <w:color w:val="000000"/>
          <w:sz w:val="22"/>
          <w:szCs w:val="22"/>
          <w:lang w:val="vi-VN"/>
        </w:rPr>
        <w:t>Ghi tên của Ủy ban nhân dân xã, phường, thị trấn nơi cá nhân bị phạt tiền cư trú hoặc tên của cơ quan, tổ chức nơi người bị phạt tiền đang học tập, làm việc đã thực hiện việc xác nhận.</w:t>
      </w:r>
      <w:r w:rsidRPr="008A3788">
        <w:rPr>
          <w:sz w:val="22"/>
          <w:szCs w:val="22"/>
        </w:rPr>
        <w:t>/</w:t>
      </w:r>
      <w:r w:rsidRPr="008A3788">
        <w:rPr>
          <w:i/>
          <w:sz w:val="22"/>
          <w:szCs w:val="22"/>
        </w:rPr>
        <w:t>Name of the People’s Committee where the violator is living in or organization which the violator works for/studies in</w:t>
      </w:r>
      <w:r w:rsidRPr="008A3788">
        <w:rPr>
          <w:i/>
          <w:sz w:val="22"/>
          <w:szCs w:val="22"/>
          <w:lang w:val="vi-VN"/>
        </w:rPr>
        <w:t>.</w:t>
      </w:r>
    </w:p>
  </w:endnote>
  <w:endnote w:id="28">
    <w:p w:rsidR="00B7701C" w:rsidRPr="008A3788" w:rsidRDefault="00B7701C" w:rsidP="008A3788">
      <w:pPr>
        <w:pStyle w:val="EndnoteText"/>
        <w:jc w:val="both"/>
        <w:rPr>
          <w:sz w:val="22"/>
          <w:szCs w:val="22"/>
        </w:rPr>
      </w:pPr>
      <w:r w:rsidRPr="008A3788">
        <w:rPr>
          <w:rStyle w:val="EndnoteReference"/>
          <w:sz w:val="22"/>
          <w:szCs w:val="22"/>
        </w:rPr>
        <w:endnoteRef/>
      </w:r>
      <w:r w:rsidRPr="008A3788">
        <w:rPr>
          <w:sz w:val="22"/>
          <w:szCs w:val="22"/>
        </w:rPr>
        <w:t xml:space="preserve"> </w:t>
      </w:r>
      <w:r w:rsidRPr="008A3788">
        <w:rPr>
          <w:color w:val="000000"/>
          <w:sz w:val="22"/>
          <w:szCs w:val="22"/>
          <w:lang w:val="vi-VN"/>
        </w:rPr>
        <w:t>Ghi chức danh và cơ quan của người ra quyết định.</w:t>
      </w:r>
      <w:r w:rsidRPr="008A3788">
        <w:rPr>
          <w:color w:val="000000"/>
          <w:sz w:val="22"/>
          <w:szCs w:val="22"/>
        </w:rPr>
        <w:t>/</w:t>
      </w:r>
      <w:r w:rsidRPr="008A3788">
        <w:rPr>
          <w:i/>
          <w:sz w:val="22"/>
          <w:szCs w:val="22"/>
        </w:rPr>
        <w:t xml:space="preserve">Position, Organization of the person who </w:t>
      </w:r>
      <w:r w:rsidRPr="008A3788">
        <w:rPr>
          <w:bCs/>
          <w:i/>
          <w:sz w:val="22"/>
          <w:szCs w:val="22"/>
        </w:rPr>
        <w:t>issue</w:t>
      </w:r>
      <w:r w:rsidRPr="008A3788">
        <w:rPr>
          <w:b/>
          <w:bCs/>
          <w:i/>
          <w:sz w:val="22"/>
          <w:szCs w:val="22"/>
        </w:rPr>
        <w:t xml:space="preserve"> </w:t>
      </w:r>
      <w:r w:rsidRPr="008A3788">
        <w:rPr>
          <w:i/>
          <w:sz w:val="22"/>
          <w:szCs w:val="22"/>
        </w:rPr>
        <w:t>the Decision.</w:t>
      </w:r>
    </w:p>
  </w:endnote>
  <w:endnote w:id="29">
    <w:p w:rsidR="00B7701C" w:rsidRPr="008A3788" w:rsidRDefault="00B7701C" w:rsidP="008A3788">
      <w:pPr>
        <w:pStyle w:val="EndnoteText"/>
        <w:jc w:val="both"/>
        <w:rPr>
          <w:sz w:val="22"/>
          <w:szCs w:val="22"/>
        </w:rPr>
      </w:pPr>
      <w:r w:rsidRPr="008A3788">
        <w:rPr>
          <w:rStyle w:val="EndnoteReference"/>
          <w:sz w:val="22"/>
          <w:szCs w:val="22"/>
        </w:rPr>
        <w:endnoteRef/>
      </w:r>
      <w:r w:rsidRPr="008A3788">
        <w:rPr>
          <w:sz w:val="22"/>
          <w:szCs w:val="22"/>
        </w:rPr>
        <w:t xml:space="preserve"> </w:t>
      </w:r>
      <w:r w:rsidRPr="008A3788">
        <w:rPr>
          <w:color w:val="000000"/>
          <w:sz w:val="22"/>
          <w:szCs w:val="22"/>
          <w:lang w:val="vi-VN"/>
        </w:rPr>
        <w:t>Ghi cụ thể loại giấy tờ hoặc tang vật, phương tiện vi phạm hành chính đã bị tạm giữ theo quy định tại khoản 6 Điều 125 Luật xử lý vi phạm hành chính.</w:t>
      </w:r>
      <w:r w:rsidRPr="008A3788">
        <w:rPr>
          <w:sz w:val="22"/>
          <w:szCs w:val="22"/>
          <w:lang w:val="vi-VN"/>
        </w:rPr>
        <w:t>Ghi giấy tờ, tang vật, phương tiện vi phạm hành chính đang bị tạm giữ</w:t>
      </w:r>
      <w:r>
        <w:rPr>
          <w:sz w:val="22"/>
          <w:szCs w:val="22"/>
        </w:rPr>
        <w:t>.</w:t>
      </w:r>
      <w:r w:rsidRPr="008A3788">
        <w:rPr>
          <w:sz w:val="22"/>
          <w:szCs w:val="22"/>
        </w:rPr>
        <w:t xml:space="preserve"> /</w:t>
      </w:r>
      <w:r w:rsidRPr="008A3788">
        <w:rPr>
          <w:i/>
          <w:sz w:val="22"/>
          <w:szCs w:val="22"/>
        </w:rPr>
        <w:t>Documents, exhibits, vehicle related to administrative violations is temporary seized as provided for in  Paragraph 6 Article 125 of Law on handling the administrative violation.</w:t>
      </w:r>
    </w:p>
  </w:endnote>
  <w:endnote w:id="30">
    <w:p w:rsidR="00B7701C" w:rsidRPr="00196379" w:rsidRDefault="00B7701C" w:rsidP="008A3788">
      <w:pPr>
        <w:pStyle w:val="HTMLPreformatted"/>
        <w:jc w:val="both"/>
        <w:rPr>
          <w:rFonts w:ascii="Times New Roman" w:hAnsi="Times New Roman"/>
          <w:sz w:val="22"/>
          <w:szCs w:val="22"/>
        </w:rPr>
      </w:pPr>
      <w:r w:rsidRPr="008A3788">
        <w:rPr>
          <w:rStyle w:val="EndnoteReference"/>
          <w:rFonts w:ascii="Times New Roman" w:hAnsi="Times New Roman"/>
          <w:sz w:val="22"/>
          <w:szCs w:val="22"/>
        </w:rPr>
        <w:endnoteRef/>
      </w:r>
      <w:r w:rsidRPr="008A3788">
        <w:rPr>
          <w:rFonts w:ascii="Times New Roman" w:hAnsi="Times New Roman"/>
          <w:sz w:val="22"/>
          <w:szCs w:val="22"/>
        </w:rPr>
        <w:t xml:space="preserve"> </w:t>
      </w:r>
      <w:r w:rsidRPr="008A3788">
        <w:rPr>
          <w:rFonts w:ascii="Times New Roman" w:hAnsi="Times New Roman"/>
          <w:color w:val="000000"/>
          <w:sz w:val="22"/>
          <w:szCs w:val="22"/>
          <w:lang w:val="vi-VN"/>
        </w:rPr>
        <w:t>Ghi họ và tên của cá nhân/tên của tổ chức có trách nhiệm chủ trì tổ chức thi hành Quyết định</w:t>
      </w:r>
      <w:r>
        <w:rPr>
          <w:rFonts w:ascii="Times New Roman" w:hAnsi="Times New Roman"/>
          <w:color w:val="000000"/>
          <w:sz w:val="22"/>
          <w:szCs w:val="22"/>
        </w:rPr>
        <w:t>.</w:t>
      </w:r>
      <w:r w:rsidRPr="008A3788">
        <w:rPr>
          <w:rFonts w:ascii="Times New Roman" w:hAnsi="Times New Roman"/>
          <w:sz w:val="22"/>
          <w:szCs w:val="22"/>
        </w:rPr>
        <w:t>/</w:t>
      </w:r>
      <w:r w:rsidRPr="008A3788">
        <w:rPr>
          <w:rFonts w:ascii="Times New Roman" w:hAnsi="Times New Roman"/>
          <w:i/>
          <w:sz w:val="22"/>
          <w:szCs w:val="22"/>
          <w:lang w:val="vi-VN"/>
        </w:rPr>
        <w:t>Name</w:t>
      </w:r>
      <w:r w:rsidRPr="008A3788">
        <w:rPr>
          <w:rFonts w:ascii="Times New Roman" w:hAnsi="Times New Roman"/>
          <w:i/>
          <w:sz w:val="22"/>
          <w:szCs w:val="22"/>
        </w:rPr>
        <w:t xml:space="preserve"> of the person/Organization that </w:t>
      </w:r>
      <w:r w:rsidRPr="008A3788">
        <w:rPr>
          <w:rFonts w:ascii="Times New Roman" w:hAnsi="Times New Roman"/>
          <w:i/>
          <w:sz w:val="22"/>
          <w:szCs w:val="22"/>
          <w:lang/>
        </w:rPr>
        <w:t>responsible for organizing the implementation of the Decision.</w:t>
      </w:r>
    </w:p>
  </w:endnote>
  <w:endnote w:id="31">
    <w:p w:rsidR="00B7701C" w:rsidRPr="00FD44CE" w:rsidRDefault="00B7701C" w:rsidP="00FD44CE">
      <w:pPr>
        <w:jc w:val="both"/>
        <w:rPr>
          <w:sz w:val="22"/>
          <w:szCs w:val="22"/>
        </w:rPr>
      </w:pPr>
      <w:r w:rsidRPr="00A029DF">
        <w:rPr>
          <w:rStyle w:val="EndnoteReference"/>
          <w:sz w:val="22"/>
          <w:szCs w:val="22"/>
        </w:rPr>
        <w:endnoteRef/>
      </w:r>
      <w:r w:rsidRPr="00A029DF">
        <w:rPr>
          <w:sz w:val="22"/>
          <w:szCs w:val="22"/>
        </w:rPr>
        <w:t xml:space="preserve"> </w:t>
      </w:r>
      <w:r w:rsidRPr="00FD44CE">
        <w:rPr>
          <w:color w:val="000000"/>
          <w:sz w:val="22"/>
          <w:szCs w:val="22"/>
          <w:lang w:val="vi-VN"/>
        </w:rPr>
        <w:t>Ghi tên cơ quan của người c</w:t>
      </w:r>
      <w:r w:rsidRPr="00FD44CE">
        <w:rPr>
          <w:color w:val="000000"/>
          <w:sz w:val="22"/>
          <w:szCs w:val="22"/>
        </w:rPr>
        <w:t>ó </w:t>
      </w:r>
      <w:r w:rsidRPr="00FD44CE">
        <w:rPr>
          <w:color w:val="000000"/>
          <w:sz w:val="22"/>
          <w:szCs w:val="22"/>
          <w:lang w:val="vi-VN"/>
        </w:rPr>
        <w:t>thẩm quyền ra quyết định giảm</w:t>
      </w:r>
      <w:r w:rsidRPr="00FD44CE">
        <w:rPr>
          <w:color w:val="000000"/>
          <w:sz w:val="22"/>
          <w:szCs w:val="22"/>
        </w:rPr>
        <w:t>, miễn phần còn lại hoặc toàn bộ tiền phạt</w:t>
      </w:r>
      <w:r w:rsidRPr="00FD44CE">
        <w:rPr>
          <w:color w:val="000000"/>
          <w:sz w:val="22"/>
          <w:szCs w:val="22"/>
          <w:lang w:val="vi-VN"/>
        </w:rPr>
        <w:t xml:space="preserve"> theo hướng dẫn về thể thức c</w:t>
      </w:r>
      <w:r w:rsidRPr="00FD44CE">
        <w:rPr>
          <w:color w:val="000000"/>
          <w:sz w:val="22"/>
          <w:szCs w:val="22"/>
        </w:rPr>
        <w:t>ủ</w:t>
      </w:r>
      <w:r w:rsidRPr="00FD44CE">
        <w:rPr>
          <w:color w:val="000000"/>
          <w:sz w:val="22"/>
          <w:szCs w:val="22"/>
          <w:lang w:val="vi-VN"/>
        </w:rPr>
        <w:t>a Bộ Nội vụ.</w:t>
      </w:r>
      <w:r w:rsidRPr="00FD44CE">
        <w:rPr>
          <w:sz w:val="22"/>
          <w:szCs w:val="22"/>
        </w:rPr>
        <w:t>/</w:t>
      </w:r>
      <w:r w:rsidRPr="00FD44CE">
        <w:rPr>
          <w:i/>
          <w:sz w:val="22"/>
          <w:szCs w:val="22"/>
        </w:rPr>
        <w:t>Organization’s name of the person who has competent to issue the decision on reduction of/exemption of the rest (whole) from the fine</w:t>
      </w:r>
      <w:r>
        <w:rPr>
          <w:sz w:val="22"/>
          <w:szCs w:val="22"/>
        </w:rPr>
        <w:t>,</w:t>
      </w:r>
      <w:r w:rsidRPr="00FD44CE">
        <w:rPr>
          <w:i/>
          <w:sz w:val="22"/>
          <w:szCs w:val="22"/>
        </w:rPr>
        <w:t xml:space="preserve"> according to </w:t>
      </w:r>
      <w:r w:rsidRPr="00FD44CE">
        <w:rPr>
          <w:i/>
          <w:sz w:val="22"/>
          <w:szCs w:val="22"/>
          <w:lang/>
        </w:rPr>
        <w:t xml:space="preserve">the guidance on format </w:t>
      </w:r>
      <w:r w:rsidRPr="00FD44CE">
        <w:rPr>
          <w:i/>
          <w:sz w:val="22"/>
          <w:szCs w:val="22"/>
        </w:rPr>
        <w:t>of the Ministry of Internal Affairs.</w:t>
      </w:r>
    </w:p>
  </w:endnote>
  <w:endnote w:id="32">
    <w:p w:rsidR="00B7701C" w:rsidRPr="00FD44CE" w:rsidRDefault="00B7701C" w:rsidP="00FD44CE">
      <w:pPr>
        <w:pStyle w:val="EndnoteText"/>
        <w:jc w:val="both"/>
        <w:rPr>
          <w:sz w:val="22"/>
          <w:szCs w:val="22"/>
        </w:rPr>
      </w:pPr>
      <w:r w:rsidRPr="00FD44CE">
        <w:rPr>
          <w:rStyle w:val="EndnoteReference"/>
          <w:sz w:val="22"/>
          <w:szCs w:val="22"/>
        </w:rPr>
        <w:endnoteRef/>
      </w:r>
      <w:r w:rsidRPr="00FD44CE">
        <w:rPr>
          <w:sz w:val="22"/>
          <w:szCs w:val="22"/>
        </w:rPr>
        <w:t xml:space="preserve"> </w:t>
      </w:r>
      <w:r w:rsidRPr="00FD44CE">
        <w:rPr>
          <w:color w:val="000000"/>
          <w:sz w:val="22"/>
          <w:szCs w:val="22"/>
          <w:lang w:val="vi-VN"/>
        </w:rPr>
        <w:t>Trường hợp giảm tiền phạt, thì ghi «</w:t>
      </w:r>
      <w:r w:rsidRPr="00FD44CE">
        <w:rPr>
          <w:b/>
          <w:bCs/>
          <w:color w:val="000000"/>
          <w:sz w:val="22"/>
          <w:szCs w:val="22"/>
          <w:lang w:val="vi-VN"/>
        </w:rPr>
        <w:t>/QĐ-GTP</w:t>
      </w:r>
      <w:r w:rsidRPr="00FD44CE">
        <w:rPr>
          <w:color w:val="000000"/>
          <w:sz w:val="22"/>
          <w:szCs w:val="22"/>
          <w:lang w:val="vi-VN"/>
        </w:rPr>
        <w:t>». Trường hợp miễn phần còn lại hoặc toàn bộ tiền phạt ghi trong quyết định xử phạt, thì ghi «</w:t>
      </w:r>
      <w:r w:rsidRPr="00FD44CE">
        <w:rPr>
          <w:b/>
          <w:bCs/>
          <w:color w:val="000000"/>
          <w:sz w:val="22"/>
          <w:szCs w:val="22"/>
          <w:lang w:val="vi-VN"/>
        </w:rPr>
        <w:t>/QĐ-MTP</w:t>
      </w:r>
      <w:r w:rsidRPr="00FD44CE">
        <w:rPr>
          <w:color w:val="000000"/>
          <w:sz w:val="22"/>
          <w:szCs w:val="22"/>
          <w:lang w:val="vi-VN"/>
        </w:rPr>
        <w:t>».</w:t>
      </w:r>
      <w:r w:rsidRPr="00FD44CE">
        <w:rPr>
          <w:color w:val="000000"/>
          <w:sz w:val="22"/>
          <w:szCs w:val="22"/>
        </w:rPr>
        <w:t xml:space="preserve">/ </w:t>
      </w:r>
      <w:r w:rsidRPr="00FD44CE">
        <w:rPr>
          <w:i/>
          <w:color w:val="000000"/>
          <w:sz w:val="22"/>
          <w:szCs w:val="22"/>
          <w:lang w:val="vi-VN"/>
        </w:rPr>
        <w:t>«</w:t>
      </w:r>
      <w:r w:rsidRPr="00FD44CE">
        <w:rPr>
          <w:b/>
          <w:bCs/>
          <w:i/>
          <w:color w:val="000000"/>
          <w:sz w:val="22"/>
          <w:szCs w:val="22"/>
          <w:lang w:val="vi-VN"/>
        </w:rPr>
        <w:t>/QĐ-GTP</w:t>
      </w:r>
      <w:r w:rsidRPr="00FD44CE">
        <w:rPr>
          <w:i/>
          <w:color w:val="000000"/>
          <w:sz w:val="22"/>
          <w:szCs w:val="22"/>
          <w:lang w:val="vi-VN"/>
        </w:rPr>
        <w:t>»</w:t>
      </w:r>
      <w:r w:rsidRPr="00FD44CE">
        <w:rPr>
          <w:i/>
          <w:color w:val="000000"/>
          <w:sz w:val="22"/>
          <w:szCs w:val="22"/>
        </w:rPr>
        <w:t xml:space="preserve"> in case of reduction. </w:t>
      </w:r>
      <w:r w:rsidRPr="00FD44CE">
        <w:rPr>
          <w:i/>
          <w:color w:val="000000"/>
          <w:sz w:val="22"/>
          <w:szCs w:val="22"/>
          <w:lang w:val="vi-VN"/>
        </w:rPr>
        <w:t>«</w:t>
      </w:r>
      <w:r w:rsidRPr="00FD44CE">
        <w:rPr>
          <w:b/>
          <w:bCs/>
          <w:i/>
          <w:color w:val="000000"/>
          <w:sz w:val="22"/>
          <w:szCs w:val="22"/>
          <w:lang w:val="vi-VN"/>
        </w:rPr>
        <w:t>/QĐ-MTP</w:t>
      </w:r>
      <w:r w:rsidRPr="00FD44CE">
        <w:rPr>
          <w:i/>
          <w:color w:val="000000"/>
          <w:sz w:val="22"/>
          <w:szCs w:val="22"/>
          <w:lang w:val="vi-VN"/>
        </w:rPr>
        <w:t>»</w:t>
      </w:r>
      <w:r w:rsidRPr="00FD44CE">
        <w:rPr>
          <w:i/>
          <w:color w:val="000000"/>
          <w:sz w:val="22"/>
          <w:szCs w:val="22"/>
        </w:rPr>
        <w:t xml:space="preserve"> in case of </w:t>
      </w:r>
      <w:r w:rsidRPr="00FD44CE">
        <w:rPr>
          <w:i/>
          <w:sz w:val="22"/>
          <w:szCs w:val="22"/>
        </w:rPr>
        <w:t>exemption of the rest (whole) from the fine imposed for administrative violation as referred to in the sanctioning decision.</w:t>
      </w:r>
    </w:p>
  </w:endnote>
  <w:endnote w:id="33">
    <w:p w:rsidR="00B7701C" w:rsidRPr="00FD44CE" w:rsidRDefault="00B7701C" w:rsidP="00FD44CE">
      <w:pPr>
        <w:pStyle w:val="EndnoteText"/>
        <w:ind w:right="-1"/>
        <w:jc w:val="both"/>
        <w:rPr>
          <w:sz w:val="22"/>
          <w:szCs w:val="22"/>
        </w:rPr>
      </w:pPr>
      <w:r w:rsidRPr="00FD44CE">
        <w:rPr>
          <w:rStyle w:val="EndnoteReference"/>
          <w:sz w:val="22"/>
          <w:szCs w:val="22"/>
        </w:rPr>
        <w:endnoteRef/>
      </w:r>
      <w:r w:rsidRPr="00FD44CE">
        <w:rPr>
          <w:sz w:val="22"/>
          <w:szCs w:val="22"/>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34">
    <w:p w:rsidR="00B7701C" w:rsidRPr="00FD44CE" w:rsidRDefault="00B7701C" w:rsidP="00FD44CE">
      <w:pPr>
        <w:pStyle w:val="EndnoteText"/>
        <w:jc w:val="both"/>
        <w:rPr>
          <w:sz w:val="22"/>
          <w:szCs w:val="22"/>
        </w:rPr>
      </w:pPr>
      <w:r w:rsidRPr="00FD44CE">
        <w:rPr>
          <w:rStyle w:val="EndnoteReference"/>
          <w:sz w:val="22"/>
          <w:szCs w:val="22"/>
        </w:rPr>
        <w:endnoteRef/>
      </w:r>
      <w:r w:rsidRPr="00FD44CE">
        <w:rPr>
          <w:sz w:val="22"/>
          <w:szCs w:val="22"/>
        </w:rPr>
        <w:t xml:space="preserve"> </w:t>
      </w:r>
      <w:r w:rsidRPr="00FD44CE">
        <w:rPr>
          <w:color w:val="000000"/>
          <w:sz w:val="22"/>
          <w:szCs w:val="22"/>
          <w:lang w:val="vi-VN"/>
        </w:rPr>
        <w:t>Ghi theo từng trường hợp cụ thể: Nếu giảm tiền phạt, thì ghi «</w:t>
      </w:r>
      <w:r w:rsidRPr="00FD44CE">
        <w:rPr>
          <w:b/>
          <w:bCs/>
          <w:color w:val="000000"/>
          <w:sz w:val="22"/>
          <w:szCs w:val="22"/>
          <w:lang w:val="vi-VN"/>
        </w:rPr>
        <w:t>giảm</w:t>
      </w:r>
      <w:r w:rsidRPr="00FD44CE">
        <w:rPr>
          <w:color w:val="000000"/>
          <w:sz w:val="22"/>
          <w:szCs w:val="22"/>
          <w:lang w:val="vi-VN"/>
        </w:rPr>
        <w:t>»; nếu miễn phần còn lại tiền phạt, thì ghi «</w:t>
      </w:r>
      <w:r w:rsidRPr="00FD44CE">
        <w:rPr>
          <w:b/>
          <w:bCs/>
          <w:color w:val="000000"/>
          <w:sz w:val="22"/>
          <w:szCs w:val="22"/>
          <w:lang w:val="vi-VN"/>
        </w:rPr>
        <w:t>miễn phần còn lại</w:t>
      </w:r>
      <w:r w:rsidRPr="00FD44CE">
        <w:rPr>
          <w:color w:val="000000"/>
          <w:sz w:val="22"/>
          <w:szCs w:val="22"/>
          <w:lang w:val="vi-VN"/>
        </w:rPr>
        <w:t>»; nếu miễn toàn bộ tiền phạt, thì ghi «</w:t>
      </w:r>
      <w:r w:rsidRPr="00FD44CE">
        <w:rPr>
          <w:b/>
          <w:bCs/>
          <w:color w:val="000000"/>
          <w:sz w:val="22"/>
          <w:szCs w:val="22"/>
          <w:lang w:val="vi-VN"/>
        </w:rPr>
        <w:t>miễn toàn bộ</w:t>
      </w:r>
      <w:r w:rsidRPr="00FD44CE">
        <w:rPr>
          <w:color w:val="000000"/>
          <w:sz w:val="22"/>
          <w:szCs w:val="22"/>
          <w:lang w:val="vi-VN"/>
        </w:rPr>
        <w:t>»</w:t>
      </w:r>
      <w:r w:rsidRPr="00FD44CE">
        <w:rPr>
          <w:sz w:val="22"/>
          <w:szCs w:val="22"/>
        </w:rPr>
        <w:t xml:space="preserve">/ </w:t>
      </w:r>
      <w:r w:rsidRPr="00FD44CE">
        <w:rPr>
          <w:i/>
          <w:sz w:val="22"/>
          <w:szCs w:val="22"/>
        </w:rPr>
        <w:t>Reduction of; Exemption of the rest from; Exemption of the whole from.</w:t>
      </w:r>
    </w:p>
  </w:endnote>
  <w:endnote w:id="35">
    <w:p w:rsidR="00B7701C" w:rsidRPr="00FD44CE" w:rsidRDefault="00B7701C" w:rsidP="00FD44CE">
      <w:pPr>
        <w:pStyle w:val="EndnoteText"/>
        <w:jc w:val="both"/>
        <w:rPr>
          <w:sz w:val="22"/>
          <w:szCs w:val="22"/>
        </w:rPr>
      </w:pPr>
      <w:r w:rsidRPr="00FD44CE">
        <w:rPr>
          <w:rStyle w:val="EndnoteReference"/>
          <w:sz w:val="22"/>
          <w:szCs w:val="22"/>
        </w:rPr>
        <w:endnoteRef/>
      </w:r>
      <w:r w:rsidRPr="00FD44CE">
        <w:rPr>
          <w:sz w:val="22"/>
          <w:szCs w:val="22"/>
        </w:rPr>
        <w:t xml:space="preserve"> </w:t>
      </w:r>
      <w:r w:rsidRPr="00FD44CE">
        <w:rPr>
          <w:color w:val="000000"/>
          <w:sz w:val="22"/>
          <w:szCs w:val="22"/>
          <w:lang w:val="vi-VN"/>
        </w:rPr>
        <w:t>Ghi chức danh và cơ quan của người ra quyết định xử phạt vi phạm hành chính</w:t>
      </w:r>
      <w:r w:rsidRPr="00FD44CE">
        <w:rPr>
          <w:color w:val="000000"/>
          <w:sz w:val="22"/>
          <w:szCs w:val="22"/>
        </w:rPr>
        <w:t>./</w:t>
      </w:r>
      <w:r w:rsidRPr="00FD44CE">
        <w:rPr>
          <w:i/>
          <w:sz w:val="22"/>
          <w:szCs w:val="22"/>
          <w:lang w:val="vi-VN"/>
        </w:rPr>
        <w:t xml:space="preserve">Name, </w:t>
      </w:r>
      <w:r w:rsidRPr="00FD44CE">
        <w:rPr>
          <w:i/>
          <w:sz w:val="22"/>
          <w:szCs w:val="22"/>
        </w:rPr>
        <w:t xml:space="preserve">Position, Organization of the person who </w:t>
      </w:r>
      <w:r w:rsidRPr="00FD44CE">
        <w:rPr>
          <w:bCs/>
          <w:i/>
          <w:sz w:val="22"/>
          <w:szCs w:val="22"/>
        </w:rPr>
        <w:t>issue</w:t>
      </w:r>
      <w:r w:rsidRPr="00FD44CE">
        <w:rPr>
          <w:b/>
          <w:bCs/>
          <w:i/>
          <w:sz w:val="22"/>
          <w:szCs w:val="22"/>
        </w:rPr>
        <w:t xml:space="preserve"> </w:t>
      </w:r>
      <w:r w:rsidRPr="00FD44CE">
        <w:rPr>
          <w:i/>
          <w:sz w:val="22"/>
          <w:szCs w:val="22"/>
        </w:rPr>
        <w:t>the Decision</w:t>
      </w:r>
      <w:r w:rsidRPr="00FD44CE">
        <w:rPr>
          <w:bCs/>
          <w:i/>
          <w:sz w:val="22"/>
          <w:szCs w:val="22"/>
        </w:rPr>
        <w:t xml:space="preserve"> On Sanctioning of administrative violations</w:t>
      </w:r>
      <w:r w:rsidRPr="00FD44CE">
        <w:rPr>
          <w:i/>
          <w:sz w:val="22"/>
          <w:szCs w:val="22"/>
        </w:rPr>
        <w:t>.</w:t>
      </w:r>
    </w:p>
  </w:endnote>
  <w:endnote w:id="36">
    <w:p w:rsidR="00B7701C" w:rsidRPr="00FD44CE" w:rsidRDefault="00B7701C" w:rsidP="00FD44CE">
      <w:pPr>
        <w:ind w:right="-1"/>
        <w:jc w:val="both"/>
        <w:rPr>
          <w:i/>
          <w:sz w:val="22"/>
          <w:szCs w:val="22"/>
        </w:rPr>
      </w:pPr>
      <w:r w:rsidRPr="00FD44CE">
        <w:rPr>
          <w:rStyle w:val="EndnoteReference"/>
          <w:sz w:val="22"/>
          <w:szCs w:val="22"/>
        </w:rPr>
        <w:endnoteRef/>
      </w:r>
      <w:r w:rsidRPr="00FD44CE">
        <w:rPr>
          <w:sz w:val="22"/>
          <w:szCs w:val="22"/>
        </w:rPr>
        <w:t xml:space="preserve"> </w:t>
      </w:r>
      <w:r w:rsidRPr="00FD44CE">
        <w:rPr>
          <w:color w:val="000000"/>
          <w:sz w:val="22"/>
          <w:szCs w:val="22"/>
          <w:lang w:val="vi-VN"/>
        </w:rPr>
        <w:t>Ghi chức danh và cơ quan của người ra quyết định</w:t>
      </w:r>
      <w:r w:rsidRPr="00FD44CE">
        <w:rPr>
          <w:color w:val="000000"/>
          <w:sz w:val="22"/>
          <w:szCs w:val="22"/>
        </w:rPr>
        <w:t xml:space="preserve"> hoãn thi hành quyết định phạt tiền</w:t>
      </w:r>
      <w:r w:rsidRPr="00FD44CE">
        <w:rPr>
          <w:color w:val="000000"/>
          <w:sz w:val="22"/>
          <w:szCs w:val="22"/>
          <w:lang w:val="vi-VN"/>
        </w:rPr>
        <w:t>.</w:t>
      </w:r>
      <w:r w:rsidRPr="00FD44CE">
        <w:rPr>
          <w:color w:val="000000"/>
          <w:sz w:val="22"/>
          <w:szCs w:val="22"/>
        </w:rPr>
        <w:t>/</w:t>
      </w:r>
      <w:r w:rsidRPr="00FD44CE">
        <w:rPr>
          <w:i/>
          <w:sz w:val="22"/>
          <w:szCs w:val="22"/>
        </w:rPr>
        <w:t xml:space="preserve">Position, Organization of the person who </w:t>
      </w:r>
      <w:r w:rsidRPr="00FD44CE">
        <w:rPr>
          <w:bCs/>
          <w:i/>
          <w:sz w:val="22"/>
          <w:szCs w:val="22"/>
        </w:rPr>
        <w:t>issue</w:t>
      </w:r>
      <w:r w:rsidRPr="00FD44CE">
        <w:rPr>
          <w:b/>
          <w:bCs/>
          <w:i/>
          <w:sz w:val="22"/>
          <w:szCs w:val="22"/>
        </w:rPr>
        <w:t xml:space="preserve"> </w:t>
      </w:r>
      <w:r w:rsidRPr="00FD44CE">
        <w:rPr>
          <w:i/>
          <w:sz w:val="22"/>
          <w:szCs w:val="22"/>
        </w:rPr>
        <w:t>the Decision</w:t>
      </w:r>
      <w:r w:rsidRPr="00FD44CE">
        <w:rPr>
          <w:bCs/>
          <w:i/>
          <w:sz w:val="22"/>
          <w:szCs w:val="22"/>
        </w:rPr>
        <w:t xml:space="preserve"> On </w:t>
      </w:r>
      <w:r w:rsidRPr="00FD44CE">
        <w:rPr>
          <w:i/>
          <w:sz w:val="22"/>
          <w:szCs w:val="22"/>
        </w:rPr>
        <w:t xml:space="preserve">postponement of the execution of fining decision </w:t>
      </w:r>
      <w:r w:rsidRPr="00FD44CE">
        <w:rPr>
          <w:bCs/>
          <w:i/>
          <w:sz w:val="22"/>
          <w:szCs w:val="22"/>
        </w:rPr>
        <w:t>in the field of civil aviations</w:t>
      </w:r>
      <w:r w:rsidRPr="00FD44CE">
        <w:rPr>
          <w:i/>
          <w:sz w:val="22"/>
          <w:szCs w:val="22"/>
        </w:rPr>
        <w:t>.</w:t>
      </w:r>
    </w:p>
  </w:endnote>
  <w:endnote w:id="37">
    <w:p w:rsidR="00B7701C" w:rsidRPr="00FD44CE" w:rsidRDefault="00B7701C" w:rsidP="00FD44CE">
      <w:pPr>
        <w:pStyle w:val="HTMLPreformatted"/>
        <w:jc w:val="both"/>
        <w:rPr>
          <w:rFonts w:ascii="Times New Roman" w:hAnsi="Times New Roman"/>
          <w:sz w:val="22"/>
          <w:szCs w:val="22"/>
        </w:rPr>
      </w:pPr>
      <w:r w:rsidRPr="00FD44CE">
        <w:rPr>
          <w:rStyle w:val="EndnoteReference"/>
          <w:rFonts w:ascii="Times New Roman" w:hAnsi="Times New Roman"/>
          <w:sz w:val="22"/>
          <w:szCs w:val="22"/>
        </w:rPr>
        <w:endnoteRef/>
      </w:r>
      <w:r w:rsidRPr="00FD44CE">
        <w:rPr>
          <w:rFonts w:ascii="Times New Roman" w:hAnsi="Times New Roman"/>
          <w:color w:val="000000"/>
          <w:sz w:val="22"/>
          <w:szCs w:val="22"/>
        </w:rPr>
        <w:t xml:space="preserve"> </w:t>
      </w:r>
      <w:r w:rsidRPr="00FD44CE">
        <w:rPr>
          <w:rFonts w:ascii="Times New Roman" w:hAnsi="Times New Roman"/>
          <w:color w:val="000000"/>
          <w:sz w:val="22"/>
          <w:szCs w:val="22"/>
          <w:lang w:val="vi-VN"/>
        </w:rPr>
        <w:t>Ghi họ và tên của cá nhân bị phạt tiền.</w:t>
      </w:r>
      <w:r w:rsidRPr="00FD44CE">
        <w:rPr>
          <w:rFonts w:ascii="Times New Roman" w:hAnsi="Times New Roman"/>
          <w:color w:val="000000"/>
          <w:sz w:val="22"/>
          <w:szCs w:val="22"/>
        </w:rPr>
        <w:t>/F</w:t>
      </w:r>
      <w:r w:rsidRPr="00FD44CE">
        <w:rPr>
          <w:rFonts w:ascii="Times New Roman" w:hAnsi="Times New Roman"/>
          <w:i/>
          <w:sz w:val="22"/>
          <w:szCs w:val="22"/>
        </w:rPr>
        <w:t xml:space="preserve">ull name of </w:t>
      </w:r>
      <w:r w:rsidRPr="00FD44CE">
        <w:rPr>
          <w:rFonts w:ascii="Times New Roman" w:hAnsi="Times New Roman"/>
          <w:i/>
          <w:sz w:val="22"/>
          <w:szCs w:val="22"/>
          <w:lang/>
        </w:rPr>
        <w:t>the individual fined.</w:t>
      </w:r>
    </w:p>
  </w:endnote>
  <w:endnote w:id="38">
    <w:p w:rsidR="00B7701C" w:rsidRPr="00FD44CE" w:rsidRDefault="00B7701C" w:rsidP="00FD44CE">
      <w:pPr>
        <w:pStyle w:val="EndnoteText"/>
        <w:jc w:val="both"/>
        <w:rPr>
          <w:sz w:val="22"/>
          <w:szCs w:val="22"/>
        </w:rPr>
      </w:pPr>
      <w:r w:rsidRPr="00FD44CE">
        <w:rPr>
          <w:rStyle w:val="EndnoteReference"/>
          <w:sz w:val="22"/>
          <w:szCs w:val="22"/>
        </w:rPr>
        <w:endnoteRef/>
      </w:r>
      <w:r w:rsidRPr="00FD44CE">
        <w:rPr>
          <w:sz w:val="22"/>
          <w:szCs w:val="22"/>
        </w:rPr>
        <w:t xml:space="preserve"> </w:t>
      </w:r>
      <w:r w:rsidRPr="00FD44CE">
        <w:rPr>
          <w:color w:val="000000"/>
          <w:sz w:val="22"/>
          <w:szCs w:val="22"/>
          <w:lang w:val="vi-VN"/>
        </w:rPr>
        <w:t>Ghi tên của Ủy ban nhân dân xã, phường, thị trấn nơi cá nhân bị phạt tiền cư trú hoặc tên của cơ quan, tổ chức nơi người bị phạt tiền đang học tập, làm việc đã thực hiện việc xác nhận.</w:t>
      </w:r>
      <w:r w:rsidRPr="00FD44CE">
        <w:rPr>
          <w:sz w:val="22"/>
          <w:szCs w:val="22"/>
        </w:rPr>
        <w:t>/</w:t>
      </w:r>
      <w:r w:rsidRPr="00FD44CE">
        <w:rPr>
          <w:i/>
          <w:sz w:val="22"/>
          <w:szCs w:val="22"/>
        </w:rPr>
        <w:t>Name of the People’s Committee where the violator is living in or organization which the violator works for/studies in</w:t>
      </w:r>
      <w:r w:rsidRPr="00FD44CE">
        <w:rPr>
          <w:i/>
          <w:sz w:val="22"/>
          <w:szCs w:val="22"/>
          <w:lang w:val="vi-VN"/>
        </w:rPr>
        <w:t>.</w:t>
      </w:r>
    </w:p>
  </w:endnote>
  <w:endnote w:id="39">
    <w:p w:rsidR="00B7701C" w:rsidRPr="00FD44CE" w:rsidRDefault="00B7701C" w:rsidP="00FD44CE">
      <w:pPr>
        <w:pStyle w:val="EndnoteText"/>
        <w:jc w:val="both"/>
        <w:rPr>
          <w:sz w:val="22"/>
          <w:szCs w:val="22"/>
        </w:rPr>
      </w:pPr>
      <w:r w:rsidRPr="00FD44CE">
        <w:rPr>
          <w:rStyle w:val="EndnoteReference"/>
          <w:sz w:val="22"/>
          <w:szCs w:val="22"/>
        </w:rPr>
        <w:endnoteRef/>
      </w:r>
      <w:r w:rsidRPr="00FD44CE">
        <w:rPr>
          <w:sz w:val="22"/>
          <w:szCs w:val="22"/>
        </w:rPr>
        <w:t xml:space="preserve"> </w:t>
      </w:r>
      <w:r w:rsidRPr="00FD44CE">
        <w:rPr>
          <w:color w:val="000000"/>
          <w:sz w:val="22"/>
          <w:szCs w:val="22"/>
          <w:lang w:val="vi-VN"/>
        </w:rPr>
        <w:t>Ghi chức danh và cơ quan của người ra quyết định</w:t>
      </w:r>
      <w:r>
        <w:rPr>
          <w:color w:val="000000"/>
          <w:sz w:val="22"/>
          <w:szCs w:val="22"/>
        </w:rPr>
        <w:t xml:space="preserve"> miễn, giảm tiền xử phạt</w:t>
      </w:r>
      <w:r w:rsidRPr="00FD44CE">
        <w:rPr>
          <w:color w:val="000000"/>
          <w:sz w:val="22"/>
          <w:szCs w:val="22"/>
          <w:lang w:val="vi-VN"/>
        </w:rPr>
        <w:t>.</w:t>
      </w:r>
      <w:r w:rsidRPr="00FD44CE">
        <w:rPr>
          <w:color w:val="000000"/>
          <w:sz w:val="22"/>
          <w:szCs w:val="22"/>
        </w:rPr>
        <w:t>/</w:t>
      </w:r>
      <w:r w:rsidRPr="00FD44CE">
        <w:rPr>
          <w:i/>
          <w:sz w:val="22"/>
          <w:szCs w:val="22"/>
        </w:rPr>
        <w:t xml:space="preserve">Position, Organization of the person who </w:t>
      </w:r>
      <w:r w:rsidRPr="00FD44CE">
        <w:rPr>
          <w:bCs/>
          <w:i/>
          <w:sz w:val="22"/>
          <w:szCs w:val="22"/>
        </w:rPr>
        <w:t>issue</w:t>
      </w:r>
      <w:r w:rsidRPr="00FD44CE">
        <w:rPr>
          <w:b/>
          <w:bCs/>
          <w:i/>
          <w:sz w:val="22"/>
          <w:szCs w:val="22"/>
        </w:rPr>
        <w:t xml:space="preserve"> </w:t>
      </w:r>
      <w:r w:rsidRPr="00FD44CE">
        <w:rPr>
          <w:i/>
          <w:sz w:val="22"/>
          <w:szCs w:val="22"/>
        </w:rPr>
        <w:t>the Decision</w:t>
      </w:r>
      <w:r>
        <w:rPr>
          <w:i/>
          <w:sz w:val="22"/>
          <w:szCs w:val="22"/>
        </w:rPr>
        <w:t xml:space="preserve"> on </w:t>
      </w:r>
      <w:r>
        <w:rPr>
          <w:i/>
          <w:color w:val="000000"/>
          <w:sz w:val="22"/>
          <w:szCs w:val="22"/>
        </w:rPr>
        <w:t>reduction,</w:t>
      </w:r>
      <w:r w:rsidRPr="00FD44CE">
        <w:rPr>
          <w:i/>
          <w:color w:val="000000"/>
          <w:sz w:val="22"/>
          <w:szCs w:val="22"/>
        </w:rPr>
        <w:t xml:space="preserve"> </w:t>
      </w:r>
      <w:r w:rsidRPr="00FD44CE">
        <w:rPr>
          <w:i/>
          <w:sz w:val="22"/>
          <w:szCs w:val="22"/>
        </w:rPr>
        <w:t>exemption</w:t>
      </w:r>
      <w:r>
        <w:rPr>
          <w:i/>
          <w:sz w:val="22"/>
          <w:szCs w:val="22"/>
        </w:rPr>
        <w:t xml:space="preserve"> </w:t>
      </w:r>
      <w:r w:rsidRPr="00C46479">
        <w:rPr>
          <w:i/>
          <w:sz w:val="26"/>
        </w:rPr>
        <w:t>rom the fine imposed for administrative violation</w:t>
      </w:r>
      <w:r>
        <w:rPr>
          <w:i/>
          <w:sz w:val="26"/>
        </w:rPr>
        <w:t>.</w:t>
      </w:r>
    </w:p>
  </w:endnote>
  <w:endnote w:id="40">
    <w:p w:rsidR="00B7701C" w:rsidRPr="00FD44CE" w:rsidRDefault="00B7701C" w:rsidP="00FD44CE">
      <w:pPr>
        <w:pStyle w:val="EndnoteText"/>
        <w:jc w:val="both"/>
        <w:rPr>
          <w:sz w:val="22"/>
          <w:szCs w:val="22"/>
        </w:rPr>
      </w:pPr>
      <w:r w:rsidRPr="00FD44CE">
        <w:rPr>
          <w:rStyle w:val="EndnoteReference"/>
          <w:sz w:val="22"/>
          <w:szCs w:val="22"/>
        </w:rPr>
        <w:endnoteRef/>
      </w:r>
      <w:r w:rsidRPr="00FD44CE">
        <w:rPr>
          <w:sz w:val="22"/>
          <w:szCs w:val="22"/>
        </w:rPr>
        <w:t xml:space="preserve"> </w:t>
      </w:r>
      <w:r w:rsidRPr="00FD44CE">
        <w:rPr>
          <w:sz w:val="22"/>
          <w:szCs w:val="22"/>
          <w:lang w:val="vi-VN"/>
        </w:rPr>
        <w:t>Ghi cụ thể loại giấy tờ hoặc tang vật, phương tiện vi phạm hành chính đã bị tạm giữ theo quy định tại khoản 6 Điều 125 Luật xử lý vi phạm hành chính.</w:t>
      </w:r>
      <w:r w:rsidRPr="00FD44CE">
        <w:rPr>
          <w:sz w:val="22"/>
          <w:szCs w:val="22"/>
        </w:rPr>
        <w:t>/</w:t>
      </w:r>
      <w:r w:rsidRPr="00FD44CE">
        <w:rPr>
          <w:i/>
          <w:sz w:val="22"/>
          <w:szCs w:val="22"/>
        </w:rPr>
        <w:t>Documents, exhibits, vehicle related to administrative violation is temporary seized as provided for in  Paragraph 6 Article 125 of the Law on handling of administrative violation.</w:t>
      </w:r>
    </w:p>
  </w:endnote>
  <w:endnote w:id="41">
    <w:p w:rsidR="00B7701C" w:rsidRPr="00E63C90" w:rsidRDefault="00B7701C" w:rsidP="00FD44CE">
      <w:pPr>
        <w:pStyle w:val="HTMLPreformatted"/>
        <w:jc w:val="both"/>
        <w:rPr>
          <w:rFonts w:ascii="Times New Roman" w:hAnsi="Times New Roman"/>
          <w:sz w:val="22"/>
          <w:szCs w:val="22"/>
        </w:rPr>
      </w:pPr>
      <w:r w:rsidRPr="00FD44CE">
        <w:rPr>
          <w:rStyle w:val="EndnoteReference"/>
          <w:rFonts w:ascii="Times New Roman" w:hAnsi="Times New Roman"/>
          <w:sz w:val="22"/>
          <w:szCs w:val="22"/>
        </w:rPr>
        <w:endnoteRef/>
      </w:r>
      <w:r w:rsidRPr="00FD44CE">
        <w:rPr>
          <w:rFonts w:ascii="Times New Roman" w:hAnsi="Times New Roman"/>
          <w:sz w:val="22"/>
          <w:szCs w:val="22"/>
        </w:rPr>
        <w:t xml:space="preserve"> </w:t>
      </w:r>
      <w:r w:rsidRPr="00FD44CE">
        <w:rPr>
          <w:rFonts w:ascii="Times New Roman" w:hAnsi="Times New Roman"/>
          <w:color w:val="000000"/>
          <w:sz w:val="22"/>
          <w:szCs w:val="22"/>
          <w:lang w:val="vi-VN"/>
        </w:rPr>
        <w:t>Ghi họ và tên của cá nhân/tên của tổ chức có trách nhiệm chủ trì tổ chức thi hành Quyết định</w:t>
      </w:r>
      <w:r w:rsidRPr="00FD44CE">
        <w:rPr>
          <w:rFonts w:ascii="Times New Roman" w:hAnsi="Times New Roman"/>
          <w:sz w:val="22"/>
          <w:szCs w:val="22"/>
        </w:rPr>
        <w:t>/</w:t>
      </w:r>
      <w:r w:rsidRPr="00FD44CE">
        <w:rPr>
          <w:rFonts w:ascii="Times New Roman" w:hAnsi="Times New Roman"/>
          <w:i/>
          <w:sz w:val="22"/>
          <w:szCs w:val="22"/>
          <w:lang w:val="vi-VN"/>
        </w:rPr>
        <w:t>Name</w:t>
      </w:r>
      <w:r w:rsidRPr="00FD44CE">
        <w:rPr>
          <w:rFonts w:ascii="Times New Roman" w:hAnsi="Times New Roman"/>
          <w:i/>
          <w:sz w:val="22"/>
          <w:szCs w:val="22"/>
        </w:rPr>
        <w:t xml:space="preserve"> of </w:t>
      </w:r>
      <w:r w:rsidRPr="00FD44CE">
        <w:rPr>
          <w:rFonts w:ascii="Times New Roman" w:hAnsi="Times New Roman"/>
          <w:i/>
          <w:sz w:val="22"/>
          <w:szCs w:val="22"/>
          <w:lang/>
        </w:rPr>
        <w:t>individual</w:t>
      </w:r>
      <w:r w:rsidRPr="00FD44CE">
        <w:rPr>
          <w:rFonts w:ascii="Times New Roman" w:hAnsi="Times New Roman"/>
          <w:i/>
          <w:sz w:val="22"/>
          <w:szCs w:val="22"/>
        </w:rPr>
        <w:t xml:space="preserve">/Organization that </w:t>
      </w:r>
      <w:r w:rsidRPr="00FD44CE">
        <w:rPr>
          <w:rFonts w:ascii="Times New Roman" w:hAnsi="Times New Roman"/>
          <w:i/>
          <w:sz w:val="22"/>
          <w:szCs w:val="22"/>
          <w:lang/>
        </w:rPr>
        <w:t>responsible for organizing the implementation of the Decision.</w:t>
      </w:r>
    </w:p>
  </w:endnote>
  <w:endnote w:id="42">
    <w:p w:rsidR="00B7701C" w:rsidRPr="00D66E2B" w:rsidRDefault="00B7701C" w:rsidP="00D66E2B">
      <w:pPr>
        <w:ind w:firstLine="420"/>
        <w:jc w:val="both"/>
        <w:rPr>
          <w:b/>
          <w:bCs/>
          <w:sz w:val="22"/>
          <w:szCs w:val="22"/>
        </w:rPr>
      </w:pPr>
      <w:r w:rsidRPr="00D66E2B">
        <w:rPr>
          <w:rStyle w:val="EndnoteReference"/>
          <w:sz w:val="22"/>
          <w:szCs w:val="22"/>
        </w:rPr>
        <w:endnoteRef/>
      </w:r>
      <w:r w:rsidRPr="00D66E2B">
        <w:rPr>
          <w:sz w:val="22"/>
          <w:szCs w:val="22"/>
        </w:rPr>
        <w:t xml:space="preserve"> </w:t>
      </w:r>
      <w:r w:rsidRPr="00D66E2B">
        <w:rPr>
          <w:color w:val="000000"/>
          <w:sz w:val="22"/>
          <w:szCs w:val="22"/>
          <w:lang w:val="vi-VN"/>
        </w:rPr>
        <w:t>Ghi tên cơ quan của người c</w:t>
      </w:r>
      <w:r w:rsidRPr="00D66E2B">
        <w:rPr>
          <w:color w:val="000000"/>
          <w:sz w:val="22"/>
          <w:szCs w:val="22"/>
        </w:rPr>
        <w:t>ó </w:t>
      </w:r>
      <w:r w:rsidRPr="00D66E2B">
        <w:rPr>
          <w:color w:val="000000"/>
          <w:sz w:val="22"/>
          <w:szCs w:val="22"/>
          <w:lang w:val="vi-VN"/>
        </w:rPr>
        <w:t xml:space="preserve">thẩm quyền </w:t>
      </w:r>
      <w:r w:rsidRPr="00D66E2B">
        <w:rPr>
          <w:color w:val="000000"/>
          <w:sz w:val="22"/>
          <w:szCs w:val="22"/>
        </w:rPr>
        <w:t>ra quyết định nộp tiền phạt nhiều lần</w:t>
      </w:r>
      <w:r>
        <w:rPr>
          <w:color w:val="000000"/>
          <w:sz w:val="22"/>
          <w:szCs w:val="22"/>
        </w:rPr>
        <w:t xml:space="preserve"> theo hướng dẫn về thể thức của Bộ Nội vụ</w:t>
      </w:r>
      <w:r w:rsidRPr="00D66E2B">
        <w:rPr>
          <w:color w:val="000000"/>
          <w:sz w:val="22"/>
          <w:szCs w:val="22"/>
          <w:lang w:val="vi-VN"/>
        </w:rPr>
        <w:t>.</w:t>
      </w:r>
      <w:r w:rsidRPr="00D66E2B">
        <w:rPr>
          <w:sz w:val="22"/>
          <w:szCs w:val="22"/>
        </w:rPr>
        <w:t>/</w:t>
      </w:r>
      <w:r w:rsidRPr="00D66E2B">
        <w:rPr>
          <w:i/>
          <w:sz w:val="22"/>
          <w:szCs w:val="22"/>
        </w:rPr>
        <w:t xml:space="preserve">Organization’s name of the person who has competent to isue the </w:t>
      </w:r>
      <w:r w:rsidRPr="00D66E2B">
        <w:rPr>
          <w:bCs/>
          <w:i/>
          <w:sz w:val="22"/>
          <w:szCs w:val="22"/>
        </w:rPr>
        <w:t>decision on multiple payments of the fine in the field of civil aviation</w:t>
      </w:r>
      <w:r>
        <w:rPr>
          <w:bCs/>
          <w:i/>
          <w:sz w:val="22"/>
          <w:szCs w:val="22"/>
        </w:rPr>
        <w:t>,</w:t>
      </w:r>
      <w:r w:rsidRPr="00D66E2B">
        <w:rPr>
          <w:i/>
          <w:sz w:val="22"/>
          <w:szCs w:val="22"/>
        </w:rPr>
        <w:t xml:space="preserve"> according to </w:t>
      </w:r>
      <w:r w:rsidRPr="00D66E2B">
        <w:rPr>
          <w:i/>
          <w:sz w:val="22"/>
          <w:szCs w:val="22"/>
          <w:lang/>
        </w:rPr>
        <w:t xml:space="preserve">the guidance on format </w:t>
      </w:r>
      <w:r w:rsidRPr="00D66E2B">
        <w:rPr>
          <w:i/>
          <w:sz w:val="22"/>
          <w:szCs w:val="22"/>
        </w:rPr>
        <w:t>of the Ministry of Internal Affairs.</w:t>
      </w:r>
    </w:p>
  </w:endnote>
  <w:endnote w:id="43">
    <w:p w:rsidR="00B7701C" w:rsidRPr="00D66E2B" w:rsidRDefault="00B7701C" w:rsidP="00D66E2B">
      <w:pPr>
        <w:pStyle w:val="EndnoteText"/>
        <w:jc w:val="both"/>
        <w:rPr>
          <w:sz w:val="22"/>
          <w:szCs w:val="22"/>
        </w:rPr>
      </w:pPr>
      <w:r w:rsidRPr="00D66E2B">
        <w:rPr>
          <w:rStyle w:val="EndnoteReference"/>
          <w:sz w:val="22"/>
          <w:szCs w:val="22"/>
        </w:rPr>
        <w:endnoteRef/>
      </w:r>
      <w:r w:rsidRPr="00D66E2B">
        <w:rPr>
          <w:sz w:val="22"/>
          <w:szCs w:val="22"/>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44">
    <w:p w:rsidR="00B7701C" w:rsidRPr="00D66E2B" w:rsidRDefault="00B7701C" w:rsidP="00D66E2B">
      <w:pPr>
        <w:pStyle w:val="EndnoteText"/>
        <w:jc w:val="both"/>
        <w:rPr>
          <w:sz w:val="22"/>
          <w:szCs w:val="22"/>
        </w:rPr>
      </w:pPr>
      <w:r w:rsidRPr="00D66E2B">
        <w:rPr>
          <w:rStyle w:val="EndnoteReference"/>
          <w:sz w:val="22"/>
          <w:szCs w:val="22"/>
        </w:rPr>
        <w:endnoteRef/>
      </w:r>
      <w:r w:rsidRPr="00D66E2B">
        <w:rPr>
          <w:sz w:val="22"/>
          <w:szCs w:val="22"/>
        </w:rPr>
        <w:t xml:space="preserve"> </w:t>
      </w:r>
      <w:r w:rsidRPr="00D66E2B">
        <w:rPr>
          <w:color w:val="000000"/>
          <w:sz w:val="22"/>
          <w:szCs w:val="22"/>
          <w:lang w:val="vi-VN"/>
        </w:rPr>
        <w:t>Ghi chức danh và cơ quan của người ra quyết định xử phạt vi phạm hành chính</w:t>
      </w:r>
      <w:r w:rsidRPr="00D66E2B">
        <w:rPr>
          <w:color w:val="000000"/>
          <w:sz w:val="22"/>
          <w:szCs w:val="22"/>
        </w:rPr>
        <w:t>./</w:t>
      </w:r>
      <w:r w:rsidRPr="00D66E2B">
        <w:rPr>
          <w:i/>
          <w:sz w:val="22"/>
          <w:szCs w:val="22"/>
          <w:lang w:val="vi-VN"/>
        </w:rPr>
        <w:t xml:space="preserve">Name, </w:t>
      </w:r>
      <w:r w:rsidRPr="00D66E2B">
        <w:rPr>
          <w:i/>
          <w:sz w:val="22"/>
          <w:szCs w:val="22"/>
        </w:rPr>
        <w:t xml:space="preserve">Position, Organization of the person who </w:t>
      </w:r>
      <w:r w:rsidRPr="00D66E2B">
        <w:rPr>
          <w:bCs/>
          <w:i/>
          <w:sz w:val="22"/>
          <w:szCs w:val="22"/>
        </w:rPr>
        <w:t>issue</w:t>
      </w:r>
      <w:r w:rsidRPr="00D66E2B">
        <w:rPr>
          <w:b/>
          <w:bCs/>
          <w:i/>
          <w:sz w:val="22"/>
          <w:szCs w:val="22"/>
        </w:rPr>
        <w:t xml:space="preserve"> </w:t>
      </w:r>
      <w:r w:rsidRPr="00D66E2B">
        <w:rPr>
          <w:i/>
          <w:sz w:val="22"/>
          <w:szCs w:val="22"/>
        </w:rPr>
        <w:t>the Decision</w:t>
      </w:r>
      <w:r w:rsidRPr="00D66E2B">
        <w:rPr>
          <w:bCs/>
          <w:i/>
          <w:sz w:val="22"/>
          <w:szCs w:val="22"/>
        </w:rPr>
        <w:t xml:space="preserve"> On Sanctioning of administrative violations</w:t>
      </w:r>
      <w:r w:rsidRPr="00D66E2B">
        <w:rPr>
          <w:i/>
          <w:sz w:val="22"/>
          <w:szCs w:val="22"/>
        </w:rPr>
        <w:t>.</w:t>
      </w:r>
    </w:p>
  </w:endnote>
  <w:endnote w:id="45">
    <w:p w:rsidR="00B7701C" w:rsidRPr="00D66E2B" w:rsidRDefault="00B7701C" w:rsidP="00D66E2B">
      <w:pPr>
        <w:pStyle w:val="HTMLPreformatted"/>
        <w:jc w:val="both"/>
        <w:rPr>
          <w:rFonts w:ascii="Times New Roman" w:hAnsi="Times New Roman"/>
          <w:sz w:val="22"/>
          <w:szCs w:val="22"/>
        </w:rPr>
      </w:pPr>
      <w:r w:rsidRPr="00D66E2B">
        <w:rPr>
          <w:rStyle w:val="EndnoteReference"/>
          <w:rFonts w:ascii="Times New Roman" w:hAnsi="Times New Roman"/>
          <w:sz w:val="22"/>
          <w:szCs w:val="22"/>
        </w:rPr>
        <w:endnoteRef/>
      </w:r>
      <w:r w:rsidRPr="00D66E2B">
        <w:rPr>
          <w:rFonts w:ascii="Times New Roman" w:hAnsi="Times New Roman"/>
          <w:sz w:val="22"/>
          <w:szCs w:val="22"/>
        </w:rPr>
        <w:t xml:space="preserve"> </w:t>
      </w:r>
      <w:r w:rsidRPr="00D66E2B">
        <w:rPr>
          <w:rFonts w:ascii="Times New Roman" w:hAnsi="Times New Roman"/>
          <w:color w:val="000000"/>
          <w:sz w:val="22"/>
          <w:szCs w:val="22"/>
          <w:lang w:val="vi-VN"/>
        </w:rPr>
        <w:t>Ghi họ và tên cửa cá nhân/tên của tổ chức bị phạt tiền.</w:t>
      </w:r>
      <w:r w:rsidRPr="00D66E2B">
        <w:rPr>
          <w:rFonts w:ascii="Times New Roman" w:hAnsi="Times New Roman"/>
          <w:color w:val="000000"/>
          <w:sz w:val="22"/>
          <w:szCs w:val="22"/>
        </w:rPr>
        <w:t>/</w:t>
      </w:r>
      <w:r w:rsidRPr="00D66E2B">
        <w:rPr>
          <w:rFonts w:ascii="Times New Roman" w:hAnsi="Times New Roman"/>
          <w:i/>
          <w:sz w:val="22"/>
          <w:szCs w:val="22"/>
        </w:rPr>
        <w:t xml:space="preserve"> Full name of </w:t>
      </w:r>
      <w:r w:rsidRPr="00D66E2B">
        <w:rPr>
          <w:rFonts w:ascii="Times New Roman" w:hAnsi="Times New Roman"/>
          <w:i/>
          <w:sz w:val="22"/>
          <w:szCs w:val="22"/>
          <w:lang/>
        </w:rPr>
        <w:t>the individual/</w:t>
      </w:r>
      <w:r w:rsidRPr="00D66E2B">
        <w:rPr>
          <w:rFonts w:ascii="Times New Roman" w:hAnsi="Times New Roman"/>
          <w:i/>
          <w:sz w:val="22"/>
          <w:szCs w:val="22"/>
        </w:rPr>
        <w:t>organization</w:t>
      </w:r>
      <w:r w:rsidRPr="00D66E2B">
        <w:rPr>
          <w:rFonts w:ascii="Times New Roman" w:hAnsi="Times New Roman"/>
          <w:i/>
          <w:sz w:val="22"/>
          <w:szCs w:val="22"/>
          <w:lang/>
        </w:rPr>
        <w:t xml:space="preserve"> fined.</w:t>
      </w:r>
    </w:p>
  </w:endnote>
  <w:endnote w:id="46">
    <w:p w:rsidR="00B7701C" w:rsidRPr="00D66E2B" w:rsidRDefault="00B7701C" w:rsidP="00D66E2B">
      <w:pPr>
        <w:pStyle w:val="EndnoteText"/>
        <w:jc w:val="both"/>
        <w:rPr>
          <w:sz w:val="22"/>
          <w:szCs w:val="22"/>
        </w:rPr>
      </w:pPr>
      <w:r w:rsidRPr="00D66E2B">
        <w:rPr>
          <w:rStyle w:val="EndnoteReference"/>
          <w:sz w:val="22"/>
          <w:szCs w:val="22"/>
        </w:rPr>
        <w:endnoteRef/>
      </w:r>
      <w:r w:rsidRPr="00D66E2B">
        <w:rPr>
          <w:sz w:val="22"/>
          <w:szCs w:val="22"/>
        </w:rPr>
        <w:t xml:space="preserve"> </w:t>
      </w:r>
      <w:r w:rsidRPr="00D66E2B">
        <w:rPr>
          <w:sz w:val="22"/>
          <w:szCs w:val="22"/>
          <w:lang w:val="vi-VN"/>
        </w:rPr>
        <w:t xml:space="preserve">Ghi tên của Ủy ban nhân dân xã, phường, thị trấn nơi cá nhân bị phạt tiền cư </w:t>
      </w:r>
      <w:r w:rsidRPr="00D66E2B">
        <w:rPr>
          <w:sz w:val="22"/>
          <w:szCs w:val="22"/>
        </w:rPr>
        <w:t xml:space="preserve">trú </w:t>
      </w:r>
      <w:r w:rsidRPr="00D66E2B">
        <w:rPr>
          <w:sz w:val="22"/>
          <w:szCs w:val="22"/>
          <w:lang w:val="vi-VN"/>
        </w:rPr>
        <w:t>hoặc cơ quan, tổ chức nơi người bị phạt tiền đang học tập, làm việc đã thực hiện việc xác nhận/tên của cơ quan thu</w:t>
      </w:r>
      <w:r w:rsidRPr="00D66E2B">
        <w:rPr>
          <w:sz w:val="22"/>
          <w:szCs w:val="22"/>
        </w:rPr>
        <w:t xml:space="preserve">ế </w:t>
      </w:r>
      <w:r w:rsidRPr="00D66E2B">
        <w:rPr>
          <w:sz w:val="22"/>
          <w:szCs w:val="22"/>
          <w:lang w:val="vi-VN"/>
        </w:rPr>
        <w:t>quản lý tr</w:t>
      </w:r>
      <w:r w:rsidRPr="00D66E2B">
        <w:rPr>
          <w:sz w:val="22"/>
          <w:szCs w:val="22"/>
        </w:rPr>
        <w:t>ự</w:t>
      </w:r>
      <w:r w:rsidRPr="00D66E2B">
        <w:rPr>
          <w:sz w:val="22"/>
          <w:szCs w:val="22"/>
          <w:lang w:val="vi-VN"/>
        </w:rPr>
        <w:t>c tiếp hoặc tên của cơ quan, tổ chức cấp trên trực tiếp của tổ chức bị phạt tiền đ</w:t>
      </w:r>
      <w:r w:rsidRPr="00D66E2B">
        <w:rPr>
          <w:sz w:val="22"/>
          <w:szCs w:val="22"/>
        </w:rPr>
        <w:t xml:space="preserve">ã </w:t>
      </w:r>
      <w:r w:rsidRPr="00D66E2B">
        <w:rPr>
          <w:sz w:val="22"/>
          <w:szCs w:val="22"/>
          <w:lang w:val="vi-VN"/>
        </w:rPr>
        <w:t>thực hiện việc xác nhận.</w:t>
      </w:r>
      <w:r w:rsidRPr="00D66E2B">
        <w:rPr>
          <w:sz w:val="22"/>
          <w:szCs w:val="22"/>
        </w:rPr>
        <w:t>/</w:t>
      </w:r>
      <w:r w:rsidRPr="00D66E2B">
        <w:rPr>
          <w:i/>
          <w:sz w:val="22"/>
          <w:szCs w:val="22"/>
        </w:rPr>
        <w:t xml:space="preserve">Name </w:t>
      </w:r>
      <w:r w:rsidRPr="00D66E2B">
        <w:rPr>
          <w:i/>
          <w:sz w:val="22"/>
          <w:szCs w:val="22"/>
          <w:lang/>
        </w:rPr>
        <w:t>of the People's Committee of the commune, ward or township where the fined person resides or the agency or organization where the fined person is studying or working has made the certification / name of the tax office direct management or the name of the immediate superior agency or organization of the fined organization that has made the certification.</w:t>
      </w:r>
    </w:p>
  </w:endnote>
  <w:endnote w:id="47">
    <w:p w:rsidR="00B7701C" w:rsidRPr="00D66E2B" w:rsidRDefault="00B7701C" w:rsidP="00D66E2B">
      <w:pPr>
        <w:pStyle w:val="EndnoteText"/>
        <w:jc w:val="both"/>
        <w:rPr>
          <w:sz w:val="22"/>
          <w:szCs w:val="22"/>
        </w:rPr>
      </w:pPr>
      <w:r w:rsidRPr="00D66E2B">
        <w:rPr>
          <w:rStyle w:val="EndnoteReference"/>
          <w:sz w:val="22"/>
          <w:szCs w:val="22"/>
        </w:rPr>
        <w:endnoteRef/>
      </w:r>
      <w:r w:rsidRPr="00D66E2B">
        <w:rPr>
          <w:sz w:val="22"/>
          <w:szCs w:val="22"/>
        </w:rPr>
        <w:t xml:space="preserve"> </w:t>
      </w:r>
      <w:r w:rsidRPr="00D66E2B">
        <w:rPr>
          <w:color w:val="000000"/>
          <w:sz w:val="22"/>
          <w:szCs w:val="22"/>
          <w:lang w:val="vi-VN"/>
        </w:rPr>
        <w:t>Ghi chức danh và cơ quan của người ra quyết định.</w:t>
      </w:r>
      <w:r w:rsidRPr="00D66E2B">
        <w:rPr>
          <w:color w:val="000000"/>
          <w:sz w:val="22"/>
          <w:szCs w:val="22"/>
        </w:rPr>
        <w:t>/</w:t>
      </w:r>
      <w:r w:rsidRPr="00D66E2B">
        <w:rPr>
          <w:i/>
          <w:sz w:val="22"/>
          <w:szCs w:val="22"/>
        </w:rPr>
        <w:t xml:space="preserve">Position, Organization of the person who </w:t>
      </w:r>
      <w:r w:rsidRPr="00D66E2B">
        <w:rPr>
          <w:bCs/>
          <w:i/>
          <w:sz w:val="22"/>
          <w:szCs w:val="22"/>
        </w:rPr>
        <w:t>issue</w:t>
      </w:r>
      <w:r w:rsidRPr="00D66E2B">
        <w:rPr>
          <w:b/>
          <w:bCs/>
          <w:i/>
          <w:sz w:val="22"/>
          <w:szCs w:val="22"/>
        </w:rPr>
        <w:t xml:space="preserve"> </w:t>
      </w:r>
      <w:r w:rsidRPr="00D66E2B">
        <w:rPr>
          <w:i/>
          <w:sz w:val="22"/>
          <w:szCs w:val="22"/>
        </w:rPr>
        <w:t>the Decision.</w:t>
      </w:r>
    </w:p>
  </w:endnote>
  <w:endnote w:id="48">
    <w:p w:rsidR="00B7701C" w:rsidRPr="00D66E2B" w:rsidRDefault="00B7701C" w:rsidP="00D66E2B">
      <w:pPr>
        <w:pStyle w:val="EndnoteText"/>
        <w:jc w:val="both"/>
        <w:rPr>
          <w:sz w:val="22"/>
          <w:szCs w:val="22"/>
        </w:rPr>
      </w:pPr>
      <w:r w:rsidRPr="00D66E2B">
        <w:rPr>
          <w:rStyle w:val="EndnoteReference"/>
          <w:sz w:val="22"/>
          <w:szCs w:val="22"/>
        </w:rPr>
        <w:endnoteRef/>
      </w:r>
      <w:r w:rsidRPr="00D66E2B">
        <w:rPr>
          <w:sz w:val="22"/>
          <w:szCs w:val="22"/>
        </w:rPr>
        <w:t xml:space="preserve"> </w:t>
      </w:r>
      <w:r w:rsidRPr="00D66E2B">
        <w:rPr>
          <w:sz w:val="22"/>
          <w:szCs w:val="22"/>
          <w:lang w:val="vi-VN"/>
        </w:rPr>
        <w:t>Ghi họ và tên của người đạ</w:t>
      </w:r>
      <w:r w:rsidRPr="00D66E2B">
        <w:rPr>
          <w:sz w:val="22"/>
          <w:szCs w:val="22"/>
        </w:rPr>
        <w:t xml:space="preserve">i </w:t>
      </w:r>
      <w:r w:rsidRPr="00D66E2B">
        <w:rPr>
          <w:sz w:val="22"/>
          <w:szCs w:val="22"/>
          <w:lang w:val="vi-VN"/>
        </w:rPr>
        <w:t xml:space="preserve">diện theo pháp luật nếu là công ty TNHH một thành viên, công ty TNHH hai thành viên </w:t>
      </w:r>
      <w:r w:rsidRPr="00D66E2B">
        <w:rPr>
          <w:sz w:val="22"/>
          <w:szCs w:val="22"/>
        </w:rPr>
        <w:t>tr</w:t>
      </w:r>
      <w:r w:rsidRPr="00D66E2B">
        <w:rPr>
          <w:sz w:val="22"/>
          <w:szCs w:val="22"/>
          <w:lang w:val="vi-VN"/>
        </w:rPr>
        <w:t>ở lên, công ty cổ phần; ghi họ và tên của chủ doanh nghiệp n</w:t>
      </w:r>
      <w:r w:rsidRPr="00D66E2B">
        <w:rPr>
          <w:sz w:val="22"/>
          <w:szCs w:val="22"/>
        </w:rPr>
        <w:t>ế</w:t>
      </w:r>
      <w:r w:rsidRPr="00D66E2B">
        <w:rPr>
          <w:sz w:val="22"/>
          <w:szCs w:val="22"/>
          <w:lang w:val="vi-VN"/>
        </w:rPr>
        <w:t>u là doanh nghiệp tư nhân; ghi họ và tên của người đ</w:t>
      </w:r>
      <w:r w:rsidRPr="00D66E2B">
        <w:rPr>
          <w:sz w:val="22"/>
          <w:szCs w:val="22"/>
        </w:rPr>
        <w:t>ứ</w:t>
      </w:r>
      <w:r w:rsidRPr="00D66E2B">
        <w:rPr>
          <w:sz w:val="22"/>
          <w:szCs w:val="22"/>
          <w:lang w:val="vi-VN"/>
        </w:rPr>
        <w:t>ng đầu tổ chức không phải là doanh nghiệp.</w:t>
      </w:r>
      <w:r w:rsidRPr="00D66E2B">
        <w:rPr>
          <w:sz w:val="22"/>
          <w:szCs w:val="22"/>
        </w:rPr>
        <w:t>/</w:t>
      </w:r>
      <w:r w:rsidRPr="00D66E2B">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49">
    <w:p w:rsidR="00B7701C" w:rsidRPr="00D66E2B" w:rsidRDefault="00B7701C" w:rsidP="00D66E2B">
      <w:pPr>
        <w:pStyle w:val="EndnoteText"/>
        <w:jc w:val="both"/>
        <w:rPr>
          <w:sz w:val="22"/>
          <w:szCs w:val="22"/>
        </w:rPr>
      </w:pPr>
      <w:r w:rsidRPr="00D66E2B">
        <w:rPr>
          <w:rStyle w:val="EndnoteReference"/>
          <w:sz w:val="22"/>
          <w:szCs w:val="22"/>
        </w:rPr>
        <w:endnoteRef/>
      </w:r>
      <w:r w:rsidRPr="00D66E2B">
        <w:rPr>
          <w:sz w:val="22"/>
          <w:szCs w:val="22"/>
        </w:rPr>
        <w:t xml:space="preserve"> </w:t>
      </w:r>
      <w:r w:rsidRPr="00D66E2B">
        <w:rPr>
          <w:sz w:val="22"/>
          <w:szCs w:val="22"/>
          <w:lang w:val="vi-VN"/>
        </w:rPr>
        <w:t>Ghi chức danh của người đại diện theo pháp luật nếu là công ty TNHH một thành viên, công ty TNHH hai thành viên trở lên, công t</w:t>
      </w:r>
      <w:r w:rsidRPr="00D66E2B">
        <w:rPr>
          <w:sz w:val="22"/>
          <w:szCs w:val="22"/>
        </w:rPr>
        <w:t xml:space="preserve">y </w:t>
      </w:r>
      <w:r w:rsidRPr="00D66E2B">
        <w:rPr>
          <w:sz w:val="22"/>
          <w:szCs w:val="22"/>
          <w:lang w:val="vi-VN"/>
        </w:rPr>
        <w:t>cổ phần; ghi chức danh chủ doanh nghiệp nếu l</w:t>
      </w:r>
      <w:r w:rsidRPr="00D66E2B">
        <w:rPr>
          <w:sz w:val="22"/>
          <w:szCs w:val="22"/>
        </w:rPr>
        <w:t xml:space="preserve">à </w:t>
      </w:r>
      <w:r w:rsidRPr="00D66E2B">
        <w:rPr>
          <w:sz w:val="22"/>
          <w:szCs w:val="22"/>
          <w:lang w:val="vi-VN"/>
        </w:rPr>
        <w:t>doanh nghiệp tư nhân; ghi chức danh của người đứng đầu tổ chức không phải là doanh nghiệp.</w:t>
      </w:r>
      <w:r w:rsidRPr="00D66E2B">
        <w:rPr>
          <w:sz w:val="22"/>
          <w:szCs w:val="22"/>
        </w:rPr>
        <w:t>/</w:t>
      </w:r>
      <w:r w:rsidRPr="00D66E2B">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50">
    <w:p w:rsidR="00B7701C" w:rsidRPr="00D66E2B" w:rsidRDefault="00B7701C" w:rsidP="00D66E2B">
      <w:pPr>
        <w:pStyle w:val="EndnoteText"/>
        <w:jc w:val="both"/>
        <w:rPr>
          <w:sz w:val="22"/>
          <w:szCs w:val="22"/>
        </w:rPr>
      </w:pPr>
      <w:r w:rsidRPr="00D66E2B">
        <w:rPr>
          <w:rStyle w:val="EndnoteReference"/>
          <w:sz w:val="22"/>
          <w:szCs w:val="22"/>
        </w:rPr>
        <w:endnoteRef/>
      </w:r>
      <w:r w:rsidRPr="00D66E2B">
        <w:rPr>
          <w:sz w:val="22"/>
          <w:szCs w:val="22"/>
        </w:rPr>
        <w:t xml:space="preserve"> </w:t>
      </w:r>
      <w:r w:rsidRPr="00D66E2B">
        <w:rPr>
          <w:color w:val="000000"/>
          <w:sz w:val="22"/>
          <w:szCs w:val="22"/>
          <w:lang w:val="vi-VN"/>
        </w:rPr>
        <w:t>Ghi cụ thể thời hạn nộp tiền phạt nhiều lần (không quá 06 tháng, kể từ ngày quyết định xử phạt có hiệu lực).</w:t>
      </w:r>
      <w:r w:rsidRPr="00D66E2B">
        <w:rPr>
          <w:sz w:val="22"/>
          <w:szCs w:val="22"/>
        </w:rPr>
        <w:t>/</w:t>
      </w:r>
      <w:r w:rsidRPr="00D66E2B">
        <w:rPr>
          <w:i/>
          <w:sz w:val="22"/>
          <w:szCs w:val="22"/>
        </w:rPr>
        <w:t>Time limits for the multiple payment (does not exceed 06 months from the date that Decision has take effect).</w:t>
      </w:r>
    </w:p>
  </w:endnote>
  <w:endnote w:id="51">
    <w:p w:rsidR="00B7701C" w:rsidRPr="00D66E2B" w:rsidRDefault="00B7701C" w:rsidP="00D66E2B">
      <w:pPr>
        <w:pStyle w:val="HTMLPreformatted"/>
        <w:jc w:val="both"/>
        <w:rPr>
          <w:rFonts w:ascii="Times New Roman" w:hAnsi="Times New Roman"/>
          <w:sz w:val="22"/>
          <w:szCs w:val="22"/>
        </w:rPr>
      </w:pPr>
      <w:r w:rsidRPr="00D66E2B">
        <w:rPr>
          <w:rStyle w:val="EndnoteReference"/>
          <w:rFonts w:ascii="Times New Roman" w:hAnsi="Times New Roman"/>
          <w:sz w:val="22"/>
          <w:szCs w:val="22"/>
        </w:rPr>
        <w:endnoteRef/>
      </w:r>
      <w:r w:rsidRPr="00D66E2B">
        <w:rPr>
          <w:rFonts w:ascii="Times New Roman" w:hAnsi="Times New Roman"/>
          <w:sz w:val="22"/>
          <w:szCs w:val="22"/>
        </w:rPr>
        <w:t xml:space="preserve"> </w:t>
      </w:r>
      <w:r w:rsidRPr="00D66E2B">
        <w:rPr>
          <w:rFonts w:ascii="Times New Roman" w:hAnsi="Times New Roman"/>
          <w:color w:val="000000"/>
          <w:sz w:val="22"/>
          <w:szCs w:val="22"/>
          <w:lang w:val="vi-VN"/>
        </w:rPr>
        <w:t>Ghi cụ thể số tiền nộp phạt lần thứ nhất (tối thiểu là 40% tổng số tiền phạt).</w:t>
      </w:r>
      <w:r w:rsidRPr="00D66E2B">
        <w:rPr>
          <w:rFonts w:ascii="Times New Roman" w:hAnsi="Times New Roman"/>
          <w:i/>
          <w:color w:val="000000"/>
          <w:sz w:val="22"/>
          <w:szCs w:val="22"/>
        </w:rPr>
        <w:t>/</w:t>
      </w:r>
      <w:r w:rsidRPr="00D66E2B">
        <w:rPr>
          <w:rFonts w:ascii="Times New Roman" w:hAnsi="Times New Roman"/>
          <w:i/>
          <w:sz w:val="22"/>
          <w:szCs w:val="22"/>
        </w:rPr>
        <w:t>First payment (</w:t>
      </w:r>
      <w:r w:rsidRPr="00D66E2B">
        <w:rPr>
          <w:rFonts w:ascii="Times New Roman" w:hAnsi="Times New Roman"/>
          <w:i/>
          <w:sz w:val="22"/>
          <w:szCs w:val="22"/>
          <w:lang/>
        </w:rPr>
        <w:t>a minimum of 40% of the fine).</w:t>
      </w:r>
    </w:p>
  </w:endnote>
  <w:endnote w:id="52">
    <w:p w:rsidR="00B7701C" w:rsidRPr="00D66E2B" w:rsidRDefault="00B7701C" w:rsidP="00D66E2B">
      <w:pPr>
        <w:pStyle w:val="EndnoteText"/>
        <w:jc w:val="both"/>
        <w:rPr>
          <w:i/>
          <w:sz w:val="22"/>
          <w:szCs w:val="22"/>
        </w:rPr>
      </w:pPr>
      <w:r w:rsidRPr="00D66E2B">
        <w:rPr>
          <w:rStyle w:val="EndnoteReference"/>
          <w:sz w:val="22"/>
          <w:szCs w:val="22"/>
        </w:rPr>
        <w:endnoteRef/>
      </w:r>
      <w:r w:rsidRPr="00D66E2B">
        <w:rPr>
          <w:sz w:val="22"/>
          <w:szCs w:val="22"/>
        </w:rPr>
        <w:t xml:space="preserve"> </w:t>
      </w:r>
      <w:r w:rsidRPr="00D66E2B">
        <w:rPr>
          <w:color w:val="000000"/>
          <w:sz w:val="22"/>
          <w:szCs w:val="22"/>
          <w:lang w:val="vi-VN"/>
        </w:rPr>
        <w:t>Ghi họ và tên của cá nhân vi phạm/người đại diện tổ chức vi phạm.</w:t>
      </w:r>
      <w:r w:rsidRPr="00D66E2B">
        <w:rPr>
          <w:color w:val="000000"/>
          <w:sz w:val="22"/>
          <w:szCs w:val="22"/>
        </w:rPr>
        <w:t>/</w:t>
      </w:r>
      <w:r w:rsidRPr="00D66E2B">
        <w:rPr>
          <w:i/>
          <w:sz w:val="22"/>
          <w:szCs w:val="22"/>
        </w:rPr>
        <w:t xml:space="preserve">Full name of </w:t>
      </w:r>
      <w:r w:rsidRPr="00D66E2B">
        <w:rPr>
          <w:i/>
          <w:sz w:val="22"/>
          <w:szCs w:val="22"/>
          <w:lang/>
        </w:rPr>
        <w:t>the violating individual/</w:t>
      </w:r>
      <w:r w:rsidRPr="00D66E2B">
        <w:rPr>
          <w:i/>
          <w:sz w:val="22"/>
          <w:szCs w:val="22"/>
        </w:rPr>
        <w:t xml:space="preserve"> representative of violating organization.</w:t>
      </w:r>
    </w:p>
  </w:endnote>
  <w:endnote w:id="53">
    <w:p w:rsidR="00B7701C" w:rsidRPr="00D66E2B" w:rsidRDefault="00B7701C" w:rsidP="00D66E2B">
      <w:pPr>
        <w:pStyle w:val="EndnoteText"/>
        <w:jc w:val="both"/>
        <w:rPr>
          <w:i/>
          <w:sz w:val="22"/>
          <w:szCs w:val="22"/>
        </w:rPr>
      </w:pPr>
      <w:r w:rsidRPr="00D66E2B">
        <w:rPr>
          <w:rStyle w:val="EndnoteReference"/>
          <w:sz w:val="22"/>
          <w:szCs w:val="22"/>
        </w:rPr>
        <w:endnoteRef/>
      </w:r>
      <w:r w:rsidRPr="00D66E2B">
        <w:rPr>
          <w:sz w:val="22"/>
          <w:szCs w:val="22"/>
        </w:rPr>
        <w:t xml:space="preserve"> </w:t>
      </w:r>
      <w:r w:rsidRPr="00D66E2B">
        <w:rPr>
          <w:color w:val="000000"/>
          <w:sz w:val="22"/>
          <w:szCs w:val="22"/>
          <w:lang w:val="vi-VN"/>
        </w:rPr>
        <w:t>Ghi họ và tên của cá nhân/tên của tổ chức vi phạm.</w:t>
      </w:r>
      <w:r w:rsidRPr="00D66E2B">
        <w:rPr>
          <w:i/>
          <w:color w:val="000000"/>
          <w:sz w:val="22"/>
          <w:szCs w:val="22"/>
        </w:rPr>
        <w:t>/</w:t>
      </w:r>
      <w:r w:rsidRPr="00D66E2B">
        <w:rPr>
          <w:i/>
          <w:sz w:val="22"/>
          <w:szCs w:val="22"/>
        </w:rPr>
        <w:t xml:space="preserve">Full name of </w:t>
      </w:r>
      <w:r w:rsidRPr="00D66E2B">
        <w:rPr>
          <w:i/>
          <w:sz w:val="22"/>
          <w:szCs w:val="22"/>
          <w:lang/>
        </w:rPr>
        <w:t>theviolating individual/</w:t>
      </w:r>
      <w:r w:rsidRPr="00D66E2B">
        <w:rPr>
          <w:i/>
          <w:sz w:val="22"/>
          <w:szCs w:val="22"/>
        </w:rPr>
        <w:t>violating organization.</w:t>
      </w:r>
    </w:p>
  </w:endnote>
  <w:endnote w:id="54">
    <w:p w:rsidR="00B7701C" w:rsidRPr="00CA2F60" w:rsidRDefault="00B7701C" w:rsidP="00D66E2B">
      <w:pPr>
        <w:pStyle w:val="HTMLPreformatted"/>
        <w:jc w:val="both"/>
        <w:rPr>
          <w:rFonts w:ascii="Times New Roman" w:hAnsi="Times New Roman"/>
          <w:sz w:val="22"/>
          <w:szCs w:val="22"/>
        </w:rPr>
      </w:pPr>
      <w:r w:rsidRPr="00D66E2B">
        <w:rPr>
          <w:rStyle w:val="EndnoteReference"/>
          <w:rFonts w:ascii="Times New Roman" w:hAnsi="Times New Roman"/>
          <w:sz w:val="22"/>
          <w:szCs w:val="22"/>
        </w:rPr>
        <w:endnoteRef/>
      </w:r>
      <w:r w:rsidRPr="00D66E2B">
        <w:rPr>
          <w:rFonts w:ascii="Times New Roman" w:hAnsi="Times New Roman"/>
          <w:sz w:val="22"/>
          <w:szCs w:val="22"/>
        </w:rPr>
        <w:t xml:space="preserve"> </w:t>
      </w:r>
      <w:r w:rsidRPr="00D66E2B">
        <w:rPr>
          <w:rFonts w:ascii="Times New Roman" w:hAnsi="Times New Roman"/>
          <w:color w:val="000000"/>
          <w:sz w:val="22"/>
          <w:szCs w:val="22"/>
          <w:lang w:val="vi-VN"/>
        </w:rPr>
        <w:t>Ghi họ và tên của cá nhân/tên của tổ chức có trách nhiệm chủ trì tổ chức thi hành Quyết định</w:t>
      </w:r>
      <w:r w:rsidRPr="00D66E2B">
        <w:rPr>
          <w:rFonts w:ascii="Times New Roman" w:hAnsi="Times New Roman"/>
          <w:color w:val="000000"/>
          <w:sz w:val="22"/>
          <w:szCs w:val="22"/>
        </w:rPr>
        <w:t>.</w:t>
      </w:r>
      <w:r w:rsidRPr="00D66E2B">
        <w:rPr>
          <w:rFonts w:ascii="Times New Roman" w:hAnsi="Times New Roman"/>
          <w:sz w:val="22"/>
          <w:szCs w:val="22"/>
        </w:rPr>
        <w:t>/</w:t>
      </w:r>
      <w:r w:rsidRPr="00D66E2B">
        <w:rPr>
          <w:rFonts w:ascii="Times New Roman" w:hAnsi="Times New Roman"/>
          <w:i/>
          <w:sz w:val="22"/>
          <w:szCs w:val="22"/>
          <w:lang w:val="vi-VN"/>
        </w:rPr>
        <w:t>Name</w:t>
      </w:r>
      <w:r w:rsidRPr="00D66E2B">
        <w:rPr>
          <w:rFonts w:ascii="Times New Roman" w:hAnsi="Times New Roman"/>
          <w:i/>
          <w:sz w:val="22"/>
          <w:szCs w:val="22"/>
        </w:rPr>
        <w:t xml:space="preserve"> of the person/Organization that </w:t>
      </w:r>
      <w:r w:rsidRPr="00D66E2B">
        <w:rPr>
          <w:rFonts w:ascii="Times New Roman" w:hAnsi="Times New Roman"/>
          <w:i/>
          <w:sz w:val="22"/>
          <w:szCs w:val="22"/>
          <w:lang/>
        </w:rPr>
        <w:t>responsible for organizing the implementation of the Decision.</w:t>
      </w:r>
    </w:p>
  </w:endnote>
  <w:endnote w:id="55">
    <w:p w:rsidR="00B7701C" w:rsidRPr="00421447" w:rsidRDefault="00B7701C" w:rsidP="00421447">
      <w:pPr>
        <w:ind w:right="-1"/>
        <w:jc w:val="both"/>
        <w:rPr>
          <w:i/>
          <w:sz w:val="22"/>
          <w:szCs w:val="22"/>
        </w:rPr>
      </w:pPr>
      <w:r w:rsidRPr="00421447">
        <w:rPr>
          <w:rStyle w:val="EndnoteReference"/>
          <w:sz w:val="22"/>
          <w:szCs w:val="22"/>
        </w:rPr>
        <w:endnoteRef/>
      </w:r>
      <w:r w:rsidRPr="00421447">
        <w:rPr>
          <w:sz w:val="22"/>
          <w:szCs w:val="22"/>
        </w:rPr>
        <w:t xml:space="preserve"> </w:t>
      </w:r>
      <w:r w:rsidRPr="00421447">
        <w:rPr>
          <w:color w:val="000000"/>
          <w:sz w:val="22"/>
          <w:szCs w:val="22"/>
          <w:lang w:val="vi-VN"/>
        </w:rPr>
        <w:t>Ghi tên cơ quan của người c</w:t>
      </w:r>
      <w:r w:rsidRPr="00421447">
        <w:rPr>
          <w:color w:val="000000"/>
          <w:sz w:val="22"/>
          <w:szCs w:val="22"/>
        </w:rPr>
        <w:t>ó </w:t>
      </w:r>
      <w:r w:rsidRPr="00421447">
        <w:rPr>
          <w:color w:val="000000"/>
          <w:sz w:val="22"/>
          <w:szCs w:val="22"/>
          <w:lang w:val="vi-VN"/>
        </w:rPr>
        <w:t xml:space="preserve">thẩm quyền </w:t>
      </w:r>
      <w:r w:rsidRPr="00421447">
        <w:rPr>
          <w:sz w:val="22"/>
          <w:szCs w:val="22"/>
          <w:lang w:val="vi-VN"/>
        </w:rPr>
        <w:t>ra quyết định cưỡng chế thi hành quyết định xử phạt vi phạm hành chính</w:t>
      </w:r>
      <w:r w:rsidRPr="00421447">
        <w:rPr>
          <w:color w:val="000000"/>
          <w:sz w:val="22"/>
          <w:szCs w:val="22"/>
          <w:lang w:val="vi-VN"/>
        </w:rPr>
        <w:t xml:space="preserve"> theo hướng dẫn về thể thức c</w:t>
      </w:r>
      <w:r w:rsidRPr="00421447">
        <w:rPr>
          <w:color w:val="000000"/>
          <w:sz w:val="22"/>
          <w:szCs w:val="22"/>
        </w:rPr>
        <w:t>ủ</w:t>
      </w:r>
      <w:r w:rsidRPr="00421447">
        <w:rPr>
          <w:color w:val="000000"/>
          <w:sz w:val="22"/>
          <w:szCs w:val="22"/>
          <w:lang w:val="vi-VN"/>
        </w:rPr>
        <w:t>a Bộ Nội vụ.</w:t>
      </w:r>
      <w:r w:rsidRPr="00421447">
        <w:rPr>
          <w:sz w:val="22"/>
          <w:szCs w:val="22"/>
        </w:rPr>
        <w:t>/</w:t>
      </w:r>
      <w:r w:rsidRPr="00421447">
        <w:rPr>
          <w:i/>
          <w:sz w:val="22"/>
          <w:szCs w:val="22"/>
        </w:rPr>
        <w:t>Organization’s name of the person who has competent to issue the decision on coercive</w:t>
      </w:r>
      <w:r w:rsidRPr="00421447">
        <w:rPr>
          <w:i/>
          <w:sz w:val="22"/>
          <w:szCs w:val="22"/>
          <w:lang/>
        </w:rPr>
        <w:t xml:space="preserve"> for the execution of decisions</w:t>
      </w:r>
      <w:r w:rsidRPr="00421447">
        <w:rPr>
          <w:i/>
          <w:sz w:val="22"/>
          <w:szCs w:val="22"/>
        </w:rPr>
        <w:t xml:space="preserve"> </w:t>
      </w:r>
      <w:r w:rsidRPr="00421447">
        <w:rPr>
          <w:i/>
          <w:sz w:val="22"/>
          <w:szCs w:val="22"/>
          <w:lang/>
        </w:rPr>
        <w:t>on sanctioning of administrative violations</w:t>
      </w:r>
      <w:r w:rsidRPr="00421447">
        <w:rPr>
          <w:b/>
          <w:i/>
          <w:sz w:val="22"/>
          <w:szCs w:val="22"/>
          <w:lang/>
        </w:rPr>
        <w:t xml:space="preserve"> </w:t>
      </w:r>
      <w:r w:rsidRPr="00421447">
        <w:rPr>
          <w:i/>
          <w:sz w:val="22"/>
          <w:szCs w:val="22"/>
          <w:lang/>
        </w:rPr>
        <w:t>in the field of civil aviation</w:t>
      </w:r>
      <w:r>
        <w:rPr>
          <w:i/>
          <w:sz w:val="22"/>
          <w:szCs w:val="22"/>
        </w:rPr>
        <w:t>,</w:t>
      </w:r>
      <w:r w:rsidRPr="00421447">
        <w:rPr>
          <w:i/>
          <w:sz w:val="22"/>
          <w:szCs w:val="22"/>
        </w:rPr>
        <w:t xml:space="preserve"> according to </w:t>
      </w:r>
      <w:r w:rsidRPr="00421447">
        <w:rPr>
          <w:i/>
          <w:sz w:val="22"/>
          <w:szCs w:val="22"/>
          <w:lang/>
        </w:rPr>
        <w:t xml:space="preserve">the guidance on format </w:t>
      </w:r>
      <w:r w:rsidRPr="00421447">
        <w:rPr>
          <w:i/>
          <w:sz w:val="22"/>
          <w:szCs w:val="22"/>
        </w:rPr>
        <w:t>of the Ministry of Internal Affairs.</w:t>
      </w:r>
    </w:p>
  </w:endnote>
  <w:endnote w:id="56">
    <w:p w:rsidR="00B7701C" w:rsidRPr="00421447" w:rsidRDefault="00B7701C" w:rsidP="00421447">
      <w:pPr>
        <w:pStyle w:val="EndnoteText"/>
        <w:ind w:right="-1"/>
        <w:jc w:val="both"/>
        <w:rPr>
          <w:sz w:val="22"/>
          <w:szCs w:val="22"/>
        </w:rPr>
      </w:pPr>
      <w:r w:rsidRPr="00421447">
        <w:rPr>
          <w:rStyle w:val="EndnoteReference"/>
          <w:i/>
          <w:sz w:val="22"/>
          <w:szCs w:val="22"/>
        </w:rPr>
        <w:endnoteRef/>
      </w:r>
      <w:r w:rsidRPr="00421447">
        <w:rPr>
          <w:i/>
          <w:sz w:val="22"/>
          <w:szCs w:val="22"/>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57">
    <w:p w:rsidR="00B7701C" w:rsidRPr="00421447" w:rsidRDefault="00B7701C" w:rsidP="00421447">
      <w:pPr>
        <w:pStyle w:val="EndnoteText"/>
        <w:jc w:val="both"/>
        <w:rPr>
          <w:sz w:val="22"/>
          <w:szCs w:val="22"/>
        </w:rPr>
      </w:pPr>
      <w:r w:rsidRPr="00421447">
        <w:rPr>
          <w:rStyle w:val="EndnoteReference"/>
          <w:sz w:val="22"/>
          <w:szCs w:val="22"/>
        </w:rPr>
        <w:endnoteRef/>
      </w:r>
      <w:r w:rsidRPr="00421447">
        <w:rPr>
          <w:sz w:val="22"/>
          <w:szCs w:val="22"/>
        </w:rPr>
        <w:t xml:space="preserve"> </w:t>
      </w:r>
      <w:r w:rsidRPr="00421447">
        <w:rPr>
          <w:color w:val="000000"/>
          <w:sz w:val="22"/>
          <w:szCs w:val="22"/>
          <w:lang w:val="vi-VN"/>
        </w:rPr>
        <w:t>Ghi chức danh và cơ quan của người ra quyết định xử phạt vi phạm hành chính</w:t>
      </w:r>
      <w:r w:rsidRPr="00421447">
        <w:rPr>
          <w:color w:val="000000"/>
          <w:sz w:val="22"/>
          <w:szCs w:val="22"/>
        </w:rPr>
        <w:t>./</w:t>
      </w:r>
      <w:r w:rsidRPr="00421447">
        <w:rPr>
          <w:i/>
          <w:sz w:val="22"/>
          <w:szCs w:val="22"/>
          <w:lang w:val="vi-VN"/>
        </w:rPr>
        <w:t xml:space="preserve">Name, </w:t>
      </w:r>
      <w:r w:rsidRPr="00421447">
        <w:rPr>
          <w:i/>
          <w:sz w:val="22"/>
          <w:szCs w:val="22"/>
        </w:rPr>
        <w:t xml:space="preserve">Position, Organization of the person who </w:t>
      </w:r>
      <w:r w:rsidRPr="00421447">
        <w:rPr>
          <w:bCs/>
          <w:i/>
          <w:sz w:val="22"/>
          <w:szCs w:val="22"/>
        </w:rPr>
        <w:t>issue</w:t>
      </w:r>
      <w:r w:rsidRPr="00421447">
        <w:rPr>
          <w:b/>
          <w:bCs/>
          <w:i/>
          <w:sz w:val="22"/>
          <w:szCs w:val="22"/>
        </w:rPr>
        <w:t xml:space="preserve"> </w:t>
      </w:r>
      <w:r w:rsidRPr="00421447">
        <w:rPr>
          <w:i/>
          <w:sz w:val="22"/>
          <w:szCs w:val="22"/>
        </w:rPr>
        <w:t>the Decision</w:t>
      </w:r>
      <w:r w:rsidRPr="00421447">
        <w:rPr>
          <w:bCs/>
          <w:i/>
          <w:sz w:val="22"/>
          <w:szCs w:val="22"/>
        </w:rPr>
        <w:t xml:space="preserve"> On Sanctioning of administrative violations</w:t>
      </w:r>
      <w:r w:rsidRPr="00421447">
        <w:rPr>
          <w:i/>
          <w:sz w:val="22"/>
          <w:szCs w:val="22"/>
        </w:rPr>
        <w:t>.</w:t>
      </w:r>
    </w:p>
  </w:endnote>
  <w:endnote w:id="58">
    <w:p w:rsidR="00B7701C" w:rsidRPr="00421447" w:rsidRDefault="00B7701C" w:rsidP="00421447">
      <w:pPr>
        <w:pStyle w:val="EndnoteText"/>
        <w:jc w:val="both"/>
        <w:rPr>
          <w:sz w:val="22"/>
          <w:szCs w:val="22"/>
        </w:rPr>
      </w:pPr>
      <w:r w:rsidRPr="00421447">
        <w:rPr>
          <w:rStyle w:val="EndnoteReference"/>
          <w:sz w:val="22"/>
          <w:szCs w:val="22"/>
        </w:rPr>
        <w:endnoteRef/>
      </w:r>
      <w:r w:rsidRPr="00421447">
        <w:rPr>
          <w:sz w:val="22"/>
          <w:szCs w:val="22"/>
        </w:rPr>
        <w:t xml:space="preserve"> </w:t>
      </w:r>
      <w:r w:rsidRPr="00421447">
        <w:rPr>
          <w:color w:val="000000"/>
          <w:sz w:val="22"/>
          <w:szCs w:val="22"/>
          <w:lang w:val="vi-VN"/>
        </w:rPr>
        <w:t>Ghi chức danh và cơ quan của người ra quyết định.</w:t>
      </w:r>
      <w:r w:rsidRPr="00421447">
        <w:rPr>
          <w:color w:val="000000"/>
          <w:sz w:val="22"/>
          <w:szCs w:val="22"/>
        </w:rPr>
        <w:t>/</w:t>
      </w:r>
      <w:r w:rsidRPr="00421447">
        <w:rPr>
          <w:i/>
          <w:sz w:val="22"/>
          <w:szCs w:val="22"/>
        </w:rPr>
        <w:t xml:space="preserve">Position, Organization of the person who </w:t>
      </w:r>
      <w:r w:rsidRPr="00421447">
        <w:rPr>
          <w:bCs/>
          <w:i/>
          <w:sz w:val="22"/>
          <w:szCs w:val="22"/>
        </w:rPr>
        <w:t>issue</w:t>
      </w:r>
      <w:r w:rsidRPr="00421447">
        <w:rPr>
          <w:b/>
          <w:bCs/>
          <w:i/>
          <w:sz w:val="22"/>
          <w:szCs w:val="22"/>
        </w:rPr>
        <w:t xml:space="preserve"> </w:t>
      </w:r>
      <w:r w:rsidRPr="00421447">
        <w:rPr>
          <w:i/>
          <w:sz w:val="22"/>
          <w:szCs w:val="22"/>
        </w:rPr>
        <w:t>the Decision.</w:t>
      </w:r>
    </w:p>
  </w:endnote>
  <w:endnote w:id="59">
    <w:p w:rsidR="00B7701C" w:rsidRPr="00421447" w:rsidRDefault="00B7701C" w:rsidP="00421447">
      <w:pPr>
        <w:pStyle w:val="EndnoteText"/>
        <w:jc w:val="both"/>
        <w:rPr>
          <w:sz w:val="22"/>
          <w:szCs w:val="22"/>
        </w:rPr>
      </w:pPr>
      <w:r w:rsidRPr="00421447">
        <w:rPr>
          <w:rStyle w:val="EndnoteReference"/>
          <w:sz w:val="22"/>
          <w:szCs w:val="22"/>
        </w:rPr>
        <w:endnoteRef/>
      </w:r>
      <w:r w:rsidRPr="00421447">
        <w:rPr>
          <w:sz w:val="22"/>
          <w:szCs w:val="22"/>
        </w:rPr>
        <w:t xml:space="preserve"> </w:t>
      </w:r>
      <w:r w:rsidRPr="00421447">
        <w:rPr>
          <w:sz w:val="22"/>
          <w:szCs w:val="22"/>
          <w:lang w:val="vi-VN"/>
        </w:rPr>
        <w:t>Ghi họ và tên của người đạ</w:t>
      </w:r>
      <w:r w:rsidRPr="00421447">
        <w:rPr>
          <w:sz w:val="22"/>
          <w:szCs w:val="22"/>
        </w:rPr>
        <w:t xml:space="preserve">i </w:t>
      </w:r>
      <w:r w:rsidRPr="00421447">
        <w:rPr>
          <w:sz w:val="22"/>
          <w:szCs w:val="22"/>
          <w:lang w:val="vi-VN"/>
        </w:rPr>
        <w:t xml:space="preserve">diện theo pháp luật nếu là công ty TNHH một thành viên, công ty TNHH hai thành viên </w:t>
      </w:r>
      <w:r w:rsidRPr="00421447">
        <w:rPr>
          <w:sz w:val="22"/>
          <w:szCs w:val="22"/>
        </w:rPr>
        <w:t>tr</w:t>
      </w:r>
      <w:r w:rsidRPr="00421447">
        <w:rPr>
          <w:sz w:val="22"/>
          <w:szCs w:val="22"/>
          <w:lang w:val="vi-VN"/>
        </w:rPr>
        <w:t>ở lên, công ty cổ phần; ghi họ và tên của chủ doanh nghiệp n</w:t>
      </w:r>
      <w:r w:rsidRPr="00421447">
        <w:rPr>
          <w:sz w:val="22"/>
          <w:szCs w:val="22"/>
        </w:rPr>
        <w:t>ế</w:t>
      </w:r>
      <w:r w:rsidRPr="00421447">
        <w:rPr>
          <w:sz w:val="22"/>
          <w:szCs w:val="22"/>
          <w:lang w:val="vi-VN"/>
        </w:rPr>
        <w:t>u là doanh nghiệp tư nhân; ghi họ và tên của người đ</w:t>
      </w:r>
      <w:r w:rsidRPr="00421447">
        <w:rPr>
          <w:sz w:val="22"/>
          <w:szCs w:val="22"/>
        </w:rPr>
        <w:t>ứ</w:t>
      </w:r>
      <w:r w:rsidRPr="00421447">
        <w:rPr>
          <w:sz w:val="22"/>
          <w:szCs w:val="22"/>
          <w:lang w:val="vi-VN"/>
        </w:rPr>
        <w:t>ng đầu tổ chức không phải là doanh nghiệp.</w:t>
      </w:r>
      <w:r w:rsidRPr="00421447">
        <w:rPr>
          <w:sz w:val="22"/>
          <w:szCs w:val="22"/>
        </w:rPr>
        <w:t>/</w:t>
      </w:r>
      <w:r w:rsidRPr="00421447">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60">
    <w:p w:rsidR="00B7701C" w:rsidRPr="00421447" w:rsidRDefault="00B7701C" w:rsidP="00421447">
      <w:pPr>
        <w:pStyle w:val="EndnoteText"/>
        <w:jc w:val="both"/>
        <w:rPr>
          <w:sz w:val="22"/>
          <w:szCs w:val="22"/>
        </w:rPr>
      </w:pPr>
      <w:r w:rsidRPr="00421447">
        <w:rPr>
          <w:rStyle w:val="EndnoteReference"/>
          <w:sz w:val="22"/>
          <w:szCs w:val="22"/>
        </w:rPr>
        <w:endnoteRef/>
      </w:r>
      <w:r w:rsidRPr="00421447">
        <w:rPr>
          <w:sz w:val="22"/>
          <w:szCs w:val="22"/>
        </w:rPr>
        <w:t xml:space="preserve"> </w:t>
      </w:r>
      <w:r w:rsidRPr="00421447">
        <w:rPr>
          <w:sz w:val="22"/>
          <w:szCs w:val="22"/>
          <w:lang w:val="vi-VN"/>
        </w:rPr>
        <w:t>Ghi chức danh của người đại diện theo pháp luật nếu là công ty TNHH một thành viên, công ty TNHH hai thành viên trở lên, công t</w:t>
      </w:r>
      <w:r w:rsidRPr="00421447">
        <w:rPr>
          <w:sz w:val="22"/>
          <w:szCs w:val="22"/>
        </w:rPr>
        <w:t xml:space="preserve">y </w:t>
      </w:r>
      <w:r w:rsidRPr="00421447">
        <w:rPr>
          <w:sz w:val="22"/>
          <w:szCs w:val="22"/>
          <w:lang w:val="vi-VN"/>
        </w:rPr>
        <w:t>cổ phần; ghi chức danh chủ doanh nghiệp nếu l</w:t>
      </w:r>
      <w:r w:rsidRPr="00421447">
        <w:rPr>
          <w:sz w:val="22"/>
          <w:szCs w:val="22"/>
        </w:rPr>
        <w:t xml:space="preserve">à </w:t>
      </w:r>
      <w:r w:rsidRPr="00421447">
        <w:rPr>
          <w:sz w:val="22"/>
          <w:szCs w:val="22"/>
          <w:lang w:val="vi-VN"/>
        </w:rPr>
        <w:t>doanh nghiệp tư nhân; ghi chức danh của người đứng đầu tổ chức không phải là doanh nghiệp.</w:t>
      </w:r>
      <w:r w:rsidRPr="00421447">
        <w:rPr>
          <w:sz w:val="22"/>
          <w:szCs w:val="22"/>
        </w:rPr>
        <w:t>/</w:t>
      </w:r>
      <w:r w:rsidRPr="00421447">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61">
    <w:p w:rsidR="00B7701C" w:rsidRPr="00421447" w:rsidRDefault="00B7701C" w:rsidP="00421447">
      <w:pPr>
        <w:pStyle w:val="HTMLPreformatted"/>
        <w:jc w:val="both"/>
        <w:rPr>
          <w:rFonts w:ascii="Times New Roman" w:hAnsi="Times New Roman"/>
          <w:i/>
          <w:sz w:val="22"/>
          <w:szCs w:val="22"/>
        </w:rPr>
      </w:pPr>
      <w:r w:rsidRPr="00421447">
        <w:rPr>
          <w:rStyle w:val="EndnoteReference"/>
          <w:rFonts w:ascii="Times New Roman" w:hAnsi="Times New Roman"/>
          <w:sz w:val="22"/>
          <w:szCs w:val="22"/>
        </w:rPr>
        <w:endnoteRef/>
      </w:r>
      <w:r w:rsidRPr="00421447">
        <w:rPr>
          <w:rFonts w:ascii="Times New Roman" w:hAnsi="Times New Roman"/>
          <w:sz w:val="22"/>
          <w:szCs w:val="22"/>
        </w:rPr>
        <w:t xml:space="preserve"> </w:t>
      </w:r>
      <w:r w:rsidRPr="00421447">
        <w:rPr>
          <w:rFonts w:ascii="Times New Roman" w:hAnsi="Times New Roman"/>
          <w:color w:val="000000"/>
          <w:sz w:val="22"/>
          <w:szCs w:val="22"/>
          <w:lang w:val="vi-VN"/>
        </w:rPr>
        <w:t>Mô tả tên gọi, tình trạng, đặc điểm từng tài sản phải thu (nếu nhiều thì lập bản thống kê riêng)</w:t>
      </w:r>
      <w:r w:rsidRPr="00421447">
        <w:rPr>
          <w:rFonts w:ascii="Times New Roman" w:hAnsi="Times New Roman"/>
          <w:color w:val="000000"/>
          <w:sz w:val="22"/>
          <w:szCs w:val="22"/>
        </w:rPr>
        <w:t>/</w:t>
      </w:r>
      <w:r w:rsidRPr="00421447">
        <w:rPr>
          <w:rFonts w:ascii="Times New Roman" w:hAnsi="Times New Roman"/>
          <w:i/>
          <w:sz w:val="22"/>
          <w:szCs w:val="22"/>
          <w:lang/>
        </w:rPr>
        <w:t>Describe the name, status, characteristics of each property to be collected (if multiple assets, then make separate statistics).</w:t>
      </w:r>
    </w:p>
  </w:endnote>
  <w:endnote w:id="62">
    <w:p w:rsidR="00B7701C" w:rsidRPr="00421447" w:rsidRDefault="00B7701C" w:rsidP="00421447">
      <w:pPr>
        <w:pStyle w:val="HTMLPreformatted"/>
        <w:jc w:val="both"/>
        <w:rPr>
          <w:rFonts w:ascii="Times New Roman" w:hAnsi="Times New Roman"/>
          <w:sz w:val="22"/>
          <w:szCs w:val="22"/>
        </w:rPr>
      </w:pPr>
      <w:r w:rsidRPr="00421447">
        <w:rPr>
          <w:rStyle w:val="EndnoteReference"/>
          <w:rFonts w:ascii="Times New Roman" w:hAnsi="Times New Roman"/>
          <w:sz w:val="22"/>
          <w:szCs w:val="22"/>
        </w:rPr>
        <w:endnoteRef/>
      </w:r>
      <w:r w:rsidRPr="00421447">
        <w:rPr>
          <w:rFonts w:ascii="Times New Roman" w:hAnsi="Times New Roman"/>
          <w:sz w:val="22"/>
          <w:szCs w:val="22"/>
        </w:rPr>
        <w:t xml:space="preserve"> </w:t>
      </w:r>
      <w:r w:rsidRPr="00421447">
        <w:rPr>
          <w:rFonts w:ascii="Times New Roman" w:hAnsi="Times New Roman"/>
          <w:color w:val="000000"/>
          <w:sz w:val="22"/>
          <w:szCs w:val="22"/>
          <w:lang w:val="vi-VN"/>
        </w:rPr>
        <w:t>Ghi họ và tên của cá nhân/tên của tổ chức bị áp dụng biện pháp cưỡng chế/</w:t>
      </w:r>
      <w:r w:rsidRPr="00421447">
        <w:rPr>
          <w:rFonts w:ascii="Times New Roman" w:hAnsi="Times New Roman"/>
          <w:i/>
          <w:sz w:val="22"/>
          <w:szCs w:val="22"/>
          <w:lang/>
        </w:rPr>
        <w:t>Name of the individual/organization subjected to coercive measures.</w:t>
      </w:r>
    </w:p>
  </w:endnote>
  <w:endnote w:id="63">
    <w:p w:rsidR="00B7701C" w:rsidRPr="00421447" w:rsidRDefault="00B7701C" w:rsidP="00421447">
      <w:pPr>
        <w:pStyle w:val="HTMLPreformatted"/>
        <w:jc w:val="both"/>
        <w:rPr>
          <w:rFonts w:ascii="Times New Roman" w:hAnsi="Times New Roman"/>
          <w:sz w:val="22"/>
          <w:szCs w:val="22"/>
        </w:rPr>
      </w:pPr>
      <w:r w:rsidRPr="00421447">
        <w:rPr>
          <w:rStyle w:val="EndnoteReference"/>
          <w:rFonts w:ascii="Times New Roman" w:hAnsi="Times New Roman"/>
          <w:sz w:val="22"/>
          <w:szCs w:val="22"/>
        </w:rPr>
        <w:endnoteRef/>
      </w:r>
      <w:r w:rsidRPr="00421447">
        <w:rPr>
          <w:rFonts w:ascii="Times New Roman" w:hAnsi="Times New Roman"/>
          <w:sz w:val="22"/>
          <w:szCs w:val="22"/>
        </w:rPr>
        <w:t xml:space="preserve"> </w:t>
      </w:r>
      <w:r w:rsidRPr="00421447">
        <w:rPr>
          <w:rFonts w:ascii="Times New Roman" w:hAnsi="Times New Roman"/>
          <w:color w:val="000000"/>
          <w:sz w:val="22"/>
          <w:szCs w:val="22"/>
          <w:lang w:val="vi-VN"/>
        </w:rPr>
        <w:t>Ghi họ và tên của cá nhân/tên của tổ chức đang giữ tiền, tài sản của đối tượng bị cưỡng chế/</w:t>
      </w:r>
      <w:r w:rsidRPr="00421447">
        <w:rPr>
          <w:rFonts w:ascii="Times New Roman" w:hAnsi="Times New Roman"/>
          <w:i/>
          <w:sz w:val="22"/>
          <w:szCs w:val="22"/>
          <w:lang/>
        </w:rPr>
        <w:t>Name of the individual/organization holding the money or the property of the person subject to enforcement.</w:t>
      </w:r>
    </w:p>
  </w:endnote>
  <w:endnote w:id="64">
    <w:p w:rsidR="00B7701C" w:rsidRPr="00421447" w:rsidRDefault="00B7701C" w:rsidP="00421447">
      <w:pPr>
        <w:pStyle w:val="HTMLPreformatted"/>
        <w:jc w:val="both"/>
        <w:rPr>
          <w:rFonts w:ascii="Times New Roman" w:hAnsi="Times New Roman"/>
          <w:sz w:val="22"/>
          <w:szCs w:val="22"/>
        </w:rPr>
      </w:pPr>
      <w:r w:rsidRPr="00421447">
        <w:rPr>
          <w:rStyle w:val="EndnoteReference"/>
          <w:rFonts w:ascii="Times New Roman" w:hAnsi="Times New Roman"/>
          <w:sz w:val="22"/>
          <w:szCs w:val="22"/>
        </w:rPr>
        <w:endnoteRef/>
      </w:r>
      <w:r w:rsidRPr="00421447">
        <w:rPr>
          <w:rFonts w:ascii="Times New Roman" w:hAnsi="Times New Roman"/>
          <w:sz w:val="22"/>
          <w:szCs w:val="22"/>
        </w:rPr>
        <w:t xml:space="preserve"> </w:t>
      </w:r>
      <w:r w:rsidRPr="00421447">
        <w:rPr>
          <w:rFonts w:ascii="Times New Roman" w:hAnsi="Times New Roman"/>
          <w:color w:val="000000"/>
          <w:sz w:val="22"/>
          <w:szCs w:val="22"/>
          <w:lang w:val="vi-VN"/>
        </w:rPr>
        <w:t>Ghi địa chỉ của cá nhân/tổ chức đang giữ tiền, tài sản của đối tượng bị cưỡng chế</w:t>
      </w:r>
      <w:r w:rsidRPr="00421447">
        <w:rPr>
          <w:rFonts w:ascii="Times New Roman" w:hAnsi="Times New Roman"/>
          <w:color w:val="000000"/>
          <w:sz w:val="22"/>
          <w:szCs w:val="22"/>
        </w:rPr>
        <w:t>/</w:t>
      </w:r>
      <w:r w:rsidRPr="00421447">
        <w:rPr>
          <w:rFonts w:ascii="Times New Roman" w:hAnsi="Times New Roman"/>
          <w:i/>
          <w:color w:val="000000"/>
          <w:sz w:val="22"/>
          <w:szCs w:val="22"/>
        </w:rPr>
        <w:t xml:space="preserve">Address of </w:t>
      </w:r>
      <w:r w:rsidRPr="00421447">
        <w:rPr>
          <w:rFonts w:ascii="Times New Roman" w:hAnsi="Times New Roman"/>
          <w:i/>
          <w:sz w:val="22"/>
          <w:szCs w:val="22"/>
          <w:lang/>
        </w:rPr>
        <w:t>the individual/organization holding the money, the property of the person subject to enforcement.</w:t>
      </w:r>
    </w:p>
  </w:endnote>
  <w:endnote w:id="65">
    <w:p w:rsidR="00B7701C" w:rsidRPr="00421447" w:rsidRDefault="00B7701C" w:rsidP="00421447">
      <w:pPr>
        <w:pStyle w:val="EndnoteText"/>
        <w:jc w:val="both"/>
        <w:rPr>
          <w:sz w:val="22"/>
          <w:szCs w:val="22"/>
        </w:rPr>
      </w:pPr>
      <w:r w:rsidRPr="00421447">
        <w:rPr>
          <w:rStyle w:val="EndnoteReference"/>
          <w:sz w:val="22"/>
          <w:szCs w:val="22"/>
        </w:rPr>
        <w:endnoteRef/>
      </w:r>
      <w:r w:rsidRPr="00421447">
        <w:rPr>
          <w:sz w:val="22"/>
          <w:szCs w:val="22"/>
        </w:rPr>
        <w:t xml:space="preserve"> </w:t>
      </w:r>
      <w:r w:rsidRPr="00421447">
        <w:rPr>
          <w:color w:val="000000"/>
          <w:sz w:val="22"/>
          <w:szCs w:val="22"/>
          <w:lang w:val="vi-VN"/>
        </w:rPr>
        <w:t>Ghi địa chỉ nơi thực hiện biện pháp cưỡng chế thu tiền/tài sản của đối tượng bị cưỡng chế do cá nhân, tổ chức khác đang giữ/</w:t>
      </w:r>
      <w:r w:rsidRPr="00421447">
        <w:rPr>
          <w:i/>
          <w:color w:val="000000"/>
          <w:sz w:val="22"/>
          <w:szCs w:val="22"/>
        </w:rPr>
        <w:t xml:space="preserve"> Location</w:t>
      </w:r>
      <w:r w:rsidRPr="00421447">
        <w:rPr>
          <w:i/>
          <w:sz w:val="22"/>
          <w:szCs w:val="22"/>
        </w:rPr>
        <w:t xml:space="preserve"> of application of coercive measures the collection of the money/property</w:t>
      </w:r>
      <w:r w:rsidRPr="00421447">
        <w:rPr>
          <w:i/>
          <w:sz w:val="22"/>
          <w:szCs w:val="22"/>
          <w:lang/>
        </w:rPr>
        <w:t xml:space="preserve"> of the person subject to enforcement.</w:t>
      </w:r>
    </w:p>
  </w:endnote>
  <w:endnote w:id="66">
    <w:p w:rsidR="00B7701C" w:rsidRPr="00421447" w:rsidRDefault="00B7701C" w:rsidP="00421447">
      <w:pPr>
        <w:pStyle w:val="HTMLPreformatted"/>
        <w:jc w:val="both"/>
        <w:rPr>
          <w:rFonts w:ascii="Times New Roman" w:hAnsi="Times New Roman"/>
          <w:sz w:val="22"/>
          <w:szCs w:val="22"/>
        </w:rPr>
      </w:pPr>
      <w:r w:rsidRPr="00421447">
        <w:rPr>
          <w:rStyle w:val="EndnoteReference"/>
          <w:rFonts w:ascii="Times New Roman" w:hAnsi="Times New Roman"/>
          <w:sz w:val="22"/>
          <w:szCs w:val="22"/>
        </w:rPr>
        <w:endnoteRef/>
      </w:r>
      <w:r w:rsidRPr="00421447">
        <w:rPr>
          <w:rFonts w:ascii="Times New Roman" w:hAnsi="Times New Roman"/>
          <w:sz w:val="22"/>
          <w:szCs w:val="22"/>
        </w:rPr>
        <w:t xml:space="preserve"> </w:t>
      </w:r>
      <w:r w:rsidRPr="00421447">
        <w:rPr>
          <w:rFonts w:ascii="Times New Roman" w:hAnsi="Times New Roman"/>
          <w:color w:val="000000"/>
          <w:sz w:val="22"/>
          <w:szCs w:val="22"/>
          <w:lang w:val="vi-VN"/>
        </w:rPr>
        <w:t>Ghi thời hạn phù hợp với điều kiện thực tế để thực hiện biện pháp cưỡng chế.</w:t>
      </w:r>
      <w:r w:rsidRPr="00421447">
        <w:rPr>
          <w:rFonts w:ascii="Times New Roman" w:hAnsi="Times New Roman"/>
          <w:sz w:val="22"/>
          <w:szCs w:val="22"/>
        </w:rPr>
        <w:t>/</w:t>
      </w:r>
      <w:r w:rsidRPr="00421447">
        <w:rPr>
          <w:rFonts w:ascii="Times New Roman" w:hAnsi="Times New Roman"/>
          <w:i/>
          <w:sz w:val="22"/>
          <w:szCs w:val="22"/>
          <w:lang/>
        </w:rPr>
        <w:t>Time limit is suitable to the practical conditions for the application of coercive measures.</w:t>
      </w:r>
    </w:p>
  </w:endnote>
  <w:endnote w:id="67">
    <w:p w:rsidR="00B7701C" w:rsidRPr="00421447" w:rsidRDefault="00B7701C" w:rsidP="00421447">
      <w:pPr>
        <w:pStyle w:val="HTMLPreformatted"/>
        <w:jc w:val="both"/>
        <w:rPr>
          <w:rFonts w:ascii="Times New Roman" w:hAnsi="Times New Roman"/>
          <w:sz w:val="22"/>
          <w:szCs w:val="22"/>
        </w:rPr>
      </w:pPr>
      <w:r w:rsidRPr="00421447">
        <w:rPr>
          <w:rStyle w:val="EndnoteReference"/>
          <w:rFonts w:ascii="Times New Roman" w:hAnsi="Times New Roman"/>
          <w:sz w:val="22"/>
          <w:szCs w:val="22"/>
        </w:rPr>
        <w:endnoteRef/>
      </w:r>
      <w:r w:rsidRPr="00421447">
        <w:rPr>
          <w:rFonts w:ascii="Times New Roman" w:hAnsi="Times New Roman"/>
          <w:sz w:val="22"/>
          <w:szCs w:val="22"/>
        </w:rPr>
        <w:t xml:space="preserve"> </w:t>
      </w:r>
      <w:r w:rsidRPr="00421447">
        <w:rPr>
          <w:rFonts w:ascii="Times New Roman" w:hAnsi="Times New Roman"/>
          <w:color w:val="000000"/>
          <w:sz w:val="22"/>
          <w:szCs w:val="22"/>
          <w:lang w:val="vi-VN"/>
        </w:rPr>
        <w:t>Ghi tên của Ủy ban nhân dân xã, phường, thị trấn nơi có địa điểm thực hiện cưỡng chế, các cơ quan, đơn vị, tổ chức có liên quan.</w:t>
      </w:r>
      <w:r w:rsidRPr="00421447">
        <w:rPr>
          <w:rFonts w:ascii="Times New Roman" w:hAnsi="Times New Roman"/>
          <w:color w:val="000000"/>
          <w:sz w:val="22"/>
          <w:szCs w:val="22"/>
        </w:rPr>
        <w:t>/N</w:t>
      </w:r>
      <w:r w:rsidRPr="00421447">
        <w:rPr>
          <w:rFonts w:ascii="Times New Roman" w:hAnsi="Times New Roman"/>
          <w:i/>
          <w:sz w:val="22"/>
          <w:szCs w:val="22"/>
          <w:lang/>
        </w:rPr>
        <w:t xml:space="preserve">ame of the People's Committee where the place of enforcement is implemented, </w:t>
      </w:r>
      <w:r w:rsidRPr="00421447">
        <w:rPr>
          <w:rFonts w:ascii="Times New Roman" w:hAnsi="Times New Roman"/>
          <w:i/>
          <w:sz w:val="22"/>
          <w:szCs w:val="22"/>
        </w:rPr>
        <w:t>Organization related.</w:t>
      </w:r>
    </w:p>
  </w:endnote>
  <w:endnote w:id="68">
    <w:p w:rsidR="00B7701C" w:rsidRPr="00543862" w:rsidRDefault="00B7701C" w:rsidP="00421447">
      <w:pPr>
        <w:pStyle w:val="EndnoteText"/>
        <w:jc w:val="both"/>
        <w:rPr>
          <w:sz w:val="22"/>
          <w:szCs w:val="22"/>
        </w:rPr>
      </w:pPr>
      <w:r w:rsidRPr="00421447">
        <w:rPr>
          <w:rStyle w:val="EndnoteReference"/>
          <w:sz w:val="22"/>
          <w:szCs w:val="22"/>
        </w:rPr>
        <w:endnoteRef/>
      </w:r>
      <w:r w:rsidRPr="00421447">
        <w:rPr>
          <w:sz w:val="22"/>
          <w:szCs w:val="22"/>
        </w:rPr>
        <w:t xml:space="preserve"> </w:t>
      </w:r>
      <w:r w:rsidRPr="00421447">
        <w:rPr>
          <w:color w:val="000000"/>
          <w:sz w:val="22"/>
          <w:szCs w:val="22"/>
          <w:lang w:val="vi-VN"/>
        </w:rPr>
        <w:t>Ghi họ và tên của cá nhân/tên của tổ chức có trách nhiệm chủ trì tổ chức thi hành Quyết định</w:t>
      </w:r>
      <w:r w:rsidRPr="00421447">
        <w:rPr>
          <w:sz w:val="22"/>
          <w:szCs w:val="22"/>
          <w:lang w:val="vi-VN"/>
        </w:rPr>
        <w:t>.</w:t>
      </w:r>
      <w:r w:rsidRPr="00421447">
        <w:rPr>
          <w:sz w:val="22"/>
          <w:szCs w:val="22"/>
        </w:rPr>
        <w:t>/</w:t>
      </w:r>
      <w:r w:rsidRPr="00421447">
        <w:rPr>
          <w:i/>
          <w:sz w:val="22"/>
          <w:szCs w:val="22"/>
          <w:lang w:val="vi-VN"/>
        </w:rPr>
        <w:t>Name</w:t>
      </w:r>
      <w:r w:rsidRPr="00421447">
        <w:rPr>
          <w:i/>
          <w:sz w:val="22"/>
          <w:szCs w:val="22"/>
        </w:rPr>
        <w:t xml:space="preserve"> of the person/Organization that </w:t>
      </w:r>
      <w:r w:rsidRPr="00421447">
        <w:rPr>
          <w:i/>
          <w:sz w:val="22"/>
          <w:szCs w:val="22"/>
          <w:lang/>
        </w:rPr>
        <w:t>responsible for organizing the implementation of the Decision</w:t>
      </w:r>
      <w:r w:rsidRPr="00421447">
        <w:rPr>
          <w:i/>
          <w:sz w:val="22"/>
          <w:szCs w:val="22"/>
        </w:rPr>
        <w:t>.</w:t>
      </w:r>
    </w:p>
  </w:endnote>
  <w:endnote w:id="69">
    <w:p w:rsidR="00B7701C" w:rsidRPr="00353D5F" w:rsidRDefault="00B7701C" w:rsidP="00353D5F">
      <w:pPr>
        <w:jc w:val="both"/>
        <w:rPr>
          <w:sz w:val="22"/>
          <w:szCs w:val="22"/>
        </w:rPr>
      </w:pPr>
      <w:r w:rsidRPr="00A029DF">
        <w:rPr>
          <w:rStyle w:val="EndnoteReference"/>
          <w:sz w:val="22"/>
          <w:szCs w:val="22"/>
        </w:rPr>
        <w:endnoteRef/>
      </w:r>
      <w:r w:rsidRPr="00A029DF">
        <w:rPr>
          <w:sz w:val="22"/>
          <w:szCs w:val="22"/>
        </w:rPr>
        <w:t xml:space="preserve"> </w:t>
      </w:r>
      <w:r w:rsidRPr="00353D5F">
        <w:rPr>
          <w:color w:val="000000"/>
          <w:sz w:val="22"/>
          <w:szCs w:val="22"/>
          <w:lang w:val="vi-VN"/>
        </w:rPr>
        <w:t>Ghi tên cơ quan của người c</w:t>
      </w:r>
      <w:r w:rsidRPr="00353D5F">
        <w:rPr>
          <w:color w:val="000000"/>
          <w:sz w:val="22"/>
          <w:szCs w:val="22"/>
        </w:rPr>
        <w:t>ó </w:t>
      </w:r>
      <w:r w:rsidRPr="00353D5F">
        <w:rPr>
          <w:color w:val="000000"/>
          <w:sz w:val="22"/>
          <w:szCs w:val="22"/>
          <w:lang w:val="vi-VN"/>
        </w:rPr>
        <w:t>thẩm quyền xử phạt vi phạm hành chính theo hướng dẫn về thể thức c</w:t>
      </w:r>
      <w:r w:rsidRPr="00353D5F">
        <w:rPr>
          <w:color w:val="000000"/>
          <w:sz w:val="22"/>
          <w:szCs w:val="22"/>
        </w:rPr>
        <w:t>ủ</w:t>
      </w:r>
      <w:r w:rsidRPr="00353D5F">
        <w:rPr>
          <w:color w:val="000000"/>
          <w:sz w:val="22"/>
          <w:szCs w:val="22"/>
          <w:lang w:val="vi-VN"/>
        </w:rPr>
        <w:t>a Bộ Nội vụ.</w:t>
      </w:r>
      <w:r w:rsidRPr="00353D5F">
        <w:rPr>
          <w:sz w:val="22"/>
          <w:szCs w:val="22"/>
        </w:rPr>
        <w:t>/</w:t>
      </w:r>
      <w:r w:rsidRPr="00353D5F">
        <w:rPr>
          <w:i/>
          <w:sz w:val="22"/>
          <w:szCs w:val="22"/>
        </w:rPr>
        <w:t>Organization’s name of the person who has competent to handle the administrative violation</w:t>
      </w:r>
      <w:r>
        <w:rPr>
          <w:sz w:val="22"/>
          <w:szCs w:val="22"/>
        </w:rPr>
        <w:t>,</w:t>
      </w:r>
      <w:r w:rsidRPr="00353D5F">
        <w:rPr>
          <w:i/>
          <w:sz w:val="22"/>
          <w:szCs w:val="22"/>
        </w:rPr>
        <w:t xml:space="preserve"> according to </w:t>
      </w:r>
      <w:r w:rsidRPr="00353D5F">
        <w:rPr>
          <w:i/>
          <w:sz w:val="22"/>
          <w:szCs w:val="22"/>
          <w:lang/>
        </w:rPr>
        <w:t xml:space="preserve">the guidance on format </w:t>
      </w:r>
      <w:r w:rsidRPr="00353D5F">
        <w:rPr>
          <w:i/>
          <w:sz w:val="22"/>
          <w:szCs w:val="22"/>
        </w:rPr>
        <w:t>of the Ministry of Internal Affairs.</w:t>
      </w:r>
    </w:p>
  </w:endnote>
  <w:endnote w:id="70">
    <w:p w:rsidR="00B7701C" w:rsidRPr="00353D5F" w:rsidRDefault="00B7701C" w:rsidP="00353D5F">
      <w:pPr>
        <w:pStyle w:val="EndnoteText"/>
        <w:ind w:right="-1"/>
        <w:jc w:val="both"/>
        <w:rPr>
          <w:sz w:val="22"/>
          <w:szCs w:val="22"/>
        </w:rPr>
      </w:pPr>
      <w:r w:rsidRPr="00353D5F">
        <w:rPr>
          <w:rStyle w:val="EndnoteReference"/>
          <w:sz w:val="22"/>
          <w:szCs w:val="22"/>
        </w:rPr>
        <w:endnoteRef/>
      </w:r>
      <w:r w:rsidRPr="00353D5F">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71">
    <w:p w:rsidR="00B7701C" w:rsidRPr="00353D5F" w:rsidRDefault="00B7701C" w:rsidP="00353D5F">
      <w:pPr>
        <w:pStyle w:val="EndnoteText"/>
        <w:jc w:val="both"/>
        <w:rPr>
          <w:sz w:val="22"/>
          <w:szCs w:val="22"/>
        </w:rPr>
      </w:pPr>
      <w:r w:rsidRPr="00353D5F">
        <w:rPr>
          <w:rStyle w:val="EndnoteReference"/>
          <w:sz w:val="22"/>
          <w:szCs w:val="22"/>
        </w:rPr>
        <w:endnoteRef/>
      </w:r>
      <w:r w:rsidRPr="00353D5F">
        <w:rPr>
          <w:sz w:val="22"/>
          <w:szCs w:val="22"/>
        </w:rPr>
        <w:t xml:space="preserve"> </w:t>
      </w:r>
      <w:r w:rsidRPr="00353D5F">
        <w:rPr>
          <w:color w:val="000000"/>
          <w:sz w:val="22"/>
          <w:szCs w:val="22"/>
          <w:lang w:val="vi-VN"/>
        </w:rPr>
        <w:t>Ghi theo từng trường hợp cụ thể: Nếu tịch thu tang vật, phương tiện vi phạm hành chính do không xác định được người vi phạm, thì ghi «</w:t>
      </w:r>
      <w:r w:rsidRPr="00353D5F">
        <w:rPr>
          <w:b/>
          <w:bCs/>
          <w:color w:val="000000"/>
          <w:sz w:val="22"/>
          <w:szCs w:val="22"/>
          <w:lang w:val="vi-VN"/>
        </w:rPr>
        <w:t>do không xác định được người vi phạm</w:t>
      </w:r>
      <w:r w:rsidRPr="00353D5F">
        <w:rPr>
          <w:color w:val="000000"/>
          <w:sz w:val="22"/>
          <w:szCs w:val="22"/>
          <w:lang w:val="vi-VN"/>
        </w:rPr>
        <w:t>»; nếu tịch thu tang vật, phương tiện vi phạm hành chính do người vi phạm không đến nhận, thì ghi «</w:t>
      </w:r>
      <w:r w:rsidRPr="00353D5F">
        <w:rPr>
          <w:b/>
          <w:bCs/>
          <w:color w:val="000000"/>
          <w:sz w:val="22"/>
          <w:szCs w:val="22"/>
          <w:lang w:val="vi-VN"/>
        </w:rPr>
        <w:t>do người vi phạm không đến nhận</w:t>
      </w:r>
      <w:r w:rsidRPr="00353D5F">
        <w:rPr>
          <w:color w:val="000000"/>
          <w:sz w:val="22"/>
          <w:szCs w:val="22"/>
          <w:lang w:val="vi-VN"/>
        </w:rPr>
        <w:t>»/</w:t>
      </w:r>
      <w:r w:rsidRPr="00353D5F">
        <w:rPr>
          <w:i/>
          <w:sz w:val="22"/>
          <w:szCs w:val="22"/>
        </w:rPr>
        <w:t>in that not identified the violator</w:t>
      </w:r>
      <w:r w:rsidRPr="00353D5F">
        <w:rPr>
          <w:color w:val="000000"/>
          <w:sz w:val="22"/>
          <w:szCs w:val="22"/>
          <w:lang w:val="vi-VN"/>
        </w:rPr>
        <w:t>/</w:t>
      </w:r>
      <w:r w:rsidRPr="00353D5F">
        <w:rPr>
          <w:i/>
          <w:sz w:val="22"/>
          <w:szCs w:val="22"/>
        </w:rPr>
        <w:t>the violator does not receive.</w:t>
      </w:r>
    </w:p>
  </w:endnote>
  <w:endnote w:id="72">
    <w:p w:rsidR="00B7701C" w:rsidRPr="00353D5F" w:rsidRDefault="00B7701C" w:rsidP="00353D5F">
      <w:pPr>
        <w:pStyle w:val="EndnoteText"/>
        <w:jc w:val="both"/>
        <w:rPr>
          <w:color w:val="000000"/>
          <w:sz w:val="22"/>
          <w:szCs w:val="22"/>
          <w:lang w:val="vi-VN"/>
        </w:rPr>
      </w:pPr>
      <w:r w:rsidRPr="00353D5F">
        <w:rPr>
          <w:rStyle w:val="EndnoteReference"/>
          <w:sz w:val="22"/>
          <w:szCs w:val="22"/>
        </w:rPr>
        <w:endnoteRef/>
      </w:r>
      <w:r w:rsidRPr="00353D5F">
        <w:rPr>
          <w:sz w:val="22"/>
          <w:szCs w:val="22"/>
        </w:rPr>
        <w:t xml:space="preserve"> </w:t>
      </w:r>
      <w:r w:rsidRPr="00353D5F">
        <w:rPr>
          <w:color w:val="000000"/>
          <w:sz w:val="22"/>
          <w:szCs w:val="22"/>
          <w:lang w:val="vi-VN"/>
        </w:rPr>
        <w:t>Ghi chức danh và cơ quan của người ra quyết định tạm giữ tang vật, phương tiện vi phạm hành chính, giấy phép, chứng chỉ hành nghề/</w:t>
      </w:r>
      <w:r w:rsidRPr="00353D5F">
        <w:rPr>
          <w:i/>
          <w:sz w:val="22"/>
          <w:szCs w:val="22"/>
          <w:lang w:val="vi-VN"/>
        </w:rPr>
        <w:t xml:space="preserve">Name, </w:t>
      </w:r>
      <w:r w:rsidRPr="00353D5F">
        <w:rPr>
          <w:i/>
          <w:sz w:val="22"/>
          <w:szCs w:val="22"/>
        </w:rPr>
        <w:t xml:space="preserve">Position, Organization of the person who </w:t>
      </w:r>
      <w:r w:rsidRPr="00353D5F">
        <w:rPr>
          <w:bCs/>
          <w:i/>
          <w:sz w:val="22"/>
          <w:szCs w:val="22"/>
        </w:rPr>
        <w:t>issue</w:t>
      </w:r>
      <w:r w:rsidRPr="00353D5F">
        <w:rPr>
          <w:b/>
          <w:bCs/>
          <w:i/>
          <w:sz w:val="22"/>
          <w:szCs w:val="22"/>
        </w:rPr>
        <w:t xml:space="preserve"> </w:t>
      </w:r>
      <w:r w:rsidRPr="00353D5F">
        <w:rPr>
          <w:i/>
          <w:sz w:val="22"/>
          <w:szCs w:val="22"/>
        </w:rPr>
        <w:t>the Decision on temporary seizure of exhibit, vehicle, permission, certificate.</w:t>
      </w:r>
    </w:p>
  </w:endnote>
  <w:endnote w:id="73">
    <w:p w:rsidR="00B7701C" w:rsidRPr="00353D5F" w:rsidRDefault="00B7701C" w:rsidP="00353D5F">
      <w:pPr>
        <w:pStyle w:val="HTMLPreformatted"/>
        <w:jc w:val="both"/>
        <w:rPr>
          <w:rFonts w:ascii="Times New Roman" w:hAnsi="Times New Roman"/>
          <w:sz w:val="22"/>
          <w:szCs w:val="22"/>
        </w:rPr>
      </w:pPr>
      <w:r w:rsidRPr="00353D5F">
        <w:rPr>
          <w:rStyle w:val="EndnoteReference"/>
          <w:rFonts w:ascii="Times New Roman" w:hAnsi="Times New Roman"/>
          <w:sz w:val="22"/>
          <w:szCs w:val="22"/>
        </w:rPr>
        <w:endnoteRef/>
      </w:r>
      <w:r w:rsidRPr="00353D5F">
        <w:rPr>
          <w:rFonts w:ascii="Times New Roman" w:hAnsi="Times New Roman"/>
          <w:sz w:val="22"/>
          <w:szCs w:val="22"/>
        </w:rPr>
        <w:t xml:space="preserve"> </w:t>
      </w:r>
      <w:r w:rsidRPr="00353D5F">
        <w:rPr>
          <w:rFonts w:ascii="Times New Roman" w:hAnsi="Times New Roman"/>
          <w:color w:val="000000"/>
          <w:sz w:val="22"/>
          <w:szCs w:val="22"/>
          <w:lang w:val="vi-VN"/>
        </w:rPr>
        <w:t>Ghi rõ phương tiện thông tin đại chúng đã đăng tin thông báo và địa chỉ trụ sở cơ quan của người có thẩm quyền tạm giữ đã niêm yết công khai về việc xác định chủ sở hữu, người quản lý, người sử dụng hợp pháp đối với tang vật, phương tiện vi phạm hành chính.</w:t>
      </w:r>
      <w:r w:rsidRPr="00353D5F">
        <w:rPr>
          <w:rFonts w:ascii="Times New Roman" w:hAnsi="Times New Roman"/>
          <w:color w:val="000000"/>
          <w:sz w:val="22"/>
          <w:szCs w:val="22"/>
        </w:rPr>
        <w:t>/</w:t>
      </w:r>
      <w:r w:rsidRPr="00353D5F">
        <w:rPr>
          <w:rFonts w:ascii="Times New Roman" w:hAnsi="Times New Roman"/>
          <w:i/>
          <w:sz w:val="22"/>
          <w:szCs w:val="22"/>
          <w:lang/>
        </w:rPr>
        <w:t>The mass media has posted the notice and the address of the office of the competent</w:t>
      </w:r>
      <w:r w:rsidRPr="00353D5F">
        <w:rPr>
          <w:rFonts w:ascii="Times New Roman" w:hAnsi="Times New Roman"/>
          <w:i/>
          <w:sz w:val="22"/>
          <w:szCs w:val="22"/>
        </w:rPr>
        <w:t>temporary seizure</w:t>
      </w:r>
      <w:r w:rsidRPr="00353D5F">
        <w:rPr>
          <w:rFonts w:ascii="Times New Roman" w:hAnsi="Times New Roman"/>
          <w:i/>
          <w:sz w:val="22"/>
          <w:szCs w:val="22"/>
          <w:lang/>
        </w:rPr>
        <w:t xml:space="preserve"> person who has publicly posted up the identification of the</w:t>
      </w:r>
      <w:r w:rsidRPr="00353D5F">
        <w:rPr>
          <w:rFonts w:ascii="Times New Roman" w:hAnsi="Times New Roman"/>
          <w:i/>
          <w:sz w:val="22"/>
          <w:szCs w:val="22"/>
        </w:rPr>
        <w:t xml:space="preserve"> owner, manager, legal user</w:t>
      </w:r>
      <w:r w:rsidRPr="00353D5F">
        <w:rPr>
          <w:rFonts w:ascii="Times New Roman" w:hAnsi="Times New Roman"/>
          <w:i/>
          <w:sz w:val="22"/>
          <w:szCs w:val="22"/>
          <w:lang/>
        </w:rPr>
        <w:t xml:space="preserve"> for </w:t>
      </w:r>
      <w:r w:rsidRPr="00353D5F">
        <w:rPr>
          <w:rFonts w:ascii="Times New Roman" w:hAnsi="Times New Roman"/>
          <w:i/>
          <w:sz w:val="22"/>
          <w:szCs w:val="22"/>
        </w:rPr>
        <w:t>exhibit, vehicle</w:t>
      </w:r>
      <w:r w:rsidRPr="00353D5F">
        <w:rPr>
          <w:rFonts w:ascii="Times New Roman" w:hAnsi="Times New Roman"/>
          <w:bCs/>
          <w:i/>
          <w:sz w:val="22"/>
          <w:szCs w:val="22"/>
        </w:rPr>
        <w:t xml:space="preserve"> related to</w:t>
      </w:r>
      <w:r w:rsidRPr="00353D5F">
        <w:rPr>
          <w:rFonts w:ascii="Times New Roman" w:hAnsi="Times New Roman"/>
          <w:i/>
          <w:sz w:val="22"/>
          <w:szCs w:val="22"/>
          <w:lang/>
        </w:rPr>
        <w:t xml:space="preserve"> administrative violation.</w:t>
      </w:r>
    </w:p>
  </w:endnote>
  <w:endnote w:id="74">
    <w:p w:rsidR="00B7701C" w:rsidRPr="00353D5F" w:rsidRDefault="00B7701C" w:rsidP="00353D5F">
      <w:pPr>
        <w:pStyle w:val="EndnoteText"/>
        <w:jc w:val="both"/>
        <w:rPr>
          <w:sz w:val="22"/>
          <w:szCs w:val="22"/>
        </w:rPr>
      </w:pPr>
      <w:r w:rsidRPr="00353D5F">
        <w:rPr>
          <w:rStyle w:val="EndnoteReference"/>
          <w:sz w:val="22"/>
          <w:szCs w:val="22"/>
        </w:rPr>
        <w:endnoteRef/>
      </w:r>
      <w:r w:rsidRPr="00353D5F">
        <w:rPr>
          <w:sz w:val="22"/>
          <w:szCs w:val="22"/>
        </w:rPr>
        <w:t xml:space="preserve"> </w:t>
      </w:r>
      <w:r w:rsidRPr="00353D5F">
        <w:rPr>
          <w:color w:val="000000"/>
          <w:sz w:val="22"/>
          <w:szCs w:val="22"/>
          <w:lang w:val="vi-VN"/>
        </w:rPr>
        <w:t>Ghi chức danh và cơ quan của người ra quyết định.</w:t>
      </w:r>
      <w:r w:rsidRPr="00353D5F">
        <w:rPr>
          <w:color w:val="000000"/>
          <w:sz w:val="22"/>
          <w:szCs w:val="22"/>
        </w:rPr>
        <w:t>/</w:t>
      </w:r>
      <w:r w:rsidRPr="00353D5F">
        <w:rPr>
          <w:i/>
          <w:sz w:val="22"/>
          <w:szCs w:val="22"/>
        </w:rPr>
        <w:t xml:space="preserve">Position, Organization of the person who </w:t>
      </w:r>
      <w:r w:rsidRPr="00353D5F">
        <w:rPr>
          <w:bCs/>
          <w:i/>
          <w:sz w:val="22"/>
          <w:szCs w:val="22"/>
        </w:rPr>
        <w:t>issue</w:t>
      </w:r>
      <w:r w:rsidRPr="00353D5F">
        <w:rPr>
          <w:b/>
          <w:bCs/>
          <w:i/>
          <w:sz w:val="22"/>
          <w:szCs w:val="22"/>
        </w:rPr>
        <w:t xml:space="preserve"> </w:t>
      </w:r>
      <w:r w:rsidRPr="00353D5F">
        <w:rPr>
          <w:i/>
          <w:sz w:val="22"/>
          <w:szCs w:val="22"/>
        </w:rPr>
        <w:t>the Decision.</w:t>
      </w:r>
    </w:p>
  </w:endnote>
  <w:endnote w:id="75">
    <w:p w:rsidR="00B7701C" w:rsidRPr="00353D5F" w:rsidRDefault="00B7701C" w:rsidP="00353D5F">
      <w:pPr>
        <w:pStyle w:val="EndnoteText"/>
        <w:jc w:val="both"/>
        <w:rPr>
          <w:sz w:val="22"/>
          <w:szCs w:val="22"/>
        </w:rPr>
      </w:pPr>
      <w:r w:rsidRPr="00353D5F">
        <w:rPr>
          <w:rStyle w:val="EndnoteReference"/>
          <w:sz w:val="22"/>
          <w:szCs w:val="22"/>
        </w:rPr>
        <w:endnoteRef/>
      </w:r>
      <w:r w:rsidRPr="00353D5F">
        <w:rPr>
          <w:sz w:val="22"/>
          <w:szCs w:val="22"/>
        </w:rPr>
        <w:t xml:space="preserve"> </w:t>
      </w:r>
      <w:r w:rsidRPr="00353D5F">
        <w:rPr>
          <w:color w:val="000000"/>
          <w:sz w:val="22"/>
          <w:szCs w:val="22"/>
          <w:lang w:val="vi-VN"/>
        </w:rPr>
        <w:t>Ghi rõ lý do theo từng trường hợp cụ thể: Không xác định được người vi phạm hoặc người vi phạm không đến nhận.</w:t>
      </w:r>
      <w:r w:rsidRPr="00353D5F">
        <w:rPr>
          <w:sz w:val="22"/>
          <w:szCs w:val="22"/>
        </w:rPr>
        <w:t>/</w:t>
      </w:r>
      <w:r w:rsidRPr="00353D5F">
        <w:rPr>
          <w:i/>
          <w:sz w:val="22"/>
          <w:szCs w:val="22"/>
        </w:rPr>
        <w:t>Reason that not identified the violator or the violator does not receive them</w:t>
      </w:r>
      <w:r w:rsidRPr="00353D5F">
        <w:rPr>
          <w:sz w:val="22"/>
          <w:szCs w:val="22"/>
          <w:lang w:val="vi-VN"/>
        </w:rPr>
        <w:t>.</w:t>
      </w:r>
    </w:p>
  </w:endnote>
  <w:endnote w:id="76">
    <w:p w:rsidR="00B7701C" w:rsidRPr="00353D5F" w:rsidRDefault="00B7701C" w:rsidP="00353D5F">
      <w:pPr>
        <w:pStyle w:val="EndnoteText"/>
        <w:jc w:val="both"/>
        <w:rPr>
          <w:sz w:val="22"/>
          <w:szCs w:val="22"/>
        </w:rPr>
      </w:pPr>
      <w:r w:rsidRPr="00353D5F">
        <w:rPr>
          <w:rStyle w:val="EndnoteReference"/>
          <w:sz w:val="22"/>
          <w:szCs w:val="22"/>
        </w:rPr>
        <w:endnoteRef/>
      </w:r>
      <w:r w:rsidRPr="00353D5F">
        <w:rPr>
          <w:sz w:val="22"/>
          <w:szCs w:val="22"/>
        </w:rPr>
        <w:t xml:space="preserve"> </w:t>
      </w:r>
      <w:r w:rsidRPr="00353D5F">
        <w:rPr>
          <w:color w:val="000000"/>
          <w:sz w:val="22"/>
          <w:szCs w:val="22"/>
          <w:lang w:val="vi-VN"/>
        </w:rPr>
        <w:t>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r w:rsidRPr="00353D5F">
        <w:rPr>
          <w:sz w:val="22"/>
          <w:szCs w:val="22"/>
        </w:rPr>
        <w:t xml:space="preserve">  … /</w:t>
      </w:r>
      <w:r w:rsidRPr="00353D5F">
        <w:rPr>
          <w:i/>
          <w:sz w:val="22"/>
          <w:szCs w:val="22"/>
        </w:rPr>
        <w:t xml:space="preserve">List the related documents such as: Decision on temporary seizure of exhibit, vehicle, permission, certificate; </w:t>
      </w:r>
      <w:r w:rsidRPr="00353D5F">
        <w:rPr>
          <w:bCs/>
          <w:i/>
          <w:sz w:val="22"/>
          <w:szCs w:val="22"/>
        </w:rPr>
        <w:t xml:space="preserve">minutes </w:t>
      </w:r>
      <w:r w:rsidRPr="00353D5F">
        <w:rPr>
          <w:i/>
          <w:sz w:val="22"/>
          <w:szCs w:val="22"/>
        </w:rPr>
        <w:t>on the temporary seizure of exhibit, vehicle, permission, certificate…..</w:t>
      </w:r>
    </w:p>
  </w:endnote>
  <w:endnote w:id="77">
    <w:p w:rsidR="00B7701C" w:rsidRPr="00353D5F" w:rsidRDefault="00B7701C" w:rsidP="00353D5F">
      <w:pPr>
        <w:pStyle w:val="EndnoteText"/>
        <w:jc w:val="both"/>
        <w:rPr>
          <w:sz w:val="22"/>
          <w:szCs w:val="22"/>
        </w:rPr>
      </w:pPr>
      <w:r w:rsidRPr="00353D5F">
        <w:rPr>
          <w:rStyle w:val="EndnoteReference"/>
          <w:sz w:val="22"/>
          <w:szCs w:val="22"/>
        </w:rPr>
        <w:endnoteRef/>
      </w:r>
      <w:r w:rsidRPr="00353D5F">
        <w:rPr>
          <w:sz w:val="22"/>
          <w:szCs w:val="22"/>
        </w:rPr>
        <w:t xml:space="preserve"> </w:t>
      </w:r>
      <w:r w:rsidRPr="00353D5F">
        <w:rPr>
          <w:color w:val="000000"/>
          <w:sz w:val="22"/>
          <w:szCs w:val="22"/>
          <w:lang w:val="vi-VN"/>
        </w:rPr>
        <w:t>Ghi họ và tên của cá nhân/tên của tổ chức có trách nhiệm chủ trì tổ chức thi hành Quyết định</w:t>
      </w:r>
      <w:r>
        <w:rPr>
          <w:color w:val="000000"/>
          <w:sz w:val="22"/>
          <w:szCs w:val="22"/>
        </w:rPr>
        <w:t>.</w:t>
      </w:r>
      <w:r w:rsidRPr="00353D5F">
        <w:rPr>
          <w:sz w:val="22"/>
          <w:szCs w:val="22"/>
          <w:lang w:val="vi-VN"/>
        </w:rPr>
        <w:t>/</w:t>
      </w:r>
      <w:r w:rsidRPr="00C314B2">
        <w:rPr>
          <w:i/>
          <w:sz w:val="22"/>
          <w:szCs w:val="22"/>
        </w:rPr>
        <w:t>Full n</w:t>
      </w:r>
      <w:r w:rsidRPr="00C314B2">
        <w:rPr>
          <w:i/>
          <w:sz w:val="22"/>
          <w:szCs w:val="22"/>
          <w:lang w:val="vi-VN"/>
        </w:rPr>
        <w:t xml:space="preserve">ame, </w:t>
      </w:r>
      <w:r w:rsidRPr="00C314B2">
        <w:rPr>
          <w:i/>
          <w:sz w:val="22"/>
          <w:szCs w:val="22"/>
        </w:rPr>
        <w:t>Position, Organization of the person who implement the Decision.</w:t>
      </w:r>
    </w:p>
  </w:endnote>
  <w:endnote w:id="78">
    <w:p w:rsidR="00B7701C" w:rsidRPr="0045017D" w:rsidRDefault="00B7701C" w:rsidP="0045017D">
      <w:pPr>
        <w:ind w:right="-1" w:firstLine="560"/>
        <w:jc w:val="both"/>
        <w:rPr>
          <w:i/>
          <w:sz w:val="22"/>
          <w:szCs w:val="22"/>
        </w:rPr>
      </w:pPr>
      <w:r w:rsidRPr="0045017D">
        <w:rPr>
          <w:rStyle w:val="EndnoteReference"/>
          <w:sz w:val="22"/>
          <w:szCs w:val="22"/>
        </w:rPr>
        <w:endnoteRef/>
      </w:r>
      <w:r w:rsidRPr="0045017D">
        <w:rPr>
          <w:sz w:val="22"/>
          <w:szCs w:val="22"/>
        </w:rPr>
        <w:t xml:space="preserve"> </w:t>
      </w:r>
      <w:r w:rsidRPr="0045017D">
        <w:rPr>
          <w:color w:val="000000"/>
          <w:sz w:val="22"/>
          <w:szCs w:val="22"/>
          <w:lang w:val="vi-VN"/>
        </w:rPr>
        <w:t>Ghi tên cơ quan của người c</w:t>
      </w:r>
      <w:r w:rsidRPr="0045017D">
        <w:rPr>
          <w:color w:val="000000"/>
          <w:sz w:val="22"/>
          <w:szCs w:val="22"/>
        </w:rPr>
        <w:t>ó </w:t>
      </w:r>
      <w:r w:rsidRPr="0045017D">
        <w:rPr>
          <w:color w:val="000000"/>
          <w:sz w:val="22"/>
          <w:szCs w:val="22"/>
          <w:lang w:val="vi-VN"/>
        </w:rPr>
        <w:t xml:space="preserve">thẩm quyền </w:t>
      </w:r>
      <w:r w:rsidRPr="0045017D">
        <w:rPr>
          <w:sz w:val="22"/>
          <w:szCs w:val="22"/>
          <w:lang w:val="vi-VN"/>
        </w:rPr>
        <w:t>ra quyết định áp dụng biện pháp khắc phục hậu quả</w:t>
      </w:r>
      <w:r w:rsidRPr="0045017D">
        <w:rPr>
          <w:color w:val="000000"/>
          <w:sz w:val="22"/>
          <w:szCs w:val="22"/>
          <w:lang w:val="vi-VN"/>
        </w:rPr>
        <w:t xml:space="preserve"> theo hướng dẫn về thể thức c</w:t>
      </w:r>
      <w:r w:rsidRPr="0045017D">
        <w:rPr>
          <w:color w:val="000000"/>
          <w:sz w:val="22"/>
          <w:szCs w:val="22"/>
        </w:rPr>
        <w:t>ủ</w:t>
      </w:r>
      <w:r w:rsidRPr="0045017D">
        <w:rPr>
          <w:color w:val="000000"/>
          <w:sz w:val="22"/>
          <w:szCs w:val="22"/>
          <w:lang w:val="vi-VN"/>
        </w:rPr>
        <w:t>a Bộ Nội vụ.</w:t>
      </w:r>
      <w:r w:rsidRPr="0045017D">
        <w:rPr>
          <w:sz w:val="22"/>
          <w:szCs w:val="22"/>
        </w:rPr>
        <w:t>/</w:t>
      </w:r>
      <w:r w:rsidRPr="0045017D">
        <w:rPr>
          <w:i/>
          <w:sz w:val="22"/>
          <w:szCs w:val="22"/>
        </w:rPr>
        <w:t>organization’s name of the person who has competent to issue the decision on aplication of remedial measures</w:t>
      </w:r>
      <w:r>
        <w:rPr>
          <w:i/>
          <w:sz w:val="22"/>
          <w:szCs w:val="22"/>
        </w:rPr>
        <w:t>,</w:t>
      </w:r>
      <w:r w:rsidRPr="0045017D">
        <w:rPr>
          <w:i/>
          <w:sz w:val="22"/>
          <w:szCs w:val="22"/>
        </w:rPr>
        <w:t xml:space="preserve"> according to </w:t>
      </w:r>
      <w:r w:rsidRPr="0045017D">
        <w:rPr>
          <w:i/>
          <w:sz w:val="22"/>
          <w:szCs w:val="22"/>
          <w:lang/>
        </w:rPr>
        <w:t xml:space="preserve">the guidance on format </w:t>
      </w:r>
      <w:r w:rsidRPr="0045017D">
        <w:rPr>
          <w:i/>
          <w:sz w:val="22"/>
          <w:szCs w:val="22"/>
        </w:rPr>
        <w:t>of the Ministry of Internal Affairs.</w:t>
      </w:r>
    </w:p>
  </w:endnote>
  <w:endnote w:id="79">
    <w:p w:rsidR="00B7701C" w:rsidRPr="009A04E2" w:rsidRDefault="00B7701C" w:rsidP="009A04E2">
      <w:pPr>
        <w:pStyle w:val="EndnoteText"/>
        <w:ind w:right="-1"/>
        <w:jc w:val="both"/>
        <w:rPr>
          <w:sz w:val="22"/>
          <w:szCs w:val="22"/>
        </w:rPr>
      </w:pPr>
      <w:r w:rsidRPr="009A04E2">
        <w:rPr>
          <w:rStyle w:val="EndnoteReference"/>
          <w:sz w:val="22"/>
          <w:szCs w:val="22"/>
        </w:rPr>
        <w:endnoteRef/>
      </w:r>
      <w:r w:rsidRPr="009A04E2">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80">
    <w:p w:rsidR="00B7701C" w:rsidRPr="009A04E2" w:rsidRDefault="00B7701C" w:rsidP="009A04E2">
      <w:pPr>
        <w:pStyle w:val="EndnoteText"/>
        <w:jc w:val="both"/>
        <w:rPr>
          <w:sz w:val="22"/>
          <w:szCs w:val="22"/>
        </w:rPr>
      </w:pPr>
      <w:r w:rsidRPr="009A04E2">
        <w:rPr>
          <w:rStyle w:val="EndnoteReference"/>
          <w:sz w:val="22"/>
          <w:szCs w:val="22"/>
        </w:rPr>
        <w:endnoteRef/>
      </w:r>
      <w:r w:rsidRPr="009A04E2">
        <w:rPr>
          <w:sz w:val="22"/>
          <w:szCs w:val="22"/>
        </w:rPr>
        <w:t xml:space="preserve"> </w:t>
      </w:r>
      <w:r w:rsidRPr="009A04E2">
        <w:rPr>
          <w:color w:val="000000"/>
          <w:sz w:val="22"/>
          <w:szCs w:val="22"/>
          <w:lang w:val="vi-VN"/>
        </w:rPr>
        <w:t>Ghi chức danh và cơ quan của người ra quyết định.</w:t>
      </w:r>
      <w:r w:rsidRPr="009A04E2">
        <w:rPr>
          <w:color w:val="000000"/>
          <w:sz w:val="22"/>
          <w:szCs w:val="22"/>
        </w:rPr>
        <w:t>/</w:t>
      </w:r>
      <w:r w:rsidRPr="009A04E2">
        <w:rPr>
          <w:i/>
          <w:sz w:val="22"/>
          <w:szCs w:val="22"/>
        </w:rPr>
        <w:t xml:space="preserve">Position, Organization of the person who </w:t>
      </w:r>
      <w:r w:rsidRPr="009A04E2">
        <w:rPr>
          <w:bCs/>
          <w:i/>
          <w:sz w:val="22"/>
          <w:szCs w:val="22"/>
        </w:rPr>
        <w:t>issue</w:t>
      </w:r>
      <w:r w:rsidRPr="009A04E2">
        <w:rPr>
          <w:b/>
          <w:bCs/>
          <w:i/>
          <w:sz w:val="22"/>
          <w:szCs w:val="22"/>
        </w:rPr>
        <w:t xml:space="preserve"> </w:t>
      </w:r>
      <w:r w:rsidRPr="009A04E2">
        <w:rPr>
          <w:i/>
          <w:sz w:val="22"/>
          <w:szCs w:val="22"/>
        </w:rPr>
        <w:t>the Decision.</w:t>
      </w:r>
    </w:p>
  </w:endnote>
  <w:endnote w:id="81">
    <w:p w:rsidR="00B7701C" w:rsidRPr="009A04E2" w:rsidRDefault="00B7701C" w:rsidP="009A04E2">
      <w:pPr>
        <w:pStyle w:val="EndnoteText"/>
        <w:jc w:val="both"/>
        <w:rPr>
          <w:sz w:val="22"/>
          <w:szCs w:val="22"/>
        </w:rPr>
      </w:pPr>
      <w:r w:rsidRPr="009A04E2">
        <w:rPr>
          <w:rStyle w:val="EndnoteReference"/>
          <w:sz w:val="22"/>
          <w:szCs w:val="22"/>
        </w:rPr>
        <w:endnoteRef/>
      </w:r>
      <w:r w:rsidRPr="009A04E2">
        <w:rPr>
          <w:sz w:val="22"/>
          <w:szCs w:val="22"/>
        </w:rPr>
        <w:t xml:space="preserve"> </w:t>
      </w:r>
      <w:r w:rsidRPr="009A04E2">
        <w:rPr>
          <w:sz w:val="22"/>
          <w:szCs w:val="22"/>
          <w:lang w:val="vi-VN"/>
        </w:rPr>
        <w:t>Ghi họ và tên của người đạ</w:t>
      </w:r>
      <w:r w:rsidRPr="009A04E2">
        <w:rPr>
          <w:sz w:val="22"/>
          <w:szCs w:val="22"/>
        </w:rPr>
        <w:t xml:space="preserve">i </w:t>
      </w:r>
      <w:r w:rsidRPr="009A04E2">
        <w:rPr>
          <w:sz w:val="22"/>
          <w:szCs w:val="22"/>
          <w:lang w:val="vi-VN"/>
        </w:rPr>
        <w:t xml:space="preserve">diện theo pháp luật nếu là công ty TNHH một thành viên, công ty TNHH hai thành viên </w:t>
      </w:r>
      <w:r w:rsidRPr="009A04E2">
        <w:rPr>
          <w:sz w:val="22"/>
          <w:szCs w:val="22"/>
        </w:rPr>
        <w:t>tr</w:t>
      </w:r>
      <w:r w:rsidRPr="009A04E2">
        <w:rPr>
          <w:sz w:val="22"/>
          <w:szCs w:val="22"/>
          <w:lang w:val="vi-VN"/>
        </w:rPr>
        <w:t>ở lên, công ty cổ phần; ghi họ và tên của chủ doanh nghiệp n</w:t>
      </w:r>
      <w:r w:rsidRPr="009A04E2">
        <w:rPr>
          <w:sz w:val="22"/>
          <w:szCs w:val="22"/>
        </w:rPr>
        <w:t>ế</w:t>
      </w:r>
      <w:r w:rsidRPr="009A04E2">
        <w:rPr>
          <w:sz w:val="22"/>
          <w:szCs w:val="22"/>
          <w:lang w:val="vi-VN"/>
        </w:rPr>
        <w:t>u là doanh nghiệp tư nhân; ghi họ và tên của người đ</w:t>
      </w:r>
      <w:r w:rsidRPr="009A04E2">
        <w:rPr>
          <w:sz w:val="22"/>
          <w:szCs w:val="22"/>
        </w:rPr>
        <w:t>ứ</w:t>
      </w:r>
      <w:r w:rsidRPr="009A04E2">
        <w:rPr>
          <w:sz w:val="22"/>
          <w:szCs w:val="22"/>
          <w:lang w:val="vi-VN"/>
        </w:rPr>
        <w:t>ng đầu tổ chức không phải là doanh nghiệp.</w:t>
      </w:r>
      <w:r w:rsidRPr="009A04E2">
        <w:rPr>
          <w:sz w:val="22"/>
          <w:szCs w:val="22"/>
        </w:rPr>
        <w:t>/</w:t>
      </w:r>
      <w:r w:rsidRPr="009A04E2">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82">
    <w:p w:rsidR="00B7701C" w:rsidRPr="009A04E2" w:rsidRDefault="00B7701C" w:rsidP="009A04E2">
      <w:pPr>
        <w:pStyle w:val="EndnoteText"/>
        <w:jc w:val="both"/>
        <w:rPr>
          <w:sz w:val="22"/>
          <w:szCs w:val="22"/>
        </w:rPr>
      </w:pPr>
      <w:r w:rsidRPr="009A04E2">
        <w:rPr>
          <w:rStyle w:val="EndnoteReference"/>
          <w:sz w:val="22"/>
          <w:szCs w:val="22"/>
        </w:rPr>
        <w:endnoteRef/>
      </w:r>
      <w:r w:rsidRPr="009A04E2">
        <w:rPr>
          <w:sz w:val="22"/>
          <w:szCs w:val="22"/>
        </w:rPr>
        <w:t xml:space="preserve"> </w:t>
      </w:r>
      <w:r w:rsidRPr="009A04E2">
        <w:rPr>
          <w:sz w:val="22"/>
          <w:szCs w:val="22"/>
          <w:lang w:val="vi-VN"/>
        </w:rPr>
        <w:t>Ghi chức danh của người đại diện theo pháp luật nếu là công ty TNHH một thành viên, công ty TNHH hai thành viên trở lên, công t</w:t>
      </w:r>
      <w:r w:rsidRPr="009A04E2">
        <w:rPr>
          <w:sz w:val="22"/>
          <w:szCs w:val="22"/>
        </w:rPr>
        <w:t xml:space="preserve">y </w:t>
      </w:r>
      <w:r w:rsidRPr="009A04E2">
        <w:rPr>
          <w:sz w:val="22"/>
          <w:szCs w:val="22"/>
          <w:lang w:val="vi-VN"/>
        </w:rPr>
        <w:t>cổ phần; ghi chức danh chủ doanh nghiệp nếu l</w:t>
      </w:r>
      <w:r w:rsidRPr="009A04E2">
        <w:rPr>
          <w:sz w:val="22"/>
          <w:szCs w:val="22"/>
        </w:rPr>
        <w:t xml:space="preserve">à </w:t>
      </w:r>
      <w:r w:rsidRPr="009A04E2">
        <w:rPr>
          <w:sz w:val="22"/>
          <w:szCs w:val="22"/>
          <w:lang w:val="vi-VN"/>
        </w:rPr>
        <w:t>doanh nghiệp tư nhân; ghi chức danh của người đứng đầu tổ chức không phải là doanh nghiệp.</w:t>
      </w:r>
      <w:r w:rsidRPr="009A04E2">
        <w:rPr>
          <w:sz w:val="22"/>
          <w:szCs w:val="22"/>
        </w:rPr>
        <w:t>/</w:t>
      </w:r>
      <w:r w:rsidRPr="009A04E2">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83">
    <w:p w:rsidR="00B7701C" w:rsidRPr="009A04E2" w:rsidRDefault="00B7701C" w:rsidP="009A04E2">
      <w:pPr>
        <w:pStyle w:val="EndnoteText"/>
        <w:jc w:val="both"/>
        <w:rPr>
          <w:sz w:val="22"/>
          <w:szCs w:val="22"/>
        </w:rPr>
      </w:pPr>
      <w:r w:rsidRPr="009A04E2">
        <w:rPr>
          <w:rStyle w:val="EndnoteReference"/>
          <w:sz w:val="22"/>
          <w:szCs w:val="22"/>
        </w:rPr>
        <w:endnoteRef/>
      </w:r>
      <w:r w:rsidRPr="009A04E2">
        <w:rPr>
          <w:sz w:val="22"/>
          <w:szCs w:val="22"/>
        </w:rPr>
        <w:t xml:space="preserve"> </w:t>
      </w:r>
      <w:r w:rsidRPr="009A04E2">
        <w:rPr>
          <w:sz w:val="22"/>
          <w:szCs w:val="22"/>
          <w:lang w:val="vi-VN"/>
        </w:rPr>
        <w:t>Ghi rõ hậu quả do hành vi vi phạm hành chính gây ra cần được khắc phục.</w:t>
      </w:r>
      <w:r w:rsidRPr="009A04E2">
        <w:rPr>
          <w:sz w:val="22"/>
          <w:szCs w:val="22"/>
        </w:rPr>
        <w:t>/</w:t>
      </w:r>
      <w:r w:rsidRPr="009A04E2">
        <w:rPr>
          <w:i/>
          <w:sz w:val="22"/>
          <w:szCs w:val="22"/>
          <w:lang/>
        </w:rPr>
        <w:t xml:space="preserve">Specify the consequences caused by administrative violations must be </w:t>
      </w:r>
      <w:r w:rsidRPr="009A04E2">
        <w:rPr>
          <w:i/>
          <w:sz w:val="22"/>
          <w:szCs w:val="22"/>
        </w:rPr>
        <w:t>compensate</w:t>
      </w:r>
      <w:r w:rsidRPr="009A04E2">
        <w:rPr>
          <w:i/>
          <w:sz w:val="22"/>
          <w:szCs w:val="22"/>
          <w:lang/>
        </w:rPr>
        <w:t>.</w:t>
      </w:r>
    </w:p>
  </w:endnote>
  <w:endnote w:id="84">
    <w:p w:rsidR="00B7701C" w:rsidRPr="009A04E2" w:rsidRDefault="00B7701C" w:rsidP="009A04E2">
      <w:pPr>
        <w:pStyle w:val="EndnoteText"/>
        <w:jc w:val="both"/>
        <w:rPr>
          <w:i/>
          <w:sz w:val="22"/>
          <w:szCs w:val="22"/>
          <w:lang w:val="vi-VN"/>
        </w:rPr>
      </w:pPr>
      <w:r w:rsidRPr="009A04E2">
        <w:rPr>
          <w:rStyle w:val="EndnoteReference"/>
          <w:sz w:val="22"/>
          <w:szCs w:val="22"/>
        </w:rPr>
        <w:endnoteRef/>
      </w:r>
      <w:r w:rsidRPr="009A04E2">
        <w:rPr>
          <w:sz w:val="22"/>
          <w:szCs w:val="22"/>
        </w:rPr>
        <w:t xml:space="preserve"> </w:t>
      </w:r>
      <w:r w:rsidRPr="009A04E2">
        <w:rPr>
          <w:sz w:val="22"/>
          <w:szCs w:val="22"/>
          <w:lang w:val="vi-VN"/>
        </w:rPr>
        <w:t>Ghi rõ lý do không ra quyết định xử phạt</w:t>
      </w:r>
      <w:r w:rsidRPr="009A04E2">
        <w:rPr>
          <w:sz w:val="22"/>
          <w:szCs w:val="22"/>
        </w:rPr>
        <w:t xml:space="preserve"> </w:t>
      </w:r>
      <w:r w:rsidRPr="009A04E2">
        <w:rPr>
          <w:sz w:val="22"/>
          <w:szCs w:val="22"/>
          <w:lang w:val="vi-VN"/>
        </w:rPr>
        <w:t>theo các trường hợp quy định tại các điểm a, b, c và d khoản 1 Điều 65 Luật xử lý vi phạm hành chính.</w:t>
      </w:r>
      <w:r w:rsidRPr="009A04E2">
        <w:rPr>
          <w:sz w:val="22"/>
          <w:szCs w:val="22"/>
        </w:rPr>
        <w:t xml:space="preserve">/ </w:t>
      </w:r>
      <w:r w:rsidRPr="009A04E2">
        <w:rPr>
          <w:i/>
          <w:sz w:val="22"/>
          <w:szCs w:val="22"/>
        </w:rPr>
        <w:t>Reason not issueing sanction decision</w:t>
      </w:r>
      <w:r w:rsidRPr="009A04E2">
        <w:rPr>
          <w:sz w:val="22"/>
          <w:szCs w:val="22"/>
        </w:rPr>
        <w:t xml:space="preserve"> </w:t>
      </w:r>
      <w:r w:rsidRPr="009A04E2">
        <w:rPr>
          <w:i/>
          <w:sz w:val="22"/>
          <w:szCs w:val="22"/>
        </w:rPr>
        <w:t>in accordance with Sub-paragraph a, b, c,and d, paragraph 1 , Article 65 of Law on Handling the administrative violation</w:t>
      </w:r>
      <w:r w:rsidRPr="009A04E2">
        <w:rPr>
          <w:i/>
          <w:sz w:val="22"/>
          <w:szCs w:val="22"/>
          <w:lang w:val="vi-VN"/>
        </w:rPr>
        <w:t>.</w:t>
      </w:r>
    </w:p>
    <w:p w:rsidR="00B7701C" w:rsidRPr="009A04E2" w:rsidRDefault="00B7701C" w:rsidP="009A04E2">
      <w:pPr>
        <w:pStyle w:val="EndnoteText"/>
        <w:jc w:val="both"/>
        <w:rPr>
          <w:sz w:val="22"/>
          <w:szCs w:val="22"/>
        </w:rPr>
      </w:pPr>
      <w:r w:rsidRPr="009A04E2">
        <w:rPr>
          <w:sz w:val="22"/>
          <w:szCs w:val="22"/>
          <w:lang w:val="vi-VN"/>
        </w:rPr>
        <w:t>Trường hợp không xác định được đối tượng vi phạm hành chính, thì ghi «</w:t>
      </w:r>
      <w:r w:rsidRPr="009A04E2">
        <w:rPr>
          <w:b/>
          <w:bCs/>
          <w:sz w:val="22"/>
          <w:szCs w:val="22"/>
          <w:lang w:val="vi-VN"/>
        </w:rPr>
        <w:t>Không xác định đ</w:t>
      </w:r>
      <w:r w:rsidRPr="009A04E2">
        <w:rPr>
          <w:b/>
          <w:bCs/>
          <w:sz w:val="22"/>
          <w:szCs w:val="22"/>
        </w:rPr>
        <w:t>ượ</w:t>
      </w:r>
      <w:r w:rsidRPr="009A04E2">
        <w:rPr>
          <w:b/>
          <w:bCs/>
          <w:sz w:val="22"/>
          <w:szCs w:val="22"/>
          <w:lang w:val="vi-VN"/>
        </w:rPr>
        <w:t>c đối tượng vi phạm hành chính</w:t>
      </w:r>
      <w:r w:rsidRPr="009A04E2">
        <w:rPr>
          <w:sz w:val="22"/>
          <w:szCs w:val="22"/>
          <w:lang w:val="vi-VN"/>
        </w:rPr>
        <w:t>» và khoản 1 Điều 1 của Quyết định.</w:t>
      </w:r>
      <w:r w:rsidRPr="009A04E2">
        <w:rPr>
          <w:sz w:val="22"/>
          <w:szCs w:val="22"/>
        </w:rPr>
        <w:t>/</w:t>
      </w:r>
      <w:r w:rsidRPr="009A04E2">
        <w:rPr>
          <w:i/>
          <w:sz w:val="22"/>
          <w:szCs w:val="22"/>
          <w:lang/>
        </w:rPr>
        <w:t xml:space="preserve"> </w:t>
      </w:r>
      <w:r w:rsidRPr="009A04E2">
        <w:rPr>
          <w:sz w:val="22"/>
          <w:szCs w:val="22"/>
          <w:lang w:val="vi-VN"/>
        </w:rPr>
        <w:t>«</w:t>
      </w:r>
      <w:r w:rsidRPr="009A04E2">
        <w:rPr>
          <w:b/>
          <w:i/>
          <w:sz w:val="22"/>
          <w:szCs w:val="22"/>
          <w:lang/>
        </w:rPr>
        <w:t>Can not identify the subject of administrative violation</w:t>
      </w:r>
      <w:r w:rsidRPr="009A04E2">
        <w:rPr>
          <w:sz w:val="22"/>
          <w:szCs w:val="22"/>
          <w:lang w:val="vi-VN"/>
        </w:rPr>
        <w:t>»</w:t>
      </w:r>
      <w:r w:rsidRPr="009A04E2">
        <w:rPr>
          <w:i/>
          <w:sz w:val="22"/>
          <w:szCs w:val="22"/>
          <w:lang/>
        </w:rPr>
        <w:t xml:space="preserve"> and paragraph 1, Article 1 of the Decision If the violator can not be identified.</w:t>
      </w:r>
    </w:p>
    <w:p w:rsidR="00B7701C" w:rsidRPr="009A04E2" w:rsidRDefault="00B7701C" w:rsidP="009A04E2">
      <w:pPr>
        <w:pStyle w:val="EndnoteText"/>
        <w:jc w:val="both"/>
        <w:rPr>
          <w:sz w:val="22"/>
          <w:szCs w:val="22"/>
        </w:rPr>
      </w:pPr>
      <w:r w:rsidRPr="009A04E2">
        <w:rPr>
          <w:sz w:val="22"/>
          <w:szCs w:val="22"/>
          <w:lang w:val="vi-VN"/>
        </w:rPr>
        <w:t>Trường hợp cá nhân chết, mất tích hoặc tổ chức giải thể, phá sản mà không có cá nhân, tổ chức nào tiếp nhận chuy</w:t>
      </w:r>
      <w:r w:rsidRPr="009A04E2">
        <w:rPr>
          <w:sz w:val="22"/>
          <w:szCs w:val="22"/>
        </w:rPr>
        <w:t>ể</w:t>
      </w:r>
      <w:r w:rsidRPr="009A04E2">
        <w:rPr>
          <w:sz w:val="22"/>
          <w:szCs w:val="22"/>
          <w:lang w:val="vi-VN"/>
        </w:rPr>
        <w:t>n giao quy</w:t>
      </w:r>
      <w:r w:rsidRPr="009A04E2">
        <w:rPr>
          <w:sz w:val="22"/>
          <w:szCs w:val="22"/>
        </w:rPr>
        <w:t>ề</w:t>
      </w:r>
      <w:r w:rsidRPr="009A04E2">
        <w:rPr>
          <w:sz w:val="22"/>
          <w:szCs w:val="22"/>
          <w:lang w:val="vi-VN"/>
        </w:rPr>
        <w:t>n và nghĩa vụ, th</w:t>
      </w:r>
      <w:r w:rsidRPr="009A04E2">
        <w:rPr>
          <w:sz w:val="22"/>
          <w:szCs w:val="22"/>
        </w:rPr>
        <w:t>ì</w:t>
      </w:r>
      <w:r w:rsidRPr="009A04E2">
        <w:rPr>
          <w:sz w:val="22"/>
          <w:szCs w:val="22"/>
          <w:lang w:val="vi-VN"/>
        </w:rPr>
        <w:t xml:space="preserve"> ghi «</w:t>
      </w:r>
      <w:r w:rsidRPr="009A04E2">
        <w:rPr>
          <w:b/>
          <w:bCs/>
          <w:sz w:val="22"/>
          <w:szCs w:val="22"/>
          <w:lang w:val="vi-VN"/>
        </w:rPr>
        <w:t>Cá nhân chết, m</w:t>
      </w:r>
      <w:r w:rsidRPr="009A04E2">
        <w:rPr>
          <w:b/>
          <w:bCs/>
          <w:sz w:val="22"/>
          <w:szCs w:val="22"/>
        </w:rPr>
        <w:t>ấ</w:t>
      </w:r>
      <w:r w:rsidRPr="009A04E2">
        <w:rPr>
          <w:b/>
          <w:bCs/>
          <w:sz w:val="22"/>
          <w:szCs w:val="22"/>
          <w:lang w:val="vi-VN"/>
        </w:rPr>
        <w:t>t tích/tổ chức giải th</w:t>
      </w:r>
      <w:r w:rsidRPr="009A04E2">
        <w:rPr>
          <w:b/>
          <w:bCs/>
          <w:sz w:val="22"/>
          <w:szCs w:val="22"/>
        </w:rPr>
        <w:t>ể</w:t>
      </w:r>
      <w:r w:rsidRPr="009A04E2">
        <w:rPr>
          <w:b/>
          <w:bCs/>
          <w:sz w:val="22"/>
          <w:szCs w:val="22"/>
          <w:lang w:val="vi-VN"/>
        </w:rPr>
        <w:t>, phá sản nhưng không có cá nhân, tổ chức tiếp nhận chuyển giao quyền và nghĩa vụ</w:t>
      </w:r>
      <w:r w:rsidRPr="009A04E2">
        <w:rPr>
          <w:sz w:val="22"/>
          <w:szCs w:val="22"/>
          <w:lang w:val="vi-VN"/>
        </w:rPr>
        <w:t xml:space="preserve">» và khoản 1 Điều 1 của </w:t>
      </w:r>
      <w:r w:rsidRPr="009A04E2">
        <w:rPr>
          <w:sz w:val="22"/>
          <w:szCs w:val="22"/>
        </w:rPr>
        <w:t xml:space="preserve">Quyết </w:t>
      </w:r>
      <w:r w:rsidRPr="009A04E2">
        <w:rPr>
          <w:sz w:val="22"/>
          <w:szCs w:val="22"/>
          <w:lang w:val="vi-VN"/>
        </w:rPr>
        <w:t>định.</w:t>
      </w:r>
      <w:r w:rsidRPr="009A04E2">
        <w:rPr>
          <w:sz w:val="22"/>
          <w:szCs w:val="22"/>
        </w:rPr>
        <w:t>/</w:t>
      </w:r>
      <w:r w:rsidRPr="009A04E2">
        <w:rPr>
          <w:rFonts w:ascii="Courier New" w:hAnsi="Courier New" w:cs="Courier New"/>
          <w:sz w:val="22"/>
          <w:szCs w:val="22"/>
          <w:lang/>
        </w:rPr>
        <w:t xml:space="preserve"> </w:t>
      </w:r>
      <w:r w:rsidRPr="009A04E2">
        <w:rPr>
          <w:b/>
          <w:sz w:val="22"/>
          <w:szCs w:val="22"/>
          <w:lang w:val="vi-VN"/>
        </w:rPr>
        <w:t>«</w:t>
      </w:r>
      <w:r w:rsidRPr="009A04E2">
        <w:rPr>
          <w:b/>
          <w:i/>
          <w:sz w:val="22"/>
          <w:szCs w:val="22"/>
          <w:lang/>
        </w:rPr>
        <w:t xml:space="preserve">Personal death, loss/ </w:t>
      </w:r>
      <w:r w:rsidRPr="009A04E2">
        <w:rPr>
          <w:b/>
          <w:i/>
          <w:sz w:val="22"/>
          <w:szCs w:val="22"/>
        </w:rPr>
        <w:t>organization is in dissolution/broke</w:t>
      </w:r>
      <w:r w:rsidRPr="009A04E2">
        <w:rPr>
          <w:b/>
          <w:i/>
          <w:sz w:val="22"/>
          <w:szCs w:val="22"/>
          <w:lang/>
        </w:rPr>
        <w:t xml:space="preserve"> but there is no individual or organization receiving transfer of rights and obligations »</w:t>
      </w:r>
      <w:r w:rsidRPr="009A04E2">
        <w:rPr>
          <w:i/>
          <w:sz w:val="22"/>
          <w:szCs w:val="22"/>
          <w:lang/>
        </w:rPr>
        <w:t xml:space="preserve"> and paragraph 1, Article 1 of the Decision In cases where </w:t>
      </w:r>
      <w:r w:rsidRPr="009A04E2">
        <w:rPr>
          <w:i/>
          <w:sz w:val="22"/>
          <w:szCs w:val="22"/>
        </w:rPr>
        <w:t>the violator is dead/lost; organization is in dissolution/broke</w:t>
      </w:r>
      <w:r w:rsidRPr="009A04E2">
        <w:rPr>
          <w:i/>
          <w:sz w:val="22"/>
          <w:szCs w:val="22"/>
          <w:lang/>
        </w:rPr>
        <w:t xml:space="preserve"> without any individual or organization receiving the transfer of his / her rights and obligations.</w:t>
      </w:r>
    </w:p>
  </w:endnote>
  <w:endnote w:id="85">
    <w:p w:rsidR="00B7701C" w:rsidRPr="009A04E2" w:rsidRDefault="00B7701C" w:rsidP="009A04E2">
      <w:pPr>
        <w:pStyle w:val="EndnoteText"/>
        <w:jc w:val="both"/>
        <w:rPr>
          <w:sz w:val="22"/>
          <w:szCs w:val="22"/>
        </w:rPr>
      </w:pPr>
      <w:r w:rsidRPr="009A04E2">
        <w:rPr>
          <w:rStyle w:val="EndnoteReference"/>
          <w:sz w:val="22"/>
          <w:szCs w:val="22"/>
        </w:rPr>
        <w:endnoteRef/>
      </w:r>
      <w:r w:rsidRPr="009A04E2">
        <w:rPr>
          <w:sz w:val="22"/>
          <w:szCs w:val="22"/>
        </w:rPr>
        <w:t xml:space="preserve"> </w:t>
      </w:r>
      <w:r w:rsidRPr="009A04E2">
        <w:rPr>
          <w:sz w:val="22"/>
          <w:szCs w:val="22"/>
          <w:lang w:val="vi-VN"/>
        </w:rPr>
        <w:t>Ghi cụ thể từng biện pháp khắc phục hậu quả phải thực hiện v</w:t>
      </w:r>
      <w:r w:rsidRPr="009A04E2">
        <w:rPr>
          <w:sz w:val="22"/>
          <w:szCs w:val="22"/>
        </w:rPr>
        <w:t xml:space="preserve">à </w:t>
      </w:r>
      <w:r w:rsidRPr="009A04E2">
        <w:rPr>
          <w:sz w:val="22"/>
          <w:szCs w:val="22"/>
          <w:lang w:val="vi-VN"/>
        </w:rPr>
        <w:t>thời hạn thực hiện của t</w:t>
      </w:r>
      <w:r w:rsidRPr="009A04E2">
        <w:rPr>
          <w:sz w:val="22"/>
          <w:szCs w:val="22"/>
        </w:rPr>
        <w:t>ừ</w:t>
      </w:r>
      <w:r w:rsidRPr="009A04E2">
        <w:rPr>
          <w:sz w:val="22"/>
          <w:szCs w:val="22"/>
          <w:lang w:val="vi-VN"/>
        </w:rPr>
        <w:t>ng biện pháp</w:t>
      </w:r>
      <w:r w:rsidRPr="009A04E2">
        <w:rPr>
          <w:sz w:val="22"/>
          <w:szCs w:val="22"/>
        </w:rPr>
        <w:t xml:space="preserve">/ </w:t>
      </w:r>
      <w:r w:rsidRPr="009A04E2">
        <w:rPr>
          <w:i/>
          <w:sz w:val="22"/>
          <w:szCs w:val="22"/>
        </w:rPr>
        <w:t>Specify remedial measure and time limits</w:t>
      </w:r>
      <w:r w:rsidRPr="009A04E2">
        <w:rPr>
          <w:sz w:val="22"/>
          <w:szCs w:val="22"/>
          <w:lang w:val="vi-VN"/>
        </w:rPr>
        <w:t>.</w:t>
      </w:r>
    </w:p>
  </w:endnote>
  <w:endnote w:id="86">
    <w:p w:rsidR="00B7701C" w:rsidRPr="009A04E2" w:rsidRDefault="00B7701C" w:rsidP="009A04E2">
      <w:pPr>
        <w:pStyle w:val="EndnoteText"/>
        <w:jc w:val="both"/>
        <w:rPr>
          <w:sz w:val="22"/>
          <w:szCs w:val="22"/>
        </w:rPr>
      </w:pPr>
      <w:r w:rsidRPr="009A04E2">
        <w:rPr>
          <w:rStyle w:val="EndnoteReference"/>
          <w:sz w:val="22"/>
          <w:szCs w:val="22"/>
        </w:rPr>
        <w:endnoteRef/>
      </w:r>
      <w:r w:rsidRPr="009A04E2">
        <w:rPr>
          <w:sz w:val="22"/>
          <w:szCs w:val="22"/>
        </w:rPr>
        <w:t xml:space="preserve"> </w:t>
      </w:r>
      <w:r w:rsidRPr="009A04E2">
        <w:rPr>
          <w:sz w:val="22"/>
          <w:szCs w:val="22"/>
          <w:lang w:val="vi-VN"/>
        </w:rPr>
        <w:t>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r w:rsidRPr="009A04E2">
        <w:rPr>
          <w:sz w:val="22"/>
          <w:szCs w:val="22"/>
        </w:rPr>
        <w:t>/N</w:t>
      </w:r>
      <w:r w:rsidRPr="009A04E2">
        <w:rPr>
          <w:i/>
          <w:sz w:val="22"/>
          <w:szCs w:val="22"/>
          <w:lang/>
        </w:rPr>
        <w:t xml:space="preserve">ame of the agency which has effected the remedial measures In case of emergency, the consequences must be </w:t>
      </w:r>
      <w:r w:rsidRPr="009A04E2">
        <w:rPr>
          <w:i/>
          <w:sz w:val="22"/>
          <w:szCs w:val="22"/>
        </w:rPr>
        <w:t>compensate</w:t>
      </w:r>
      <w:r w:rsidRPr="009A04E2">
        <w:rPr>
          <w:rStyle w:val="TableGrid"/>
          <w:rFonts w:ascii="Tahoma" w:hAnsi="Tahoma" w:cs="Tahoma"/>
          <w:sz w:val="22"/>
          <w:szCs w:val="22"/>
        </w:rPr>
        <w:t xml:space="preserve"> </w:t>
      </w:r>
      <w:r w:rsidRPr="009A04E2">
        <w:rPr>
          <w:i/>
          <w:sz w:val="22"/>
          <w:szCs w:val="22"/>
          <w:lang/>
        </w:rPr>
        <w:t xml:space="preserve">in order to promptly protect the environment and ensure traffic, State agencies which have organized the implementation of remedial measures in </w:t>
      </w:r>
      <w:r w:rsidRPr="009A04E2">
        <w:rPr>
          <w:i/>
          <w:sz w:val="22"/>
          <w:szCs w:val="22"/>
        </w:rPr>
        <w:t xml:space="preserve">accordance with </w:t>
      </w:r>
      <w:r w:rsidRPr="009A04E2">
        <w:rPr>
          <w:i/>
          <w:sz w:val="22"/>
          <w:szCs w:val="22"/>
          <w:lang/>
        </w:rPr>
        <w:t xml:space="preserve">paragraph 5, Article 85 of </w:t>
      </w:r>
      <w:r w:rsidRPr="009A04E2">
        <w:rPr>
          <w:i/>
          <w:sz w:val="22"/>
          <w:szCs w:val="22"/>
        </w:rPr>
        <w:t>Law on Handling the administrative violation</w:t>
      </w:r>
      <w:r w:rsidRPr="009A04E2">
        <w:rPr>
          <w:i/>
          <w:sz w:val="22"/>
          <w:szCs w:val="22"/>
          <w:lang w:val="vi-VN"/>
        </w:rPr>
        <w:t>.</w:t>
      </w:r>
    </w:p>
  </w:endnote>
  <w:endnote w:id="87">
    <w:p w:rsidR="00B7701C" w:rsidRPr="009A04E2" w:rsidRDefault="00B7701C" w:rsidP="009A04E2">
      <w:pPr>
        <w:pStyle w:val="EndnoteText"/>
        <w:jc w:val="both"/>
        <w:rPr>
          <w:i/>
          <w:sz w:val="22"/>
          <w:szCs w:val="22"/>
        </w:rPr>
      </w:pPr>
      <w:r w:rsidRPr="009A04E2">
        <w:rPr>
          <w:rStyle w:val="EndnoteReference"/>
          <w:sz w:val="22"/>
          <w:szCs w:val="22"/>
        </w:rPr>
        <w:endnoteRef/>
      </w:r>
      <w:r w:rsidRPr="009A04E2">
        <w:rPr>
          <w:sz w:val="22"/>
          <w:szCs w:val="22"/>
        </w:rPr>
        <w:t xml:space="preserve"> </w:t>
      </w:r>
      <w:r w:rsidRPr="009A04E2">
        <w:rPr>
          <w:sz w:val="22"/>
          <w:szCs w:val="22"/>
          <w:lang w:val="vi-VN"/>
        </w:rPr>
        <w:t>Ghi họ và tên của cá nhân vi phạm/người đại diện tổ chức vi phạm.</w:t>
      </w:r>
      <w:r w:rsidRPr="009A04E2">
        <w:rPr>
          <w:sz w:val="22"/>
          <w:szCs w:val="22"/>
        </w:rPr>
        <w:t>/</w:t>
      </w:r>
      <w:r w:rsidRPr="009A04E2">
        <w:rPr>
          <w:i/>
          <w:sz w:val="22"/>
          <w:szCs w:val="22"/>
        </w:rPr>
        <w:t xml:space="preserve">Full name of </w:t>
      </w:r>
      <w:r w:rsidRPr="009A04E2">
        <w:rPr>
          <w:i/>
          <w:sz w:val="22"/>
          <w:szCs w:val="22"/>
          <w:lang/>
        </w:rPr>
        <w:t>the individual/</w:t>
      </w:r>
      <w:r w:rsidRPr="009A04E2">
        <w:rPr>
          <w:i/>
          <w:sz w:val="22"/>
          <w:szCs w:val="22"/>
        </w:rPr>
        <w:t xml:space="preserve"> representative of violating organization.</w:t>
      </w:r>
    </w:p>
    <w:p w:rsidR="00B7701C" w:rsidRPr="009A04E2" w:rsidRDefault="00B7701C" w:rsidP="009A04E2">
      <w:pPr>
        <w:pStyle w:val="EndnoteText"/>
        <w:jc w:val="both"/>
        <w:rPr>
          <w:i/>
          <w:sz w:val="22"/>
          <w:szCs w:val="22"/>
          <w:lang/>
        </w:rPr>
      </w:pPr>
      <w:r w:rsidRPr="009A04E2">
        <w:rPr>
          <w:sz w:val="22"/>
          <w:szCs w:val="22"/>
          <w:lang w:val="vi-VN"/>
        </w:rPr>
        <w:t>Trường hợp không xác định được đối tượng vi phạm hành chính, thì ghi «</w:t>
      </w:r>
      <w:r w:rsidRPr="009A04E2">
        <w:rPr>
          <w:b/>
          <w:bCs/>
          <w:sz w:val="22"/>
          <w:szCs w:val="22"/>
          <w:lang w:val="vi-VN"/>
        </w:rPr>
        <w:t>Không xác định đ</w:t>
      </w:r>
      <w:r w:rsidRPr="009A04E2">
        <w:rPr>
          <w:b/>
          <w:bCs/>
          <w:sz w:val="22"/>
          <w:szCs w:val="22"/>
        </w:rPr>
        <w:t>ượ</w:t>
      </w:r>
      <w:r w:rsidRPr="009A04E2">
        <w:rPr>
          <w:b/>
          <w:bCs/>
          <w:sz w:val="22"/>
          <w:szCs w:val="22"/>
          <w:lang w:val="vi-VN"/>
        </w:rPr>
        <w:t>c đối tượng vi phạm hành chính</w:t>
      </w:r>
      <w:r w:rsidRPr="009A04E2">
        <w:rPr>
          <w:sz w:val="22"/>
          <w:szCs w:val="22"/>
          <w:lang w:val="vi-VN"/>
        </w:rPr>
        <w:t>»/ «</w:t>
      </w:r>
      <w:r w:rsidRPr="009A04E2">
        <w:rPr>
          <w:b/>
          <w:i/>
          <w:sz w:val="22"/>
          <w:szCs w:val="22"/>
          <w:lang/>
        </w:rPr>
        <w:t>Can not identify the subject of administrative violation</w:t>
      </w:r>
      <w:r w:rsidRPr="009A04E2">
        <w:rPr>
          <w:sz w:val="22"/>
          <w:szCs w:val="22"/>
          <w:lang w:val="vi-VN"/>
        </w:rPr>
        <w:t>»</w:t>
      </w:r>
      <w:r w:rsidRPr="009A04E2">
        <w:rPr>
          <w:i/>
          <w:sz w:val="22"/>
          <w:szCs w:val="22"/>
          <w:lang/>
        </w:rPr>
        <w:t xml:space="preserve"> If the violator can not be identified.</w:t>
      </w:r>
    </w:p>
    <w:p w:rsidR="00B7701C" w:rsidRPr="009A04E2" w:rsidRDefault="00B7701C" w:rsidP="009A04E2">
      <w:pPr>
        <w:pStyle w:val="EndnoteText"/>
        <w:jc w:val="both"/>
        <w:rPr>
          <w:sz w:val="22"/>
          <w:szCs w:val="22"/>
        </w:rPr>
      </w:pPr>
      <w:r w:rsidRPr="009A04E2">
        <w:rPr>
          <w:sz w:val="22"/>
          <w:szCs w:val="22"/>
          <w:lang w:val="vi-VN"/>
        </w:rPr>
        <w:t>Trường hợp cá nhân chết, mất tích hoặc tổ chức giải thể, phá sản mà không có cá nhân, tổ chức nào tiếp nhận chuyển giao quyền và nghĩa vụ, thì ghi «</w:t>
      </w:r>
      <w:r w:rsidRPr="009A04E2">
        <w:rPr>
          <w:b/>
          <w:bCs/>
          <w:sz w:val="22"/>
          <w:szCs w:val="22"/>
          <w:lang w:val="vi-VN"/>
        </w:rPr>
        <w:t>Cá nhân chết, mất tích/tổ chức giải thể, phá sản nhưng không có cá nhân, tổ chức tiếp nhận chuyển giao quyền và nghĩa vụ</w:t>
      </w:r>
      <w:r w:rsidRPr="009A04E2">
        <w:rPr>
          <w:sz w:val="22"/>
          <w:szCs w:val="22"/>
          <w:lang w:val="vi-VN"/>
        </w:rPr>
        <w:t>».</w:t>
      </w:r>
      <w:r w:rsidRPr="009A04E2">
        <w:rPr>
          <w:sz w:val="22"/>
          <w:szCs w:val="22"/>
        </w:rPr>
        <w:t xml:space="preserve">/ </w:t>
      </w:r>
      <w:r w:rsidRPr="009A04E2">
        <w:rPr>
          <w:b/>
          <w:sz w:val="22"/>
          <w:szCs w:val="22"/>
          <w:lang w:val="vi-VN"/>
        </w:rPr>
        <w:t>«</w:t>
      </w:r>
      <w:r w:rsidRPr="009A04E2">
        <w:rPr>
          <w:b/>
          <w:i/>
          <w:sz w:val="22"/>
          <w:szCs w:val="22"/>
          <w:lang/>
        </w:rPr>
        <w:t xml:space="preserve">Personal death, loss/ </w:t>
      </w:r>
      <w:r w:rsidRPr="009A04E2">
        <w:rPr>
          <w:b/>
          <w:i/>
          <w:sz w:val="22"/>
          <w:szCs w:val="22"/>
        </w:rPr>
        <w:t>organization is in dissolution/broke</w:t>
      </w:r>
      <w:r w:rsidRPr="009A04E2">
        <w:rPr>
          <w:b/>
          <w:i/>
          <w:sz w:val="22"/>
          <w:szCs w:val="22"/>
          <w:lang/>
        </w:rPr>
        <w:t xml:space="preserve"> but there is no individual or organization receiving transfer of rights and obligations »</w:t>
      </w:r>
      <w:r w:rsidRPr="009A04E2">
        <w:rPr>
          <w:i/>
          <w:sz w:val="22"/>
          <w:szCs w:val="22"/>
          <w:lang/>
        </w:rPr>
        <w:t xml:space="preserve"> In cases where </w:t>
      </w:r>
      <w:r w:rsidRPr="009A04E2">
        <w:rPr>
          <w:i/>
          <w:sz w:val="22"/>
          <w:szCs w:val="22"/>
        </w:rPr>
        <w:t>the violator is dead/lost; organization is in dissolution/broke</w:t>
      </w:r>
      <w:r w:rsidRPr="009A04E2">
        <w:rPr>
          <w:i/>
          <w:sz w:val="22"/>
          <w:szCs w:val="22"/>
          <w:lang/>
        </w:rPr>
        <w:t xml:space="preserve"> without any individual or organization receiving the transfer of his /her rights and obligations.</w:t>
      </w:r>
    </w:p>
  </w:endnote>
  <w:endnote w:id="88">
    <w:p w:rsidR="00B7701C" w:rsidRPr="009A04E2" w:rsidRDefault="00B7701C" w:rsidP="009A04E2">
      <w:pPr>
        <w:pStyle w:val="EndnoteText"/>
        <w:jc w:val="both"/>
        <w:rPr>
          <w:sz w:val="22"/>
          <w:szCs w:val="22"/>
        </w:rPr>
      </w:pPr>
      <w:r w:rsidRPr="009A04E2">
        <w:rPr>
          <w:rStyle w:val="EndnoteReference"/>
          <w:sz w:val="22"/>
          <w:szCs w:val="22"/>
        </w:rPr>
        <w:endnoteRef/>
      </w:r>
      <w:r w:rsidRPr="009A04E2">
        <w:rPr>
          <w:sz w:val="22"/>
          <w:szCs w:val="22"/>
        </w:rPr>
        <w:t xml:space="preserve"> </w:t>
      </w:r>
      <w:r w:rsidRPr="009A04E2">
        <w:rPr>
          <w:sz w:val="22"/>
          <w:szCs w:val="22"/>
          <w:lang w:val="vi-VN"/>
        </w:rPr>
        <w:t>Ghi họ và tên của cá nhân/tên của tổ chức vi phạm.</w:t>
      </w:r>
      <w:r w:rsidRPr="009A04E2">
        <w:rPr>
          <w:i/>
          <w:color w:val="000000"/>
          <w:sz w:val="22"/>
          <w:szCs w:val="22"/>
        </w:rPr>
        <w:t>/</w:t>
      </w:r>
      <w:r w:rsidRPr="009A04E2">
        <w:rPr>
          <w:i/>
          <w:sz w:val="22"/>
          <w:szCs w:val="22"/>
        </w:rPr>
        <w:t xml:space="preserve">Full name of </w:t>
      </w:r>
      <w:r w:rsidRPr="009A04E2">
        <w:rPr>
          <w:i/>
          <w:sz w:val="22"/>
          <w:szCs w:val="22"/>
          <w:lang/>
        </w:rPr>
        <w:t>the individual/</w:t>
      </w:r>
      <w:r w:rsidRPr="009A04E2">
        <w:rPr>
          <w:i/>
          <w:sz w:val="22"/>
          <w:szCs w:val="22"/>
        </w:rPr>
        <w:t xml:space="preserve"> violating organization.</w:t>
      </w:r>
    </w:p>
    <w:p w:rsidR="00B7701C" w:rsidRPr="009A04E2" w:rsidRDefault="00B7701C" w:rsidP="009A04E2">
      <w:pPr>
        <w:pStyle w:val="EndnoteText"/>
        <w:jc w:val="both"/>
        <w:rPr>
          <w:i/>
          <w:sz w:val="22"/>
          <w:szCs w:val="22"/>
          <w:lang/>
        </w:rPr>
      </w:pPr>
      <w:r w:rsidRPr="009A04E2">
        <w:rPr>
          <w:sz w:val="22"/>
          <w:szCs w:val="22"/>
          <w:lang w:val="vi-VN"/>
        </w:rPr>
        <w:t>Trường hợp không xác định được đối tượng vi phạm hành chính, thì ghi «</w:t>
      </w:r>
      <w:r w:rsidRPr="009A04E2">
        <w:rPr>
          <w:b/>
          <w:bCs/>
          <w:sz w:val="22"/>
          <w:szCs w:val="22"/>
          <w:lang w:val="vi-VN"/>
        </w:rPr>
        <w:t>Không xác định đ</w:t>
      </w:r>
      <w:r w:rsidRPr="009A04E2">
        <w:rPr>
          <w:b/>
          <w:bCs/>
          <w:sz w:val="22"/>
          <w:szCs w:val="22"/>
        </w:rPr>
        <w:t>ượ</w:t>
      </w:r>
      <w:r w:rsidRPr="009A04E2">
        <w:rPr>
          <w:b/>
          <w:bCs/>
          <w:sz w:val="22"/>
          <w:szCs w:val="22"/>
          <w:lang w:val="vi-VN"/>
        </w:rPr>
        <w:t>c đối tượng vi phạm hành chính</w:t>
      </w:r>
      <w:r w:rsidRPr="009A04E2">
        <w:rPr>
          <w:sz w:val="22"/>
          <w:szCs w:val="22"/>
          <w:lang w:val="vi-VN"/>
        </w:rPr>
        <w:t>»/ «</w:t>
      </w:r>
      <w:r w:rsidRPr="009A04E2">
        <w:rPr>
          <w:b/>
          <w:i/>
          <w:sz w:val="22"/>
          <w:szCs w:val="22"/>
          <w:lang/>
        </w:rPr>
        <w:t>Can not identify the subject of administrative violation</w:t>
      </w:r>
      <w:r w:rsidRPr="009A04E2">
        <w:rPr>
          <w:sz w:val="22"/>
          <w:szCs w:val="22"/>
          <w:lang w:val="vi-VN"/>
        </w:rPr>
        <w:t>»</w:t>
      </w:r>
      <w:r w:rsidRPr="009A04E2">
        <w:rPr>
          <w:i/>
          <w:sz w:val="22"/>
          <w:szCs w:val="22"/>
          <w:lang/>
        </w:rPr>
        <w:t xml:space="preserve"> If the violator can not be identified.</w:t>
      </w:r>
    </w:p>
    <w:p w:rsidR="00B7701C" w:rsidRPr="009A04E2" w:rsidRDefault="00B7701C" w:rsidP="009A04E2">
      <w:pPr>
        <w:pStyle w:val="EndnoteText"/>
        <w:jc w:val="both"/>
        <w:rPr>
          <w:sz w:val="22"/>
          <w:szCs w:val="22"/>
        </w:rPr>
      </w:pPr>
      <w:r w:rsidRPr="009A04E2">
        <w:rPr>
          <w:sz w:val="22"/>
          <w:szCs w:val="22"/>
          <w:lang w:val="vi-VN"/>
        </w:rPr>
        <w:t>Trường hợp cá nhân chết, mất tích hoặc tổ chức giải thể, phá sản mà không có cá nhân, tổ chức nào tiếp nhận chuyển giao quyền và nghĩa vụ, thì ghi «</w:t>
      </w:r>
      <w:r w:rsidRPr="009A04E2">
        <w:rPr>
          <w:b/>
          <w:bCs/>
          <w:sz w:val="22"/>
          <w:szCs w:val="22"/>
          <w:lang w:val="vi-VN"/>
        </w:rPr>
        <w:t>Cá nhân chết, mất tích/tổ chức giải thể, phá sản nhưng không có cá nhân, tổ chức tiếp nhận chuyển giao quyền và nghĩa vụ</w:t>
      </w:r>
      <w:r w:rsidRPr="009A04E2">
        <w:rPr>
          <w:sz w:val="22"/>
          <w:szCs w:val="22"/>
          <w:lang w:val="vi-VN"/>
        </w:rPr>
        <w:t>».</w:t>
      </w:r>
      <w:r w:rsidRPr="009A04E2">
        <w:rPr>
          <w:sz w:val="22"/>
          <w:szCs w:val="22"/>
        </w:rPr>
        <w:t xml:space="preserve">/ </w:t>
      </w:r>
      <w:r w:rsidRPr="009A04E2">
        <w:rPr>
          <w:b/>
          <w:sz w:val="22"/>
          <w:szCs w:val="22"/>
          <w:lang w:val="vi-VN"/>
        </w:rPr>
        <w:t>«</w:t>
      </w:r>
      <w:r w:rsidRPr="009A04E2">
        <w:rPr>
          <w:b/>
          <w:i/>
          <w:sz w:val="22"/>
          <w:szCs w:val="22"/>
          <w:lang/>
        </w:rPr>
        <w:t xml:space="preserve">Personal death, loss/ </w:t>
      </w:r>
      <w:r w:rsidRPr="009A04E2">
        <w:rPr>
          <w:b/>
          <w:i/>
          <w:sz w:val="22"/>
          <w:szCs w:val="22"/>
        </w:rPr>
        <w:t>organization is in dissolution/broke</w:t>
      </w:r>
      <w:r w:rsidRPr="009A04E2">
        <w:rPr>
          <w:b/>
          <w:i/>
          <w:sz w:val="22"/>
          <w:szCs w:val="22"/>
          <w:lang/>
        </w:rPr>
        <w:t xml:space="preserve"> but there is no individual or organization receiving transfer of rights and obligations »</w:t>
      </w:r>
      <w:r w:rsidRPr="009A04E2">
        <w:rPr>
          <w:i/>
          <w:sz w:val="22"/>
          <w:szCs w:val="22"/>
          <w:lang/>
        </w:rPr>
        <w:t xml:space="preserve"> In cases where </w:t>
      </w:r>
      <w:r w:rsidRPr="009A04E2">
        <w:rPr>
          <w:i/>
          <w:sz w:val="22"/>
          <w:szCs w:val="22"/>
        </w:rPr>
        <w:t>the violator is dead/lost; organization is in dissolution/broke</w:t>
      </w:r>
      <w:r w:rsidRPr="009A04E2">
        <w:rPr>
          <w:i/>
          <w:sz w:val="22"/>
          <w:szCs w:val="22"/>
          <w:lang/>
        </w:rPr>
        <w:t xml:space="preserve"> without any individual or organization receiving the transfer of his /her rights and obligations.</w:t>
      </w:r>
    </w:p>
  </w:endnote>
  <w:endnote w:id="89">
    <w:p w:rsidR="00B7701C" w:rsidRPr="004F6B74" w:rsidRDefault="00B7701C" w:rsidP="009A04E2">
      <w:pPr>
        <w:pStyle w:val="EndnoteText"/>
        <w:jc w:val="both"/>
        <w:rPr>
          <w:sz w:val="22"/>
          <w:szCs w:val="22"/>
        </w:rPr>
      </w:pPr>
      <w:r w:rsidRPr="009A04E2">
        <w:rPr>
          <w:rStyle w:val="EndnoteReference"/>
          <w:sz w:val="22"/>
          <w:szCs w:val="22"/>
        </w:rPr>
        <w:endnoteRef/>
      </w:r>
      <w:r w:rsidRPr="009A04E2">
        <w:rPr>
          <w:sz w:val="22"/>
          <w:szCs w:val="22"/>
        </w:rPr>
        <w:t xml:space="preserve"> </w:t>
      </w:r>
      <w:r w:rsidRPr="009A04E2">
        <w:rPr>
          <w:sz w:val="22"/>
          <w:szCs w:val="22"/>
          <w:lang w:val="vi-VN"/>
        </w:rPr>
        <w:t>Ghi họ và tên của cá nhân/tên của tổ chức có trách nhiệm chủ trì tổ chức thi hành Quyết định</w:t>
      </w:r>
      <w:r w:rsidRPr="009A04E2">
        <w:rPr>
          <w:sz w:val="22"/>
          <w:szCs w:val="22"/>
        </w:rPr>
        <w:t>/</w:t>
      </w:r>
      <w:r>
        <w:rPr>
          <w:i/>
          <w:sz w:val="22"/>
          <w:szCs w:val="22"/>
        </w:rPr>
        <w:t>Full n</w:t>
      </w:r>
      <w:r w:rsidRPr="009A04E2">
        <w:rPr>
          <w:i/>
          <w:sz w:val="22"/>
          <w:szCs w:val="22"/>
          <w:lang w:val="vi-VN"/>
        </w:rPr>
        <w:t>ame</w:t>
      </w:r>
      <w:r w:rsidRPr="009A04E2">
        <w:rPr>
          <w:i/>
          <w:sz w:val="22"/>
          <w:szCs w:val="22"/>
        </w:rPr>
        <w:t xml:space="preserve"> of the person/Organization that </w:t>
      </w:r>
      <w:r w:rsidRPr="009A04E2">
        <w:rPr>
          <w:i/>
          <w:sz w:val="22"/>
          <w:szCs w:val="22"/>
          <w:lang/>
        </w:rPr>
        <w:t>responsible for organizing the implementation of the Decision.</w:t>
      </w:r>
    </w:p>
    <w:p w:rsidR="00B7701C" w:rsidRPr="00EB0919" w:rsidRDefault="00B7701C" w:rsidP="003471B5">
      <w:pPr>
        <w:pStyle w:val="EndnoteText"/>
        <w:rPr>
          <w:sz w:val="22"/>
          <w:szCs w:val="22"/>
        </w:rPr>
      </w:pPr>
    </w:p>
  </w:endnote>
  <w:endnote w:id="90">
    <w:p w:rsidR="00B7701C" w:rsidRPr="00A029DF" w:rsidRDefault="00B7701C" w:rsidP="00B54D86">
      <w:pPr>
        <w:jc w:val="both"/>
        <w:rPr>
          <w:sz w:val="22"/>
          <w:szCs w:val="22"/>
        </w:rPr>
      </w:pPr>
      <w:r w:rsidRPr="00A029DF">
        <w:rPr>
          <w:rStyle w:val="EndnoteReference"/>
          <w:sz w:val="22"/>
          <w:szCs w:val="22"/>
        </w:rPr>
        <w:endnoteRef/>
      </w:r>
      <w:r w:rsidRPr="00A029DF">
        <w:rPr>
          <w:sz w:val="22"/>
          <w:szCs w:val="22"/>
        </w:rPr>
        <w:t xml:space="preserve"> </w:t>
      </w:r>
      <w:r w:rsidRPr="000A44F4">
        <w:rPr>
          <w:color w:val="000000"/>
          <w:sz w:val="22"/>
          <w:szCs w:val="22"/>
          <w:lang w:val="vi-VN"/>
        </w:rPr>
        <w:t>Ghi tên cơ quan của người có thẩm quyền ra quyết định tiêu hủy tang vật, phương tiện vi phạm hành chính theo hướng dẫn về thể thức của Bộ Nội vụ.</w:t>
      </w:r>
      <w:r w:rsidRPr="00A029DF">
        <w:rPr>
          <w:i/>
          <w:sz w:val="22"/>
          <w:szCs w:val="22"/>
        </w:rPr>
        <w:t>Organization’s name of the person who has competent to handle the administrative violation</w:t>
      </w:r>
      <w:r>
        <w:rPr>
          <w:sz w:val="22"/>
          <w:szCs w:val="22"/>
        </w:rPr>
        <w:t>,</w:t>
      </w:r>
      <w:r w:rsidRPr="00A029DF">
        <w:rPr>
          <w:sz w:val="22"/>
          <w:szCs w:val="22"/>
        </w:rPr>
        <w:t xml:space="preserve"> </w:t>
      </w:r>
      <w:r w:rsidRPr="00A029DF">
        <w:rPr>
          <w:i/>
          <w:sz w:val="22"/>
          <w:szCs w:val="22"/>
        </w:rPr>
        <w:t xml:space="preserve">according to </w:t>
      </w:r>
      <w:r w:rsidRPr="00A029DF">
        <w:rPr>
          <w:i/>
          <w:sz w:val="22"/>
          <w:szCs w:val="22"/>
          <w:lang/>
        </w:rPr>
        <w:t xml:space="preserve">the guidance on format </w:t>
      </w:r>
      <w:r w:rsidRPr="00A029DF">
        <w:rPr>
          <w:i/>
          <w:sz w:val="22"/>
          <w:szCs w:val="22"/>
        </w:rPr>
        <w:t>of the Ministry of Internal Affairs.</w:t>
      </w:r>
    </w:p>
  </w:endnote>
  <w:endnote w:id="91">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92">
    <w:p w:rsidR="00B7701C" w:rsidRPr="00996904" w:rsidRDefault="00B7701C" w:rsidP="00996904">
      <w:pPr>
        <w:pStyle w:val="EndnoteText"/>
        <w:jc w:val="both"/>
        <w:rPr>
          <w:sz w:val="22"/>
          <w:szCs w:val="22"/>
        </w:rPr>
      </w:pPr>
      <w:r w:rsidRPr="00996904">
        <w:rPr>
          <w:rStyle w:val="EndnoteReference"/>
          <w:sz w:val="22"/>
          <w:szCs w:val="22"/>
        </w:rPr>
        <w:endnoteRef/>
      </w:r>
      <w:r w:rsidRPr="00996904">
        <w:rPr>
          <w:sz w:val="22"/>
          <w:szCs w:val="22"/>
        </w:rPr>
        <w:t xml:space="preserve"> </w:t>
      </w:r>
      <w:r w:rsidRPr="00996904">
        <w:rPr>
          <w:color w:val="000000"/>
          <w:sz w:val="22"/>
          <w:szCs w:val="22"/>
          <w:lang w:val="vi-VN"/>
        </w:rPr>
        <w:t>Ghi chức danh và cơ quan của người ra quyết định.</w:t>
      </w:r>
      <w:r w:rsidRPr="00996904">
        <w:rPr>
          <w:color w:val="000000"/>
          <w:sz w:val="22"/>
          <w:szCs w:val="22"/>
        </w:rPr>
        <w:t>/</w:t>
      </w:r>
      <w:r w:rsidRPr="00996904">
        <w:rPr>
          <w:i/>
          <w:sz w:val="22"/>
          <w:szCs w:val="22"/>
        </w:rPr>
        <w:t xml:space="preserve">Position, Organization of the person who </w:t>
      </w:r>
      <w:r w:rsidRPr="00996904">
        <w:rPr>
          <w:bCs/>
          <w:i/>
          <w:sz w:val="22"/>
          <w:szCs w:val="22"/>
        </w:rPr>
        <w:t>issue</w:t>
      </w:r>
      <w:r w:rsidRPr="00996904">
        <w:rPr>
          <w:b/>
          <w:bCs/>
          <w:i/>
          <w:sz w:val="22"/>
          <w:szCs w:val="22"/>
        </w:rPr>
        <w:t xml:space="preserve"> </w:t>
      </w:r>
      <w:r w:rsidRPr="00996904">
        <w:rPr>
          <w:i/>
          <w:sz w:val="22"/>
          <w:szCs w:val="22"/>
        </w:rPr>
        <w:t>the Decision.</w:t>
      </w:r>
    </w:p>
  </w:endnote>
  <w:endnote w:id="93">
    <w:p w:rsidR="00B7701C" w:rsidRPr="00996904" w:rsidRDefault="00B7701C" w:rsidP="00996904">
      <w:pPr>
        <w:pStyle w:val="EndnoteText"/>
        <w:jc w:val="both"/>
        <w:rPr>
          <w:sz w:val="22"/>
          <w:szCs w:val="22"/>
        </w:rPr>
      </w:pPr>
      <w:r w:rsidRPr="00996904">
        <w:rPr>
          <w:rStyle w:val="EndnoteReference"/>
          <w:sz w:val="22"/>
          <w:szCs w:val="22"/>
        </w:rPr>
        <w:endnoteRef/>
      </w:r>
      <w:r w:rsidRPr="00996904">
        <w:rPr>
          <w:sz w:val="22"/>
          <w:szCs w:val="22"/>
        </w:rPr>
        <w:t xml:space="preserve"> </w:t>
      </w:r>
      <w:r w:rsidRPr="00996904">
        <w:rPr>
          <w:sz w:val="22"/>
          <w:szCs w:val="22"/>
          <w:lang w:val="vi-VN"/>
        </w:rPr>
        <w:t>Ghi r</w:t>
      </w:r>
      <w:r w:rsidRPr="00996904">
        <w:rPr>
          <w:sz w:val="22"/>
          <w:szCs w:val="22"/>
        </w:rPr>
        <w:t>õ</w:t>
      </w:r>
      <w:r w:rsidRPr="00996904">
        <w:rPr>
          <w:sz w:val="22"/>
          <w:szCs w:val="22"/>
          <w:lang w:val="vi-VN"/>
        </w:rPr>
        <w:t xml:space="preserve"> lý do theo từng trường hợp cụ thể: Không ra quyết định xử phạt vi phạm hành chính theo các trường hợp quy định tại các điểm a, b, c và d khoản 1 Điều 65 Luật xử lý vi phạm hành chính; tang vật, phương tiện vi phạm hành chính không còn giá trị sử dụng hoặc không bán đấu giá được quy định tại khoản 1 Điều 82 Luật xử </w:t>
      </w:r>
      <w:r w:rsidRPr="00996904">
        <w:rPr>
          <w:sz w:val="22"/>
          <w:szCs w:val="22"/>
        </w:rPr>
        <w:t>l</w:t>
      </w:r>
      <w:r w:rsidRPr="00996904">
        <w:rPr>
          <w:sz w:val="22"/>
          <w:szCs w:val="22"/>
          <w:lang w:val="vi-VN"/>
        </w:rPr>
        <w:t>ý vi phạm hành chính; tang vật, phương tiện vi phạm hành chính là hàng hóa, vật phẩm gây hại cho sức khỏe con người, vật nuôi cây tr</w:t>
      </w:r>
      <w:r w:rsidRPr="00996904">
        <w:rPr>
          <w:sz w:val="22"/>
          <w:szCs w:val="22"/>
        </w:rPr>
        <w:t>ồ</w:t>
      </w:r>
      <w:r w:rsidRPr="00996904">
        <w:rPr>
          <w:sz w:val="22"/>
          <w:szCs w:val="22"/>
          <w:lang w:val="vi-VN"/>
        </w:rPr>
        <w:t>ng và môi trường, văn hóa ph</w:t>
      </w:r>
      <w:r w:rsidRPr="00996904">
        <w:rPr>
          <w:sz w:val="22"/>
          <w:szCs w:val="22"/>
        </w:rPr>
        <w:t>ẩ</w:t>
      </w:r>
      <w:r w:rsidRPr="00996904">
        <w:rPr>
          <w:sz w:val="22"/>
          <w:szCs w:val="22"/>
          <w:lang w:val="vi-VN"/>
        </w:rPr>
        <w:t xml:space="preserve">m độc hại quy định tại khoản 5 Điều 126 Luật xử lý vi phạm hành chính; tang vật vi phạm hành chính là các chất ma túy và những vật thuộc loại cấm lưu hành quy định tại khoản </w:t>
      </w:r>
      <w:r w:rsidRPr="00996904">
        <w:rPr>
          <w:sz w:val="22"/>
          <w:szCs w:val="22"/>
        </w:rPr>
        <w:t xml:space="preserve">6 </w:t>
      </w:r>
      <w:r w:rsidRPr="00996904">
        <w:rPr>
          <w:sz w:val="22"/>
          <w:szCs w:val="22"/>
          <w:lang w:val="vi-VN"/>
        </w:rPr>
        <w:t>Điều 126 Luật xử lý vi phạm hành chính.</w:t>
      </w:r>
    </w:p>
  </w:endnote>
  <w:endnote w:id="94">
    <w:p w:rsidR="00B7701C" w:rsidRPr="00996904" w:rsidRDefault="00B7701C" w:rsidP="00996904">
      <w:pPr>
        <w:pStyle w:val="EndnoteText"/>
        <w:jc w:val="both"/>
        <w:rPr>
          <w:sz w:val="22"/>
          <w:szCs w:val="22"/>
        </w:rPr>
      </w:pPr>
      <w:r w:rsidRPr="00996904">
        <w:rPr>
          <w:rStyle w:val="EndnoteReference"/>
          <w:sz w:val="22"/>
          <w:szCs w:val="22"/>
        </w:rPr>
        <w:endnoteRef/>
      </w:r>
      <w:r w:rsidRPr="00996904">
        <w:rPr>
          <w:sz w:val="22"/>
          <w:szCs w:val="22"/>
        </w:rPr>
        <w:t xml:space="preserve"> </w:t>
      </w:r>
      <w:r w:rsidRPr="00996904">
        <w:rPr>
          <w:sz w:val="22"/>
          <w:szCs w:val="22"/>
          <w:lang w:val="vi-VN"/>
        </w:rPr>
        <w:t>Ghi tên của cơ quan ra quyết định tiêu hủy tang vật, phương tiện vi phạm hành chính; cơ quan quản lý nhà nước chuyên ngành đ</w:t>
      </w:r>
      <w:r w:rsidRPr="00996904">
        <w:rPr>
          <w:sz w:val="22"/>
          <w:szCs w:val="22"/>
        </w:rPr>
        <w:t>ố</w:t>
      </w:r>
      <w:r w:rsidRPr="00996904">
        <w:rPr>
          <w:sz w:val="22"/>
          <w:szCs w:val="22"/>
          <w:lang w:val="vi-VN"/>
        </w:rPr>
        <w:t>i v</w:t>
      </w:r>
      <w:r w:rsidRPr="00996904">
        <w:rPr>
          <w:sz w:val="22"/>
          <w:szCs w:val="22"/>
        </w:rPr>
        <w:t>ớ</w:t>
      </w:r>
      <w:r w:rsidRPr="00996904">
        <w:rPr>
          <w:sz w:val="22"/>
          <w:szCs w:val="22"/>
          <w:lang w:val="vi-VN"/>
        </w:rPr>
        <w:t>i loại tang vật, phương tiện vi phạm hành chính bị tiêu hủy và các cơ quan có liên quan khác.</w:t>
      </w:r>
    </w:p>
  </w:endnote>
  <w:endnote w:id="95">
    <w:p w:rsidR="00B7701C" w:rsidRPr="00EB0919" w:rsidRDefault="00B7701C" w:rsidP="00996904">
      <w:pPr>
        <w:pStyle w:val="EndnoteText"/>
        <w:jc w:val="both"/>
        <w:rPr>
          <w:sz w:val="22"/>
          <w:szCs w:val="22"/>
        </w:rPr>
      </w:pPr>
      <w:r w:rsidRPr="00996904">
        <w:rPr>
          <w:rStyle w:val="EndnoteReference"/>
          <w:sz w:val="22"/>
          <w:szCs w:val="22"/>
        </w:rPr>
        <w:endnoteRef/>
      </w:r>
      <w:r w:rsidRPr="00996904">
        <w:rPr>
          <w:sz w:val="22"/>
          <w:szCs w:val="22"/>
        </w:rPr>
        <w:t xml:space="preserve"> </w:t>
      </w:r>
      <w:r w:rsidRPr="00996904">
        <w:rPr>
          <w:sz w:val="22"/>
          <w:szCs w:val="22"/>
          <w:lang w:val="vi-VN"/>
        </w:rPr>
        <w:t>Ghi họ v</w:t>
      </w:r>
      <w:r w:rsidRPr="00996904">
        <w:rPr>
          <w:sz w:val="22"/>
          <w:szCs w:val="22"/>
        </w:rPr>
        <w:t xml:space="preserve">à </w:t>
      </w:r>
      <w:r w:rsidRPr="00996904">
        <w:rPr>
          <w:sz w:val="22"/>
          <w:szCs w:val="22"/>
          <w:lang w:val="vi-VN"/>
        </w:rPr>
        <w:t xml:space="preserve">tên của cá </w:t>
      </w:r>
      <w:r w:rsidRPr="00996904">
        <w:rPr>
          <w:sz w:val="22"/>
          <w:szCs w:val="22"/>
        </w:rPr>
        <w:t>n</w:t>
      </w:r>
      <w:r w:rsidRPr="00996904">
        <w:rPr>
          <w:sz w:val="22"/>
          <w:szCs w:val="22"/>
          <w:lang w:val="vi-VN"/>
        </w:rPr>
        <w:t>hân/tên của tổ chức có trách nhiệm chủ trì tổ chức thi hành Quyết định</w:t>
      </w:r>
      <w:r w:rsidRPr="00996904">
        <w:rPr>
          <w:sz w:val="22"/>
          <w:szCs w:val="22"/>
        </w:rPr>
        <w:t>.</w:t>
      </w:r>
    </w:p>
  </w:endnote>
  <w:endnote w:id="96">
    <w:p w:rsidR="00B7701C" w:rsidRPr="006B0A37" w:rsidRDefault="00B7701C" w:rsidP="00B46A64">
      <w:pPr>
        <w:ind w:right="-1"/>
        <w:jc w:val="both"/>
        <w:rPr>
          <w:i/>
          <w:sz w:val="22"/>
          <w:szCs w:val="22"/>
        </w:rPr>
      </w:pPr>
      <w:r w:rsidRPr="00A029DF">
        <w:rPr>
          <w:rStyle w:val="EndnoteReference"/>
          <w:sz w:val="22"/>
          <w:szCs w:val="22"/>
        </w:rPr>
        <w:endnoteRef/>
      </w:r>
      <w:r w:rsidRPr="00A029DF">
        <w:rPr>
          <w:sz w:val="22"/>
          <w:szCs w:val="22"/>
        </w:rPr>
        <w:t xml:space="preserve"> </w:t>
      </w:r>
      <w:r w:rsidRPr="006B0A37">
        <w:rPr>
          <w:sz w:val="22"/>
          <w:szCs w:val="22"/>
          <w:lang w:val="vi-VN"/>
        </w:rPr>
        <w:t>Ghi tên cơ quan của người có thẩm quyền ra quyết định tịch thu tang vật vi phạm hành chính theo hướng dẫn về thể thức của Bộ Nội vụ.</w:t>
      </w:r>
      <w:r w:rsidRPr="006B0A37">
        <w:rPr>
          <w:sz w:val="22"/>
          <w:szCs w:val="22"/>
        </w:rPr>
        <w:t>/</w:t>
      </w:r>
      <w:r w:rsidRPr="006B0A37">
        <w:rPr>
          <w:i/>
          <w:sz w:val="22"/>
          <w:szCs w:val="22"/>
        </w:rPr>
        <w:t>Organization’s name of the person who has competent to issue the decision on confiscation of exhibit related to administration violations</w:t>
      </w:r>
      <w:r>
        <w:rPr>
          <w:sz w:val="22"/>
          <w:szCs w:val="22"/>
        </w:rPr>
        <w:t>,</w:t>
      </w:r>
      <w:r w:rsidRPr="006B0A37">
        <w:rPr>
          <w:i/>
          <w:sz w:val="22"/>
          <w:szCs w:val="22"/>
        </w:rPr>
        <w:t xml:space="preserve"> according to </w:t>
      </w:r>
      <w:r w:rsidRPr="006B0A37">
        <w:rPr>
          <w:i/>
          <w:sz w:val="22"/>
          <w:szCs w:val="22"/>
          <w:lang/>
        </w:rPr>
        <w:t xml:space="preserve">the guidance on format </w:t>
      </w:r>
      <w:r w:rsidRPr="006B0A37">
        <w:rPr>
          <w:i/>
          <w:sz w:val="22"/>
          <w:szCs w:val="22"/>
        </w:rPr>
        <w:t>of the Ministry of Internal Affairs.</w:t>
      </w:r>
    </w:p>
  </w:endnote>
  <w:endnote w:id="97">
    <w:p w:rsidR="00B7701C" w:rsidRPr="00A029DF" w:rsidRDefault="00B7701C" w:rsidP="00C02597">
      <w:pPr>
        <w:pStyle w:val="EndnoteText"/>
        <w:ind w:right="-1"/>
        <w:jc w:val="both"/>
        <w:rPr>
          <w:sz w:val="22"/>
          <w:szCs w:val="22"/>
        </w:rPr>
      </w:pP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98">
    <w:p w:rsidR="00B7701C" w:rsidRPr="0015537C" w:rsidRDefault="00B7701C" w:rsidP="00FE477D">
      <w:pPr>
        <w:pStyle w:val="EndnoteText"/>
        <w:jc w:val="both"/>
        <w:rPr>
          <w:sz w:val="22"/>
          <w:szCs w:val="22"/>
        </w:rPr>
      </w:pPr>
      <w:r w:rsidRPr="0015537C">
        <w:rPr>
          <w:rStyle w:val="EndnoteReference"/>
          <w:sz w:val="22"/>
          <w:szCs w:val="22"/>
        </w:rPr>
        <w:endnoteRef/>
      </w:r>
      <w:r w:rsidRPr="0015537C">
        <w:rPr>
          <w:sz w:val="22"/>
          <w:szCs w:val="22"/>
        </w:rPr>
        <w:t xml:space="preserve"> </w:t>
      </w:r>
      <w:r w:rsidRPr="0015537C">
        <w:rPr>
          <w:color w:val="000000"/>
          <w:sz w:val="22"/>
          <w:szCs w:val="22"/>
          <w:lang w:val="vi-VN"/>
        </w:rPr>
        <w:t>Ghi chức danh và cơ quan của người ra quyết định.</w:t>
      </w:r>
      <w:r w:rsidRPr="0015537C">
        <w:rPr>
          <w:color w:val="000000"/>
          <w:sz w:val="22"/>
          <w:szCs w:val="22"/>
        </w:rPr>
        <w:t>/</w:t>
      </w:r>
      <w:r w:rsidRPr="0015537C">
        <w:rPr>
          <w:i/>
          <w:sz w:val="22"/>
          <w:szCs w:val="22"/>
        </w:rPr>
        <w:t xml:space="preserve">Position, Organization of the person who </w:t>
      </w:r>
      <w:r w:rsidRPr="0015537C">
        <w:rPr>
          <w:bCs/>
          <w:i/>
          <w:sz w:val="22"/>
          <w:szCs w:val="22"/>
        </w:rPr>
        <w:t>issue</w:t>
      </w:r>
      <w:r w:rsidRPr="0015537C">
        <w:rPr>
          <w:b/>
          <w:bCs/>
          <w:i/>
          <w:sz w:val="22"/>
          <w:szCs w:val="22"/>
        </w:rPr>
        <w:t xml:space="preserve"> </w:t>
      </w:r>
      <w:r w:rsidRPr="0015537C">
        <w:rPr>
          <w:i/>
          <w:sz w:val="22"/>
          <w:szCs w:val="22"/>
        </w:rPr>
        <w:t>the Decision.</w:t>
      </w:r>
    </w:p>
  </w:endnote>
  <w:endnote w:id="99">
    <w:p w:rsidR="00B7701C" w:rsidRPr="00543862" w:rsidRDefault="00B7701C" w:rsidP="00FE477D">
      <w:pPr>
        <w:pStyle w:val="EndnoteText"/>
        <w:jc w:val="both"/>
        <w:rPr>
          <w:sz w:val="22"/>
          <w:szCs w:val="22"/>
        </w:rPr>
      </w:pPr>
      <w:r w:rsidRPr="00543862">
        <w:rPr>
          <w:rStyle w:val="EndnoteReference"/>
          <w:sz w:val="22"/>
          <w:szCs w:val="22"/>
        </w:rPr>
        <w:endnoteRef/>
      </w:r>
      <w:r w:rsidRPr="00543862">
        <w:rPr>
          <w:sz w:val="22"/>
          <w:szCs w:val="22"/>
        </w:rPr>
        <w:t xml:space="preserve"> </w:t>
      </w:r>
      <w:r w:rsidRPr="00D06F1A">
        <w:rPr>
          <w:sz w:val="22"/>
          <w:szCs w:val="22"/>
          <w:lang w:val="vi-VN"/>
        </w:rPr>
        <w:t>Ghi rõ lý do không ra quyết định xử phạt</w:t>
      </w:r>
      <w:r w:rsidRPr="00D06F1A">
        <w:rPr>
          <w:sz w:val="22"/>
          <w:szCs w:val="22"/>
        </w:rPr>
        <w:t xml:space="preserve"> </w:t>
      </w:r>
      <w:r w:rsidRPr="00D06F1A">
        <w:rPr>
          <w:sz w:val="22"/>
          <w:szCs w:val="22"/>
          <w:lang w:val="vi-VN"/>
        </w:rPr>
        <w:t>theo các trường hợp quy định tại các điểm a, b, c và d khoản 1 Điều 65 Luật xử lý vi phạm hành chính.</w:t>
      </w:r>
      <w:r w:rsidRPr="00D06F1A">
        <w:rPr>
          <w:sz w:val="22"/>
          <w:szCs w:val="22"/>
        </w:rPr>
        <w:t>/</w:t>
      </w:r>
      <w:r w:rsidRPr="00D06F1A">
        <w:rPr>
          <w:i/>
          <w:sz w:val="22"/>
          <w:szCs w:val="22"/>
        </w:rPr>
        <w:t>Reason not issueing sanction decision</w:t>
      </w:r>
      <w:r w:rsidRPr="00D06F1A">
        <w:rPr>
          <w:sz w:val="22"/>
          <w:szCs w:val="22"/>
        </w:rPr>
        <w:t xml:space="preserve"> </w:t>
      </w:r>
      <w:r w:rsidRPr="00D06F1A">
        <w:rPr>
          <w:i/>
          <w:sz w:val="22"/>
          <w:szCs w:val="22"/>
        </w:rPr>
        <w:t>in accordance with Sub-paragraph a, b, c,and d, paragraph 1 , Article 65 of Law on Handling the administrative violation</w:t>
      </w:r>
      <w:r w:rsidRPr="00D06F1A">
        <w:rPr>
          <w:i/>
          <w:sz w:val="22"/>
          <w:szCs w:val="22"/>
          <w:lang w:val="vi-VN"/>
        </w:rPr>
        <w:t>.</w:t>
      </w:r>
    </w:p>
  </w:endnote>
  <w:endnote w:id="100">
    <w:p w:rsidR="00B7701C" w:rsidRPr="00D06F1A" w:rsidRDefault="00B7701C" w:rsidP="00FE477D">
      <w:pPr>
        <w:pStyle w:val="EndnoteText"/>
        <w:jc w:val="both"/>
        <w:rPr>
          <w:i/>
          <w:sz w:val="22"/>
          <w:szCs w:val="22"/>
        </w:rPr>
      </w:pPr>
      <w:r w:rsidRPr="00543862">
        <w:rPr>
          <w:rStyle w:val="EndnoteReference"/>
          <w:sz w:val="22"/>
          <w:szCs w:val="22"/>
        </w:rPr>
        <w:endnoteRef/>
      </w:r>
      <w:r w:rsidRPr="00543862">
        <w:rPr>
          <w:sz w:val="22"/>
          <w:szCs w:val="22"/>
        </w:rPr>
        <w:t xml:space="preserve"> </w:t>
      </w:r>
      <w:r w:rsidRPr="00D06F1A">
        <w:rPr>
          <w:sz w:val="22"/>
          <w:szCs w:val="22"/>
          <w:lang w:val="vi-VN"/>
        </w:rPr>
        <w:t>Ghi đầy đủ tên, địa chỉ cơ quan, đơn vị nơi tang vật vi phạm hành chính bị tịch thu được chuyển đến.</w:t>
      </w:r>
      <w:r>
        <w:rPr>
          <w:sz w:val="22"/>
          <w:szCs w:val="22"/>
          <w:lang w:val="vi-VN"/>
        </w:rPr>
        <w:t>/</w:t>
      </w:r>
      <w:r w:rsidRPr="00543862">
        <w:rPr>
          <w:i/>
          <w:sz w:val="22"/>
          <w:szCs w:val="22"/>
        </w:rPr>
        <w:t>Name, address of the or</w:t>
      </w:r>
      <w:r>
        <w:rPr>
          <w:i/>
          <w:sz w:val="22"/>
          <w:szCs w:val="22"/>
        </w:rPr>
        <w:t>ganization where the</w:t>
      </w:r>
      <w:r>
        <w:rPr>
          <w:rFonts w:ascii="Courier New" w:hAnsi="Courier New" w:cs="Courier New"/>
          <w:lang/>
        </w:rPr>
        <w:t xml:space="preserve"> </w:t>
      </w:r>
      <w:r w:rsidRPr="00D06F1A">
        <w:rPr>
          <w:i/>
          <w:sz w:val="22"/>
          <w:szCs w:val="22"/>
          <w:lang/>
        </w:rPr>
        <w:t>confiscated</w:t>
      </w:r>
      <w:r>
        <w:rPr>
          <w:i/>
          <w:sz w:val="22"/>
          <w:szCs w:val="22"/>
        </w:rPr>
        <w:t xml:space="preserve"> exhibits</w:t>
      </w:r>
      <w:r w:rsidRPr="00D06F1A">
        <w:rPr>
          <w:b/>
          <w:sz w:val="26"/>
          <w:szCs w:val="28"/>
        </w:rPr>
        <w:t xml:space="preserve"> </w:t>
      </w:r>
      <w:r w:rsidRPr="00D06F1A">
        <w:rPr>
          <w:i/>
          <w:sz w:val="22"/>
          <w:szCs w:val="22"/>
        </w:rPr>
        <w:t>related to administration violation are transferred to.</w:t>
      </w:r>
    </w:p>
  </w:endnote>
  <w:endnote w:id="101">
    <w:p w:rsidR="00B7701C" w:rsidRPr="006D5B5C" w:rsidRDefault="00B7701C" w:rsidP="00FE477D">
      <w:pPr>
        <w:pStyle w:val="EndnoteText"/>
        <w:jc w:val="both"/>
        <w:rPr>
          <w:b/>
          <w:bCs/>
          <w:i/>
          <w:sz w:val="22"/>
          <w:szCs w:val="22"/>
        </w:rPr>
      </w:pPr>
      <w:r w:rsidRPr="00543862">
        <w:rPr>
          <w:rStyle w:val="EndnoteReference"/>
          <w:sz w:val="22"/>
          <w:szCs w:val="22"/>
        </w:rPr>
        <w:endnoteRef/>
      </w:r>
      <w:r w:rsidRPr="00543862">
        <w:rPr>
          <w:sz w:val="22"/>
          <w:szCs w:val="22"/>
        </w:rPr>
        <w:t xml:space="preserve"> </w:t>
      </w:r>
      <w:r w:rsidRPr="00907761">
        <w:rPr>
          <w:sz w:val="22"/>
          <w:szCs w:val="22"/>
          <w:lang w:val="vi-VN"/>
        </w:rPr>
        <w:t>Ghi r</w:t>
      </w:r>
      <w:r w:rsidRPr="00907761">
        <w:rPr>
          <w:sz w:val="22"/>
          <w:szCs w:val="22"/>
        </w:rPr>
        <w:t>õ</w:t>
      </w:r>
      <w:r w:rsidRPr="00907761">
        <w:rPr>
          <w:sz w:val="22"/>
          <w:szCs w:val="22"/>
          <w:lang w:val="vi-VN"/>
        </w:rPr>
        <w:t xml:space="preserve"> các tà</w:t>
      </w:r>
      <w:r w:rsidRPr="00907761">
        <w:rPr>
          <w:sz w:val="22"/>
          <w:szCs w:val="22"/>
        </w:rPr>
        <w:t xml:space="preserve">i </w:t>
      </w:r>
      <w:r w:rsidRPr="00907761">
        <w:rPr>
          <w:sz w:val="22"/>
          <w:szCs w:val="22"/>
          <w:lang w:val="vi-VN"/>
        </w:rPr>
        <w:t xml:space="preserve">liệu có liên quan như: </w:t>
      </w:r>
      <w:r w:rsidRPr="00907761">
        <w:rPr>
          <w:sz w:val="22"/>
          <w:szCs w:val="22"/>
        </w:rPr>
        <w:t xml:space="preserve">Quyết </w:t>
      </w:r>
      <w:r w:rsidRPr="00907761">
        <w:rPr>
          <w:sz w:val="22"/>
          <w:szCs w:val="22"/>
          <w:lang w:val="vi-VN"/>
        </w:rPr>
        <w:t>định tạm giữ tang vật, phương tiện vi phạm hành chính, gi</w:t>
      </w:r>
      <w:r w:rsidRPr="00907761">
        <w:rPr>
          <w:sz w:val="22"/>
          <w:szCs w:val="22"/>
        </w:rPr>
        <w:t>ấ</w:t>
      </w:r>
      <w:r w:rsidRPr="00907761">
        <w:rPr>
          <w:sz w:val="22"/>
          <w:szCs w:val="22"/>
          <w:lang w:val="vi-VN"/>
        </w:rPr>
        <w:t>y phép, chứng chỉ hành nghề; biên bản tạm giữ tang vật, phương t</w:t>
      </w:r>
      <w:r w:rsidRPr="00907761">
        <w:rPr>
          <w:sz w:val="22"/>
          <w:szCs w:val="22"/>
        </w:rPr>
        <w:t>i</w:t>
      </w:r>
      <w:r w:rsidRPr="00907761">
        <w:rPr>
          <w:sz w:val="22"/>
          <w:szCs w:val="22"/>
          <w:lang w:val="vi-VN"/>
        </w:rPr>
        <w:t>ện vi phạm hành chính, giấy phép, chứng chỉ hành nghề,....</w:t>
      </w:r>
      <w:r w:rsidRPr="00543862">
        <w:rPr>
          <w:sz w:val="22"/>
          <w:szCs w:val="22"/>
        </w:rPr>
        <w:t xml:space="preserve">/ </w:t>
      </w:r>
      <w:r w:rsidRPr="00543862">
        <w:rPr>
          <w:i/>
          <w:sz w:val="22"/>
          <w:szCs w:val="22"/>
        </w:rPr>
        <w:t xml:space="preserve">List the related documents (such as: </w:t>
      </w:r>
      <w:r w:rsidRPr="006D5B5C">
        <w:rPr>
          <w:i/>
          <w:sz w:val="22"/>
          <w:szCs w:val="22"/>
        </w:rPr>
        <w:t>Decision on temporary seizure of exhibit, vehicle, permission</w:t>
      </w:r>
      <w:r>
        <w:rPr>
          <w:i/>
          <w:sz w:val="22"/>
          <w:szCs w:val="22"/>
        </w:rPr>
        <w:t>, certificate;</w:t>
      </w:r>
      <w:r w:rsidRPr="006D5B5C">
        <w:rPr>
          <w:i/>
          <w:sz w:val="22"/>
          <w:szCs w:val="22"/>
        </w:rPr>
        <w:t xml:space="preserve"> </w:t>
      </w:r>
      <w:r w:rsidRPr="006D5B5C">
        <w:rPr>
          <w:bCs/>
          <w:i/>
          <w:sz w:val="22"/>
          <w:szCs w:val="22"/>
        </w:rPr>
        <w:t xml:space="preserve">minutes </w:t>
      </w:r>
      <w:r w:rsidRPr="006D5B5C">
        <w:rPr>
          <w:i/>
          <w:sz w:val="22"/>
          <w:szCs w:val="22"/>
        </w:rPr>
        <w:t>on the temporary seizure of exhibit, vehicle, permission, certificate…).</w:t>
      </w:r>
    </w:p>
  </w:endnote>
  <w:endnote w:id="102">
    <w:p w:rsidR="00B7701C" w:rsidRPr="004F6B74" w:rsidRDefault="00B7701C" w:rsidP="00FE477D">
      <w:pPr>
        <w:pStyle w:val="EndnoteText"/>
        <w:jc w:val="both"/>
        <w:rPr>
          <w:sz w:val="22"/>
          <w:szCs w:val="22"/>
        </w:rPr>
      </w:pPr>
      <w:r w:rsidRPr="004A64B9">
        <w:rPr>
          <w:rStyle w:val="EndnoteReference"/>
          <w:sz w:val="22"/>
          <w:szCs w:val="22"/>
        </w:rPr>
        <w:endnoteRef/>
      </w:r>
      <w:r w:rsidRPr="004A64B9">
        <w:rPr>
          <w:sz w:val="22"/>
          <w:szCs w:val="22"/>
        </w:rPr>
        <w:t xml:space="preserve"> </w:t>
      </w:r>
      <w:r w:rsidRPr="0026716D">
        <w:rPr>
          <w:sz w:val="22"/>
          <w:szCs w:val="22"/>
          <w:lang w:val="vi-VN"/>
        </w:rPr>
        <w:t>Ghi họ và tên của cá nhân/tên của tổ chức có trách nhiệm chủ trì tổ chức thi hành Quyết định</w:t>
      </w:r>
      <w:r w:rsidRPr="004A64B9">
        <w:rPr>
          <w:sz w:val="22"/>
          <w:szCs w:val="22"/>
        </w:rPr>
        <w:t>/</w:t>
      </w:r>
      <w:r w:rsidRPr="004F6B74">
        <w:rPr>
          <w:i/>
          <w:sz w:val="22"/>
          <w:szCs w:val="22"/>
          <w:lang w:val="vi-VN"/>
        </w:rPr>
        <w:t>Name</w:t>
      </w:r>
      <w:r w:rsidRPr="004F6B74">
        <w:rPr>
          <w:i/>
          <w:sz w:val="22"/>
          <w:szCs w:val="22"/>
        </w:rPr>
        <w:t xml:space="preserve"> of the person/Organization that </w:t>
      </w:r>
      <w:r w:rsidRPr="004F6B74">
        <w:rPr>
          <w:i/>
          <w:sz w:val="22"/>
          <w:szCs w:val="22"/>
          <w:lang/>
        </w:rPr>
        <w:t>responsible for organizing the implementation of the Decision.</w:t>
      </w:r>
    </w:p>
    <w:p w:rsidR="00B7701C" w:rsidRPr="00EB0919" w:rsidRDefault="00B7701C" w:rsidP="00FE477D">
      <w:pPr>
        <w:pStyle w:val="EndnoteText"/>
        <w:jc w:val="both"/>
        <w:rPr>
          <w:sz w:val="22"/>
          <w:szCs w:val="22"/>
        </w:rPr>
      </w:pPr>
    </w:p>
  </w:endnote>
  <w:endnote w:id="103">
    <w:p w:rsidR="00B7701C" w:rsidRPr="0010571C" w:rsidRDefault="00B7701C" w:rsidP="0010571C">
      <w:pPr>
        <w:ind w:right="-1"/>
        <w:jc w:val="both"/>
        <w:rPr>
          <w:i/>
          <w:sz w:val="22"/>
          <w:szCs w:val="22"/>
        </w:rPr>
      </w:pPr>
      <w:r w:rsidRPr="0010571C">
        <w:rPr>
          <w:rStyle w:val="EndnoteReference"/>
          <w:sz w:val="22"/>
          <w:szCs w:val="22"/>
        </w:rPr>
        <w:endnoteRef/>
      </w:r>
      <w:r w:rsidRPr="0010571C">
        <w:rPr>
          <w:sz w:val="22"/>
          <w:szCs w:val="22"/>
        </w:rPr>
        <w:t xml:space="preserve"> </w:t>
      </w:r>
      <w:r w:rsidRPr="0010571C">
        <w:rPr>
          <w:sz w:val="22"/>
          <w:szCs w:val="22"/>
          <w:lang w:val="vi-VN"/>
        </w:rPr>
        <w:t>Ghi tên cơ quan của người có thẩm quyền ra quyết định thi hành một phần quyết định xử phạt vi phạm hành chính</w:t>
      </w:r>
      <w:r w:rsidRPr="009C12DA">
        <w:rPr>
          <w:color w:val="000000"/>
          <w:sz w:val="22"/>
          <w:szCs w:val="22"/>
          <w:lang w:val="vi-VN"/>
        </w:rPr>
        <w:t xml:space="preserve"> theo hướng dẫn về thể thức c</w:t>
      </w:r>
      <w:r w:rsidRPr="009C12DA">
        <w:rPr>
          <w:color w:val="000000"/>
          <w:sz w:val="22"/>
          <w:szCs w:val="22"/>
        </w:rPr>
        <w:t>ủ</w:t>
      </w:r>
      <w:r w:rsidRPr="009C12DA">
        <w:rPr>
          <w:color w:val="000000"/>
          <w:sz w:val="22"/>
          <w:szCs w:val="22"/>
          <w:lang w:val="vi-VN"/>
        </w:rPr>
        <w:t xml:space="preserve">a </w:t>
      </w:r>
      <w:r>
        <w:rPr>
          <w:color w:val="000000"/>
          <w:sz w:val="22"/>
          <w:szCs w:val="22"/>
        </w:rPr>
        <w:t>B</w:t>
      </w:r>
      <w:r w:rsidRPr="009C12DA">
        <w:rPr>
          <w:color w:val="000000"/>
          <w:sz w:val="22"/>
          <w:szCs w:val="22"/>
          <w:lang w:val="vi-VN"/>
        </w:rPr>
        <w:t xml:space="preserve">ộ </w:t>
      </w:r>
      <w:r>
        <w:rPr>
          <w:color w:val="000000"/>
          <w:sz w:val="22"/>
          <w:szCs w:val="22"/>
        </w:rPr>
        <w:t>N</w:t>
      </w:r>
      <w:r w:rsidRPr="009C12DA">
        <w:rPr>
          <w:color w:val="000000"/>
          <w:sz w:val="22"/>
          <w:szCs w:val="22"/>
          <w:lang w:val="vi-VN"/>
        </w:rPr>
        <w:t>ội vụ.</w:t>
      </w:r>
      <w:r w:rsidRPr="0010571C">
        <w:rPr>
          <w:i/>
          <w:sz w:val="22"/>
          <w:szCs w:val="22"/>
        </w:rPr>
        <w:t>/organization’s name of the person who has competent to issue the decision on partly execution of the decision on sanctioning of administrative violation</w:t>
      </w:r>
      <w:r>
        <w:rPr>
          <w:i/>
          <w:sz w:val="22"/>
          <w:szCs w:val="22"/>
        </w:rPr>
        <w:t>,</w:t>
      </w:r>
      <w:r w:rsidRPr="0010571C">
        <w:rPr>
          <w:i/>
          <w:sz w:val="22"/>
          <w:szCs w:val="22"/>
        </w:rPr>
        <w:t xml:space="preserve"> according to </w:t>
      </w:r>
      <w:r w:rsidRPr="0010571C">
        <w:rPr>
          <w:i/>
          <w:sz w:val="22"/>
          <w:szCs w:val="22"/>
          <w:lang/>
        </w:rPr>
        <w:t xml:space="preserve">the guidance on format </w:t>
      </w:r>
      <w:r w:rsidRPr="0010571C">
        <w:rPr>
          <w:i/>
          <w:sz w:val="22"/>
          <w:szCs w:val="22"/>
        </w:rPr>
        <w:t>of the Ministry of Internal Affairs.</w:t>
      </w:r>
    </w:p>
  </w:endnote>
  <w:endnote w:id="104">
    <w:p w:rsidR="00B7701C" w:rsidRPr="00A029DF" w:rsidRDefault="00B7701C" w:rsidP="0010571C">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105">
    <w:p w:rsidR="00B7701C" w:rsidRPr="00952BAF" w:rsidRDefault="00B7701C" w:rsidP="00952BAF">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color w:val="000000"/>
          <w:sz w:val="22"/>
          <w:szCs w:val="22"/>
          <w:lang w:val="vi-VN"/>
        </w:rPr>
        <w:t>Ghi chức danh và cơ quan của người ra quyết định</w:t>
      </w:r>
      <w:r w:rsidRPr="00952BAF">
        <w:rPr>
          <w:sz w:val="22"/>
          <w:szCs w:val="22"/>
          <w:lang w:val="vi-VN"/>
        </w:rPr>
        <w:t xml:space="preserve"> </w:t>
      </w:r>
      <w:r w:rsidRPr="00952BAF">
        <w:rPr>
          <w:color w:val="000000"/>
          <w:sz w:val="22"/>
          <w:szCs w:val="22"/>
          <w:lang w:val="vi-VN"/>
        </w:rPr>
        <w:t>xử phạt vi phạm hành chính.</w:t>
      </w:r>
      <w:r w:rsidRPr="00952BAF">
        <w:rPr>
          <w:color w:val="000000"/>
          <w:sz w:val="22"/>
          <w:szCs w:val="22"/>
        </w:rPr>
        <w:t>/</w:t>
      </w:r>
      <w:r w:rsidRPr="00952BAF">
        <w:rPr>
          <w:i/>
          <w:sz w:val="22"/>
          <w:szCs w:val="22"/>
        </w:rPr>
        <w:t xml:space="preserve">Position, Organization of the person who </w:t>
      </w:r>
      <w:r w:rsidRPr="00952BAF">
        <w:rPr>
          <w:bCs/>
          <w:i/>
          <w:sz w:val="22"/>
          <w:szCs w:val="22"/>
        </w:rPr>
        <w:t>issue</w:t>
      </w:r>
      <w:r w:rsidRPr="00952BAF">
        <w:rPr>
          <w:b/>
          <w:bCs/>
          <w:i/>
          <w:sz w:val="22"/>
          <w:szCs w:val="22"/>
        </w:rPr>
        <w:t xml:space="preserve"> </w:t>
      </w:r>
      <w:r w:rsidRPr="00952BAF">
        <w:rPr>
          <w:i/>
          <w:sz w:val="22"/>
          <w:szCs w:val="22"/>
        </w:rPr>
        <w:t xml:space="preserve">the Decision </w:t>
      </w:r>
      <w:r w:rsidRPr="00952BAF">
        <w:rPr>
          <w:i/>
          <w:sz w:val="22"/>
          <w:szCs w:val="22"/>
          <w:lang/>
        </w:rPr>
        <w:t>on sanctioning of the administrative violation</w:t>
      </w:r>
      <w:r w:rsidRPr="00952BAF">
        <w:rPr>
          <w:i/>
          <w:sz w:val="22"/>
          <w:szCs w:val="22"/>
        </w:rPr>
        <w:t>.</w:t>
      </w:r>
    </w:p>
  </w:endnote>
  <w:endnote w:id="106">
    <w:p w:rsidR="00B7701C" w:rsidRPr="00952BAF" w:rsidRDefault="00B7701C" w:rsidP="00952BAF">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color w:val="000000"/>
          <w:sz w:val="22"/>
          <w:szCs w:val="22"/>
          <w:lang w:val="vi-VN"/>
        </w:rPr>
        <w:t>Ghi chức danh và cơ quan của người ra quyết định.</w:t>
      </w:r>
      <w:r w:rsidRPr="00952BAF">
        <w:rPr>
          <w:color w:val="000000"/>
          <w:sz w:val="22"/>
          <w:szCs w:val="22"/>
        </w:rPr>
        <w:t>/</w:t>
      </w:r>
      <w:r w:rsidRPr="00952BAF">
        <w:rPr>
          <w:i/>
          <w:sz w:val="22"/>
          <w:szCs w:val="22"/>
        </w:rPr>
        <w:t xml:space="preserve">Position, Organization of the person who </w:t>
      </w:r>
      <w:r w:rsidRPr="00952BAF">
        <w:rPr>
          <w:bCs/>
          <w:i/>
          <w:sz w:val="22"/>
          <w:szCs w:val="22"/>
        </w:rPr>
        <w:t>issue</w:t>
      </w:r>
      <w:r w:rsidRPr="00952BAF">
        <w:rPr>
          <w:b/>
          <w:bCs/>
          <w:i/>
          <w:sz w:val="22"/>
          <w:szCs w:val="22"/>
        </w:rPr>
        <w:t xml:space="preserve"> </w:t>
      </w:r>
      <w:r w:rsidRPr="00952BAF">
        <w:rPr>
          <w:i/>
          <w:sz w:val="22"/>
          <w:szCs w:val="22"/>
        </w:rPr>
        <w:t>the Decision.</w:t>
      </w:r>
    </w:p>
  </w:endnote>
  <w:endnote w:id="107">
    <w:p w:rsidR="00B7701C" w:rsidRPr="00952BAF" w:rsidRDefault="00B7701C" w:rsidP="00952BAF">
      <w:pPr>
        <w:pStyle w:val="EndnoteText"/>
        <w:jc w:val="both"/>
        <w:rPr>
          <w:i/>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Ghi cụ thể điều, khoản quy định số tiền phạt trong quyết định xử phạt vi phạm hành chính</w:t>
      </w:r>
      <w:r w:rsidRPr="00952BAF">
        <w:rPr>
          <w:sz w:val="22"/>
          <w:szCs w:val="22"/>
        </w:rPr>
        <w:t>/</w:t>
      </w:r>
      <w:r w:rsidRPr="00952BAF">
        <w:rPr>
          <w:i/>
          <w:sz w:val="22"/>
          <w:szCs w:val="22"/>
        </w:rPr>
        <w:t>Paragraph , Article o</w:t>
      </w:r>
      <w:r w:rsidRPr="00952BAF">
        <w:rPr>
          <w:i/>
          <w:sz w:val="22"/>
          <w:szCs w:val="22"/>
          <w:lang/>
        </w:rPr>
        <w:t xml:space="preserve">f the </w:t>
      </w:r>
      <w:r w:rsidRPr="00952BAF">
        <w:rPr>
          <w:i/>
          <w:sz w:val="22"/>
          <w:szCs w:val="22"/>
        </w:rPr>
        <w:t>Amount of fine</w:t>
      </w:r>
      <w:r w:rsidRPr="00952BAF">
        <w:rPr>
          <w:sz w:val="22"/>
          <w:szCs w:val="22"/>
          <w:lang w:val="vi-VN"/>
        </w:rPr>
        <w:t xml:space="preserve"> </w:t>
      </w:r>
      <w:r w:rsidRPr="00952BAF">
        <w:rPr>
          <w:i/>
          <w:sz w:val="22"/>
          <w:szCs w:val="22"/>
          <w:lang/>
        </w:rPr>
        <w:t>in the decisions on sanctioning of the administrative violation.</w:t>
      </w:r>
    </w:p>
  </w:endnote>
  <w:endnote w:id="108">
    <w:p w:rsidR="00B7701C" w:rsidRPr="00D71424" w:rsidRDefault="00B7701C" w:rsidP="000802DA">
      <w:pPr>
        <w:pStyle w:val="EndnoteText"/>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109">
    <w:p w:rsidR="00B7701C" w:rsidRPr="004E3670" w:rsidRDefault="00B7701C" w:rsidP="000802DA">
      <w:pPr>
        <w:pStyle w:val="EndnoteText"/>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110">
    <w:p w:rsidR="00B7701C" w:rsidRPr="00D722DE" w:rsidRDefault="00B7701C" w:rsidP="00952BAF">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 xml:space="preserve">Ghi cụ thể mức tiền phạt đã được ghi </w:t>
      </w:r>
      <w:r w:rsidRPr="00952BAF">
        <w:rPr>
          <w:sz w:val="22"/>
          <w:szCs w:val="22"/>
        </w:rPr>
        <w:t>tr</w:t>
      </w:r>
      <w:r w:rsidRPr="00952BAF">
        <w:rPr>
          <w:sz w:val="22"/>
          <w:szCs w:val="22"/>
          <w:lang w:val="vi-VN"/>
        </w:rPr>
        <w:t>ong quyết định xử phạt vi phạm hành chính</w:t>
      </w:r>
      <w:r>
        <w:rPr>
          <w:sz w:val="22"/>
          <w:szCs w:val="22"/>
        </w:rPr>
        <w:t>./</w:t>
      </w:r>
      <w:r w:rsidRPr="00952BAF">
        <w:rPr>
          <w:i/>
          <w:sz w:val="22"/>
          <w:szCs w:val="22"/>
        </w:rPr>
        <w:t>Amount of fine</w:t>
      </w:r>
      <w:r w:rsidRPr="00952BAF">
        <w:rPr>
          <w:sz w:val="22"/>
          <w:szCs w:val="22"/>
          <w:lang w:val="vi-VN"/>
        </w:rPr>
        <w:t xml:space="preserve"> </w:t>
      </w:r>
      <w:r w:rsidRPr="00952BAF">
        <w:rPr>
          <w:i/>
          <w:sz w:val="22"/>
          <w:szCs w:val="22"/>
          <w:lang/>
        </w:rPr>
        <w:t>in the decisions on sanctioning of the administrative violation.</w:t>
      </w:r>
    </w:p>
  </w:endnote>
  <w:endnote w:id="111">
    <w:p w:rsidR="00B7701C" w:rsidRPr="00550BE9" w:rsidRDefault="00B7701C" w:rsidP="00952BAF">
      <w:pPr>
        <w:pStyle w:val="EndnoteText"/>
        <w:jc w:val="both"/>
        <w:rPr>
          <w:i/>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Ghi cụ thể theo từng trường hợp: Cá nhân bị xử phạt chết được ghi trong giấy ch</w:t>
      </w:r>
      <w:r w:rsidRPr="00952BAF">
        <w:rPr>
          <w:sz w:val="22"/>
          <w:szCs w:val="22"/>
        </w:rPr>
        <w:t>ứ</w:t>
      </w:r>
      <w:r w:rsidRPr="00952BAF">
        <w:rPr>
          <w:sz w:val="22"/>
          <w:szCs w:val="22"/>
          <w:lang w:val="vi-VN"/>
        </w:rPr>
        <w:t>ng tử/mất tích được ghi trong quyết định tuyên bố mất tích; tổ chức bị giải thể/phá sản được ghi trong quyết định giải thể/phá sản</w:t>
      </w:r>
      <w:r>
        <w:rPr>
          <w:sz w:val="22"/>
          <w:szCs w:val="22"/>
        </w:rPr>
        <w:t>./</w:t>
      </w:r>
      <w:r w:rsidRPr="00550BE9">
        <w:rPr>
          <w:i/>
          <w:sz w:val="22"/>
          <w:szCs w:val="22"/>
          <w:lang/>
        </w:rPr>
        <w:t>Individuals who are subjected t</w:t>
      </w:r>
      <w:r>
        <w:rPr>
          <w:i/>
          <w:sz w:val="22"/>
          <w:szCs w:val="22"/>
          <w:lang/>
        </w:rPr>
        <w:t>o death are recorded in death /</w:t>
      </w:r>
      <w:r w:rsidRPr="00550BE9">
        <w:rPr>
          <w:i/>
          <w:sz w:val="22"/>
          <w:szCs w:val="22"/>
          <w:lang/>
        </w:rPr>
        <w:t>disappearance certificates as recorded in the decision declaring</w:t>
      </w:r>
      <w:r>
        <w:rPr>
          <w:i/>
          <w:sz w:val="22"/>
          <w:szCs w:val="22"/>
          <w:lang/>
        </w:rPr>
        <w:t xml:space="preserve"> disappearance; The dissolved /</w:t>
      </w:r>
      <w:r w:rsidRPr="00550BE9">
        <w:rPr>
          <w:i/>
          <w:sz w:val="22"/>
          <w:szCs w:val="22"/>
          <w:lang/>
        </w:rPr>
        <w:t>bankrupt entity is inscribed in the dissolution / bankruptcy decision</w:t>
      </w:r>
      <w:r>
        <w:rPr>
          <w:i/>
          <w:sz w:val="22"/>
          <w:szCs w:val="22"/>
        </w:rPr>
        <w:t>.</w:t>
      </w:r>
    </w:p>
  </w:endnote>
  <w:endnote w:id="112">
    <w:p w:rsidR="00B7701C" w:rsidRPr="00952BAF" w:rsidRDefault="00B7701C" w:rsidP="00B430E4">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Ghi theo t</w:t>
      </w:r>
      <w:r w:rsidRPr="00952BAF">
        <w:rPr>
          <w:sz w:val="22"/>
          <w:szCs w:val="22"/>
        </w:rPr>
        <w:t>ừ</w:t>
      </w:r>
      <w:r w:rsidRPr="00952BAF">
        <w:rPr>
          <w:sz w:val="22"/>
          <w:szCs w:val="22"/>
          <w:lang w:val="vi-VN"/>
        </w:rPr>
        <w:t>ng trường hợp cụ thể: Nếu tiếp tục thi hành hình thức xử phạt tịch thu tang vật, phương tiện vi phạm hành chính, thì ghi «</w:t>
      </w:r>
      <w:r w:rsidRPr="00952BAF">
        <w:rPr>
          <w:b/>
          <w:bCs/>
          <w:sz w:val="22"/>
          <w:szCs w:val="22"/>
          <w:lang w:val="vi-VN"/>
        </w:rPr>
        <w:t>hình thức xử phạt tịch thu tang vật, phương tiện vi phạm hành chính</w:t>
      </w:r>
      <w:r w:rsidRPr="00952BAF">
        <w:rPr>
          <w:sz w:val="22"/>
          <w:szCs w:val="22"/>
          <w:lang w:val="vi-VN"/>
        </w:rPr>
        <w:t>»; nếu tiếp tục thi hành biện pháp khắc phục hậu quả, thì gh</w:t>
      </w:r>
      <w:r w:rsidRPr="00952BAF">
        <w:rPr>
          <w:sz w:val="22"/>
          <w:szCs w:val="22"/>
        </w:rPr>
        <w:t>i</w:t>
      </w:r>
      <w:r w:rsidRPr="00952BAF">
        <w:rPr>
          <w:sz w:val="22"/>
          <w:szCs w:val="22"/>
          <w:lang w:val="vi-VN"/>
        </w:rPr>
        <w:t xml:space="preserve"> «</w:t>
      </w:r>
      <w:r w:rsidRPr="00952BAF">
        <w:rPr>
          <w:b/>
          <w:bCs/>
          <w:sz w:val="22"/>
          <w:szCs w:val="22"/>
          <w:lang w:val="vi-VN"/>
        </w:rPr>
        <w:t>biện pháp khắc phục hậu quả</w:t>
      </w:r>
      <w:r w:rsidRPr="00952BAF">
        <w:rPr>
          <w:sz w:val="22"/>
          <w:szCs w:val="22"/>
          <w:lang w:val="vi-VN"/>
        </w:rPr>
        <w:t>»; nếu tiếp tục thi hành cả hình thức xử phạt tịch thu tang vật, phương tiện vi phạm hành chính và biện pháp khắc phục hậu qu</w:t>
      </w:r>
      <w:r w:rsidRPr="00952BAF">
        <w:rPr>
          <w:sz w:val="22"/>
          <w:szCs w:val="22"/>
        </w:rPr>
        <w:t>ả</w:t>
      </w:r>
      <w:r w:rsidRPr="00952BAF">
        <w:rPr>
          <w:sz w:val="22"/>
          <w:szCs w:val="22"/>
          <w:lang w:val="vi-VN"/>
        </w:rPr>
        <w:t>, thì ghi «</w:t>
      </w:r>
      <w:r w:rsidRPr="00952BAF">
        <w:rPr>
          <w:b/>
          <w:bCs/>
          <w:sz w:val="22"/>
          <w:szCs w:val="22"/>
          <w:lang w:val="vi-VN"/>
        </w:rPr>
        <w:t>hình thức xử phạt tịch thu tang vật, phương tiện vi phạm hành chính và áp dụng biện pháp khắc phục hậu quả</w:t>
      </w:r>
      <w:r w:rsidRPr="00BD5083">
        <w:rPr>
          <w:b/>
          <w:i/>
          <w:sz w:val="22"/>
          <w:szCs w:val="22"/>
        </w:rPr>
        <w:t>./</w:t>
      </w:r>
      <w:r w:rsidRPr="00BD5083">
        <w:rPr>
          <w:b/>
          <w:i/>
          <w:sz w:val="22"/>
          <w:szCs w:val="22"/>
          <w:lang w:val="vi-VN"/>
        </w:rPr>
        <w:t>«</w:t>
      </w:r>
      <w:r w:rsidRPr="00BD5083">
        <w:rPr>
          <w:b/>
          <w:i/>
          <w:iCs/>
          <w:sz w:val="22"/>
          <w:szCs w:val="22"/>
          <w:lang/>
        </w:rPr>
        <w:t>The sanctioning form of</w:t>
      </w:r>
      <w:r w:rsidRPr="00BD5083">
        <w:rPr>
          <w:b/>
          <w:bCs/>
          <w:i/>
          <w:sz w:val="22"/>
          <w:szCs w:val="22"/>
        </w:rPr>
        <w:t xml:space="preserve"> confiscation of exhibit, vehicle  related to administrative violation</w:t>
      </w:r>
      <w:r w:rsidRPr="00BD5083">
        <w:rPr>
          <w:b/>
          <w:i/>
          <w:sz w:val="22"/>
          <w:szCs w:val="22"/>
          <w:lang w:val="vi-VN"/>
        </w:rPr>
        <w:t>»</w:t>
      </w:r>
      <w:r w:rsidRPr="0027050F">
        <w:rPr>
          <w:i/>
          <w:sz w:val="22"/>
          <w:szCs w:val="22"/>
        </w:rPr>
        <w:t xml:space="preserve"> if</w:t>
      </w:r>
      <w:r w:rsidRPr="0027050F">
        <w:rPr>
          <w:bCs/>
          <w:i/>
          <w:sz w:val="22"/>
          <w:szCs w:val="22"/>
        </w:rPr>
        <w:t xml:space="preserve"> </w:t>
      </w:r>
      <w:r w:rsidRPr="0027050F">
        <w:rPr>
          <w:i/>
          <w:sz w:val="22"/>
          <w:szCs w:val="22"/>
          <w:lang/>
        </w:rPr>
        <w:t xml:space="preserve"> continuing to execute </w:t>
      </w:r>
      <w:r w:rsidRPr="0027050F">
        <w:rPr>
          <w:i/>
          <w:iCs/>
          <w:sz w:val="22"/>
          <w:szCs w:val="22"/>
          <w:lang/>
        </w:rPr>
        <w:t>the sanctioning form of</w:t>
      </w:r>
      <w:r w:rsidRPr="0027050F">
        <w:rPr>
          <w:bCs/>
          <w:i/>
          <w:sz w:val="22"/>
          <w:szCs w:val="22"/>
        </w:rPr>
        <w:t xml:space="preserve"> confiscation of exhibit, vehicle  related to administrative violation; </w:t>
      </w:r>
      <w:r w:rsidRPr="00BD5083">
        <w:rPr>
          <w:b/>
          <w:i/>
          <w:sz w:val="22"/>
          <w:szCs w:val="22"/>
          <w:lang w:val="vi-VN"/>
        </w:rPr>
        <w:t>«</w:t>
      </w:r>
      <w:r w:rsidRPr="00BD5083">
        <w:rPr>
          <w:b/>
          <w:i/>
          <w:iCs/>
          <w:sz w:val="22"/>
          <w:szCs w:val="22"/>
          <w:lang/>
        </w:rPr>
        <w:t>The sanctioning form of</w:t>
      </w:r>
      <w:r w:rsidRPr="00BD5083">
        <w:rPr>
          <w:b/>
          <w:bCs/>
          <w:i/>
          <w:sz w:val="22"/>
          <w:szCs w:val="22"/>
        </w:rPr>
        <w:t xml:space="preserve"> </w:t>
      </w:r>
      <w:r w:rsidRPr="00BD5083">
        <w:rPr>
          <w:b/>
          <w:i/>
          <w:sz w:val="22"/>
          <w:szCs w:val="22"/>
        </w:rPr>
        <w:t>remedial measure</w:t>
      </w:r>
      <w:r w:rsidRPr="00BD5083">
        <w:rPr>
          <w:b/>
          <w:i/>
          <w:sz w:val="22"/>
          <w:szCs w:val="22"/>
          <w:lang w:val="vi-VN"/>
        </w:rPr>
        <w:t xml:space="preserve"> »</w:t>
      </w:r>
      <w:r w:rsidRPr="0027050F">
        <w:rPr>
          <w:i/>
          <w:sz w:val="22"/>
          <w:szCs w:val="22"/>
        </w:rPr>
        <w:t xml:space="preserve"> if</w:t>
      </w:r>
      <w:r w:rsidRPr="0027050F">
        <w:rPr>
          <w:bCs/>
          <w:i/>
          <w:sz w:val="22"/>
          <w:szCs w:val="22"/>
        </w:rPr>
        <w:t xml:space="preserve"> </w:t>
      </w:r>
      <w:r w:rsidRPr="0027050F">
        <w:rPr>
          <w:i/>
          <w:sz w:val="22"/>
          <w:szCs w:val="22"/>
          <w:lang/>
        </w:rPr>
        <w:t xml:space="preserve"> continuing to execute </w:t>
      </w:r>
      <w:r w:rsidRPr="0027050F">
        <w:rPr>
          <w:i/>
          <w:iCs/>
          <w:sz w:val="22"/>
          <w:szCs w:val="22"/>
          <w:lang/>
        </w:rPr>
        <w:t>the sanctioning form of</w:t>
      </w:r>
      <w:r w:rsidRPr="0027050F">
        <w:rPr>
          <w:i/>
          <w:sz w:val="22"/>
          <w:szCs w:val="22"/>
        </w:rPr>
        <w:t xml:space="preserve"> remedial measure;</w:t>
      </w:r>
      <w:r w:rsidRPr="0027050F">
        <w:rPr>
          <w:i/>
          <w:sz w:val="22"/>
          <w:szCs w:val="22"/>
          <w:lang w:val="vi-VN"/>
        </w:rPr>
        <w:t xml:space="preserve"> </w:t>
      </w:r>
      <w:r w:rsidRPr="00BD5083">
        <w:rPr>
          <w:b/>
          <w:i/>
          <w:sz w:val="22"/>
          <w:szCs w:val="22"/>
          <w:lang w:val="vi-VN"/>
        </w:rPr>
        <w:t>«</w:t>
      </w:r>
      <w:r w:rsidRPr="00BD5083">
        <w:rPr>
          <w:b/>
          <w:i/>
          <w:iCs/>
          <w:sz w:val="22"/>
          <w:szCs w:val="22"/>
          <w:lang/>
        </w:rPr>
        <w:t>The sanctioning form of</w:t>
      </w:r>
      <w:r w:rsidRPr="00BD5083">
        <w:rPr>
          <w:b/>
          <w:bCs/>
          <w:i/>
          <w:sz w:val="22"/>
          <w:szCs w:val="22"/>
        </w:rPr>
        <w:t xml:space="preserve"> confiscation of exhibit, vehicle  related to administrative violation and </w:t>
      </w:r>
      <w:r w:rsidRPr="00BD5083">
        <w:rPr>
          <w:b/>
          <w:i/>
          <w:sz w:val="22"/>
          <w:szCs w:val="22"/>
        </w:rPr>
        <w:t>remedial measure</w:t>
      </w:r>
      <w:r w:rsidRPr="00BD5083">
        <w:rPr>
          <w:b/>
          <w:i/>
          <w:sz w:val="22"/>
          <w:szCs w:val="22"/>
          <w:lang w:val="vi-VN"/>
        </w:rPr>
        <w:t xml:space="preserve"> »</w:t>
      </w:r>
      <w:r w:rsidRPr="0027050F">
        <w:rPr>
          <w:i/>
          <w:sz w:val="22"/>
          <w:szCs w:val="22"/>
        </w:rPr>
        <w:t xml:space="preserve"> if </w:t>
      </w:r>
      <w:r w:rsidRPr="0027050F">
        <w:rPr>
          <w:i/>
          <w:sz w:val="22"/>
          <w:szCs w:val="22"/>
          <w:lang/>
        </w:rPr>
        <w:t xml:space="preserve">continuing to execute </w:t>
      </w:r>
      <w:r w:rsidRPr="0027050F">
        <w:rPr>
          <w:i/>
          <w:iCs/>
          <w:sz w:val="22"/>
          <w:szCs w:val="22"/>
          <w:lang/>
        </w:rPr>
        <w:t>the sanctioning form of</w:t>
      </w:r>
      <w:r w:rsidRPr="0027050F">
        <w:rPr>
          <w:bCs/>
          <w:i/>
          <w:sz w:val="22"/>
          <w:szCs w:val="22"/>
        </w:rPr>
        <w:t xml:space="preserve"> confiscation of exhibit, vehicle  related to administrative violation and </w:t>
      </w:r>
      <w:r w:rsidRPr="0027050F">
        <w:rPr>
          <w:i/>
          <w:sz w:val="22"/>
          <w:szCs w:val="22"/>
        </w:rPr>
        <w:t>remedial measure.</w:t>
      </w:r>
    </w:p>
  </w:endnote>
  <w:endnote w:id="113">
    <w:p w:rsidR="00B7701C" w:rsidRPr="004C008F" w:rsidRDefault="00B7701C" w:rsidP="00B430E4">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Ghi cụ thể điều, khoản quy định hình thức xử phạt tịch thu tang vật, phương tiện vi phạm hành chính hoặc áp dụng biện pháp khắc phục hậu quả trong quyết định xử phạt vi phạm hành chính.</w:t>
      </w:r>
      <w:r>
        <w:rPr>
          <w:sz w:val="22"/>
          <w:szCs w:val="22"/>
        </w:rPr>
        <w:t>/</w:t>
      </w:r>
      <w:r w:rsidRPr="00952BAF">
        <w:rPr>
          <w:i/>
          <w:sz w:val="22"/>
          <w:szCs w:val="22"/>
        </w:rPr>
        <w:t>Paragraph , Article o</w:t>
      </w:r>
      <w:r w:rsidRPr="00952BAF">
        <w:rPr>
          <w:i/>
          <w:sz w:val="22"/>
          <w:szCs w:val="22"/>
          <w:lang/>
        </w:rPr>
        <w:t xml:space="preserve">f </w:t>
      </w:r>
      <w:r w:rsidRPr="004C008F">
        <w:rPr>
          <w:i/>
          <w:iCs/>
          <w:sz w:val="22"/>
          <w:szCs w:val="22"/>
          <w:lang/>
        </w:rPr>
        <w:t>the sanctioning form of</w:t>
      </w:r>
      <w:r w:rsidRPr="004C008F">
        <w:rPr>
          <w:bCs/>
          <w:i/>
          <w:sz w:val="22"/>
          <w:szCs w:val="22"/>
        </w:rPr>
        <w:t xml:space="preserve"> confiscation of exhibit, vehicle  related to administrative violation </w:t>
      </w:r>
      <w:r>
        <w:rPr>
          <w:bCs/>
          <w:i/>
          <w:sz w:val="22"/>
          <w:szCs w:val="22"/>
        </w:rPr>
        <w:t>or</w:t>
      </w:r>
      <w:r w:rsidRPr="004C008F">
        <w:rPr>
          <w:bCs/>
          <w:i/>
          <w:sz w:val="22"/>
          <w:szCs w:val="22"/>
        </w:rPr>
        <w:t xml:space="preserve"> </w:t>
      </w:r>
      <w:r w:rsidRPr="004C008F">
        <w:rPr>
          <w:i/>
          <w:sz w:val="22"/>
          <w:szCs w:val="22"/>
        </w:rPr>
        <w:t>remedial measure</w:t>
      </w:r>
      <w:r w:rsidRPr="00952BAF">
        <w:rPr>
          <w:i/>
          <w:sz w:val="22"/>
          <w:szCs w:val="22"/>
          <w:lang/>
        </w:rPr>
        <w:t xml:space="preserve"> in the decisions on sanctioning of the administrative violation.</w:t>
      </w:r>
    </w:p>
  </w:endnote>
  <w:endnote w:id="114">
    <w:p w:rsidR="00B7701C" w:rsidRPr="00D71424" w:rsidRDefault="00B7701C" w:rsidP="00B430E4">
      <w:pPr>
        <w:pStyle w:val="EndnoteText"/>
        <w:jc w:val="both"/>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115">
    <w:p w:rsidR="00B7701C" w:rsidRPr="004E3670" w:rsidRDefault="00B7701C" w:rsidP="00B430E4">
      <w:pPr>
        <w:pStyle w:val="EndnoteText"/>
        <w:jc w:val="both"/>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116">
    <w:p w:rsidR="00B7701C" w:rsidRPr="00952BAF" w:rsidRDefault="00B7701C" w:rsidP="00B430E4">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Ghi họ và tên của cá nhân/người đại diện tổ chức có trách nhiệm tiếp tục thi hành h</w:t>
      </w:r>
      <w:r w:rsidRPr="00952BAF">
        <w:rPr>
          <w:sz w:val="22"/>
          <w:szCs w:val="22"/>
        </w:rPr>
        <w:t>ì</w:t>
      </w:r>
      <w:r w:rsidRPr="00952BAF">
        <w:rPr>
          <w:sz w:val="22"/>
          <w:szCs w:val="22"/>
          <w:lang w:val="vi-VN"/>
        </w:rPr>
        <w:t xml:space="preserve">nh thức xử phạt tịch thu tang vật, phương tiện vi phạm hành chính và biện pháp khắc phục hậu quả đã được ghi trong quyết </w:t>
      </w:r>
      <w:r>
        <w:rPr>
          <w:sz w:val="22"/>
          <w:szCs w:val="22"/>
          <w:lang w:val="vi-VN"/>
        </w:rPr>
        <w:t>định xử phạt vi phạm hành chính</w:t>
      </w:r>
      <w:r w:rsidRPr="00952BAF">
        <w:rPr>
          <w:sz w:val="22"/>
          <w:szCs w:val="22"/>
          <w:lang w:val="vi-VN"/>
        </w:rPr>
        <w:t>./</w:t>
      </w:r>
      <w:r w:rsidRPr="00B430E4">
        <w:rPr>
          <w:i/>
          <w:sz w:val="22"/>
          <w:szCs w:val="22"/>
          <w:lang w:val="vi-VN"/>
        </w:rPr>
        <w:t>T</w:t>
      </w:r>
      <w:r w:rsidRPr="000C6D9C">
        <w:rPr>
          <w:i/>
          <w:sz w:val="22"/>
          <w:szCs w:val="22"/>
        </w:rPr>
        <w:t xml:space="preserve">he </w:t>
      </w:r>
      <w:r w:rsidRPr="000C6D9C">
        <w:rPr>
          <w:i/>
          <w:sz w:val="22"/>
          <w:szCs w:val="22"/>
          <w:lang/>
        </w:rPr>
        <w:t>individual/</w:t>
      </w:r>
      <w:r>
        <w:rPr>
          <w:i/>
          <w:sz w:val="22"/>
          <w:szCs w:val="22"/>
        </w:rPr>
        <w:t>representative’s Organization</w:t>
      </w:r>
      <w:r w:rsidRPr="000C6D9C">
        <w:rPr>
          <w:i/>
          <w:sz w:val="22"/>
          <w:szCs w:val="22"/>
        </w:rPr>
        <w:t xml:space="preserve"> </w:t>
      </w:r>
      <w:r w:rsidRPr="000C6D9C">
        <w:rPr>
          <w:i/>
          <w:sz w:val="22"/>
          <w:szCs w:val="22"/>
          <w:lang/>
        </w:rPr>
        <w:t xml:space="preserve">shall be responsible for continuing to execute </w:t>
      </w:r>
      <w:r w:rsidRPr="000C6D9C">
        <w:rPr>
          <w:i/>
          <w:iCs/>
          <w:sz w:val="22"/>
          <w:szCs w:val="22"/>
          <w:lang/>
        </w:rPr>
        <w:t>the sanctioning form of</w:t>
      </w:r>
      <w:r w:rsidRPr="000C6D9C">
        <w:rPr>
          <w:bCs/>
          <w:i/>
          <w:sz w:val="22"/>
          <w:szCs w:val="22"/>
        </w:rPr>
        <w:t xml:space="preserve"> confiscation of exhibit, vehicle  related to administrative violation and </w:t>
      </w:r>
      <w:r w:rsidRPr="000C6D9C">
        <w:rPr>
          <w:i/>
          <w:sz w:val="22"/>
          <w:szCs w:val="22"/>
        </w:rPr>
        <w:t xml:space="preserve">remedial measure </w:t>
      </w:r>
      <w:r w:rsidRPr="000C6D9C">
        <w:rPr>
          <w:i/>
          <w:sz w:val="22"/>
          <w:szCs w:val="22"/>
          <w:lang/>
        </w:rPr>
        <w:t>in the decision on sanctioning of the administrative violation</w:t>
      </w:r>
      <w:r>
        <w:rPr>
          <w:i/>
          <w:sz w:val="22"/>
          <w:szCs w:val="22"/>
        </w:rPr>
        <w:t>.</w:t>
      </w:r>
    </w:p>
  </w:endnote>
  <w:endnote w:id="117">
    <w:p w:rsidR="00B7701C" w:rsidRPr="000C6D9C" w:rsidRDefault="00B7701C" w:rsidP="00B430E4">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Ghi họ và tên của cá nhân/t</w:t>
      </w:r>
      <w:r w:rsidRPr="00952BAF">
        <w:rPr>
          <w:sz w:val="22"/>
          <w:szCs w:val="22"/>
        </w:rPr>
        <w:t>ê</w:t>
      </w:r>
      <w:r w:rsidRPr="00952BAF">
        <w:rPr>
          <w:sz w:val="22"/>
          <w:szCs w:val="22"/>
          <w:lang w:val="vi-VN"/>
        </w:rPr>
        <w:t>n của tổ chức có trách nhiệm tiếp tục thi hành hình thức xử phạt tịch thu tang vật, phương tiện vi phạm hành chính và biện pháp khắc phục hậu quả đã được ghi trong quyết định xử phạt vi phạm hành chính.</w:t>
      </w:r>
      <w:r>
        <w:rPr>
          <w:sz w:val="22"/>
          <w:szCs w:val="22"/>
        </w:rPr>
        <w:t>/</w:t>
      </w:r>
      <w:r w:rsidRPr="00B430E4">
        <w:rPr>
          <w:i/>
          <w:sz w:val="22"/>
          <w:szCs w:val="22"/>
          <w:lang w:val="vi-VN"/>
        </w:rPr>
        <w:t>T</w:t>
      </w:r>
      <w:r w:rsidRPr="000C6D9C">
        <w:rPr>
          <w:i/>
          <w:sz w:val="22"/>
          <w:szCs w:val="22"/>
        </w:rPr>
        <w:t xml:space="preserve">he </w:t>
      </w:r>
      <w:r w:rsidRPr="000C6D9C">
        <w:rPr>
          <w:i/>
          <w:sz w:val="22"/>
          <w:szCs w:val="22"/>
          <w:lang/>
        </w:rPr>
        <w:t>individual</w:t>
      </w:r>
      <w:r>
        <w:rPr>
          <w:i/>
          <w:sz w:val="22"/>
          <w:szCs w:val="22"/>
          <w:lang/>
        </w:rPr>
        <w:t>/</w:t>
      </w:r>
      <w:r>
        <w:rPr>
          <w:i/>
          <w:sz w:val="22"/>
          <w:szCs w:val="22"/>
        </w:rPr>
        <w:t>Organization</w:t>
      </w:r>
      <w:r w:rsidRPr="000C6D9C">
        <w:rPr>
          <w:i/>
          <w:sz w:val="22"/>
          <w:szCs w:val="22"/>
        </w:rPr>
        <w:t xml:space="preserve"> </w:t>
      </w:r>
      <w:r w:rsidRPr="000C6D9C">
        <w:rPr>
          <w:i/>
          <w:sz w:val="22"/>
          <w:szCs w:val="22"/>
          <w:lang/>
        </w:rPr>
        <w:t xml:space="preserve">shall be responsible for continuing to execute </w:t>
      </w:r>
      <w:r w:rsidRPr="000C6D9C">
        <w:rPr>
          <w:i/>
          <w:iCs/>
          <w:sz w:val="22"/>
          <w:szCs w:val="22"/>
          <w:lang/>
        </w:rPr>
        <w:t>the sanctioning form of</w:t>
      </w:r>
      <w:r w:rsidRPr="000C6D9C">
        <w:rPr>
          <w:bCs/>
          <w:i/>
          <w:sz w:val="22"/>
          <w:szCs w:val="22"/>
        </w:rPr>
        <w:t xml:space="preserve"> confiscation of exhibit, vehicle  related to administrative violation and </w:t>
      </w:r>
      <w:r w:rsidRPr="000C6D9C">
        <w:rPr>
          <w:i/>
          <w:sz w:val="22"/>
          <w:szCs w:val="22"/>
        </w:rPr>
        <w:t xml:space="preserve">remedial measure </w:t>
      </w:r>
      <w:r w:rsidRPr="000C6D9C">
        <w:rPr>
          <w:i/>
          <w:sz w:val="22"/>
          <w:szCs w:val="22"/>
          <w:lang/>
        </w:rPr>
        <w:t>in the decision on sanctioning of the administrative violation</w:t>
      </w:r>
      <w:r>
        <w:rPr>
          <w:i/>
          <w:sz w:val="22"/>
          <w:szCs w:val="22"/>
          <w:lang/>
        </w:rPr>
        <w:t>.</w:t>
      </w:r>
    </w:p>
  </w:endnote>
  <w:endnote w:id="118">
    <w:p w:rsidR="00B7701C" w:rsidRPr="00BA7AD2" w:rsidRDefault="00B7701C" w:rsidP="00B430E4">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 xml:space="preserve">Ghi cụ thể theo từng </w:t>
      </w:r>
      <w:r w:rsidRPr="00952BAF">
        <w:rPr>
          <w:sz w:val="22"/>
          <w:szCs w:val="22"/>
        </w:rPr>
        <w:t>tr</w:t>
      </w:r>
      <w:r w:rsidRPr="00952BAF">
        <w:rPr>
          <w:sz w:val="22"/>
          <w:szCs w:val="22"/>
          <w:lang w:val="vi-VN"/>
        </w:rPr>
        <w:t>ường h</w:t>
      </w:r>
      <w:r w:rsidRPr="00952BAF">
        <w:rPr>
          <w:sz w:val="22"/>
          <w:szCs w:val="22"/>
        </w:rPr>
        <w:t>ợ</w:t>
      </w:r>
      <w:r w:rsidRPr="00952BAF">
        <w:rPr>
          <w:sz w:val="22"/>
          <w:szCs w:val="22"/>
          <w:lang w:val="vi-VN"/>
        </w:rPr>
        <w:t xml:space="preserve">p các cá nhân, tổ chức có liên quan như; Cá nhân, tổ chức đang quản lý tang vật, phương tiện vi phạm hành chính; </w:t>
      </w:r>
      <w:r w:rsidRPr="00952BAF">
        <w:rPr>
          <w:sz w:val="22"/>
          <w:szCs w:val="22"/>
        </w:rPr>
        <w:t>c</w:t>
      </w:r>
      <w:r w:rsidRPr="00952BAF">
        <w:rPr>
          <w:sz w:val="22"/>
          <w:szCs w:val="22"/>
          <w:lang w:val="vi-VN"/>
        </w:rPr>
        <w:t>á nhân là người được hưởng tài sản thừa kế được xác định theo quy định của pháp luật dân sự về thừa k</w:t>
      </w:r>
      <w:r w:rsidRPr="00952BAF">
        <w:rPr>
          <w:sz w:val="22"/>
          <w:szCs w:val="22"/>
        </w:rPr>
        <w:t>ế</w:t>
      </w:r>
      <w:r w:rsidRPr="00952BAF">
        <w:rPr>
          <w:sz w:val="22"/>
          <w:szCs w:val="22"/>
          <w:lang w:val="vi-VN"/>
        </w:rPr>
        <w:t>; cơ quan, tổ chức, cá nhân có thẩm quyền giải quyết việc giải th</w:t>
      </w:r>
      <w:r w:rsidRPr="00952BAF">
        <w:rPr>
          <w:sz w:val="22"/>
          <w:szCs w:val="22"/>
        </w:rPr>
        <w:t>ể</w:t>
      </w:r>
      <w:r w:rsidRPr="00952BAF">
        <w:rPr>
          <w:sz w:val="22"/>
          <w:szCs w:val="22"/>
          <w:lang w:val="vi-VN"/>
        </w:rPr>
        <w:t>, phá sản; Người đại diện theo pháp luật của tổ chức bị giải th</w:t>
      </w:r>
      <w:r w:rsidRPr="00952BAF">
        <w:rPr>
          <w:sz w:val="22"/>
          <w:szCs w:val="22"/>
        </w:rPr>
        <w:t>ể</w:t>
      </w:r>
      <w:r w:rsidRPr="00952BAF">
        <w:rPr>
          <w:sz w:val="22"/>
          <w:szCs w:val="22"/>
          <w:lang w:val="vi-VN"/>
        </w:rPr>
        <w:t>, phá s</w:t>
      </w:r>
      <w:r w:rsidRPr="00952BAF">
        <w:rPr>
          <w:sz w:val="22"/>
          <w:szCs w:val="22"/>
        </w:rPr>
        <w:t>ả</w:t>
      </w:r>
      <w:r w:rsidRPr="00952BAF">
        <w:rPr>
          <w:sz w:val="22"/>
          <w:szCs w:val="22"/>
          <w:lang w:val="vi-VN"/>
        </w:rPr>
        <w:t>n.</w:t>
      </w:r>
      <w:r>
        <w:rPr>
          <w:sz w:val="22"/>
          <w:szCs w:val="22"/>
        </w:rPr>
        <w:t>/</w:t>
      </w:r>
      <w:r w:rsidRPr="009F694A">
        <w:rPr>
          <w:i/>
          <w:sz w:val="22"/>
          <w:szCs w:val="22"/>
        </w:rPr>
        <w:t>I</w:t>
      </w:r>
      <w:r w:rsidRPr="009F694A">
        <w:rPr>
          <w:i/>
          <w:sz w:val="22"/>
          <w:szCs w:val="22"/>
          <w:lang/>
        </w:rPr>
        <w:t>ndividuals and</w:t>
      </w:r>
      <w:r w:rsidRPr="009F694A">
        <w:rPr>
          <w:i/>
          <w:sz w:val="22"/>
          <w:szCs w:val="22"/>
        </w:rPr>
        <w:t xml:space="preserve"> Organization related such as:</w:t>
      </w:r>
      <w:r w:rsidRPr="009F694A">
        <w:rPr>
          <w:rFonts w:ascii="Courier New" w:hAnsi="Courier New" w:cs="Courier New"/>
          <w:i/>
          <w:sz w:val="22"/>
          <w:szCs w:val="22"/>
          <w:lang/>
        </w:rPr>
        <w:t xml:space="preserve"> </w:t>
      </w:r>
      <w:r w:rsidRPr="009F694A">
        <w:rPr>
          <w:i/>
          <w:sz w:val="22"/>
          <w:szCs w:val="22"/>
          <w:lang/>
        </w:rPr>
        <w:t xml:space="preserve">Individuals and organizations that are managing </w:t>
      </w:r>
      <w:r w:rsidRPr="009F694A">
        <w:rPr>
          <w:i/>
          <w:sz w:val="22"/>
          <w:szCs w:val="22"/>
        </w:rPr>
        <w:t>Exhibit, vehicle related to the administrative violation</w:t>
      </w:r>
      <w:r w:rsidRPr="009F694A">
        <w:rPr>
          <w:i/>
          <w:sz w:val="22"/>
          <w:szCs w:val="22"/>
          <w:lang/>
        </w:rPr>
        <w:t>; Individuals who are beneficiaries of inherited property shall be determined according to the provisions of the civil legislation on inheritance; Agencies, organizations and individuals competent to deal with dissolution or bankruptcy; The legal representative of the dissolved or bankrupt organization</w:t>
      </w:r>
      <w:r>
        <w:rPr>
          <w:i/>
          <w:sz w:val="22"/>
          <w:szCs w:val="22"/>
          <w:lang/>
        </w:rPr>
        <w:t>.</w:t>
      </w:r>
    </w:p>
  </w:endnote>
  <w:endnote w:id="119">
    <w:p w:rsidR="00B7701C" w:rsidRPr="00952BAF" w:rsidRDefault="00B7701C" w:rsidP="00B430E4">
      <w:pPr>
        <w:pStyle w:val="EndnoteText"/>
        <w:jc w:val="both"/>
        <w:rPr>
          <w:sz w:val="22"/>
          <w:szCs w:val="22"/>
        </w:rPr>
      </w:pPr>
      <w:r w:rsidRPr="00952BAF">
        <w:rPr>
          <w:rStyle w:val="EndnoteReference"/>
          <w:sz w:val="22"/>
          <w:szCs w:val="22"/>
        </w:rPr>
        <w:endnoteRef/>
      </w:r>
      <w:r w:rsidRPr="00952BAF">
        <w:rPr>
          <w:sz w:val="22"/>
          <w:szCs w:val="22"/>
        </w:rPr>
        <w:t xml:space="preserve"> </w:t>
      </w:r>
      <w:r w:rsidRPr="00952BAF">
        <w:rPr>
          <w:sz w:val="22"/>
          <w:szCs w:val="22"/>
          <w:lang w:val="vi-VN"/>
        </w:rPr>
        <w:t>Ghi họ và tên của cá nhân/tên của tổ chức có trách nhiệm chủ trì tổ chức thi hành Quyết định.</w:t>
      </w:r>
      <w:r w:rsidRPr="00952BAF">
        <w:rPr>
          <w:sz w:val="22"/>
          <w:szCs w:val="22"/>
        </w:rPr>
        <w:t>/</w:t>
      </w:r>
      <w:r w:rsidRPr="00B430E4">
        <w:rPr>
          <w:i/>
          <w:sz w:val="22"/>
          <w:szCs w:val="22"/>
        </w:rPr>
        <w:t>Full n</w:t>
      </w:r>
      <w:r w:rsidRPr="00B430E4">
        <w:rPr>
          <w:i/>
          <w:sz w:val="22"/>
          <w:szCs w:val="22"/>
          <w:lang w:val="vi-VN"/>
        </w:rPr>
        <w:t>ame</w:t>
      </w:r>
      <w:r w:rsidRPr="00B430E4">
        <w:rPr>
          <w:i/>
          <w:sz w:val="22"/>
          <w:szCs w:val="22"/>
        </w:rPr>
        <w:t xml:space="preserve"> of the person/Organization that </w:t>
      </w:r>
      <w:r w:rsidRPr="00B430E4">
        <w:rPr>
          <w:i/>
          <w:sz w:val="22"/>
          <w:szCs w:val="22"/>
          <w:lang/>
        </w:rPr>
        <w:t>responsible for organizing the implementation of the Decision.</w:t>
      </w:r>
    </w:p>
  </w:endnote>
  <w:endnote w:id="120">
    <w:p w:rsidR="00B7701C" w:rsidRPr="003208E3" w:rsidRDefault="00B7701C" w:rsidP="00DF24AE">
      <w:pPr>
        <w:jc w:val="both"/>
        <w:rPr>
          <w:i/>
          <w:sz w:val="22"/>
          <w:szCs w:val="22"/>
        </w:rPr>
      </w:pPr>
      <w:r w:rsidRPr="00A029DF">
        <w:rPr>
          <w:rStyle w:val="EndnoteReference"/>
          <w:sz w:val="22"/>
          <w:szCs w:val="22"/>
        </w:rPr>
        <w:endnoteRef/>
      </w:r>
      <w:r w:rsidRPr="00A029DF">
        <w:rPr>
          <w:sz w:val="22"/>
          <w:szCs w:val="22"/>
        </w:rPr>
        <w:t xml:space="preserve"> </w:t>
      </w:r>
      <w:r w:rsidRPr="003052D5">
        <w:rPr>
          <w:color w:val="000000"/>
          <w:sz w:val="22"/>
          <w:szCs w:val="22"/>
          <w:lang w:val="vi-VN"/>
        </w:rPr>
        <w:t>Ghi tên cơ quan của người c</w:t>
      </w:r>
      <w:r w:rsidRPr="003052D5">
        <w:rPr>
          <w:color w:val="000000"/>
          <w:sz w:val="22"/>
          <w:szCs w:val="22"/>
        </w:rPr>
        <w:t>ó </w:t>
      </w:r>
      <w:r w:rsidRPr="003052D5">
        <w:rPr>
          <w:color w:val="000000"/>
          <w:sz w:val="22"/>
          <w:szCs w:val="22"/>
          <w:lang w:val="vi-VN"/>
        </w:rPr>
        <w:t xml:space="preserve">thẩm quyền </w:t>
      </w:r>
      <w:r w:rsidRPr="003052D5">
        <w:rPr>
          <w:sz w:val="22"/>
          <w:szCs w:val="22"/>
          <w:lang w:val="vi-VN"/>
        </w:rPr>
        <w:t>ra quyết định áp dụng biện pháp ngăn chặn tạm giữ tang vật, phương tiện vi phạm hành chính, giấy phép, chứng chỉ hành nghề theo thủ tục hành chính</w:t>
      </w:r>
      <w:r w:rsidRPr="00A029DF">
        <w:rPr>
          <w:color w:val="000000"/>
          <w:sz w:val="22"/>
          <w:szCs w:val="22"/>
          <w:lang w:val="vi-VN"/>
        </w:rPr>
        <w:t xml:space="preserve"> theo hướng dẫn về thể thức c</w:t>
      </w:r>
      <w:r w:rsidRPr="00A029DF">
        <w:rPr>
          <w:color w:val="000000"/>
          <w:sz w:val="22"/>
          <w:szCs w:val="22"/>
        </w:rPr>
        <w:t>ủ</w:t>
      </w:r>
      <w:r w:rsidRPr="00A029DF">
        <w:rPr>
          <w:color w:val="000000"/>
          <w:sz w:val="22"/>
          <w:szCs w:val="22"/>
          <w:lang w:val="vi-VN"/>
        </w:rPr>
        <w:t>a Bộ Nội vụ.</w:t>
      </w:r>
      <w:r w:rsidRPr="00A029DF">
        <w:rPr>
          <w:sz w:val="22"/>
          <w:szCs w:val="22"/>
        </w:rPr>
        <w:t>/</w:t>
      </w:r>
      <w:r w:rsidRPr="00A029DF">
        <w:rPr>
          <w:i/>
          <w:sz w:val="22"/>
          <w:szCs w:val="22"/>
        </w:rPr>
        <w:t xml:space="preserve">Organization’s </w:t>
      </w:r>
      <w:r w:rsidRPr="003208E3">
        <w:rPr>
          <w:i/>
          <w:sz w:val="22"/>
          <w:szCs w:val="22"/>
        </w:rPr>
        <w:t>name of the person who has competent to issue the decision</w:t>
      </w:r>
      <w:r>
        <w:rPr>
          <w:i/>
          <w:sz w:val="22"/>
          <w:szCs w:val="22"/>
        </w:rPr>
        <w:t xml:space="preserve"> </w:t>
      </w:r>
      <w:r w:rsidRPr="003208E3">
        <w:rPr>
          <w:i/>
          <w:sz w:val="22"/>
          <w:szCs w:val="22"/>
        </w:rPr>
        <w:t>on temporary seizure of exhibit, vehicle</w:t>
      </w:r>
      <w:r w:rsidRPr="003208E3">
        <w:rPr>
          <w:i/>
          <w:sz w:val="22"/>
          <w:szCs w:val="22"/>
          <w:lang/>
        </w:rPr>
        <w:t xml:space="preserve"> </w:t>
      </w:r>
      <w:r w:rsidRPr="003208E3">
        <w:rPr>
          <w:i/>
          <w:sz w:val="22"/>
          <w:szCs w:val="22"/>
        </w:rPr>
        <w:t>related to the administrative violations, permission, certificate in the field of civil aviations</w:t>
      </w:r>
      <w:r>
        <w:rPr>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121">
    <w:p w:rsidR="00B7701C" w:rsidRPr="00A029DF" w:rsidRDefault="00B7701C" w:rsidP="00DF24AE">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122">
    <w:p w:rsidR="00B7701C" w:rsidRPr="00354201" w:rsidRDefault="00B7701C" w:rsidP="00DF24AE">
      <w:pPr>
        <w:pStyle w:val="EndnoteText"/>
        <w:jc w:val="both"/>
        <w:rPr>
          <w:sz w:val="22"/>
          <w:szCs w:val="22"/>
        </w:rPr>
      </w:pPr>
      <w:r w:rsidRPr="00354201">
        <w:rPr>
          <w:rStyle w:val="EndnoteReference"/>
          <w:sz w:val="22"/>
          <w:szCs w:val="22"/>
        </w:rPr>
        <w:endnoteRef/>
      </w:r>
      <w:r w:rsidRPr="00354201">
        <w:rPr>
          <w:sz w:val="22"/>
          <w:szCs w:val="22"/>
        </w:rPr>
        <w:t xml:space="preserve"> </w:t>
      </w:r>
      <w:r w:rsidRPr="00354201">
        <w:rPr>
          <w:color w:val="000000"/>
          <w:sz w:val="22"/>
          <w:szCs w:val="22"/>
          <w:lang w:val="vi-VN"/>
        </w:rPr>
        <w:t>Ghi chức danh và cơ quan của người ra quyết định.</w:t>
      </w:r>
      <w:r w:rsidRPr="00354201">
        <w:rPr>
          <w:color w:val="000000"/>
          <w:sz w:val="22"/>
          <w:szCs w:val="22"/>
        </w:rPr>
        <w:t>/</w:t>
      </w:r>
      <w:r w:rsidRPr="00354201">
        <w:rPr>
          <w:i/>
          <w:sz w:val="22"/>
          <w:szCs w:val="22"/>
        </w:rPr>
        <w:t xml:space="preserve">Position, Organization of the person who </w:t>
      </w:r>
      <w:r w:rsidRPr="00354201">
        <w:rPr>
          <w:bCs/>
          <w:i/>
          <w:sz w:val="22"/>
          <w:szCs w:val="22"/>
        </w:rPr>
        <w:t>issue</w:t>
      </w:r>
      <w:r w:rsidRPr="00354201">
        <w:rPr>
          <w:b/>
          <w:bCs/>
          <w:i/>
          <w:sz w:val="22"/>
          <w:szCs w:val="22"/>
        </w:rPr>
        <w:t xml:space="preserve"> </w:t>
      </w:r>
      <w:r w:rsidRPr="00354201">
        <w:rPr>
          <w:i/>
          <w:sz w:val="22"/>
          <w:szCs w:val="22"/>
        </w:rPr>
        <w:t>the Decision.</w:t>
      </w:r>
    </w:p>
  </w:endnote>
  <w:endnote w:id="123">
    <w:p w:rsidR="00B7701C" w:rsidRPr="00354201" w:rsidRDefault="00B7701C" w:rsidP="00DF24AE">
      <w:pPr>
        <w:pStyle w:val="EndnoteText"/>
        <w:jc w:val="both"/>
        <w:rPr>
          <w:sz w:val="22"/>
          <w:szCs w:val="22"/>
        </w:rPr>
      </w:pPr>
      <w:r w:rsidRPr="00354201">
        <w:rPr>
          <w:rStyle w:val="EndnoteReference"/>
          <w:sz w:val="22"/>
          <w:szCs w:val="22"/>
        </w:rPr>
        <w:endnoteRef/>
      </w:r>
      <w:r w:rsidRPr="00354201">
        <w:rPr>
          <w:sz w:val="22"/>
          <w:szCs w:val="22"/>
        </w:rPr>
        <w:t xml:space="preserve"> </w:t>
      </w:r>
      <w:r w:rsidRPr="00354201">
        <w:rPr>
          <w:sz w:val="22"/>
          <w:szCs w:val="22"/>
          <w:lang w:val="vi-VN"/>
        </w:rPr>
        <w:t>Gh</w:t>
      </w:r>
      <w:r w:rsidRPr="00354201">
        <w:rPr>
          <w:sz w:val="22"/>
          <w:szCs w:val="22"/>
        </w:rPr>
        <w:t xml:space="preserve">i </w:t>
      </w:r>
      <w:r w:rsidRPr="00354201">
        <w:rPr>
          <w:sz w:val="22"/>
          <w:szCs w:val="22"/>
          <w:lang w:val="vi-VN"/>
        </w:rPr>
        <w:t>theo từng trường hợp cụ thể: Nếu tạm giữ tang vật, phương tiện vi phạm hành chính, thì ghi «</w:t>
      </w:r>
      <w:r w:rsidRPr="00354201">
        <w:rPr>
          <w:b/>
          <w:bCs/>
          <w:sz w:val="22"/>
          <w:szCs w:val="22"/>
          <w:lang w:val="vi-VN"/>
        </w:rPr>
        <w:t>tang vật, phương tiện vi phạm hành chính</w:t>
      </w:r>
      <w:r w:rsidRPr="00354201">
        <w:rPr>
          <w:sz w:val="22"/>
          <w:szCs w:val="22"/>
          <w:lang w:val="vi-VN"/>
        </w:rPr>
        <w:t>»; nếu tạm giữ giấy phép, chứng chỉ hành nghề, thì ghi «</w:t>
      </w:r>
      <w:r w:rsidRPr="00354201">
        <w:rPr>
          <w:b/>
          <w:bCs/>
          <w:sz w:val="22"/>
          <w:szCs w:val="22"/>
          <w:lang w:val="vi-VN"/>
        </w:rPr>
        <w:t>gi</w:t>
      </w:r>
      <w:r w:rsidRPr="00354201">
        <w:rPr>
          <w:b/>
          <w:bCs/>
          <w:sz w:val="22"/>
          <w:szCs w:val="22"/>
        </w:rPr>
        <w:t>ấ</w:t>
      </w:r>
      <w:r w:rsidRPr="00354201">
        <w:rPr>
          <w:b/>
          <w:bCs/>
          <w:sz w:val="22"/>
          <w:szCs w:val="22"/>
          <w:lang w:val="vi-VN"/>
        </w:rPr>
        <w:t>y phép, chứng chỉ hành nghề</w:t>
      </w:r>
      <w:r w:rsidRPr="00354201">
        <w:rPr>
          <w:sz w:val="22"/>
          <w:szCs w:val="22"/>
          <w:lang w:val="vi-VN"/>
        </w:rPr>
        <w:t>»; nếu tạm giữ cả tang vật, phương tiện vi phạm hành chính và giấy phép, ch</w:t>
      </w:r>
      <w:r w:rsidRPr="00354201">
        <w:rPr>
          <w:sz w:val="22"/>
          <w:szCs w:val="22"/>
        </w:rPr>
        <w:t>ứ</w:t>
      </w:r>
      <w:r w:rsidRPr="00354201">
        <w:rPr>
          <w:sz w:val="22"/>
          <w:szCs w:val="22"/>
          <w:lang w:val="vi-VN"/>
        </w:rPr>
        <w:t>ng chỉ hành nghề, thì ghi «</w:t>
      </w:r>
      <w:r w:rsidRPr="00354201">
        <w:rPr>
          <w:b/>
          <w:bCs/>
          <w:sz w:val="22"/>
          <w:szCs w:val="22"/>
          <w:lang w:val="vi-VN"/>
        </w:rPr>
        <w:t>tang vật, phương tiện vi phạm hành chính và giấy phép, chứng chỉ hành nghề</w:t>
      </w:r>
      <w:r w:rsidRPr="00354201">
        <w:rPr>
          <w:b/>
          <w:sz w:val="22"/>
          <w:szCs w:val="22"/>
          <w:lang w:val="vi-VN"/>
        </w:rPr>
        <w:t>».«</w:t>
      </w:r>
      <w:r w:rsidRPr="00354201">
        <w:rPr>
          <w:b/>
          <w:i/>
          <w:sz w:val="22"/>
          <w:szCs w:val="22"/>
        </w:rPr>
        <w:t xml:space="preserve"> exhibit, vehicle related to the administrative violation</w:t>
      </w:r>
      <w:r w:rsidRPr="00354201">
        <w:rPr>
          <w:b/>
          <w:sz w:val="22"/>
          <w:szCs w:val="22"/>
          <w:lang w:val="vi-VN"/>
        </w:rPr>
        <w:t xml:space="preserve"> »</w:t>
      </w:r>
      <w:r w:rsidRPr="00354201">
        <w:rPr>
          <w:sz w:val="22"/>
          <w:szCs w:val="22"/>
        </w:rPr>
        <w:t xml:space="preserve"> if </w:t>
      </w:r>
      <w:r w:rsidRPr="00354201">
        <w:rPr>
          <w:i/>
          <w:sz w:val="22"/>
          <w:szCs w:val="22"/>
        </w:rPr>
        <w:t>temporary seizure</w:t>
      </w:r>
      <w:r w:rsidRPr="00354201">
        <w:rPr>
          <w:i/>
          <w:sz w:val="22"/>
          <w:szCs w:val="22"/>
          <w:lang/>
        </w:rPr>
        <w:t xml:space="preserve"> of </w:t>
      </w:r>
      <w:r w:rsidRPr="00354201">
        <w:rPr>
          <w:i/>
          <w:sz w:val="22"/>
          <w:szCs w:val="22"/>
        </w:rPr>
        <w:t xml:space="preserve">exhibit, vehicle related to the administrative violation; </w:t>
      </w:r>
      <w:r w:rsidRPr="00354201">
        <w:rPr>
          <w:b/>
          <w:sz w:val="22"/>
          <w:szCs w:val="22"/>
          <w:lang w:val="vi-VN"/>
        </w:rPr>
        <w:t>«</w:t>
      </w:r>
      <w:r w:rsidRPr="00354201">
        <w:rPr>
          <w:b/>
          <w:i/>
          <w:sz w:val="22"/>
          <w:szCs w:val="22"/>
        </w:rPr>
        <w:t xml:space="preserve"> permission, certificate</w:t>
      </w:r>
      <w:r w:rsidRPr="00354201">
        <w:rPr>
          <w:b/>
          <w:sz w:val="22"/>
          <w:szCs w:val="22"/>
          <w:lang w:val="vi-VN"/>
        </w:rPr>
        <w:t xml:space="preserve"> »</w:t>
      </w:r>
      <w:r w:rsidRPr="00354201">
        <w:rPr>
          <w:sz w:val="22"/>
          <w:szCs w:val="22"/>
        </w:rPr>
        <w:t xml:space="preserve"> if </w:t>
      </w:r>
      <w:r w:rsidRPr="00354201">
        <w:rPr>
          <w:i/>
          <w:sz w:val="22"/>
          <w:szCs w:val="22"/>
        </w:rPr>
        <w:t>temporary seizure</w:t>
      </w:r>
      <w:r w:rsidRPr="00354201">
        <w:rPr>
          <w:i/>
          <w:sz w:val="22"/>
          <w:szCs w:val="22"/>
          <w:lang/>
        </w:rPr>
        <w:t xml:space="preserve"> of</w:t>
      </w:r>
      <w:r w:rsidRPr="00354201">
        <w:rPr>
          <w:sz w:val="22"/>
          <w:szCs w:val="22"/>
        </w:rPr>
        <w:t xml:space="preserve"> </w:t>
      </w:r>
      <w:r w:rsidRPr="00354201">
        <w:rPr>
          <w:i/>
          <w:sz w:val="22"/>
          <w:szCs w:val="22"/>
        </w:rPr>
        <w:t>permission, certificate</w:t>
      </w:r>
      <w:r w:rsidRPr="00354201">
        <w:rPr>
          <w:sz w:val="22"/>
          <w:szCs w:val="22"/>
        </w:rPr>
        <w:t xml:space="preserve">; </w:t>
      </w:r>
      <w:r w:rsidRPr="00354201">
        <w:rPr>
          <w:b/>
          <w:sz w:val="22"/>
          <w:szCs w:val="22"/>
          <w:lang w:val="vi-VN"/>
        </w:rPr>
        <w:t>.«</w:t>
      </w:r>
      <w:r w:rsidRPr="00354201">
        <w:rPr>
          <w:b/>
          <w:i/>
          <w:sz w:val="22"/>
          <w:szCs w:val="22"/>
        </w:rPr>
        <w:t xml:space="preserve"> exhibit, vehicle related to the administrative violation, permission, certificate</w:t>
      </w:r>
      <w:r w:rsidRPr="00354201">
        <w:rPr>
          <w:b/>
          <w:sz w:val="22"/>
          <w:szCs w:val="22"/>
          <w:lang w:val="vi-VN"/>
        </w:rPr>
        <w:t xml:space="preserve"> </w:t>
      </w:r>
      <w:r w:rsidRPr="00354201">
        <w:rPr>
          <w:sz w:val="22"/>
          <w:szCs w:val="22"/>
          <w:lang w:val="vi-VN"/>
        </w:rPr>
        <w:t>»</w:t>
      </w:r>
      <w:r w:rsidRPr="00354201">
        <w:rPr>
          <w:sz w:val="22"/>
          <w:szCs w:val="22"/>
        </w:rPr>
        <w:t xml:space="preserve"> if </w:t>
      </w:r>
      <w:r w:rsidRPr="00354201">
        <w:rPr>
          <w:i/>
          <w:sz w:val="22"/>
          <w:szCs w:val="22"/>
        </w:rPr>
        <w:t>temporary seizure</w:t>
      </w:r>
      <w:r w:rsidRPr="00354201">
        <w:rPr>
          <w:i/>
          <w:sz w:val="22"/>
          <w:szCs w:val="22"/>
          <w:lang/>
        </w:rPr>
        <w:t xml:space="preserve"> of</w:t>
      </w:r>
      <w:r w:rsidRPr="00354201">
        <w:rPr>
          <w:i/>
          <w:sz w:val="22"/>
          <w:szCs w:val="22"/>
        </w:rPr>
        <w:t xml:space="preserve"> exhibit, vehicle related to the administrative violation, permission, certificate</w:t>
      </w:r>
      <w:r w:rsidRPr="00354201">
        <w:rPr>
          <w:sz w:val="22"/>
          <w:szCs w:val="22"/>
        </w:rPr>
        <w:t>.</w:t>
      </w:r>
    </w:p>
  </w:endnote>
  <w:endnote w:id="124">
    <w:p w:rsidR="00B7701C" w:rsidRPr="00D71424" w:rsidRDefault="00B7701C" w:rsidP="00DF24AE">
      <w:pPr>
        <w:pStyle w:val="EndnoteText"/>
        <w:jc w:val="both"/>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125">
    <w:p w:rsidR="00B7701C" w:rsidRPr="004E3670" w:rsidRDefault="00B7701C" w:rsidP="00DF24AE">
      <w:pPr>
        <w:pStyle w:val="EndnoteText"/>
        <w:jc w:val="both"/>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126">
    <w:p w:rsidR="00B7701C" w:rsidRPr="00354201" w:rsidRDefault="00B7701C" w:rsidP="00DF24AE">
      <w:pPr>
        <w:pStyle w:val="EndnoteText"/>
        <w:jc w:val="both"/>
        <w:rPr>
          <w:sz w:val="22"/>
          <w:szCs w:val="22"/>
          <w:lang w:val="vi-VN"/>
        </w:rPr>
      </w:pPr>
      <w:r w:rsidRPr="00354201">
        <w:rPr>
          <w:rStyle w:val="EndnoteReference"/>
          <w:sz w:val="22"/>
          <w:szCs w:val="22"/>
        </w:rPr>
        <w:endnoteRef/>
      </w:r>
      <w:r w:rsidRPr="00354201">
        <w:rPr>
          <w:sz w:val="22"/>
          <w:szCs w:val="22"/>
          <w:lang w:val="vi-VN"/>
        </w:rPr>
        <w:t xml:space="preserve"> Ghi rõ lý do tạm giữ tang vật, phương tiện vi phạm hành chính, giấy phép, chứng chỉ hành nghề theo t</w:t>
      </w:r>
      <w:r w:rsidRPr="00354201">
        <w:rPr>
          <w:sz w:val="22"/>
          <w:szCs w:val="22"/>
        </w:rPr>
        <w:t>ừ</w:t>
      </w:r>
      <w:r w:rsidRPr="00354201">
        <w:rPr>
          <w:sz w:val="22"/>
          <w:szCs w:val="22"/>
          <w:lang w:val="vi-VN"/>
        </w:rPr>
        <w:t>ng trường hợp cụ thể quy định tại khoản 1 Điều 125 Luật xử lý vi phạm hành chính</w:t>
      </w:r>
      <w:r w:rsidRPr="00354201">
        <w:rPr>
          <w:sz w:val="22"/>
          <w:szCs w:val="22"/>
        </w:rPr>
        <w:t xml:space="preserve"> /</w:t>
      </w:r>
      <w:r w:rsidRPr="00354201">
        <w:rPr>
          <w:i/>
          <w:sz w:val="22"/>
          <w:szCs w:val="22"/>
        </w:rPr>
        <w:t>The reason for temporary seizure</w:t>
      </w:r>
      <w:r w:rsidRPr="00354201">
        <w:rPr>
          <w:i/>
          <w:sz w:val="22"/>
          <w:szCs w:val="22"/>
          <w:lang/>
        </w:rPr>
        <w:t xml:space="preserve"> of </w:t>
      </w:r>
      <w:r w:rsidRPr="00354201">
        <w:rPr>
          <w:i/>
          <w:sz w:val="22"/>
          <w:szCs w:val="22"/>
        </w:rPr>
        <w:t>exhibit, vehicle related to the administrative violation, permission, certificate according to Paragraph 1 Article 125 of Law on Handling of Administrative Violations</w:t>
      </w:r>
      <w:r w:rsidRPr="00354201">
        <w:rPr>
          <w:sz w:val="22"/>
          <w:szCs w:val="22"/>
          <w:lang w:val="vi-VN"/>
        </w:rPr>
        <w:t>.</w:t>
      </w:r>
    </w:p>
  </w:endnote>
  <w:endnote w:id="127">
    <w:p w:rsidR="00B7701C" w:rsidRPr="00354201" w:rsidRDefault="00B7701C" w:rsidP="00DF24AE">
      <w:pPr>
        <w:pStyle w:val="EndnoteText"/>
        <w:jc w:val="both"/>
        <w:rPr>
          <w:sz w:val="22"/>
          <w:szCs w:val="22"/>
        </w:rPr>
      </w:pPr>
      <w:r w:rsidRPr="00354201">
        <w:rPr>
          <w:rStyle w:val="EndnoteReference"/>
          <w:sz w:val="22"/>
          <w:szCs w:val="22"/>
        </w:rPr>
        <w:endnoteRef/>
      </w:r>
      <w:r w:rsidRPr="00354201">
        <w:rPr>
          <w:sz w:val="22"/>
          <w:szCs w:val="22"/>
        </w:rPr>
        <w:t xml:space="preserve"> </w:t>
      </w:r>
      <w:r w:rsidRPr="00354201">
        <w:rPr>
          <w:sz w:val="22"/>
          <w:szCs w:val="22"/>
          <w:lang w:val="vi-VN"/>
        </w:rPr>
        <w:t>Ghi rõ địa chỉ nơ</w:t>
      </w:r>
      <w:r w:rsidRPr="00354201">
        <w:rPr>
          <w:sz w:val="22"/>
          <w:szCs w:val="22"/>
        </w:rPr>
        <w:t xml:space="preserve">i </w:t>
      </w:r>
      <w:r w:rsidRPr="00354201">
        <w:rPr>
          <w:sz w:val="22"/>
          <w:szCs w:val="22"/>
          <w:lang w:val="vi-VN"/>
        </w:rPr>
        <w:t>tạm giữ tang vật, phương tiện vi phạm hành chính, giấy phép, ch</w:t>
      </w:r>
      <w:r w:rsidRPr="00354201">
        <w:rPr>
          <w:sz w:val="22"/>
          <w:szCs w:val="22"/>
        </w:rPr>
        <w:t>ứ</w:t>
      </w:r>
      <w:r w:rsidRPr="00354201">
        <w:rPr>
          <w:sz w:val="22"/>
          <w:szCs w:val="22"/>
          <w:lang w:val="vi-VN"/>
        </w:rPr>
        <w:t>ng chỉ hành nghề.</w:t>
      </w:r>
      <w:r w:rsidRPr="00354201">
        <w:rPr>
          <w:sz w:val="22"/>
          <w:szCs w:val="22"/>
        </w:rPr>
        <w:t>/</w:t>
      </w:r>
      <w:r w:rsidRPr="00354201">
        <w:rPr>
          <w:rFonts w:ascii="Courier New" w:hAnsi="Courier New" w:cs="Courier New"/>
          <w:sz w:val="22"/>
          <w:szCs w:val="22"/>
          <w:lang/>
        </w:rPr>
        <w:t xml:space="preserve"> </w:t>
      </w:r>
      <w:r w:rsidRPr="00354201">
        <w:rPr>
          <w:sz w:val="22"/>
          <w:szCs w:val="22"/>
          <w:lang/>
        </w:rPr>
        <w:t>address of</w:t>
      </w:r>
    </w:p>
    <w:p w:rsidR="00B7701C" w:rsidRPr="00354201" w:rsidRDefault="00B7701C" w:rsidP="00DF24AE">
      <w:pPr>
        <w:pStyle w:val="EndnoteText"/>
        <w:jc w:val="both"/>
        <w:rPr>
          <w:sz w:val="22"/>
          <w:szCs w:val="22"/>
        </w:rPr>
      </w:pPr>
      <w:r w:rsidRPr="00354201">
        <w:rPr>
          <w:i/>
          <w:sz w:val="22"/>
          <w:szCs w:val="22"/>
        </w:rPr>
        <w:t>Place where the exhibit, vehicle related to the administrative violation, permission are temporary seizured.</w:t>
      </w:r>
    </w:p>
  </w:endnote>
  <w:endnote w:id="128">
    <w:p w:rsidR="00B7701C" w:rsidRPr="00E943A7" w:rsidRDefault="00B7701C" w:rsidP="00DF24AE">
      <w:pPr>
        <w:pStyle w:val="EndnoteText"/>
        <w:jc w:val="both"/>
        <w:rPr>
          <w:i/>
          <w:sz w:val="22"/>
          <w:szCs w:val="22"/>
        </w:rPr>
      </w:pPr>
      <w:r w:rsidRPr="00354201">
        <w:rPr>
          <w:rStyle w:val="EndnoteReference"/>
          <w:sz w:val="22"/>
          <w:szCs w:val="22"/>
        </w:rPr>
        <w:endnoteRef/>
      </w:r>
      <w:r w:rsidRPr="00354201">
        <w:rPr>
          <w:sz w:val="22"/>
          <w:szCs w:val="22"/>
        </w:rPr>
        <w:t xml:space="preserve"> </w:t>
      </w:r>
      <w:r w:rsidRPr="00354201">
        <w:rPr>
          <w:sz w:val="22"/>
          <w:szCs w:val="22"/>
          <w:lang w:val="vi-VN"/>
        </w:rPr>
        <w:t>Ghi họ và tên của cá nhân/ngườ</w:t>
      </w:r>
      <w:r w:rsidRPr="00354201">
        <w:rPr>
          <w:sz w:val="22"/>
          <w:szCs w:val="22"/>
        </w:rPr>
        <w:t xml:space="preserve">i </w:t>
      </w:r>
      <w:r w:rsidRPr="00354201">
        <w:rPr>
          <w:sz w:val="22"/>
          <w:szCs w:val="22"/>
          <w:lang w:val="vi-VN"/>
        </w:rPr>
        <w:t>đại diện tổ chức bị áp dụng biện pháp ngăn chặn tạm giữ tang vật, phương tiện vi phạm hành chính, giấy phép, ch</w:t>
      </w:r>
      <w:r w:rsidRPr="00354201">
        <w:rPr>
          <w:sz w:val="22"/>
          <w:szCs w:val="22"/>
        </w:rPr>
        <w:t>ứ</w:t>
      </w:r>
      <w:r w:rsidRPr="00354201">
        <w:rPr>
          <w:sz w:val="22"/>
          <w:szCs w:val="22"/>
          <w:lang w:val="vi-VN"/>
        </w:rPr>
        <w:t>ng chỉ hành nghề.</w:t>
      </w:r>
      <w:r>
        <w:rPr>
          <w:sz w:val="22"/>
          <w:szCs w:val="22"/>
        </w:rPr>
        <w:t>/</w:t>
      </w:r>
      <w:r w:rsidRPr="00E4502D">
        <w:rPr>
          <w:i/>
          <w:sz w:val="22"/>
          <w:szCs w:val="22"/>
        </w:rPr>
        <w:t>Full n</w:t>
      </w:r>
      <w:r w:rsidRPr="00E4502D">
        <w:rPr>
          <w:i/>
          <w:sz w:val="22"/>
          <w:szCs w:val="22"/>
          <w:lang w:val="vi-VN"/>
        </w:rPr>
        <w:t>ame</w:t>
      </w:r>
      <w:r w:rsidRPr="00E4502D">
        <w:rPr>
          <w:i/>
          <w:sz w:val="22"/>
          <w:szCs w:val="22"/>
        </w:rPr>
        <w:t xml:space="preserve"> of the person/ representative of violating organization is applied</w:t>
      </w:r>
      <w:r w:rsidRPr="00E4502D">
        <w:rPr>
          <w:i/>
          <w:sz w:val="22"/>
          <w:szCs w:val="22"/>
          <w:lang/>
        </w:rPr>
        <w:t xml:space="preserve"> the deterrent measures to temporary seizure of </w:t>
      </w:r>
      <w:r w:rsidRPr="00E4502D">
        <w:rPr>
          <w:i/>
          <w:sz w:val="22"/>
          <w:szCs w:val="22"/>
        </w:rPr>
        <w:t>exhibit, vehicle related to the administrative violation, permission, certificate</w:t>
      </w:r>
      <w:r w:rsidRPr="00E4502D">
        <w:rPr>
          <w:i/>
          <w:sz w:val="22"/>
          <w:szCs w:val="22"/>
          <w:lang/>
        </w:rPr>
        <w:t xml:space="preserve"> according to administrative procedures.</w:t>
      </w:r>
    </w:p>
  </w:endnote>
  <w:endnote w:id="129">
    <w:p w:rsidR="00B7701C" w:rsidRPr="00354201" w:rsidRDefault="00B7701C" w:rsidP="00DF24AE">
      <w:pPr>
        <w:pStyle w:val="EndnoteText"/>
        <w:jc w:val="both"/>
        <w:rPr>
          <w:i/>
          <w:sz w:val="22"/>
          <w:szCs w:val="22"/>
        </w:rPr>
      </w:pPr>
      <w:r w:rsidRPr="00354201">
        <w:rPr>
          <w:rStyle w:val="EndnoteReference"/>
          <w:sz w:val="22"/>
          <w:szCs w:val="22"/>
        </w:rPr>
        <w:endnoteRef/>
      </w:r>
      <w:r w:rsidRPr="00354201">
        <w:rPr>
          <w:sz w:val="22"/>
          <w:szCs w:val="22"/>
          <w:lang w:val="vi-VN"/>
        </w:rPr>
        <w:t xml:space="preserve"> Ghi họ và tên của cá nhân/tên của tổ chức bị áp dụng biện pháp ngăn chặn tạm giữ tang vật, phương tiện vi phạm hành chính, giấy phép, ch</w:t>
      </w:r>
      <w:r w:rsidRPr="00354201">
        <w:rPr>
          <w:sz w:val="22"/>
          <w:szCs w:val="22"/>
        </w:rPr>
        <w:t>ứ</w:t>
      </w:r>
      <w:r w:rsidRPr="00354201">
        <w:rPr>
          <w:sz w:val="22"/>
          <w:szCs w:val="22"/>
          <w:lang w:val="vi-VN"/>
        </w:rPr>
        <w:t>ng chỉ hành nghề.</w:t>
      </w:r>
      <w:r w:rsidRPr="00354201">
        <w:rPr>
          <w:sz w:val="22"/>
          <w:szCs w:val="22"/>
        </w:rPr>
        <w:t>/</w:t>
      </w:r>
      <w:r w:rsidRPr="00E4502D">
        <w:rPr>
          <w:i/>
          <w:sz w:val="22"/>
          <w:szCs w:val="22"/>
        </w:rPr>
        <w:t>Full n</w:t>
      </w:r>
      <w:r w:rsidRPr="00E4502D">
        <w:rPr>
          <w:i/>
          <w:sz w:val="22"/>
          <w:szCs w:val="22"/>
          <w:lang w:val="vi-VN"/>
        </w:rPr>
        <w:t>ame</w:t>
      </w:r>
      <w:r w:rsidRPr="00E4502D">
        <w:rPr>
          <w:i/>
          <w:sz w:val="22"/>
          <w:szCs w:val="22"/>
        </w:rPr>
        <w:t xml:space="preserve"> of the person/organization is applied</w:t>
      </w:r>
      <w:r w:rsidRPr="00E4502D">
        <w:rPr>
          <w:i/>
          <w:sz w:val="22"/>
          <w:szCs w:val="22"/>
          <w:lang/>
        </w:rPr>
        <w:t xml:space="preserve"> the deterrent measures to temporary seizure of </w:t>
      </w:r>
      <w:r w:rsidRPr="00E4502D">
        <w:rPr>
          <w:i/>
          <w:sz w:val="22"/>
          <w:szCs w:val="22"/>
        </w:rPr>
        <w:t>exhibit, vehicle related to the administrative violation, permission, certificate</w:t>
      </w:r>
      <w:r w:rsidRPr="00E4502D">
        <w:rPr>
          <w:i/>
          <w:sz w:val="22"/>
          <w:szCs w:val="22"/>
          <w:lang/>
        </w:rPr>
        <w:t xml:space="preserve"> according to administrative procedures.</w:t>
      </w:r>
    </w:p>
  </w:endnote>
  <w:endnote w:id="130">
    <w:p w:rsidR="00B7701C" w:rsidRPr="006E0671" w:rsidRDefault="00B7701C" w:rsidP="00DF24AE">
      <w:pPr>
        <w:pStyle w:val="EndnoteText"/>
        <w:jc w:val="both"/>
        <w:rPr>
          <w:sz w:val="22"/>
          <w:szCs w:val="22"/>
        </w:rPr>
      </w:pPr>
      <w:r w:rsidRPr="00354201">
        <w:rPr>
          <w:rStyle w:val="EndnoteReference"/>
          <w:sz w:val="22"/>
          <w:szCs w:val="22"/>
        </w:rPr>
        <w:endnoteRef/>
      </w:r>
      <w:r w:rsidRPr="00354201">
        <w:rPr>
          <w:sz w:val="22"/>
          <w:szCs w:val="22"/>
          <w:lang w:val="vi-VN"/>
        </w:rPr>
        <w:t xml:space="preserve"> Ghi họ và tên của cá nhân/tên của tổ chức có trách nhiệm chủ trì tổ chức thi hành Quyết định</w:t>
      </w:r>
      <w:r w:rsidRPr="00354201">
        <w:rPr>
          <w:sz w:val="22"/>
          <w:szCs w:val="22"/>
        </w:rPr>
        <w:t>/</w:t>
      </w:r>
      <w:r w:rsidRPr="00354201">
        <w:rPr>
          <w:i/>
          <w:sz w:val="22"/>
          <w:szCs w:val="22"/>
          <w:lang w:val="vi-VN"/>
        </w:rPr>
        <w:t>Name</w:t>
      </w:r>
      <w:r w:rsidRPr="00354201">
        <w:rPr>
          <w:i/>
          <w:sz w:val="22"/>
          <w:szCs w:val="22"/>
        </w:rPr>
        <w:t xml:space="preserve"> of the person/Organization that </w:t>
      </w:r>
      <w:r w:rsidRPr="00354201">
        <w:rPr>
          <w:i/>
          <w:sz w:val="22"/>
          <w:szCs w:val="22"/>
          <w:lang/>
        </w:rPr>
        <w:t>responsible for organizing the implementation of the Decision.</w:t>
      </w:r>
    </w:p>
  </w:endnote>
  <w:endnote w:id="131">
    <w:p w:rsidR="00B7701C" w:rsidRPr="00DA1C83" w:rsidRDefault="00B7701C" w:rsidP="00DF24AE">
      <w:pPr>
        <w:jc w:val="both"/>
        <w:rPr>
          <w:sz w:val="22"/>
          <w:szCs w:val="22"/>
        </w:rPr>
      </w:pPr>
      <w:r>
        <w:rPr>
          <w:rStyle w:val="EndnoteReference"/>
        </w:rPr>
        <w:endnoteRef/>
      </w:r>
      <w:r>
        <w:t xml:space="preserve"> </w:t>
      </w:r>
      <w:r w:rsidRPr="00DA1C83">
        <w:rPr>
          <w:sz w:val="22"/>
          <w:szCs w:val="22"/>
        </w:rPr>
        <w:t xml:space="preserve">Quyết </w:t>
      </w:r>
      <w:r w:rsidRPr="00DA1C83">
        <w:rPr>
          <w:sz w:val="22"/>
          <w:szCs w:val="22"/>
          <w:lang w:val="vi-VN"/>
        </w:rPr>
        <w:t>định tạm giữ tang vật, phương tiện vi phạm hành chính, giấy phép, chứng chỉ hành nghề được đóng dấu của cơ quan của người có thẩm quyền ra quyết định vào g</w:t>
      </w:r>
      <w:r w:rsidRPr="00DA1C83">
        <w:rPr>
          <w:sz w:val="22"/>
          <w:szCs w:val="22"/>
        </w:rPr>
        <w:t>ó</w:t>
      </w:r>
      <w:r w:rsidRPr="00DA1C83">
        <w:rPr>
          <w:sz w:val="22"/>
          <w:szCs w:val="22"/>
          <w:lang w:val="vi-VN"/>
        </w:rPr>
        <w:t>c trên cùng bên trái của quyết định, nơi ghi tên cơ quan và số, ký hiệu của quyết định trong các trường hợp sau:</w:t>
      </w:r>
    </w:p>
    <w:p w:rsidR="00B7701C" w:rsidRPr="00DA1C83" w:rsidRDefault="00B7701C" w:rsidP="00DF24AE">
      <w:pPr>
        <w:jc w:val="both"/>
        <w:rPr>
          <w:sz w:val="22"/>
          <w:szCs w:val="22"/>
        </w:rPr>
      </w:pPr>
      <w:r w:rsidRPr="00DA1C83">
        <w:rPr>
          <w:sz w:val="22"/>
          <w:szCs w:val="22"/>
          <w:lang w:val="vi-VN"/>
        </w:rPr>
        <w:t>- Người có thẩm quyền ra quyết định tạm giữ tang vật, phương tiện vi phạm hành chính, giấy phép, chứng chỉ hành nghề theo thủ tục hành chính không phải là người giữ chức danh lãnh đạo được đóng dấu trực tiếp lên chữ ký theo quy định của pháp luật về quản lý và sử dụng con dấu.</w:t>
      </w:r>
    </w:p>
    <w:p w:rsidR="00B7701C" w:rsidRPr="00DA1C83" w:rsidRDefault="00B7701C" w:rsidP="00DF24AE">
      <w:pPr>
        <w:jc w:val="both"/>
        <w:rPr>
          <w:sz w:val="22"/>
          <w:szCs w:val="22"/>
        </w:rPr>
      </w:pPr>
      <w:r w:rsidRPr="00DA1C83">
        <w:rPr>
          <w:sz w:val="22"/>
          <w:szCs w:val="22"/>
          <w:lang w:val="vi-VN"/>
        </w:rPr>
        <w:t>- Trưởng đoàn thanh tra chuyên ngành cấp bộ, Trưởng đoàn thanh tra chuyên ngành cấp sở, Trưởng đoàn thanh tra chuyên ngàn</w:t>
      </w:r>
      <w:r w:rsidRPr="00DA1C83">
        <w:rPr>
          <w:sz w:val="22"/>
          <w:szCs w:val="22"/>
        </w:rPr>
        <w:t xml:space="preserve">h </w:t>
      </w:r>
      <w:r w:rsidRPr="00DA1C83">
        <w:rPr>
          <w:sz w:val="22"/>
          <w:szCs w:val="22"/>
          <w:lang w:val="vi-VN"/>
        </w:rPr>
        <w:t>của cơ quan quản lý nhà nước được giao thực hiện chức năng thanh tra chuyên ngành đang thi hành công vụ có căn cứ để cho rằng nếu không tạm giữ ngay th</w:t>
      </w:r>
      <w:r w:rsidRPr="00DA1C83">
        <w:rPr>
          <w:sz w:val="22"/>
          <w:szCs w:val="22"/>
        </w:rPr>
        <w:t xml:space="preserve">ì </w:t>
      </w:r>
      <w:r w:rsidRPr="00DA1C83">
        <w:rPr>
          <w:sz w:val="22"/>
          <w:szCs w:val="22"/>
          <w:lang w:val="vi-VN"/>
        </w:rPr>
        <w:t>tang vật, phương tiện vi phạm hành chính bị t</w:t>
      </w:r>
      <w:r w:rsidRPr="00DA1C83">
        <w:rPr>
          <w:sz w:val="22"/>
          <w:szCs w:val="22"/>
        </w:rPr>
        <w:t>ẩ</w:t>
      </w:r>
      <w:r w:rsidRPr="00DA1C83">
        <w:rPr>
          <w:sz w:val="22"/>
          <w:szCs w:val="22"/>
          <w:lang w:val="vi-VN"/>
        </w:rPr>
        <w:t>u tán, tiêu hủy.</w:t>
      </w:r>
    </w:p>
    <w:p w:rsidR="00B7701C" w:rsidRDefault="00B7701C" w:rsidP="00DF24AE">
      <w:pPr>
        <w:pStyle w:val="EndnoteText"/>
        <w:jc w:val="both"/>
        <w:rPr>
          <w:i/>
          <w:sz w:val="22"/>
          <w:szCs w:val="22"/>
          <w:lang/>
        </w:rPr>
      </w:pPr>
      <w:r w:rsidRPr="00241620">
        <w:rPr>
          <w:i/>
          <w:sz w:val="22"/>
          <w:szCs w:val="22"/>
          <w:lang/>
        </w:rPr>
        <w:t xml:space="preserve">The decision on temporary seizure of </w:t>
      </w:r>
      <w:r w:rsidRPr="00E4502D">
        <w:rPr>
          <w:i/>
          <w:sz w:val="22"/>
          <w:szCs w:val="22"/>
          <w:lang/>
        </w:rPr>
        <w:t xml:space="preserve">of </w:t>
      </w:r>
      <w:r w:rsidRPr="00E4502D">
        <w:rPr>
          <w:i/>
          <w:sz w:val="22"/>
          <w:szCs w:val="22"/>
        </w:rPr>
        <w:t>exhibit, vehicle related to the administrative violation, permission, certificate</w:t>
      </w:r>
      <w:r w:rsidRPr="00241620">
        <w:rPr>
          <w:i/>
          <w:sz w:val="22"/>
          <w:szCs w:val="22"/>
          <w:lang/>
        </w:rPr>
        <w:t xml:space="preserve"> shall be sealed by the competent agency's decision-making body in the top left corner of the decision, where the name of the agency and the number and symbol o</w:t>
      </w:r>
      <w:r>
        <w:rPr>
          <w:i/>
          <w:sz w:val="22"/>
          <w:szCs w:val="22"/>
          <w:lang/>
        </w:rPr>
        <w:t xml:space="preserve">f the decision in the following </w:t>
      </w:r>
      <w:r w:rsidRPr="00241620">
        <w:rPr>
          <w:i/>
          <w:sz w:val="22"/>
          <w:szCs w:val="22"/>
          <w:lang/>
        </w:rPr>
        <w:t>cases:</w:t>
      </w:r>
    </w:p>
    <w:p w:rsidR="00B7701C" w:rsidRDefault="00B7701C" w:rsidP="00DF24AE">
      <w:pPr>
        <w:pStyle w:val="EndnoteText"/>
        <w:jc w:val="both"/>
        <w:rPr>
          <w:i/>
          <w:sz w:val="22"/>
          <w:szCs w:val="22"/>
          <w:lang/>
        </w:rPr>
      </w:pPr>
      <w:r w:rsidRPr="00241620">
        <w:rPr>
          <w:i/>
          <w:sz w:val="22"/>
          <w:szCs w:val="22"/>
          <w:lang/>
        </w:rPr>
        <w:t>- Persons competent to issue decisions on temporary seizure of material evidences and / or means of administrative violations, permits or professional practice certificates are not holders of leading titles, who are sealed directly on signatures under Law on the management and use of seals.</w:t>
      </w:r>
    </w:p>
    <w:p w:rsidR="00B7701C" w:rsidRPr="00241620" w:rsidRDefault="00B7701C" w:rsidP="00DF24AE">
      <w:pPr>
        <w:pStyle w:val="EndnoteText"/>
        <w:jc w:val="both"/>
        <w:rPr>
          <w:i/>
          <w:sz w:val="22"/>
          <w:szCs w:val="22"/>
        </w:rPr>
      </w:pPr>
      <w:r w:rsidRPr="00241620">
        <w:rPr>
          <w:i/>
          <w:sz w:val="22"/>
          <w:szCs w:val="22"/>
          <w:lang/>
        </w:rPr>
        <w:t>- The heads of the specialized branch-level inspection delegations, the heads of the specialized inspection teams of the provincial / municipal Services, the heads of the specialized inspection delegations of the State management agencies assigned to perform the specialized inspection function on official duty. to think that if not immediately detained, material evidences and means of administrative violation are dispersed or destroyed.</w:t>
      </w:r>
    </w:p>
  </w:endnote>
  <w:endnote w:id="132">
    <w:p w:rsidR="00B7701C" w:rsidRPr="00FE12F8" w:rsidRDefault="00B7701C" w:rsidP="00FE12F8">
      <w:pPr>
        <w:jc w:val="both"/>
        <w:rPr>
          <w:bCs/>
          <w:i/>
          <w:sz w:val="22"/>
          <w:szCs w:val="22"/>
        </w:rPr>
      </w:pPr>
      <w:r w:rsidRPr="00A029DF">
        <w:rPr>
          <w:rStyle w:val="EndnoteReference"/>
          <w:sz w:val="22"/>
          <w:szCs w:val="22"/>
        </w:rPr>
        <w:endnoteRef/>
      </w:r>
      <w:r w:rsidRPr="00A029DF">
        <w:rPr>
          <w:sz w:val="22"/>
          <w:szCs w:val="22"/>
        </w:rPr>
        <w:t xml:space="preserve"> </w:t>
      </w:r>
      <w:r w:rsidRPr="00156C0B">
        <w:rPr>
          <w:sz w:val="22"/>
          <w:szCs w:val="22"/>
          <w:lang w:val="vi-VN"/>
        </w:rPr>
        <w:t>Ghi tên cơ quan của người có th</w:t>
      </w:r>
      <w:r w:rsidRPr="00156C0B">
        <w:rPr>
          <w:sz w:val="22"/>
          <w:szCs w:val="22"/>
        </w:rPr>
        <w:t>ẩ</w:t>
      </w:r>
      <w:r w:rsidRPr="00156C0B">
        <w:rPr>
          <w:sz w:val="22"/>
          <w:szCs w:val="22"/>
          <w:lang w:val="vi-VN"/>
        </w:rPr>
        <w:t>m quyền ra quyết định áp dụng biện pháp ngăn chặn tạm giữ tang vật, phương tiện vi phạm hành chính, giấy phép, chứng ch</w:t>
      </w:r>
      <w:r w:rsidRPr="00156C0B">
        <w:rPr>
          <w:sz w:val="22"/>
          <w:szCs w:val="22"/>
        </w:rPr>
        <w:t xml:space="preserve">ỉ </w:t>
      </w:r>
      <w:r w:rsidRPr="00156C0B">
        <w:rPr>
          <w:sz w:val="22"/>
          <w:szCs w:val="22"/>
          <w:lang w:val="vi-VN"/>
        </w:rPr>
        <w:t>hành nghề theo thủ tục hành chính</w:t>
      </w:r>
      <w:r w:rsidRPr="00FE12F8">
        <w:rPr>
          <w:color w:val="000000"/>
          <w:sz w:val="22"/>
          <w:szCs w:val="22"/>
          <w:lang w:val="vi-VN"/>
        </w:rPr>
        <w:t xml:space="preserve"> theo hướng dẫn về thể thức c</w:t>
      </w:r>
      <w:r w:rsidRPr="00FE12F8">
        <w:rPr>
          <w:color w:val="000000"/>
          <w:sz w:val="22"/>
          <w:szCs w:val="22"/>
        </w:rPr>
        <w:t>ủ</w:t>
      </w:r>
      <w:r w:rsidRPr="00FE12F8">
        <w:rPr>
          <w:color w:val="000000"/>
          <w:sz w:val="22"/>
          <w:szCs w:val="22"/>
          <w:lang w:val="vi-VN"/>
        </w:rPr>
        <w:t>a bộ nội vụ.</w:t>
      </w:r>
      <w:r w:rsidRPr="00FE12F8">
        <w:rPr>
          <w:sz w:val="22"/>
          <w:szCs w:val="22"/>
        </w:rPr>
        <w:t>/</w:t>
      </w:r>
      <w:r>
        <w:rPr>
          <w:i/>
          <w:sz w:val="22"/>
          <w:szCs w:val="22"/>
        </w:rPr>
        <w:t>O</w:t>
      </w:r>
      <w:r w:rsidRPr="00FE12F8">
        <w:rPr>
          <w:i/>
          <w:sz w:val="22"/>
          <w:szCs w:val="22"/>
        </w:rPr>
        <w:t xml:space="preserve">rganization’s name of the person who has competent to issue the </w:t>
      </w:r>
      <w:r w:rsidRPr="00FE12F8">
        <w:rPr>
          <w:bCs/>
          <w:i/>
          <w:sz w:val="22"/>
          <w:szCs w:val="22"/>
        </w:rPr>
        <w:t>decision</w:t>
      </w:r>
      <w:r>
        <w:rPr>
          <w:bCs/>
          <w:i/>
          <w:sz w:val="22"/>
          <w:szCs w:val="22"/>
        </w:rPr>
        <w:t xml:space="preserve"> </w:t>
      </w:r>
      <w:r w:rsidRPr="00FE12F8">
        <w:rPr>
          <w:bCs/>
          <w:i/>
          <w:sz w:val="22"/>
          <w:szCs w:val="22"/>
        </w:rPr>
        <w:t>on extension of period for temporary seizrue of exhibit, vehicle</w:t>
      </w:r>
      <w:r w:rsidRPr="00FE12F8">
        <w:rPr>
          <w:i/>
          <w:sz w:val="22"/>
          <w:szCs w:val="22"/>
        </w:rPr>
        <w:t xml:space="preserve"> related to the administrative violations</w:t>
      </w:r>
      <w:r w:rsidRPr="00FE12F8">
        <w:rPr>
          <w:bCs/>
          <w:i/>
          <w:sz w:val="22"/>
          <w:szCs w:val="22"/>
        </w:rPr>
        <w:t>, permission, certificate in the field of civil aviations</w:t>
      </w:r>
      <w:r>
        <w:rPr>
          <w:bCs/>
          <w:i/>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133">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134">
    <w:p w:rsidR="00B7701C" w:rsidRPr="00F5545F" w:rsidRDefault="00B7701C" w:rsidP="00F5545F">
      <w:pPr>
        <w:pStyle w:val="EndnoteText"/>
        <w:jc w:val="both"/>
        <w:rPr>
          <w:sz w:val="22"/>
          <w:szCs w:val="22"/>
        </w:rPr>
      </w:pPr>
      <w:r w:rsidRPr="00F5545F">
        <w:rPr>
          <w:rStyle w:val="EndnoteReference"/>
          <w:sz w:val="22"/>
          <w:szCs w:val="22"/>
        </w:rPr>
        <w:endnoteRef/>
      </w:r>
      <w:r w:rsidRPr="00F5545F">
        <w:rPr>
          <w:sz w:val="22"/>
          <w:szCs w:val="22"/>
        </w:rPr>
        <w:t xml:space="preserve"> </w:t>
      </w:r>
      <w:r w:rsidRPr="00F5545F">
        <w:rPr>
          <w:sz w:val="22"/>
          <w:szCs w:val="22"/>
          <w:lang w:val="vi-VN"/>
        </w:rPr>
        <w:t>Ghi chức danh và cơ quan c</w:t>
      </w:r>
      <w:r w:rsidRPr="00F5545F">
        <w:rPr>
          <w:sz w:val="22"/>
          <w:szCs w:val="22"/>
        </w:rPr>
        <w:t>ủ</w:t>
      </w:r>
      <w:r w:rsidRPr="00F5545F">
        <w:rPr>
          <w:sz w:val="22"/>
          <w:szCs w:val="22"/>
          <w:lang w:val="vi-VN"/>
        </w:rPr>
        <w:t>a người ra quyết định tạm giữ tang vật, phương tiện vi phạm hành chính, giấy phép, chứng chỉ hành nghề theo thủ tục hành chính.</w:t>
      </w:r>
      <w:r w:rsidRPr="004E5D80">
        <w:rPr>
          <w:i/>
          <w:sz w:val="22"/>
          <w:szCs w:val="22"/>
        </w:rPr>
        <w:t xml:space="preserve"> </w:t>
      </w:r>
      <w:r w:rsidRPr="00354201">
        <w:rPr>
          <w:i/>
          <w:sz w:val="22"/>
          <w:szCs w:val="22"/>
        </w:rPr>
        <w:t xml:space="preserve">Position, Organization of the person who </w:t>
      </w:r>
      <w:r w:rsidRPr="00354201">
        <w:rPr>
          <w:bCs/>
          <w:i/>
          <w:sz w:val="22"/>
          <w:szCs w:val="22"/>
        </w:rPr>
        <w:t>issue</w:t>
      </w:r>
      <w:r w:rsidRPr="00354201">
        <w:rPr>
          <w:b/>
          <w:bCs/>
          <w:i/>
          <w:sz w:val="22"/>
          <w:szCs w:val="22"/>
        </w:rPr>
        <w:t xml:space="preserve"> </w:t>
      </w:r>
      <w:r w:rsidRPr="00354201">
        <w:rPr>
          <w:i/>
          <w:sz w:val="22"/>
          <w:szCs w:val="22"/>
        </w:rPr>
        <w:t>the Decision</w:t>
      </w:r>
      <w:r>
        <w:rPr>
          <w:i/>
          <w:sz w:val="22"/>
          <w:szCs w:val="22"/>
        </w:rPr>
        <w:t xml:space="preserve"> on </w:t>
      </w:r>
      <w:r w:rsidRPr="004E5D80">
        <w:rPr>
          <w:i/>
          <w:sz w:val="22"/>
          <w:szCs w:val="22"/>
        </w:rPr>
        <w:t>temporary seizure of exhibit, vehicle</w:t>
      </w:r>
      <w:r w:rsidRPr="004E5D80">
        <w:rPr>
          <w:i/>
          <w:sz w:val="22"/>
          <w:szCs w:val="22"/>
          <w:lang/>
        </w:rPr>
        <w:t xml:space="preserve"> </w:t>
      </w:r>
      <w:r w:rsidRPr="004E5D80">
        <w:rPr>
          <w:i/>
          <w:sz w:val="22"/>
          <w:szCs w:val="22"/>
        </w:rPr>
        <w:t>related to the administrative violation, permission, certificate</w:t>
      </w:r>
      <w:r>
        <w:rPr>
          <w:i/>
          <w:sz w:val="22"/>
          <w:szCs w:val="22"/>
        </w:rPr>
        <w:t xml:space="preserve"> </w:t>
      </w:r>
      <w:r w:rsidRPr="004E5D80">
        <w:rPr>
          <w:i/>
          <w:sz w:val="22"/>
          <w:szCs w:val="22"/>
        </w:rPr>
        <w:t>in the field of civil aviations</w:t>
      </w:r>
      <w:r>
        <w:rPr>
          <w:i/>
          <w:sz w:val="22"/>
          <w:szCs w:val="22"/>
        </w:rPr>
        <w:t>.</w:t>
      </w:r>
    </w:p>
  </w:endnote>
  <w:endnote w:id="135">
    <w:p w:rsidR="00B7701C" w:rsidRPr="00F5545F" w:rsidRDefault="00B7701C" w:rsidP="00F5545F">
      <w:pPr>
        <w:pStyle w:val="EndnoteText"/>
        <w:jc w:val="both"/>
        <w:rPr>
          <w:sz w:val="22"/>
          <w:szCs w:val="22"/>
        </w:rPr>
      </w:pPr>
      <w:r w:rsidRPr="00F5545F">
        <w:rPr>
          <w:rStyle w:val="EndnoteReference"/>
          <w:sz w:val="22"/>
          <w:szCs w:val="22"/>
        </w:rPr>
        <w:endnoteRef/>
      </w:r>
      <w:r w:rsidRPr="00F5545F">
        <w:rPr>
          <w:sz w:val="22"/>
          <w:szCs w:val="22"/>
        </w:rPr>
        <w:t xml:space="preserve"> </w:t>
      </w:r>
      <w:r w:rsidRPr="00F5545F">
        <w:rPr>
          <w:color w:val="000000"/>
          <w:sz w:val="22"/>
          <w:szCs w:val="22"/>
          <w:lang w:val="vi-VN"/>
        </w:rPr>
        <w:t>Ghi chức danh và cơ quan của người ra quyết định.</w:t>
      </w:r>
      <w:r w:rsidRPr="00F5545F">
        <w:rPr>
          <w:color w:val="000000"/>
          <w:sz w:val="22"/>
          <w:szCs w:val="22"/>
        </w:rPr>
        <w:t>/</w:t>
      </w:r>
      <w:r w:rsidRPr="00F5545F">
        <w:rPr>
          <w:i/>
          <w:sz w:val="22"/>
          <w:szCs w:val="22"/>
        </w:rPr>
        <w:t xml:space="preserve">Position, Organization of the person who </w:t>
      </w:r>
      <w:r w:rsidRPr="00F5545F">
        <w:rPr>
          <w:bCs/>
          <w:i/>
          <w:sz w:val="22"/>
          <w:szCs w:val="22"/>
        </w:rPr>
        <w:t>issue</w:t>
      </w:r>
      <w:r w:rsidRPr="00F5545F">
        <w:rPr>
          <w:b/>
          <w:bCs/>
          <w:i/>
          <w:sz w:val="22"/>
          <w:szCs w:val="22"/>
        </w:rPr>
        <w:t xml:space="preserve"> </w:t>
      </w:r>
      <w:r w:rsidRPr="00F5545F">
        <w:rPr>
          <w:i/>
          <w:sz w:val="22"/>
          <w:szCs w:val="22"/>
        </w:rPr>
        <w:t>the Decision.</w:t>
      </w:r>
    </w:p>
  </w:endnote>
  <w:endnote w:id="136">
    <w:p w:rsidR="00B7701C" w:rsidRPr="00F5545F" w:rsidRDefault="00B7701C" w:rsidP="00F5545F">
      <w:pPr>
        <w:pStyle w:val="EndnoteText"/>
        <w:jc w:val="both"/>
        <w:rPr>
          <w:sz w:val="22"/>
          <w:szCs w:val="22"/>
        </w:rPr>
      </w:pPr>
      <w:r w:rsidRPr="00F5545F">
        <w:rPr>
          <w:rStyle w:val="EndnoteReference"/>
          <w:sz w:val="22"/>
          <w:szCs w:val="22"/>
        </w:rPr>
        <w:endnoteRef/>
      </w:r>
      <w:r w:rsidRPr="00F5545F">
        <w:rPr>
          <w:sz w:val="22"/>
          <w:szCs w:val="22"/>
        </w:rPr>
        <w:t xml:space="preserve"> </w:t>
      </w:r>
      <w:r w:rsidRPr="00F5545F">
        <w:rPr>
          <w:sz w:val="22"/>
          <w:szCs w:val="22"/>
          <w:lang w:val="vi-VN"/>
        </w:rPr>
        <w:t>Ghi theo từng trường hợp cụ thể: N</w:t>
      </w:r>
      <w:r w:rsidRPr="00F5545F">
        <w:rPr>
          <w:sz w:val="22"/>
          <w:szCs w:val="22"/>
        </w:rPr>
        <w:t>ế</w:t>
      </w:r>
      <w:r w:rsidRPr="00F5545F">
        <w:rPr>
          <w:sz w:val="22"/>
          <w:szCs w:val="22"/>
          <w:lang w:val="vi-VN"/>
        </w:rPr>
        <w:t>u kéo d</w:t>
      </w:r>
      <w:r w:rsidRPr="00F5545F">
        <w:rPr>
          <w:sz w:val="22"/>
          <w:szCs w:val="22"/>
        </w:rPr>
        <w:t>à</w:t>
      </w:r>
      <w:r w:rsidRPr="00F5545F">
        <w:rPr>
          <w:sz w:val="22"/>
          <w:szCs w:val="22"/>
          <w:lang w:val="vi-VN"/>
        </w:rPr>
        <w:t>i thời hạn tạm giữ tang vật, phương tiện vi phạm hành chính, thì ghi «</w:t>
      </w:r>
      <w:r w:rsidRPr="00F5545F">
        <w:rPr>
          <w:b/>
          <w:bCs/>
          <w:sz w:val="22"/>
          <w:szCs w:val="22"/>
          <w:lang w:val="vi-VN"/>
        </w:rPr>
        <w:t>tang vật, phương tiện vi phạm hành chính</w:t>
      </w:r>
      <w:r w:rsidRPr="00F5545F">
        <w:rPr>
          <w:sz w:val="22"/>
          <w:szCs w:val="22"/>
          <w:lang w:val="vi-VN"/>
        </w:rPr>
        <w:t>»; N</w:t>
      </w:r>
      <w:r w:rsidRPr="00F5545F">
        <w:rPr>
          <w:sz w:val="22"/>
          <w:szCs w:val="22"/>
        </w:rPr>
        <w:t>ế</w:t>
      </w:r>
      <w:r w:rsidRPr="00F5545F">
        <w:rPr>
          <w:sz w:val="22"/>
          <w:szCs w:val="22"/>
          <w:lang w:val="vi-VN"/>
        </w:rPr>
        <w:t>u kéo dài thời hạn tạm giữ giấy phép, chứng chỉ hành nghề, thì ghi «</w:t>
      </w:r>
      <w:r w:rsidRPr="00F5545F">
        <w:rPr>
          <w:b/>
          <w:bCs/>
          <w:sz w:val="22"/>
          <w:szCs w:val="22"/>
          <w:lang w:val="vi-VN"/>
        </w:rPr>
        <w:t>giấy phép, chứng chỉ hành nghề</w:t>
      </w:r>
      <w:r w:rsidRPr="00F5545F">
        <w:rPr>
          <w:sz w:val="22"/>
          <w:szCs w:val="22"/>
          <w:lang w:val="vi-VN"/>
        </w:rPr>
        <w:t>»; nếu kéo dài thời hạn tạm giữ cả tang vật, phương tiện vi phạm hành chính và giấy phép, chứng ch</w:t>
      </w:r>
      <w:r w:rsidRPr="00F5545F">
        <w:rPr>
          <w:sz w:val="22"/>
          <w:szCs w:val="22"/>
        </w:rPr>
        <w:t xml:space="preserve">ỉ </w:t>
      </w:r>
      <w:r w:rsidRPr="00F5545F">
        <w:rPr>
          <w:sz w:val="22"/>
          <w:szCs w:val="22"/>
          <w:lang w:val="vi-VN"/>
        </w:rPr>
        <w:t>hành nghề, thì ghi «</w:t>
      </w:r>
      <w:r w:rsidRPr="00F5545F">
        <w:rPr>
          <w:b/>
          <w:bCs/>
          <w:sz w:val="22"/>
          <w:szCs w:val="22"/>
          <w:lang w:val="vi-VN"/>
        </w:rPr>
        <w:t>tang vật, phương tiện vi phạm hành chính và giấy phép, chứng chỉ hành nghề</w:t>
      </w:r>
      <w:r w:rsidRPr="00FD75FB">
        <w:rPr>
          <w:sz w:val="22"/>
          <w:szCs w:val="22"/>
          <w:lang w:val="vi-VN"/>
        </w:rPr>
        <w:t>».</w:t>
      </w:r>
      <w:r w:rsidRPr="00FD75FB">
        <w:rPr>
          <w:sz w:val="22"/>
          <w:szCs w:val="22"/>
        </w:rPr>
        <w:t>/</w:t>
      </w:r>
      <w:r w:rsidRPr="00FD75FB">
        <w:rPr>
          <w:b/>
          <w:sz w:val="22"/>
          <w:szCs w:val="22"/>
          <w:lang w:val="vi-VN"/>
        </w:rPr>
        <w:t>«</w:t>
      </w:r>
      <w:r w:rsidRPr="00FD75FB">
        <w:rPr>
          <w:b/>
          <w:i/>
          <w:sz w:val="22"/>
          <w:szCs w:val="22"/>
        </w:rPr>
        <w:t xml:space="preserve"> exhibit, vehicle related to the administrative violation</w:t>
      </w:r>
      <w:r w:rsidRPr="00FD75FB">
        <w:rPr>
          <w:b/>
          <w:sz w:val="22"/>
          <w:szCs w:val="22"/>
          <w:lang w:val="vi-VN"/>
        </w:rPr>
        <w:t xml:space="preserve"> »</w:t>
      </w:r>
      <w:r w:rsidRPr="00FD75FB">
        <w:rPr>
          <w:sz w:val="22"/>
          <w:szCs w:val="22"/>
        </w:rPr>
        <w:t xml:space="preserve"> if </w:t>
      </w:r>
      <w:r>
        <w:rPr>
          <w:i/>
          <w:sz w:val="22"/>
          <w:szCs w:val="22"/>
        </w:rPr>
        <w:t>extension</w:t>
      </w:r>
      <w:r w:rsidRPr="00FD75FB">
        <w:rPr>
          <w:i/>
          <w:sz w:val="22"/>
          <w:szCs w:val="22"/>
        </w:rPr>
        <w:t xml:space="preserve"> the period for temporary seizure</w:t>
      </w:r>
      <w:r w:rsidRPr="00FD75FB">
        <w:rPr>
          <w:i/>
          <w:sz w:val="22"/>
          <w:szCs w:val="22"/>
          <w:lang/>
        </w:rPr>
        <w:t xml:space="preserve"> of </w:t>
      </w:r>
      <w:r w:rsidRPr="00FD75FB">
        <w:rPr>
          <w:i/>
          <w:sz w:val="22"/>
          <w:szCs w:val="22"/>
        </w:rPr>
        <w:t xml:space="preserve">exhibit, vehicle related to the administrative violation; </w:t>
      </w:r>
      <w:r w:rsidRPr="00FD75FB">
        <w:rPr>
          <w:b/>
          <w:sz w:val="22"/>
          <w:szCs w:val="22"/>
          <w:lang w:val="vi-VN"/>
        </w:rPr>
        <w:t>«</w:t>
      </w:r>
      <w:r w:rsidRPr="00FD75FB">
        <w:rPr>
          <w:b/>
          <w:i/>
          <w:sz w:val="22"/>
          <w:szCs w:val="22"/>
        </w:rPr>
        <w:t xml:space="preserve"> permission, certificate</w:t>
      </w:r>
      <w:r w:rsidRPr="00FD75FB">
        <w:rPr>
          <w:b/>
          <w:sz w:val="22"/>
          <w:szCs w:val="22"/>
          <w:lang w:val="vi-VN"/>
        </w:rPr>
        <w:t xml:space="preserve"> »</w:t>
      </w:r>
      <w:r w:rsidRPr="00FD75FB">
        <w:rPr>
          <w:sz w:val="22"/>
          <w:szCs w:val="22"/>
        </w:rPr>
        <w:t xml:space="preserve"> if </w:t>
      </w:r>
      <w:r>
        <w:rPr>
          <w:i/>
          <w:sz w:val="22"/>
          <w:szCs w:val="22"/>
        </w:rPr>
        <w:t>extension</w:t>
      </w:r>
      <w:r w:rsidRPr="00FD75FB">
        <w:rPr>
          <w:i/>
          <w:sz w:val="22"/>
          <w:szCs w:val="22"/>
        </w:rPr>
        <w:t xml:space="preserve"> the period for temporary seizure</w:t>
      </w:r>
      <w:r w:rsidRPr="00FD75FB">
        <w:rPr>
          <w:i/>
          <w:sz w:val="22"/>
          <w:szCs w:val="22"/>
          <w:lang/>
        </w:rPr>
        <w:t xml:space="preserve"> of</w:t>
      </w:r>
      <w:r w:rsidRPr="00FD75FB">
        <w:rPr>
          <w:sz w:val="22"/>
          <w:szCs w:val="22"/>
        </w:rPr>
        <w:t xml:space="preserve"> </w:t>
      </w:r>
      <w:r w:rsidRPr="00FD75FB">
        <w:rPr>
          <w:i/>
          <w:sz w:val="22"/>
          <w:szCs w:val="22"/>
        </w:rPr>
        <w:t>permission, certificate</w:t>
      </w:r>
      <w:r w:rsidRPr="00FD75FB">
        <w:rPr>
          <w:sz w:val="22"/>
          <w:szCs w:val="22"/>
        </w:rPr>
        <w:t xml:space="preserve">; </w:t>
      </w:r>
      <w:r w:rsidRPr="00FD75FB">
        <w:rPr>
          <w:b/>
          <w:sz w:val="22"/>
          <w:szCs w:val="22"/>
          <w:lang w:val="vi-VN"/>
        </w:rPr>
        <w:t>«</w:t>
      </w:r>
      <w:r w:rsidRPr="00FD75FB">
        <w:rPr>
          <w:b/>
          <w:i/>
          <w:sz w:val="22"/>
          <w:szCs w:val="22"/>
        </w:rPr>
        <w:t xml:space="preserve"> exhibit, vehicle related to the administrative violation, permission, certificate</w:t>
      </w:r>
      <w:r w:rsidRPr="00FD75FB">
        <w:rPr>
          <w:b/>
          <w:sz w:val="22"/>
          <w:szCs w:val="22"/>
          <w:lang w:val="vi-VN"/>
        </w:rPr>
        <w:t xml:space="preserve"> </w:t>
      </w:r>
      <w:r w:rsidRPr="00FD75FB">
        <w:rPr>
          <w:sz w:val="22"/>
          <w:szCs w:val="22"/>
          <w:lang w:val="vi-VN"/>
        </w:rPr>
        <w:t>»</w:t>
      </w:r>
      <w:r w:rsidRPr="00FD75FB">
        <w:rPr>
          <w:sz w:val="22"/>
          <w:szCs w:val="22"/>
        </w:rPr>
        <w:t xml:space="preserve"> if</w:t>
      </w:r>
      <w:r w:rsidRPr="00FD75FB">
        <w:rPr>
          <w:i/>
          <w:sz w:val="22"/>
          <w:szCs w:val="22"/>
        </w:rPr>
        <w:t xml:space="preserve"> exten</w:t>
      </w:r>
      <w:r>
        <w:rPr>
          <w:i/>
          <w:sz w:val="22"/>
          <w:szCs w:val="22"/>
        </w:rPr>
        <w:t>sion</w:t>
      </w:r>
      <w:r w:rsidRPr="00FD75FB">
        <w:rPr>
          <w:i/>
          <w:sz w:val="22"/>
          <w:szCs w:val="22"/>
        </w:rPr>
        <w:t xml:space="preserve"> the period for</w:t>
      </w:r>
      <w:r w:rsidRPr="00FD75FB">
        <w:rPr>
          <w:sz w:val="22"/>
          <w:szCs w:val="22"/>
        </w:rPr>
        <w:t xml:space="preserve"> </w:t>
      </w:r>
      <w:r w:rsidRPr="00FD75FB">
        <w:rPr>
          <w:i/>
          <w:sz w:val="22"/>
          <w:szCs w:val="22"/>
        </w:rPr>
        <w:t>temporary seizure</w:t>
      </w:r>
      <w:r w:rsidRPr="00FD75FB">
        <w:rPr>
          <w:i/>
          <w:sz w:val="22"/>
          <w:szCs w:val="22"/>
          <w:lang/>
        </w:rPr>
        <w:t xml:space="preserve"> of</w:t>
      </w:r>
      <w:r w:rsidRPr="00FD75FB">
        <w:rPr>
          <w:i/>
          <w:sz w:val="22"/>
          <w:szCs w:val="22"/>
        </w:rPr>
        <w:t xml:space="preserve"> exhibit, vehicle related to the administrative violation, permission, certificate</w:t>
      </w:r>
      <w:r w:rsidRPr="00FD75FB">
        <w:rPr>
          <w:sz w:val="22"/>
          <w:szCs w:val="22"/>
        </w:rPr>
        <w:t>.</w:t>
      </w:r>
    </w:p>
  </w:endnote>
  <w:endnote w:id="137">
    <w:p w:rsidR="00B7701C" w:rsidRPr="00D71424" w:rsidRDefault="00B7701C" w:rsidP="000802DA">
      <w:pPr>
        <w:pStyle w:val="EndnoteText"/>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138">
    <w:p w:rsidR="00B7701C" w:rsidRPr="004E3670" w:rsidRDefault="00B7701C" w:rsidP="000802DA">
      <w:pPr>
        <w:pStyle w:val="EndnoteText"/>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139">
    <w:p w:rsidR="00B7701C" w:rsidRPr="00F5545F" w:rsidRDefault="00B7701C" w:rsidP="00F5545F">
      <w:pPr>
        <w:pStyle w:val="EndnoteText"/>
        <w:jc w:val="both"/>
        <w:rPr>
          <w:sz w:val="22"/>
          <w:szCs w:val="22"/>
        </w:rPr>
      </w:pPr>
      <w:r w:rsidRPr="00F5545F">
        <w:rPr>
          <w:rStyle w:val="EndnoteReference"/>
          <w:sz w:val="22"/>
          <w:szCs w:val="22"/>
        </w:rPr>
        <w:endnoteRef/>
      </w:r>
      <w:r w:rsidRPr="00F5545F">
        <w:rPr>
          <w:sz w:val="22"/>
          <w:szCs w:val="22"/>
        </w:rPr>
        <w:t xml:space="preserve"> </w:t>
      </w:r>
      <w:r w:rsidRPr="00F5545F">
        <w:rPr>
          <w:sz w:val="22"/>
          <w:szCs w:val="22"/>
          <w:lang w:val="vi-VN"/>
        </w:rPr>
        <w:t>Gh</w:t>
      </w:r>
      <w:r w:rsidRPr="00F5545F">
        <w:rPr>
          <w:sz w:val="22"/>
          <w:szCs w:val="22"/>
        </w:rPr>
        <w:t>i</w:t>
      </w:r>
      <w:r w:rsidRPr="00F5545F">
        <w:rPr>
          <w:sz w:val="22"/>
          <w:szCs w:val="22"/>
          <w:lang w:val="vi-VN"/>
        </w:rPr>
        <w:t xml:space="preserve"> rõ lý do kéo d</w:t>
      </w:r>
      <w:r w:rsidRPr="00F5545F">
        <w:rPr>
          <w:sz w:val="22"/>
          <w:szCs w:val="22"/>
        </w:rPr>
        <w:t>à</w:t>
      </w:r>
      <w:r w:rsidRPr="00F5545F">
        <w:rPr>
          <w:sz w:val="22"/>
          <w:szCs w:val="22"/>
          <w:lang w:val="vi-VN"/>
        </w:rPr>
        <w:t>i thời hạn tạm giữ tang vật, phương tiện vi phạm hành chính, giấy ph</w:t>
      </w:r>
      <w:r w:rsidRPr="00F5545F">
        <w:rPr>
          <w:sz w:val="22"/>
          <w:szCs w:val="22"/>
        </w:rPr>
        <w:t>é</w:t>
      </w:r>
      <w:r w:rsidRPr="00F5545F">
        <w:rPr>
          <w:sz w:val="22"/>
          <w:szCs w:val="22"/>
          <w:lang w:val="vi-VN"/>
        </w:rPr>
        <w:t>p, chứng chỉ hành nghề theo từng trường hợp cụ thể.</w:t>
      </w:r>
      <w:r>
        <w:rPr>
          <w:i/>
          <w:sz w:val="22"/>
          <w:szCs w:val="22"/>
        </w:rPr>
        <w:t>/</w:t>
      </w:r>
      <w:r w:rsidRPr="00C825D4">
        <w:rPr>
          <w:i/>
          <w:sz w:val="22"/>
          <w:szCs w:val="22"/>
        </w:rPr>
        <w:t xml:space="preserve">The reason for extension of seizure period </w:t>
      </w:r>
      <w:r w:rsidRPr="00C825D4">
        <w:rPr>
          <w:i/>
          <w:sz w:val="22"/>
          <w:szCs w:val="22"/>
          <w:lang/>
        </w:rPr>
        <w:t xml:space="preserve">of </w:t>
      </w:r>
      <w:r w:rsidRPr="00C825D4">
        <w:rPr>
          <w:i/>
          <w:sz w:val="22"/>
          <w:szCs w:val="22"/>
        </w:rPr>
        <w:t>exhibit, vehicle related to the administrative violation, permission, certificate.</w:t>
      </w:r>
    </w:p>
  </w:endnote>
  <w:endnote w:id="140">
    <w:p w:rsidR="00B7701C" w:rsidRPr="00C825D4" w:rsidRDefault="00B7701C" w:rsidP="00F5545F">
      <w:pPr>
        <w:pStyle w:val="EndnoteText"/>
        <w:jc w:val="both"/>
        <w:rPr>
          <w:sz w:val="22"/>
          <w:szCs w:val="22"/>
        </w:rPr>
      </w:pPr>
      <w:r w:rsidRPr="00F5545F">
        <w:rPr>
          <w:rStyle w:val="EndnoteReference"/>
          <w:sz w:val="22"/>
          <w:szCs w:val="22"/>
        </w:rPr>
        <w:endnoteRef/>
      </w:r>
      <w:r w:rsidRPr="00F5545F">
        <w:rPr>
          <w:sz w:val="22"/>
          <w:szCs w:val="22"/>
        </w:rPr>
        <w:t xml:space="preserve"> </w:t>
      </w:r>
      <w:r w:rsidRPr="00F5545F">
        <w:rPr>
          <w:sz w:val="22"/>
          <w:szCs w:val="22"/>
          <w:lang w:val="vi-VN"/>
        </w:rPr>
        <w:t>Ghi đầy đủ họ và tên người, tên, địa chỉ cơ quan, tổ chức được thông báo.</w:t>
      </w:r>
      <w:r>
        <w:rPr>
          <w:sz w:val="22"/>
          <w:szCs w:val="22"/>
        </w:rPr>
        <w:t>/</w:t>
      </w:r>
      <w:r w:rsidRPr="00C825D4">
        <w:rPr>
          <w:i/>
          <w:sz w:val="22"/>
          <w:szCs w:val="22"/>
        </w:rPr>
        <w:t xml:space="preserve">Full name of person, name and address of </w:t>
      </w:r>
      <w:r w:rsidRPr="00C825D4">
        <w:rPr>
          <w:i/>
          <w:sz w:val="22"/>
          <w:szCs w:val="22"/>
          <w:lang/>
        </w:rPr>
        <w:t xml:space="preserve">agencies and organizations </w:t>
      </w:r>
      <w:r>
        <w:rPr>
          <w:i/>
          <w:sz w:val="22"/>
          <w:szCs w:val="22"/>
        </w:rPr>
        <w:t>notified.</w:t>
      </w:r>
    </w:p>
  </w:endnote>
  <w:endnote w:id="141">
    <w:p w:rsidR="00B7701C" w:rsidRPr="00E943A7" w:rsidRDefault="00B7701C" w:rsidP="00F5545F">
      <w:pPr>
        <w:pStyle w:val="EndnoteText"/>
        <w:jc w:val="both"/>
        <w:rPr>
          <w:i/>
          <w:sz w:val="22"/>
          <w:szCs w:val="22"/>
        </w:rPr>
      </w:pPr>
      <w:r w:rsidRPr="00F5545F">
        <w:rPr>
          <w:rStyle w:val="EndnoteReference"/>
          <w:sz w:val="22"/>
          <w:szCs w:val="22"/>
        </w:rPr>
        <w:endnoteRef/>
      </w:r>
      <w:r w:rsidRPr="00F5545F">
        <w:rPr>
          <w:sz w:val="22"/>
          <w:szCs w:val="22"/>
        </w:rPr>
        <w:t xml:space="preserve"> </w:t>
      </w:r>
      <w:r w:rsidRPr="00F5545F">
        <w:rPr>
          <w:sz w:val="22"/>
          <w:szCs w:val="22"/>
          <w:lang w:val="vi-VN"/>
        </w:rPr>
        <w:t>Ghi họ và tên của cá nhân/ngườ</w:t>
      </w:r>
      <w:r w:rsidRPr="00F5545F">
        <w:rPr>
          <w:sz w:val="22"/>
          <w:szCs w:val="22"/>
        </w:rPr>
        <w:t xml:space="preserve">i </w:t>
      </w:r>
      <w:r w:rsidRPr="00F5545F">
        <w:rPr>
          <w:sz w:val="22"/>
          <w:szCs w:val="22"/>
          <w:lang w:val="vi-VN"/>
        </w:rPr>
        <w:t>đại diện tổ chức bị áp dụng biện pháp ngăn chặn tạm giữ tang vật, phương tiện vi phạm hành chính, giấy phép, ch</w:t>
      </w:r>
      <w:r w:rsidRPr="00F5545F">
        <w:rPr>
          <w:sz w:val="22"/>
          <w:szCs w:val="22"/>
        </w:rPr>
        <w:t>ứ</w:t>
      </w:r>
      <w:r w:rsidRPr="00F5545F">
        <w:rPr>
          <w:sz w:val="22"/>
          <w:szCs w:val="22"/>
          <w:lang w:val="vi-VN"/>
        </w:rPr>
        <w:t>ng chỉ hành nghề.</w:t>
      </w:r>
      <w:r>
        <w:rPr>
          <w:sz w:val="22"/>
          <w:szCs w:val="22"/>
        </w:rPr>
        <w:t>/</w:t>
      </w:r>
      <w:r w:rsidRPr="00E943A7">
        <w:rPr>
          <w:i/>
          <w:sz w:val="22"/>
          <w:szCs w:val="22"/>
        </w:rPr>
        <w:t>Full n</w:t>
      </w:r>
      <w:r w:rsidRPr="00E943A7">
        <w:rPr>
          <w:i/>
          <w:sz w:val="22"/>
          <w:szCs w:val="22"/>
          <w:lang w:val="vi-VN"/>
        </w:rPr>
        <w:t>ame</w:t>
      </w:r>
      <w:r w:rsidRPr="00E943A7">
        <w:rPr>
          <w:i/>
          <w:sz w:val="22"/>
          <w:szCs w:val="22"/>
        </w:rPr>
        <w:t xml:space="preserve"> of the person/ represent</w:t>
      </w:r>
      <w:r>
        <w:rPr>
          <w:i/>
          <w:sz w:val="22"/>
          <w:szCs w:val="22"/>
        </w:rPr>
        <w:t>ative of violating organization is applied</w:t>
      </w:r>
      <w:r w:rsidRPr="00E943A7">
        <w:rPr>
          <w:i/>
          <w:sz w:val="22"/>
          <w:szCs w:val="22"/>
          <w:lang/>
        </w:rPr>
        <w:t xml:space="preserve"> </w:t>
      </w:r>
      <w:r w:rsidRPr="002764EF">
        <w:rPr>
          <w:i/>
          <w:sz w:val="22"/>
          <w:szCs w:val="22"/>
          <w:lang/>
        </w:rPr>
        <w:t>the</w:t>
      </w:r>
      <w:r w:rsidRPr="00454570">
        <w:rPr>
          <w:i/>
          <w:sz w:val="22"/>
          <w:szCs w:val="22"/>
          <w:lang/>
        </w:rPr>
        <w:t xml:space="preserve"> deterrent measures </w:t>
      </w:r>
      <w:r>
        <w:rPr>
          <w:i/>
          <w:sz w:val="22"/>
          <w:szCs w:val="22"/>
          <w:lang/>
        </w:rPr>
        <w:t>to</w:t>
      </w:r>
      <w:r w:rsidRPr="002764EF">
        <w:rPr>
          <w:i/>
          <w:sz w:val="22"/>
          <w:szCs w:val="22"/>
          <w:lang/>
        </w:rPr>
        <w:t xml:space="preserve"> temporary seizure of </w:t>
      </w:r>
      <w:r w:rsidRPr="002764EF">
        <w:rPr>
          <w:i/>
          <w:sz w:val="22"/>
          <w:szCs w:val="22"/>
        </w:rPr>
        <w:t>exhibit, vehicle related to the administrative violation, permission, certificate</w:t>
      </w:r>
      <w:r w:rsidRPr="002764EF">
        <w:rPr>
          <w:i/>
          <w:sz w:val="22"/>
          <w:szCs w:val="22"/>
          <w:lang/>
        </w:rPr>
        <w:t xml:space="preserve"> according to administrative procedures</w:t>
      </w:r>
      <w:r>
        <w:rPr>
          <w:i/>
          <w:sz w:val="22"/>
          <w:szCs w:val="22"/>
          <w:lang/>
        </w:rPr>
        <w:t>.</w:t>
      </w:r>
    </w:p>
  </w:endnote>
  <w:endnote w:id="142">
    <w:p w:rsidR="00B7701C" w:rsidRPr="00F5545F" w:rsidRDefault="00B7701C" w:rsidP="00F5545F">
      <w:pPr>
        <w:pStyle w:val="EndnoteText"/>
        <w:jc w:val="both"/>
        <w:rPr>
          <w:i/>
          <w:sz w:val="22"/>
          <w:szCs w:val="22"/>
        </w:rPr>
      </w:pPr>
      <w:r w:rsidRPr="00F5545F">
        <w:rPr>
          <w:rStyle w:val="EndnoteReference"/>
          <w:sz w:val="22"/>
          <w:szCs w:val="22"/>
        </w:rPr>
        <w:endnoteRef/>
      </w:r>
      <w:r w:rsidRPr="00F5545F">
        <w:rPr>
          <w:sz w:val="22"/>
          <w:szCs w:val="22"/>
          <w:lang w:val="vi-VN"/>
        </w:rPr>
        <w:t xml:space="preserve"> Ghi họ và tên của cá nhân/tên của tổ chức bị áp dụng biện pháp ngăn chặn tạm giữ tang vật, phương tiện vi phạm hành chính, giấy phép, ch</w:t>
      </w:r>
      <w:r w:rsidRPr="00F5545F">
        <w:rPr>
          <w:sz w:val="22"/>
          <w:szCs w:val="22"/>
        </w:rPr>
        <w:t>ứ</w:t>
      </w:r>
      <w:r w:rsidRPr="00F5545F">
        <w:rPr>
          <w:sz w:val="22"/>
          <w:szCs w:val="22"/>
          <w:lang w:val="vi-VN"/>
        </w:rPr>
        <w:t>ng chỉ hành nghề.</w:t>
      </w:r>
      <w:r w:rsidRPr="00F5545F">
        <w:rPr>
          <w:sz w:val="22"/>
          <w:szCs w:val="22"/>
        </w:rPr>
        <w:t>/</w:t>
      </w:r>
      <w:r w:rsidRPr="00332472">
        <w:rPr>
          <w:i/>
          <w:sz w:val="22"/>
          <w:szCs w:val="22"/>
        </w:rPr>
        <w:t xml:space="preserve"> </w:t>
      </w:r>
      <w:r w:rsidRPr="00E943A7">
        <w:rPr>
          <w:i/>
          <w:sz w:val="22"/>
          <w:szCs w:val="22"/>
        </w:rPr>
        <w:t>Full n</w:t>
      </w:r>
      <w:r w:rsidRPr="00E943A7">
        <w:rPr>
          <w:i/>
          <w:sz w:val="22"/>
          <w:szCs w:val="22"/>
          <w:lang w:val="vi-VN"/>
        </w:rPr>
        <w:t>ame</w:t>
      </w:r>
      <w:r w:rsidRPr="00E943A7">
        <w:rPr>
          <w:i/>
          <w:sz w:val="22"/>
          <w:szCs w:val="22"/>
        </w:rPr>
        <w:t xml:space="preserve"> of the person/</w:t>
      </w:r>
      <w:r>
        <w:rPr>
          <w:i/>
          <w:sz w:val="22"/>
          <w:szCs w:val="22"/>
        </w:rPr>
        <w:t>organization is applied</w:t>
      </w:r>
      <w:r w:rsidRPr="00E943A7">
        <w:rPr>
          <w:i/>
          <w:sz w:val="22"/>
          <w:szCs w:val="22"/>
          <w:lang/>
        </w:rPr>
        <w:t xml:space="preserve"> </w:t>
      </w:r>
      <w:r w:rsidRPr="002764EF">
        <w:rPr>
          <w:i/>
          <w:sz w:val="22"/>
          <w:szCs w:val="22"/>
          <w:lang/>
        </w:rPr>
        <w:t>the</w:t>
      </w:r>
      <w:r w:rsidRPr="00454570">
        <w:rPr>
          <w:i/>
          <w:sz w:val="22"/>
          <w:szCs w:val="22"/>
          <w:lang/>
        </w:rPr>
        <w:t xml:space="preserve"> deterrent measures </w:t>
      </w:r>
      <w:r>
        <w:rPr>
          <w:i/>
          <w:sz w:val="22"/>
          <w:szCs w:val="22"/>
          <w:lang/>
        </w:rPr>
        <w:t>to</w:t>
      </w:r>
      <w:r w:rsidRPr="002764EF">
        <w:rPr>
          <w:i/>
          <w:sz w:val="22"/>
          <w:szCs w:val="22"/>
          <w:lang/>
        </w:rPr>
        <w:t xml:space="preserve"> temporary seizure of </w:t>
      </w:r>
      <w:r w:rsidRPr="002764EF">
        <w:rPr>
          <w:i/>
          <w:sz w:val="22"/>
          <w:szCs w:val="22"/>
        </w:rPr>
        <w:t>exhibit, vehicle related to the administrative violation, permission, certificate</w:t>
      </w:r>
      <w:r w:rsidRPr="002764EF">
        <w:rPr>
          <w:i/>
          <w:sz w:val="22"/>
          <w:szCs w:val="22"/>
          <w:lang/>
        </w:rPr>
        <w:t xml:space="preserve"> according to administrative procedures</w:t>
      </w:r>
      <w:r>
        <w:rPr>
          <w:i/>
          <w:sz w:val="22"/>
          <w:szCs w:val="22"/>
          <w:lang/>
        </w:rPr>
        <w:t>.</w:t>
      </w:r>
    </w:p>
  </w:endnote>
  <w:endnote w:id="143">
    <w:p w:rsidR="00B7701C" w:rsidRPr="00F5545F" w:rsidRDefault="00B7701C" w:rsidP="00F5545F">
      <w:pPr>
        <w:pStyle w:val="EndnoteText"/>
        <w:jc w:val="both"/>
        <w:rPr>
          <w:sz w:val="22"/>
          <w:szCs w:val="22"/>
        </w:rPr>
      </w:pPr>
      <w:r w:rsidRPr="00F5545F">
        <w:rPr>
          <w:rStyle w:val="EndnoteReference"/>
          <w:sz w:val="22"/>
          <w:szCs w:val="22"/>
        </w:rPr>
        <w:endnoteRef/>
      </w:r>
      <w:r w:rsidRPr="00F5545F">
        <w:rPr>
          <w:sz w:val="22"/>
          <w:szCs w:val="22"/>
          <w:lang w:val="vi-VN"/>
        </w:rPr>
        <w:t xml:space="preserve"> Ghi họ và tên của cá nhân/tên của tổ chức có trách nhiệm chủ trì tổ chức thi hành Quyết định</w:t>
      </w:r>
      <w:r w:rsidRPr="00F5545F">
        <w:rPr>
          <w:sz w:val="22"/>
          <w:szCs w:val="22"/>
        </w:rPr>
        <w:t>/</w:t>
      </w:r>
      <w:r w:rsidRPr="00FE12F8">
        <w:rPr>
          <w:i/>
          <w:sz w:val="22"/>
          <w:szCs w:val="22"/>
        </w:rPr>
        <w:t>Full n</w:t>
      </w:r>
      <w:r w:rsidRPr="00FE12F8">
        <w:rPr>
          <w:i/>
          <w:sz w:val="22"/>
          <w:szCs w:val="22"/>
          <w:lang w:val="vi-VN"/>
        </w:rPr>
        <w:t>ame</w:t>
      </w:r>
      <w:r w:rsidRPr="00F5545F">
        <w:rPr>
          <w:i/>
          <w:sz w:val="22"/>
          <w:szCs w:val="22"/>
        </w:rPr>
        <w:t xml:space="preserve"> of the person/Organization that </w:t>
      </w:r>
      <w:r w:rsidRPr="00F5545F">
        <w:rPr>
          <w:i/>
          <w:sz w:val="22"/>
          <w:szCs w:val="22"/>
          <w:lang/>
        </w:rPr>
        <w:t>responsible for organizing the implementation of the Decision.</w:t>
      </w:r>
    </w:p>
  </w:endnote>
  <w:endnote w:id="144">
    <w:p w:rsidR="00B7701C" w:rsidRPr="00C01B91" w:rsidRDefault="00B7701C" w:rsidP="00C01B91">
      <w:pPr>
        <w:jc w:val="both"/>
        <w:rPr>
          <w:i/>
          <w:sz w:val="22"/>
          <w:szCs w:val="22"/>
        </w:rPr>
      </w:pPr>
      <w:r w:rsidRPr="00A029DF">
        <w:rPr>
          <w:rStyle w:val="EndnoteReference"/>
          <w:sz w:val="22"/>
          <w:szCs w:val="22"/>
        </w:rPr>
        <w:endnoteRef/>
      </w:r>
      <w:r w:rsidRPr="00A029DF">
        <w:rPr>
          <w:sz w:val="22"/>
          <w:szCs w:val="22"/>
        </w:rPr>
        <w:t xml:space="preserve"> </w:t>
      </w:r>
      <w:r w:rsidRPr="00594FC2">
        <w:rPr>
          <w:color w:val="000000"/>
          <w:sz w:val="22"/>
          <w:szCs w:val="22"/>
          <w:lang w:val="vi-VN"/>
        </w:rPr>
        <w:t>Ghi tên cơ quan của người có thẩm quyền ra quyết định trả lại tang vật, phương tiện vi phạm hành chính, giấ</w:t>
      </w:r>
      <w:r w:rsidRPr="00594FC2">
        <w:rPr>
          <w:color w:val="000000"/>
          <w:sz w:val="22"/>
          <w:szCs w:val="22"/>
        </w:rPr>
        <w:t>y</w:t>
      </w:r>
      <w:r w:rsidRPr="00594FC2">
        <w:rPr>
          <w:color w:val="000000"/>
          <w:sz w:val="22"/>
          <w:szCs w:val="22"/>
          <w:lang w:val="vi-VN"/>
        </w:rPr>
        <w:t xml:space="preserve"> phép, ch</w:t>
      </w:r>
      <w:r w:rsidRPr="00594FC2">
        <w:rPr>
          <w:color w:val="000000"/>
          <w:sz w:val="22"/>
          <w:szCs w:val="22"/>
        </w:rPr>
        <w:t>ứ</w:t>
      </w:r>
      <w:r w:rsidRPr="00594FC2">
        <w:rPr>
          <w:color w:val="000000"/>
          <w:sz w:val="22"/>
          <w:szCs w:val="22"/>
          <w:lang w:val="vi-VN"/>
        </w:rPr>
        <w:t xml:space="preserve">ng chỉ hành nghề bị </w:t>
      </w:r>
      <w:r>
        <w:rPr>
          <w:color w:val="000000"/>
          <w:sz w:val="22"/>
          <w:szCs w:val="22"/>
          <w:lang w:val="vi-VN"/>
        </w:rPr>
        <w:t>tạm giữ theo thủ tục hành chính</w:t>
      </w:r>
      <w:r w:rsidRPr="00A029DF">
        <w:rPr>
          <w:color w:val="000000"/>
          <w:sz w:val="22"/>
          <w:szCs w:val="22"/>
          <w:lang w:val="vi-VN"/>
        </w:rPr>
        <w:t xml:space="preserve"> theo hướng dẫn về thể thức c</w:t>
      </w:r>
      <w:r w:rsidRPr="00A029DF">
        <w:rPr>
          <w:color w:val="000000"/>
          <w:sz w:val="22"/>
          <w:szCs w:val="22"/>
        </w:rPr>
        <w:t>ủ</w:t>
      </w:r>
      <w:r w:rsidRPr="00A029DF">
        <w:rPr>
          <w:color w:val="000000"/>
          <w:sz w:val="22"/>
          <w:szCs w:val="22"/>
          <w:lang w:val="vi-VN"/>
        </w:rPr>
        <w:t>a Bộ Nội vụ.</w:t>
      </w:r>
      <w:r w:rsidRPr="00A029DF">
        <w:rPr>
          <w:sz w:val="22"/>
          <w:szCs w:val="22"/>
        </w:rPr>
        <w:t>/</w:t>
      </w:r>
      <w:r w:rsidRPr="00A029DF">
        <w:rPr>
          <w:i/>
          <w:sz w:val="22"/>
          <w:szCs w:val="22"/>
        </w:rPr>
        <w:t>Organization’s name of the pe</w:t>
      </w:r>
      <w:r>
        <w:rPr>
          <w:i/>
          <w:sz w:val="22"/>
          <w:szCs w:val="22"/>
        </w:rPr>
        <w:t>rson who has competent to issu</w:t>
      </w:r>
      <w:r w:rsidRPr="00C01B91">
        <w:rPr>
          <w:i/>
          <w:sz w:val="22"/>
          <w:szCs w:val="22"/>
        </w:rPr>
        <w:t>e the decision</w:t>
      </w:r>
      <w:r>
        <w:rPr>
          <w:i/>
          <w:sz w:val="22"/>
          <w:szCs w:val="22"/>
        </w:rPr>
        <w:t xml:space="preserve"> </w:t>
      </w:r>
      <w:r w:rsidRPr="00C01B91">
        <w:rPr>
          <w:i/>
          <w:sz w:val="22"/>
          <w:szCs w:val="22"/>
        </w:rPr>
        <w:t>on return of exhibit, vehicle</w:t>
      </w:r>
      <w:r w:rsidRPr="00C01B91">
        <w:rPr>
          <w:i/>
          <w:sz w:val="22"/>
          <w:szCs w:val="22"/>
          <w:lang/>
        </w:rPr>
        <w:t xml:space="preserve"> </w:t>
      </w:r>
      <w:r w:rsidRPr="00C01B91">
        <w:rPr>
          <w:i/>
          <w:sz w:val="22"/>
          <w:szCs w:val="22"/>
        </w:rPr>
        <w:t xml:space="preserve">related to the administrative violations, permission, certificate being </w:t>
      </w:r>
      <w:r w:rsidRPr="00C01B91">
        <w:rPr>
          <w:i/>
          <w:sz w:val="22"/>
          <w:szCs w:val="22"/>
          <w:lang/>
        </w:rPr>
        <w:t>temporarily seized</w:t>
      </w:r>
      <w:r w:rsidRPr="00C01B91">
        <w:rPr>
          <w:i/>
          <w:sz w:val="22"/>
          <w:szCs w:val="22"/>
        </w:rPr>
        <w:t xml:space="preserve"> in the field of civil aviations</w:t>
      </w:r>
      <w:r>
        <w:rPr>
          <w:i/>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145">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146">
    <w:p w:rsidR="00B7701C" w:rsidRPr="0013430F" w:rsidRDefault="00B7701C" w:rsidP="002A3624">
      <w:pPr>
        <w:pStyle w:val="EndnoteText"/>
        <w:jc w:val="both"/>
        <w:rPr>
          <w:sz w:val="22"/>
          <w:szCs w:val="22"/>
        </w:rPr>
      </w:pPr>
      <w:r w:rsidRPr="0013430F">
        <w:rPr>
          <w:rStyle w:val="EndnoteReference"/>
          <w:sz w:val="22"/>
          <w:szCs w:val="22"/>
        </w:rPr>
        <w:endnoteRef/>
      </w:r>
      <w:r w:rsidRPr="0013430F">
        <w:rPr>
          <w:sz w:val="22"/>
          <w:szCs w:val="22"/>
        </w:rPr>
        <w:t xml:space="preserve"> </w:t>
      </w:r>
      <w:r w:rsidRPr="0013430F">
        <w:rPr>
          <w:sz w:val="22"/>
          <w:szCs w:val="22"/>
          <w:lang w:val="vi-VN"/>
        </w:rPr>
        <w:t>Gh</w:t>
      </w:r>
      <w:r w:rsidRPr="0013430F">
        <w:rPr>
          <w:sz w:val="22"/>
          <w:szCs w:val="22"/>
        </w:rPr>
        <w:t xml:space="preserve">i </w:t>
      </w:r>
      <w:r w:rsidRPr="0013430F">
        <w:rPr>
          <w:sz w:val="22"/>
          <w:szCs w:val="22"/>
          <w:lang w:val="vi-VN"/>
        </w:rPr>
        <w:t>chức danh và cơ quan của người ra quyết định tạm giữ tang vật, phương tiện vi phạm hành chính, giấy phép, ch</w:t>
      </w:r>
      <w:r w:rsidRPr="0013430F">
        <w:rPr>
          <w:sz w:val="22"/>
          <w:szCs w:val="22"/>
        </w:rPr>
        <w:t>ứ</w:t>
      </w:r>
      <w:r w:rsidRPr="0013430F">
        <w:rPr>
          <w:sz w:val="22"/>
          <w:szCs w:val="22"/>
          <w:lang w:val="vi-VN"/>
        </w:rPr>
        <w:t>ng chỉ hành nghề.</w:t>
      </w:r>
      <w:r w:rsidRPr="0013430F">
        <w:rPr>
          <w:sz w:val="22"/>
          <w:szCs w:val="22"/>
        </w:rPr>
        <w:t>/</w:t>
      </w:r>
      <w:r w:rsidRPr="0013430F">
        <w:rPr>
          <w:i/>
          <w:sz w:val="22"/>
          <w:szCs w:val="22"/>
        </w:rPr>
        <w:t>Position, Organization’s name of person who issues the Decision on temporary seizure of exhibit, vehicle</w:t>
      </w:r>
      <w:r w:rsidRPr="0013430F">
        <w:rPr>
          <w:rFonts w:ascii="Courier New" w:hAnsi="Courier New" w:cs="Courier New"/>
          <w:i/>
          <w:sz w:val="22"/>
          <w:szCs w:val="22"/>
          <w:lang/>
        </w:rPr>
        <w:t xml:space="preserve"> </w:t>
      </w:r>
      <w:r w:rsidRPr="0013430F">
        <w:rPr>
          <w:i/>
          <w:sz w:val="22"/>
          <w:szCs w:val="22"/>
        </w:rPr>
        <w:t>related to the administrative violation, permission, certificate</w:t>
      </w:r>
      <w:r w:rsidRPr="0013430F">
        <w:rPr>
          <w:i/>
          <w:sz w:val="22"/>
          <w:szCs w:val="22"/>
          <w:lang/>
        </w:rPr>
        <w:t>.</w:t>
      </w:r>
    </w:p>
  </w:endnote>
  <w:endnote w:id="147">
    <w:p w:rsidR="00B7701C" w:rsidRPr="0013430F" w:rsidRDefault="00B7701C" w:rsidP="002A3624">
      <w:pPr>
        <w:pStyle w:val="EndnoteText"/>
        <w:jc w:val="both"/>
        <w:rPr>
          <w:sz w:val="22"/>
          <w:szCs w:val="22"/>
        </w:rPr>
      </w:pPr>
      <w:r w:rsidRPr="0013430F">
        <w:rPr>
          <w:rStyle w:val="EndnoteReference"/>
          <w:sz w:val="22"/>
          <w:szCs w:val="22"/>
        </w:rPr>
        <w:endnoteRef/>
      </w:r>
      <w:r w:rsidRPr="0013430F">
        <w:rPr>
          <w:sz w:val="22"/>
          <w:szCs w:val="22"/>
        </w:rPr>
        <w:t xml:space="preserve"> </w:t>
      </w:r>
      <w:r w:rsidRPr="0013430F">
        <w:rPr>
          <w:sz w:val="22"/>
          <w:szCs w:val="22"/>
          <w:lang w:val="vi-VN"/>
        </w:rPr>
        <w:t xml:space="preserve">Ghi chức danh và cơ quan của người ra quyết định kéo </w:t>
      </w:r>
      <w:r w:rsidRPr="0013430F">
        <w:rPr>
          <w:sz w:val="22"/>
          <w:szCs w:val="22"/>
        </w:rPr>
        <w:t>d</w:t>
      </w:r>
      <w:r w:rsidRPr="0013430F">
        <w:rPr>
          <w:sz w:val="22"/>
          <w:szCs w:val="22"/>
          <w:lang w:val="vi-VN"/>
        </w:rPr>
        <w:t>à</w:t>
      </w:r>
      <w:r w:rsidRPr="0013430F">
        <w:rPr>
          <w:sz w:val="22"/>
          <w:szCs w:val="22"/>
        </w:rPr>
        <w:t xml:space="preserve">i </w:t>
      </w:r>
      <w:r w:rsidRPr="0013430F">
        <w:rPr>
          <w:sz w:val="22"/>
          <w:szCs w:val="22"/>
          <w:lang w:val="vi-VN"/>
        </w:rPr>
        <w:t>thời hạn tạm giữ tang vật, phương tiện vi phạm hành chính, g</w:t>
      </w:r>
      <w:r w:rsidRPr="0013430F">
        <w:rPr>
          <w:sz w:val="22"/>
          <w:szCs w:val="22"/>
        </w:rPr>
        <w:t>i</w:t>
      </w:r>
      <w:r w:rsidRPr="0013430F">
        <w:rPr>
          <w:sz w:val="22"/>
          <w:szCs w:val="22"/>
          <w:lang w:val="vi-VN"/>
        </w:rPr>
        <w:t>ấy phép, chứng chỉ hành nghề theo thủ tục hành chính.</w:t>
      </w:r>
      <w:r w:rsidRPr="0013430F">
        <w:rPr>
          <w:sz w:val="22"/>
          <w:szCs w:val="22"/>
        </w:rPr>
        <w:t>/</w:t>
      </w:r>
      <w:r w:rsidRPr="0013430F">
        <w:rPr>
          <w:i/>
          <w:sz w:val="22"/>
          <w:szCs w:val="22"/>
        </w:rPr>
        <w:t xml:space="preserve"> Position, Organization’s name of person who issues the Decision on </w:t>
      </w:r>
      <w:r w:rsidRPr="0013430F">
        <w:rPr>
          <w:bCs/>
          <w:i/>
          <w:sz w:val="22"/>
          <w:szCs w:val="22"/>
        </w:rPr>
        <w:t>extension of period for</w:t>
      </w:r>
      <w:r w:rsidRPr="0013430F">
        <w:rPr>
          <w:i/>
          <w:sz w:val="22"/>
          <w:szCs w:val="22"/>
        </w:rPr>
        <w:t xml:space="preserve"> temporary seizure of exhibit, vehicle</w:t>
      </w:r>
      <w:r w:rsidRPr="0013430F">
        <w:rPr>
          <w:rFonts w:ascii="Courier New" w:hAnsi="Courier New" w:cs="Courier New"/>
          <w:i/>
          <w:sz w:val="22"/>
          <w:szCs w:val="22"/>
          <w:lang/>
        </w:rPr>
        <w:t xml:space="preserve"> </w:t>
      </w:r>
      <w:r w:rsidRPr="0013430F">
        <w:rPr>
          <w:i/>
          <w:sz w:val="22"/>
          <w:szCs w:val="22"/>
        </w:rPr>
        <w:t>related to the administrative violation, permission, certificate</w:t>
      </w:r>
      <w:r w:rsidRPr="0013430F">
        <w:rPr>
          <w:i/>
          <w:sz w:val="22"/>
          <w:szCs w:val="22"/>
          <w:lang/>
        </w:rPr>
        <w:t xml:space="preserve"> according to administrative procedures.</w:t>
      </w:r>
    </w:p>
  </w:endnote>
  <w:endnote w:id="148">
    <w:p w:rsidR="00B7701C" w:rsidRPr="00354201" w:rsidRDefault="00B7701C" w:rsidP="002A3624">
      <w:pPr>
        <w:pStyle w:val="EndnoteText"/>
        <w:jc w:val="both"/>
        <w:rPr>
          <w:sz w:val="22"/>
          <w:szCs w:val="22"/>
        </w:rPr>
      </w:pPr>
      <w:r w:rsidRPr="0013430F">
        <w:rPr>
          <w:rStyle w:val="EndnoteReference"/>
          <w:sz w:val="22"/>
          <w:szCs w:val="22"/>
        </w:rPr>
        <w:endnoteRef/>
      </w:r>
      <w:r w:rsidRPr="0013430F">
        <w:rPr>
          <w:sz w:val="22"/>
          <w:szCs w:val="22"/>
        </w:rPr>
        <w:t xml:space="preserve"> </w:t>
      </w:r>
      <w:r w:rsidRPr="0013430F">
        <w:rPr>
          <w:color w:val="000000"/>
          <w:sz w:val="22"/>
          <w:szCs w:val="22"/>
          <w:lang w:val="vi-VN"/>
        </w:rPr>
        <w:t>Ghi chức danh và cơ quan của người ra quyết định.</w:t>
      </w:r>
      <w:r w:rsidRPr="0013430F">
        <w:rPr>
          <w:color w:val="000000"/>
          <w:sz w:val="22"/>
          <w:szCs w:val="22"/>
        </w:rPr>
        <w:t>/</w:t>
      </w:r>
      <w:r w:rsidRPr="0013430F">
        <w:rPr>
          <w:i/>
          <w:sz w:val="22"/>
          <w:szCs w:val="22"/>
        </w:rPr>
        <w:t xml:space="preserve">Position, Organization of the person who </w:t>
      </w:r>
      <w:r w:rsidRPr="0013430F">
        <w:rPr>
          <w:bCs/>
          <w:i/>
          <w:sz w:val="22"/>
          <w:szCs w:val="22"/>
        </w:rPr>
        <w:t>issue</w:t>
      </w:r>
      <w:r w:rsidRPr="0013430F">
        <w:rPr>
          <w:b/>
          <w:bCs/>
          <w:i/>
          <w:sz w:val="22"/>
          <w:szCs w:val="22"/>
        </w:rPr>
        <w:t xml:space="preserve"> </w:t>
      </w:r>
      <w:r w:rsidRPr="0013430F">
        <w:rPr>
          <w:i/>
          <w:sz w:val="22"/>
          <w:szCs w:val="22"/>
        </w:rPr>
        <w:t>the Decision.</w:t>
      </w:r>
    </w:p>
  </w:endnote>
  <w:endnote w:id="149">
    <w:p w:rsidR="00B7701C" w:rsidRPr="00354201" w:rsidRDefault="00B7701C" w:rsidP="002A3624">
      <w:pPr>
        <w:pStyle w:val="EndnoteText"/>
        <w:jc w:val="both"/>
        <w:rPr>
          <w:sz w:val="22"/>
          <w:szCs w:val="22"/>
        </w:rPr>
      </w:pPr>
      <w:r w:rsidRPr="00354201">
        <w:rPr>
          <w:rStyle w:val="EndnoteReference"/>
          <w:sz w:val="22"/>
          <w:szCs w:val="22"/>
        </w:rPr>
        <w:endnoteRef/>
      </w:r>
      <w:r w:rsidRPr="00354201">
        <w:rPr>
          <w:sz w:val="22"/>
          <w:szCs w:val="22"/>
        </w:rPr>
        <w:t xml:space="preserve"> </w:t>
      </w:r>
      <w:r w:rsidRPr="00354201">
        <w:rPr>
          <w:sz w:val="22"/>
          <w:szCs w:val="22"/>
          <w:lang w:val="vi-VN"/>
        </w:rPr>
        <w:t>Gh</w:t>
      </w:r>
      <w:r w:rsidRPr="00354201">
        <w:rPr>
          <w:sz w:val="22"/>
          <w:szCs w:val="22"/>
        </w:rPr>
        <w:t xml:space="preserve">i </w:t>
      </w:r>
      <w:r w:rsidRPr="00354201">
        <w:rPr>
          <w:sz w:val="22"/>
          <w:szCs w:val="22"/>
          <w:lang w:val="vi-VN"/>
        </w:rPr>
        <w:t>theo từng trường hợp cụ thể: Nếu tạm giữ tang vật, phương tiện vi phạm hành chính, thì ghi «</w:t>
      </w:r>
      <w:r w:rsidRPr="00354201">
        <w:rPr>
          <w:b/>
          <w:bCs/>
          <w:sz w:val="22"/>
          <w:szCs w:val="22"/>
          <w:lang w:val="vi-VN"/>
        </w:rPr>
        <w:t>tang vật, phương tiện vi phạm hành chính</w:t>
      </w:r>
      <w:r w:rsidRPr="00354201">
        <w:rPr>
          <w:sz w:val="22"/>
          <w:szCs w:val="22"/>
          <w:lang w:val="vi-VN"/>
        </w:rPr>
        <w:t>»; nếu tạm giữ giấy phép, chứng chỉ hành nghề, thì ghi «</w:t>
      </w:r>
      <w:r w:rsidRPr="00354201">
        <w:rPr>
          <w:b/>
          <w:bCs/>
          <w:sz w:val="22"/>
          <w:szCs w:val="22"/>
          <w:lang w:val="vi-VN"/>
        </w:rPr>
        <w:t>gi</w:t>
      </w:r>
      <w:r w:rsidRPr="00354201">
        <w:rPr>
          <w:b/>
          <w:bCs/>
          <w:sz w:val="22"/>
          <w:szCs w:val="22"/>
        </w:rPr>
        <w:t>ấ</w:t>
      </w:r>
      <w:r w:rsidRPr="00354201">
        <w:rPr>
          <w:b/>
          <w:bCs/>
          <w:sz w:val="22"/>
          <w:szCs w:val="22"/>
          <w:lang w:val="vi-VN"/>
        </w:rPr>
        <w:t>y phép, chứng chỉ hành nghề</w:t>
      </w:r>
      <w:r w:rsidRPr="00354201">
        <w:rPr>
          <w:sz w:val="22"/>
          <w:szCs w:val="22"/>
          <w:lang w:val="vi-VN"/>
        </w:rPr>
        <w:t>»; nếu tạm giữ cả tang vật, phương tiện vi phạm hành chính và giấy phép, ch</w:t>
      </w:r>
      <w:r w:rsidRPr="00354201">
        <w:rPr>
          <w:sz w:val="22"/>
          <w:szCs w:val="22"/>
        </w:rPr>
        <w:t>ứ</w:t>
      </w:r>
      <w:r w:rsidRPr="00354201">
        <w:rPr>
          <w:sz w:val="22"/>
          <w:szCs w:val="22"/>
          <w:lang w:val="vi-VN"/>
        </w:rPr>
        <w:t>ng chỉ hành nghề, thì ghi «</w:t>
      </w:r>
      <w:r w:rsidRPr="00354201">
        <w:rPr>
          <w:b/>
          <w:bCs/>
          <w:sz w:val="22"/>
          <w:szCs w:val="22"/>
          <w:lang w:val="vi-VN"/>
        </w:rPr>
        <w:t>tang vật, phương tiện vi phạm hành chính và giấy phép, chứng chỉ hành nghề</w:t>
      </w:r>
      <w:r w:rsidRPr="00354201">
        <w:rPr>
          <w:b/>
          <w:sz w:val="22"/>
          <w:szCs w:val="22"/>
          <w:lang w:val="vi-VN"/>
        </w:rPr>
        <w:t>».«</w:t>
      </w:r>
      <w:r w:rsidRPr="00354201">
        <w:rPr>
          <w:b/>
          <w:i/>
          <w:sz w:val="22"/>
          <w:szCs w:val="22"/>
        </w:rPr>
        <w:t xml:space="preserve"> exhibit, vehicle related to the administrative violation</w:t>
      </w:r>
      <w:r w:rsidRPr="00354201">
        <w:rPr>
          <w:b/>
          <w:sz w:val="22"/>
          <w:szCs w:val="22"/>
          <w:lang w:val="vi-VN"/>
        </w:rPr>
        <w:t xml:space="preserve"> »</w:t>
      </w:r>
      <w:r w:rsidRPr="00354201">
        <w:rPr>
          <w:sz w:val="22"/>
          <w:szCs w:val="22"/>
        </w:rPr>
        <w:t xml:space="preserve"> if </w:t>
      </w:r>
      <w:r w:rsidRPr="00354201">
        <w:rPr>
          <w:i/>
          <w:sz w:val="22"/>
          <w:szCs w:val="22"/>
        </w:rPr>
        <w:t>temporary seizure</w:t>
      </w:r>
      <w:r w:rsidRPr="00354201">
        <w:rPr>
          <w:i/>
          <w:sz w:val="22"/>
          <w:szCs w:val="22"/>
          <w:lang/>
        </w:rPr>
        <w:t xml:space="preserve"> of </w:t>
      </w:r>
      <w:r w:rsidRPr="00354201">
        <w:rPr>
          <w:i/>
          <w:sz w:val="22"/>
          <w:szCs w:val="22"/>
        </w:rPr>
        <w:t xml:space="preserve">exhibit, vehicle related to the administrative violation; </w:t>
      </w:r>
      <w:r w:rsidRPr="00354201">
        <w:rPr>
          <w:b/>
          <w:sz w:val="22"/>
          <w:szCs w:val="22"/>
          <w:lang w:val="vi-VN"/>
        </w:rPr>
        <w:t>«</w:t>
      </w:r>
      <w:r w:rsidRPr="00354201">
        <w:rPr>
          <w:b/>
          <w:i/>
          <w:sz w:val="22"/>
          <w:szCs w:val="22"/>
        </w:rPr>
        <w:t xml:space="preserve"> permission, certificate</w:t>
      </w:r>
      <w:r w:rsidRPr="00354201">
        <w:rPr>
          <w:b/>
          <w:sz w:val="22"/>
          <w:szCs w:val="22"/>
          <w:lang w:val="vi-VN"/>
        </w:rPr>
        <w:t xml:space="preserve"> »</w:t>
      </w:r>
      <w:r w:rsidRPr="00354201">
        <w:rPr>
          <w:sz w:val="22"/>
          <w:szCs w:val="22"/>
        </w:rPr>
        <w:t xml:space="preserve"> if </w:t>
      </w:r>
      <w:r w:rsidRPr="00354201">
        <w:rPr>
          <w:i/>
          <w:sz w:val="22"/>
          <w:szCs w:val="22"/>
        </w:rPr>
        <w:t>temporary seizure</w:t>
      </w:r>
      <w:r w:rsidRPr="00354201">
        <w:rPr>
          <w:i/>
          <w:sz w:val="22"/>
          <w:szCs w:val="22"/>
          <w:lang/>
        </w:rPr>
        <w:t xml:space="preserve"> of</w:t>
      </w:r>
      <w:r w:rsidRPr="00354201">
        <w:rPr>
          <w:sz w:val="22"/>
          <w:szCs w:val="22"/>
        </w:rPr>
        <w:t xml:space="preserve"> </w:t>
      </w:r>
      <w:r w:rsidRPr="00354201">
        <w:rPr>
          <w:i/>
          <w:sz w:val="22"/>
          <w:szCs w:val="22"/>
        </w:rPr>
        <w:t>permission, certificate</w:t>
      </w:r>
      <w:r w:rsidRPr="00354201">
        <w:rPr>
          <w:sz w:val="22"/>
          <w:szCs w:val="22"/>
        </w:rPr>
        <w:t xml:space="preserve">; </w:t>
      </w:r>
      <w:r w:rsidRPr="00354201">
        <w:rPr>
          <w:b/>
          <w:sz w:val="22"/>
          <w:szCs w:val="22"/>
          <w:lang w:val="vi-VN"/>
        </w:rPr>
        <w:t>.«</w:t>
      </w:r>
      <w:r w:rsidRPr="00354201">
        <w:rPr>
          <w:b/>
          <w:i/>
          <w:sz w:val="22"/>
          <w:szCs w:val="22"/>
        </w:rPr>
        <w:t xml:space="preserve"> exhibit, vehicle related to the administrative violation, permission, certificate</w:t>
      </w:r>
      <w:r w:rsidRPr="00354201">
        <w:rPr>
          <w:b/>
          <w:sz w:val="22"/>
          <w:szCs w:val="22"/>
          <w:lang w:val="vi-VN"/>
        </w:rPr>
        <w:t xml:space="preserve"> </w:t>
      </w:r>
      <w:r w:rsidRPr="00354201">
        <w:rPr>
          <w:sz w:val="22"/>
          <w:szCs w:val="22"/>
          <w:lang w:val="vi-VN"/>
        </w:rPr>
        <w:t>»</w:t>
      </w:r>
      <w:r w:rsidRPr="00354201">
        <w:rPr>
          <w:sz w:val="22"/>
          <w:szCs w:val="22"/>
        </w:rPr>
        <w:t xml:space="preserve"> if </w:t>
      </w:r>
      <w:r w:rsidRPr="00354201">
        <w:rPr>
          <w:i/>
          <w:sz w:val="22"/>
          <w:szCs w:val="22"/>
        </w:rPr>
        <w:t>temporary seizure</w:t>
      </w:r>
      <w:r w:rsidRPr="00354201">
        <w:rPr>
          <w:i/>
          <w:sz w:val="22"/>
          <w:szCs w:val="22"/>
          <w:lang/>
        </w:rPr>
        <w:t xml:space="preserve"> of</w:t>
      </w:r>
      <w:r w:rsidRPr="00354201">
        <w:rPr>
          <w:i/>
          <w:sz w:val="22"/>
          <w:szCs w:val="22"/>
        </w:rPr>
        <w:t xml:space="preserve"> exhibit, vehicle related to the administrative violation, permission, certificate</w:t>
      </w:r>
      <w:r w:rsidRPr="00354201">
        <w:rPr>
          <w:sz w:val="22"/>
          <w:szCs w:val="22"/>
        </w:rPr>
        <w:t>.</w:t>
      </w:r>
    </w:p>
  </w:endnote>
  <w:endnote w:id="150">
    <w:p w:rsidR="00B7701C" w:rsidRPr="00D71424" w:rsidRDefault="00B7701C" w:rsidP="002A3624">
      <w:pPr>
        <w:pStyle w:val="EndnoteText"/>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151">
    <w:p w:rsidR="00B7701C" w:rsidRPr="004E3670" w:rsidRDefault="00B7701C" w:rsidP="002A3624">
      <w:pPr>
        <w:pStyle w:val="EndnoteText"/>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152">
    <w:p w:rsidR="00B7701C" w:rsidRPr="00354201" w:rsidRDefault="00B7701C" w:rsidP="002A3624">
      <w:pPr>
        <w:pStyle w:val="EndnoteText"/>
        <w:jc w:val="both"/>
        <w:rPr>
          <w:sz w:val="22"/>
          <w:szCs w:val="22"/>
          <w:lang w:val="vi-VN"/>
        </w:rPr>
      </w:pPr>
      <w:r w:rsidRPr="00354201">
        <w:rPr>
          <w:rStyle w:val="EndnoteReference"/>
          <w:sz w:val="22"/>
          <w:szCs w:val="22"/>
        </w:rPr>
        <w:endnoteRef/>
      </w:r>
      <w:r w:rsidRPr="00354201">
        <w:rPr>
          <w:sz w:val="22"/>
          <w:szCs w:val="22"/>
          <w:lang w:val="vi-VN"/>
        </w:rPr>
        <w:t xml:space="preserve"> Ghi rõ lý do </w:t>
      </w:r>
      <w:r>
        <w:rPr>
          <w:sz w:val="22"/>
          <w:szCs w:val="22"/>
        </w:rPr>
        <w:t>trả lại</w:t>
      </w:r>
      <w:r w:rsidRPr="00354201">
        <w:rPr>
          <w:sz w:val="22"/>
          <w:szCs w:val="22"/>
          <w:lang w:val="vi-VN"/>
        </w:rPr>
        <w:t xml:space="preserve"> tang vật, phương tiện vi phạm hành chính, giấy phép, chứng chỉ hành nghề theo t</w:t>
      </w:r>
      <w:r w:rsidRPr="00354201">
        <w:rPr>
          <w:sz w:val="22"/>
          <w:szCs w:val="22"/>
        </w:rPr>
        <w:t>ừ</w:t>
      </w:r>
      <w:r w:rsidRPr="00354201">
        <w:rPr>
          <w:sz w:val="22"/>
          <w:szCs w:val="22"/>
          <w:lang w:val="vi-VN"/>
        </w:rPr>
        <w:t xml:space="preserve">ng trường hợp cụ thể quy định tại khoản 1 </w:t>
      </w:r>
      <w:r>
        <w:rPr>
          <w:sz w:val="22"/>
          <w:szCs w:val="22"/>
        </w:rPr>
        <w:t xml:space="preserve">và khoản 2 </w:t>
      </w:r>
      <w:r w:rsidRPr="00354201">
        <w:rPr>
          <w:sz w:val="22"/>
          <w:szCs w:val="22"/>
          <w:lang w:val="vi-VN"/>
        </w:rPr>
        <w:t>Điều 12</w:t>
      </w:r>
      <w:r>
        <w:rPr>
          <w:sz w:val="22"/>
          <w:szCs w:val="22"/>
        </w:rPr>
        <w:t>6</w:t>
      </w:r>
      <w:r w:rsidRPr="00354201">
        <w:rPr>
          <w:sz w:val="22"/>
          <w:szCs w:val="22"/>
          <w:lang w:val="vi-VN"/>
        </w:rPr>
        <w:t xml:space="preserve"> Luật xử lý vi phạm hành chính</w:t>
      </w:r>
      <w:r w:rsidRPr="00354201">
        <w:rPr>
          <w:sz w:val="22"/>
          <w:szCs w:val="22"/>
        </w:rPr>
        <w:t xml:space="preserve"> /</w:t>
      </w:r>
      <w:r w:rsidRPr="00354201">
        <w:rPr>
          <w:i/>
          <w:sz w:val="22"/>
          <w:szCs w:val="22"/>
        </w:rPr>
        <w:t xml:space="preserve">The reason for </w:t>
      </w:r>
      <w:r>
        <w:rPr>
          <w:i/>
          <w:sz w:val="22"/>
          <w:szCs w:val="22"/>
        </w:rPr>
        <w:t>return</w:t>
      </w:r>
      <w:r w:rsidRPr="00354201">
        <w:rPr>
          <w:i/>
          <w:sz w:val="22"/>
          <w:szCs w:val="22"/>
          <w:lang/>
        </w:rPr>
        <w:t xml:space="preserve"> of </w:t>
      </w:r>
      <w:r w:rsidRPr="00354201">
        <w:rPr>
          <w:i/>
          <w:sz w:val="22"/>
          <w:szCs w:val="22"/>
        </w:rPr>
        <w:t>exhibit, vehicle related to the administrative violation, permission, certificate according to Paragraph 1</w:t>
      </w:r>
      <w:r>
        <w:rPr>
          <w:i/>
          <w:sz w:val="22"/>
          <w:szCs w:val="22"/>
        </w:rPr>
        <w:t xml:space="preserve"> and Paragraph 2,</w:t>
      </w:r>
      <w:r w:rsidRPr="00354201">
        <w:rPr>
          <w:i/>
          <w:sz w:val="22"/>
          <w:szCs w:val="22"/>
        </w:rPr>
        <w:t xml:space="preserve"> Article 12</w:t>
      </w:r>
      <w:r>
        <w:rPr>
          <w:i/>
          <w:sz w:val="22"/>
          <w:szCs w:val="22"/>
        </w:rPr>
        <w:t>6</w:t>
      </w:r>
      <w:r w:rsidRPr="00354201">
        <w:rPr>
          <w:i/>
          <w:sz w:val="22"/>
          <w:szCs w:val="22"/>
        </w:rPr>
        <w:t xml:space="preserve"> of Law on Handling of Administrative Violations</w:t>
      </w:r>
      <w:r w:rsidRPr="00354201">
        <w:rPr>
          <w:sz w:val="22"/>
          <w:szCs w:val="22"/>
          <w:lang w:val="vi-VN"/>
        </w:rPr>
        <w:t>.</w:t>
      </w:r>
    </w:p>
  </w:endnote>
  <w:endnote w:id="153">
    <w:p w:rsidR="00B7701C" w:rsidRPr="00E943A7" w:rsidRDefault="00B7701C" w:rsidP="002A3624">
      <w:pPr>
        <w:pStyle w:val="EndnoteText"/>
        <w:jc w:val="both"/>
        <w:rPr>
          <w:i/>
          <w:sz w:val="22"/>
          <w:szCs w:val="22"/>
        </w:rPr>
      </w:pPr>
      <w:r w:rsidRPr="00354201">
        <w:rPr>
          <w:rStyle w:val="EndnoteReference"/>
          <w:sz w:val="22"/>
          <w:szCs w:val="22"/>
        </w:rPr>
        <w:endnoteRef/>
      </w:r>
      <w:r w:rsidRPr="00354201">
        <w:rPr>
          <w:sz w:val="22"/>
          <w:szCs w:val="22"/>
        </w:rPr>
        <w:t xml:space="preserve"> </w:t>
      </w:r>
      <w:r w:rsidRPr="00354201">
        <w:rPr>
          <w:sz w:val="22"/>
          <w:szCs w:val="22"/>
          <w:lang w:val="vi-VN"/>
        </w:rPr>
        <w:t>Ghi họ và tên của cá nhân/ngườ</w:t>
      </w:r>
      <w:r w:rsidRPr="00354201">
        <w:rPr>
          <w:sz w:val="22"/>
          <w:szCs w:val="22"/>
        </w:rPr>
        <w:t xml:space="preserve">i </w:t>
      </w:r>
      <w:r w:rsidRPr="00354201">
        <w:rPr>
          <w:sz w:val="22"/>
          <w:szCs w:val="22"/>
          <w:lang w:val="vi-VN"/>
        </w:rPr>
        <w:t xml:space="preserve">đại diện tổ chức </w:t>
      </w:r>
      <w:r>
        <w:rPr>
          <w:sz w:val="22"/>
          <w:szCs w:val="22"/>
        </w:rPr>
        <w:t xml:space="preserve">được nhận lại </w:t>
      </w:r>
      <w:r w:rsidRPr="00354201">
        <w:rPr>
          <w:sz w:val="22"/>
          <w:szCs w:val="22"/>
          <w:lang w:val="vi-VN"/>
        </w:rPr>
        <w:t>tang vật, phương tiện vi phạm hành chính, giấy phép, ch</w:t>
      </w:r>
      <w:r w:rsidRPr="00354201">
        <w:rPr>
          <w:sz w:val="22"/>
          <w:szCs w:val="22"/>
        </w:rPr>
        <w:t>ứ</w:t>
      </w:r>
      <w:r w:rsidRPr="00354201">
        <w:rPr>
          <w:sz w:val="22"/>
          <w:szCs w:val="22"/>
          <w:lang w:val="vi-VN"/>
        </w:rPr>
        <w:t>ng chỉ hành nghề.</w:t>
      </w:r>
      <w:r>
        <w:rPr>
          <w:sz w:val="22"/>
          <w:szCs w:val="22"/>
        </w:rPr>
        <w:t>/</w:t>
      </w:r>
      <w:r w:rsidRPr="00E4502D">
        <w:rPr>
          <w:i/>
          <w:sz w:val="22"/>
          <w:szCs w:val="22"/>
        </w:rPr>
        <w:t>Full n</w:t>
      </w:r>
      <w:r w:rsidRPr="00E4502D">
        <w:rPr>
          <w:i/>
          <w:sz w:val="22"/>
          <w:szCs w:val="22"/>
          <w:lang w:val="vi-VN"/>
        </w:rPr>
        <w:t>ame</w:t>
      </w:r>
      <w:r w:rsidRPr="00E4502D">
        <w:rPr>
          <w:i/>
          <w:sz w:val="22"/>
          <w:szCs w:val="22"/>
        </w:rPr>
        <w:t xml:space="preserve"> of the </w:t>
      </w:r>
      <w:r w:rsidRPr="00910114">
        <w:rPr>
          <w:i/>
          <w:sz w:val="22"/>
          <w:szCs w:val="22"/>
        </w:rPr>
        <w:t>individual</w:t>
      </w:r>
      <w:r w:rsidRPr="00E4502D">
        <w:rPr>
          <w:i/>
          <w:sz w:val="22"/>
          <w:szCs w:val="22"/>
        </w:rPr>
        <w:t xml:space="preserve">/ representative of violating organization is </w:t>
      </w:r>
      <w:r>
        <w:rPr>
          <w:i/>
          <w:sz w:val="22"/>
          <w:szCs w:val="22"/>
        </w:rPr>
        <w:t>returned</w:t>
      </w:r>
      <w:r w:rsidRPr="00E4502D">
        <w:rPr>
          <w:i/>
          <w:sz w:val="22"/>
          <w:szCs w:val="22"/>
          <w:lang/>
        </w:rPr>
        <w:t xml:space="preserve"> of </w:t>
      </w:r>
      <w:r w:rsidRPr="00E4502D">
        <w:rPr>
          <w:i/>
          <w:sz w:val="22"/>
          <w:szCs w:val="22"/>
        </w:rPr>
        <w:t>exhibit, vehicle related to the administrative violation, permission, certificate</w:t>
      </w:r>
      <w:r w:rsidRPr="00E4502D">
        <w:rPr>
          <w:i/>
          <w:sz w:val="22"/>
          <w:szCs w:val="22"/>
          <w:lang/>
        </w:rPr>
        <w:t xml:space="preserve"> according to administrative procedures.</w:t>
      </w:r>
    </w:p>
  </w:endnote>
  <w:endnote w:id="154">
    <w:p w:rsidR="00B7701C" w:rsidRPr="00354201" w:rsidRDefault="00B7701C" w:rsidP="002A3624">
      <w:pPr>
        <w:pStyle w:val="EndnoteText"/>
        <w:jc w:val="both"/>
        <w:rPr>
          <w:i/>
          <w:sz w:val="22"/>
          <w:szCs w:val="22"/>
        </w:rPr>
      </w:pPr>
      <w:r w:rsidRPr="00354201">
        <w:rPr>
          <w:rStyle w:val="EndnoteReference"/>
          <w:sz w:val="22"/>
          <w:szCs w:val="22"/>
        </w:rPr>
        <w:endnoteRef/>
      </w:r>
      <w:r w:rsidRPr="00354201">
        <w:rPr>
          <w:sz w:val="22"/>
          <w:szCs w:val="22"/>
          <w:lang w:val="vi-VN"/>
        </w:rPr>
        <w:t xml:space="preserve"> Ghi họ và tên của cá nhân/tên của tổ chức </w:t>
      </w:r>
      <w:r>
        <w:rPr>
          <w:sz w:val="22"/>
          <w:szCs w:val="22"/>
        </w:rPr>
        <w:t>được nhận lại</w:t>
      </w:r>
      <w:r w:rsidRPr="00354201">
        <w:rPr>
          <w:sz w:val="22"/>
          <w:szCs w:val="22"/>
          <w:lang w:val="vi-VN"/>
        </w:rPr>
        <w:t xml:space="preserve"> tang vật, phương tiện vi phạm hành chính, giấy phép, ch</w:t>
      </w:r>
      <w:r w:rsidRPr="00354201">
        <w:rPr>
          <w:sz w:val="22"/>
          <w:szCs w:val="22"/>
        </w:rPr>
        <w:t>ứ</w:t>
      </w:r>
      <w:r w:rsidRPr="00354201">
        <w:rPr>
          <w:sz w:val="22"/>
          <w:szCs w:val="22"/>
          <w:lang w:val="vi-VN"/>
        </w:rPr>
        <w:t>ng chỉ hành nghề.</w:t>
      </w:r>
      <w:r w:rsidRPr="00354201">
        <w:rPr>
          <w:sz w:val="22"/>
          <w:szCs w:val="22"/>
        </w:rPr>
        <w:t>/</w:t>
      </w:r>
      <w:r w:rsidRPr="00E4502D">
        <w:rPr>
          <w:i/>
          <w:sz w:val="22"/>
          <w:szCs w:val="22"/>
        </w:rPr>
        <w:t>Full n</w:t>
      </w:r>
      <w:r w:rsidRPr="00E4502D">
        <w:rPr>
          <w:i/>
          <w:sz w:val="22"/>
          <w:szCs w:val="22"/>
          <w:lang w:val="vi-VN"/>
        </w:rPr>
        <w:t>ame</w:t>
      </w:r>
      <w:r w:rsidRPr="00E4502D">
        <w:rPr>
          <w:i/>
          <w:sz w:val="22"/>
          <w:szCs w:val="22"/>
        </w:rPr>
        <w:t xml:space="preserve"> of the </w:t>
      </w:r>
      <w:r w:rsidRPr="00910114">
        <w:rPr>
          <w:i/>
          <w:sz w:val="22"/>
          <w:szCs w:val="22"/>
        </w:rPr>
        <w:t>individual</w:t>
      </w:r>
      <w:r w:rsidRPr="00E4502D">
        <w:rPr>
          <w:i/>
          <w:sz w:val="22"/>
          <w:szCs w:val="22"/>
        </w:rPr>
        <w:t xml:space="preserve">/organization is </w:t>
      </w:r>
      <w:r>
        <w:rPr>
          <w:i/>
          <w:sz w:val="22"/>
          <w:szCs w:val="22"/>
        </w:rPr>
        <w:t>returned</w:t>
      </w:r>
      <w:r w:rsidRPr="00E4502D">
        <w:rPr>
          <w:i/>
          <w:sz w:val="22"/>
          <w:szCs w:val="22"/>
          <w:lang/>
        </w:rPr>
        <w:t xml:space="preserve"> of </w:t>
      </w:r>
      <w:r w:rsidRPr="00E4502D">
        <w:rPr>
          <w:i/>
          <w:sz w:val="22"/>
          <w:szCs w:val="22"/>
        </w:rPr>
        <w:t>exhibit, vehicle related to the administrative violation, permission, certificate</w:t>
      </w:r>
      <w:r w:rsidRPr="00E4502D">
        <w:rPr>
          <w:i/>
          <w:sz w:val="22"/>
          <w:szCs w:val="22"/>
          <w:lang/>
        </w:rPr>
        <w:t xml:space="preserve"> according to administrative procedures.</w:t>
      </w:r>
    </w:p>
  </w:endnote>
  <w:endnote w:id="155">
    <w:p w:rsidR="00B7701C" w:rsidRPr="006E0671" w:rsidRDefault="00B7701C" w:rsidP="002A3624">
      <w:pPr>
        <w:pStyle w:val="EndnoteText"/>
        <w:jc w:val="both"/>
        <w:rPr>
          <w:sz w:val="22"/>
          <w:szCs w:val="22"/>
        </w:rPr>
      </w:pPr>
      <w:r w:rsidRPr="00354201">
        <w:rPr>
          <w:rStyle w:val="EndnoteReference"/>
          <w:sz w:val="22"/>
          <w:szCs w:val="22"/>
        </w:rPr>
        <w:endnoteRef/>
      </w:r>
      <w:r w:rsidRPr="00354201">
        <w:rPr>
          <w:sz w:val="22"/>
          <w:szCs w:val="22"/>
          <w:lang w:val="vi-VN"/>
        </w:rPr>
        <w:t xml:space="preserve"> Ghi họ và tên của cá nhân/tên của tổ chức có trách nhiệm chủ trì tổ chức thi hành Quyết định</w:t>
      </w:r>
      <w:r w:rsidRPr="00354201">
        <w:rPr>
          <w:sz w:val="22"/>
          <w:szCs w:val="22"/>
        </w:rPr>
        <w:t>/</w:t>
      </w:r>
      <w:r w:rsidRPr="005A4D4B">
        <w:rPr>
          <w:i/>
          <w:sz w:val="22"/>
          <w:szCs w:val="22"/>
        </w:rPr>
        <w:t>Full n</w:t>
      </w:r>
      <w:r w:rsidRPr="005A4D4B">
        <w:rPr>
          <w:i/>
          <w:sz w:val="22"/>
          <w:szCs w:val="22"/>
          <w:lang w:val="vi-VN"/>
        </w:rPr>
        <w:t>ame</w:t>
      </w:r>
      <w:r w:rsidRPr="00354201">
        <w:rPr>
          <w:i/>
          <w:sz w:val="22"/>
          <w:szCs w:val="22"/>
        </w:rPr>
        <w:t xml:space="preserve"> of the </w:t>
      </w:r>
      <w:r w:rsidRPr="00910114">
        <w:rPr>
          <w:i/>
          <w:sz w:val="22"/>
          <w:szCs w:val="22"/>
        </w:rPr>
        <w:t>individual</w:t>
      </w:r>
      <w:r w:rsidRPr="00354201">
        <w:rPr>
          <w:i/>
          <w:sz w:val="22"/>
          <w:szCs w:val="22"/>
        </w:rPr>
        <w:t xml:space="preserve">/Organization that </w:t>
      </w:r>
      <w:r w:rsidRPr="00354201">
        <w:rPr>
          <w:i/>
          <w:sz w:val="22"/>
          <w:szCs w:val="22"/>
          <w:lang/>
        </w:rPr>
        <w:t>responsible for organizing the implementation of the Decision.</w:t>
      </w:r>
    </w:p>
  </w:endnote>
  <w:endnote w:id="156">
    <w:p w:rsidR="00B7701C" w:rsidRPr="0081336B" w:rsidRDefault="00B7701C" w:rsidP="004B6C1B">
      <w:pPr>
        <w:ind w:right="-1"/>
        <w:jc w:val="both"/>
        <w:rPr>
          <w:i/>
          <w:sz w:val="22"/>
          <w:szCs w:val="22"/>
        </w:rPr>
      </w:pPr>
      <w:r w:rsidRPr="00A029DF">
        <w:rPr>
          <w:rStyle w:val="EndnoteReference"/>
          <w:sz w:val="22"/>
          <w:szCs w:val="22"/>
        </w:rPr>
        <w:endnoteRef/>
      </w:r>
      <w:r w:rsidRPr="00A029DF">
        <w:rPr>
          <w:sz w:val="22"/>
          <w:szCs w:val="22"/>
        </w:rPr>
        <w:t xml:space="preserve"> </w:t>
      </w:r>
      <w:r w:rsidRPr="004B6C1B">
        <w:rPr>
          <w:sz w:val="22"/>
          <w:szCs w:val="22"/>
          <w:lang w:val="vi-VN"/>
        </w:rPr>
        <w:t>Ghi tên cơ quan của người có thẩm quyền ra quyết định áp dụng biện pháp ngăn chặn khám phương t</w:t>
      </w:r>
      <w:r w:rsidRPr="004B6C1B">
        <w:rPr>
          <w:sz w:val="22"/>
          <w:szCs w:val="22"/>
        </w:rPr>
        <w:t>i</w:t>
      </w:r>
      <w:r w:rsidRPr="004B6C1B">
        <w:rPr>
          <w:sz w:val="22"/>
          <w:szCs w:val="22"/>
          <w:lang w:val="vi-VN"/>
        </w:rPr>
        <w:t>ện vận tả</w:t>
      </w:r>
      <w:r w:rsidRPr="004B6C1B">
        <w:rPr>
          <w:sz w:val="22"/>
          <w:szCs w:val="22"/>
        </w:rPr>
        <w:t>i</w:t>
      </w:r>
      <w:r w:rsidRPr="004B6C1B">
        <w:rPr>
          <w:sz w:val="22"/>
          <w:szCs w:val="22"/>
          <w:lang w:val="vi-VN"/>
        </w:rPr>
        <w:t>, đồ vật theo thủ tục hành chính</w:t>
      </w:r>
      <w:r w:rsidRPr="00A029DF">
        <w:rPr>
          <w:color w:val="000000"/>
          <w:sz w:val="22"/>
          <w:szCs w:val="22"/>
          <w:lang w:val="vi-VN"/>
        </w:rPr>
        <w:t xml:space="preserve"> theo hướng dẫn về thể thức c</w:t>
      </w:r>
      <w:r w:rsidRPr="00A029DF">
        <w:rPr>
          <w:color w:val="000000"/>
          <w:sz w:val="22"/>
          <w:szCs w:val="22"/>
        </w:rPr>
        <w:t>ủ</w:t>
      </w:r>
      <w:r w:rsidRPr="00A029DF">
        <w:rPr>
          <w:color w:val="000000"/>
          <w:sz w:val="22"/>
          <w:szCs w:val="22"/>
          <w:lang w:val="vi-VN"/>
        </w:rPr>
        <w:t>a Bộ Nội vụ.</w:t>
      </w:r>
      <w:r w:rsidRPr="00A029DF">
        <w:rPr>
          <w:sz w:val="22"/>
          <w:szCs w:val="22"/>
        </w:rPr>
        <w:t>/</w:t>
      </w:r>
      <w:r w:rsidRPr="00A029DF">
        <w:rPr>
          <w:i/>
          <w:sz w:val="22"/>
          <w:szCs w:val="22"/>
        </w:rPr>
        <w:t xml:space="preserve">Organization’s name of the person who has competent to </w:t>
      </w:r>
      <w:r>
        <w:rPr>
          <w:i/>
          <w:sz w:val="22"/>
          <w:szCs w:val="22"/>
        </w:rPr>
        <w:t>issue</w:t>
      </w:r>
      <w:r w:rsidRPr="00A029DF">
        <w:rPr>
          <w:i/>
          <w:sz w:val="22"/>
          <w:szCs w:val="22"/>
        </w:rPr>
        <w:t xml:space="preserve"> the </w:t>
      </w:r>
      <w:r w:rsidRPr="0081336B">
        <w:rPr>
          <w:i/>
          <w:sz w:val="22"/>
          <w:szCs w:val="22"/>
        </w:rPr>
        <w:t>decision</w:t>
      </w:r>
      <w:r>
        <w:rPr>
          <w:i/>
          <w:sz w:val="22"/>
          <w:szCs w:val="22"/>
        </w:rPr>
        <w:t xml:space="preserve"> </w:t>
      </w:r>
      <w:r w:rsidRPr="0081336B">
        <w:rPr>
          <w:i/>
          <w:sz w:val="22"/>
          <w:szCs w:val="22"/>
        </w:rPr>
        <w:t>on search of vehicle, items</w:t>
      </w:r>
      <w:r>
        <w:rPr>
          <w:i/>
          <w:sz w:val="22"/>
          <w:szCs w:val="22"/>
        </w:rPr>
        <w:t xml:space="preserve"> </w:t>
      </w:r>
      <w:r w:rsidRPr="0081336B">
        <w:rPr>
          <w:i/>
          <w:sz w:val="22"/>
          <w:szCs w:val="22"/>
        </w:rPr>
        <w:t>in accordance with administrative procedures in the field of civil aviations</w:t>
      </w:r>
      <w:r>
        <w:rPr>
          <w:i/>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157">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158">
    <w:p w:rsidR="00B7701C" w:rsidRPr="005063F7" w:rsidRDefault="00B7701C" w:rsidP="00667BF7">
      <w:pPr>
        <w:pStyle w:val="EndnoteText"/>
        <w:jc w:val="both"/>
        <w:rPr>
          <w:sz w:val="22"/>
          <w:szCs w:val="22"/>
        </w:rPr>
      </w:pPr>
      <w:r w:rsidRPr="005063F7">
        <w:rPr>
          <w:rStyle w:val="EndnoteReference"/>
          <w:sz w:val="22"/>
          <w:szCs w:val="22"/>
        </w:rPr>
        <w:endnoteRef/>
      </w:r>
      <w:r w:rsidRPr="005063F7">
        <w:rPr>
          <w:sz w:val="22"/>
          <w:szCs w:val="22"/>
        </w:rPr>
        <w:t xml:space="preserve"> </w:t>
      </w:r>
      <w:r w:rsidRPr="005063F7">
        <w:rPr>
          <w:color w:val="000000"/>
          <w:sz w:val="22"/>
          <w:szCs w:val="22"/>
          <w:lang w:val="vi-VN"/>
        </w:rPr>
        <w:t>Ghi chức danh và cơ quan của người ra quyết định.</w:t>
      </w:r>
      <w:r w:rsidRPr="005063F7">
        <w:rPr>
          <w:color w:val="000000"/>
          <w:sz w:val="22"/>
          <w:szCs w:val="22"/>
        </w:rPr>
        <w:t>/</w:t>
      </w:r>
      <w:r w:rsidRPr="005063F7">
        <w:rPr>
          <w:i/>
          <w:sz w:val="22"/>
          <w:szCs w:val="22"/>
        </w:rPr>
        <w:t xml:space="preserve">Position, Organization of the person who </w:t>
      </w:r>
      <w:r w:rsidRPr="005063F7">
        <w:rPr>
          <w:bCs/>
          <w:i/>
          <w:sz w:val="22"/>
          <w:szCs w:val="22"/>
        </w:rPr>
        <w:t>issue</w:t>
      </w:r>
      <w:r w:rsidRPr="005063F7">
        <w:rPr>
          <w:b/>
          <w:bCs/>
          <w:i/>
          <w:sz w:val="22"/>
          <w:szCs w:val="22"/>
        </w:rPr>
        <w:t xml:space="preserve"> </w:t>
      </w:r>
      <w:r w:rsidRPr="005063F7">
        <w:rPr>
          <w:i/>
          <w:sz w:val="22"/>
          <w:szCs w:val="22"/>
        </w:rPr>
        <w:t>the Decision.</w:t>
      </w:r>
    </w:p>
  </w:endnote>
  <w:endnote w:id="159">
    <w:p w:rsidR="00B7701C" w:rsidRPr="005063F7" w:rsidRDefault="00B7701C" w:rsidP="00667BF7">
      <w:pPr>
        <w:pStyle w:val="EndnoteText"/>
        <w:jc w:val="both"/>
        <w:rPr>
          <w:sz w:val="22"/>
          <w:szCs w:val="22"/>
        </w:rPr>
      </w:pPr>
      <w:r w:rsidRPr="005063F7">
        <w:rPr>
          <w:rStyle w:val="EndnoteReference"/>
          <w:sz w:val="22"/>
          <w:szCs w:val="22"/>
        </w:rPr>
        <w:endnoteRef/>
      </w:r>
      <w:r w:rsidRPr="005063F7">
        <w:rPr>
          <w:sz w:val="22"/>
          <w:szCs w:val="22"/>
          <w:lang w:val="vi-VN"/>
        </w:rPr>
        <w:t xml:space="preserve"> Ghi cụ thể loại phương tiện vận tải hoặc đồ vật bị khám.</w:t>
      </w:r>
      <w:r w:rsidRPr="005063F7">
        <w:rPr>
          <w:sz w:val="22"/>
          <w:szCs w:val="22"/>
        </w:rPr>
        <w:t xml:space="preserve">/ </w:t>
      </w:r>
      <w:r w:rsidRPr="005063F7">
        <w:rPr>
          <w:i/>
          <w:sz w:val="22"/>
          <w:szCs w:val="22"/>
        </w:rPr>
        <w:t>Detail of the transport means or item to be in search.</w:t>
      </w:r>
    </w:p>
  </w:endnote>
  <w:endnote w:id="160">
    <w:p w:rsidR="00B7701C" w:rsidRPr="005063F7" w:rsidRDefault="00B7701C" w:rsidP="00667BF7">
      <w:pPr>
        <w:pStyle w:val="EndnoteText"/>
        <w:jc w:val="both"/>
        <w:rPr>
          <w:sz w:val="22"/>
          <w:szCs w:val="22"/>
        </w:rPr>
      </w:pPr>
      <w:r w:rsidRPr="005063F7">
        <w:rPr>
          <w:rStyle w:val="EndnoteReference"/>
          <w:sz w:val="22"/>
          <w:szCs w:val="22"/>
        </w:rPr>
        <w:endnoteRef/>
      </w:r>
      <w:r w:rsidRPr="005063F7">
        <w:rPr>
          <w:sz w:val="22"/>
          <w:szCs w:val="22"/>
        </w:rPr>
        <w:t xml:space="preserve"> </w:t>
      </w:r>
      <w:r w:rsidRPr="005063F7">
        <w:rPr>
          <w:sz w:val="22"/>
          <w:szCs w:val="22"/>
          <w:lang w:val="vi-VN"/>
        </w:rPr>
        <w:t>Ghi rõ biển số đăng ký phương tiện vận tải (</w:t>
      </w:r>
      <w:r w:rsidRPr="005063F7">
        <w:rPr>
          <w:sz w:val="22"/>
          <w:szCs w:val="22"/>
        </w:rPr>
        <w:t xml:space="preserve">ô </w:t>
      </w:r>
      <w:r w:rsidRPr="005063F7">
        <w:rPr>
          <w:sz w:val="22"/>
          <w:szCs w:val="22"/>
          <w:lang w:val="vi-VN"/>
        </w:rPr>
        <w:t>tô, tàu, thuyền...).</w:t>
      </w:r>
      <w:r w:rsidRPr="005063F7">
        <w:rPr>
          <w:sz w:val="22"/>
          <w:szCs w:val="22"/>
        </w:rPr>
        <w:t>/</w:t>
      </w:r>
      <w:r w:rsidRPr="005063F7">
        <w:rPr>
          <w:i/>
          <w:sz w:val="22"/>
          <w:szCs w:val="22"/>
        </w:rPr>
        <w:t>Vehicle’s plate No.</w:t>
      </w:r>
    </w:p>
  </w:endnote>
  <w:endnote w:id="161">
    <w:p w:rsidR="00B7701C" w:rsidRPr="005063F7" w:rsidRDefault="00B7701C" w:rsidP="00667BF7">
      <w:pPr>
        <w:pStyle w:val="EndnoteText"/>
        <w:jc w:val="both"/>
        <w:rPr>
          <w:sz w:val="22"/>
          <w:szCs w:val="22"/>
        </w:rPr>
      </w:pPr>
      <w:r w:rsidRPr="005063F7">
        <w:rPr>
          <w:rStyle w:val="EndnoteReference"/>
          <w:sz w:val="22"/>
          <w:szCs w:val="22"/>
        </w:rPr>
        <w:endnoteRef/>
      </w:r>
      <w:r w:rsidRPr="005063F7">
        <w:rPr>
          <w:sz w:val="22"/>
          <w:szCs w:val="22"/>
        </w:rPr>
        <w:t xml:space="preserve"> </w:t>
      </w:r>
      <w:r w:rsidRPr="005063F7">
        <w:rPr>
          <w:sz w:val="22"/>
          <w:szCs w:val="22"/>
          <w:lang w:val="vi-VN"/>
        </w:rPr>
        <w:t>Ghi cụ thể địa điểm khám phương tiện vận tải hoặc đồ vật.</w:t>
      </w:r>
      <w:r w:rsidRPr="005063F7">
        <w:rPr>
          <w:sz w:val="22"/>
          <w:szCs w:val="22"/>
        </w:rPr>
        <w:t>/</w:t>
      </w:r>
      <w:r w:rsidRPr="005063F7">
        <w:rPr>
          <w:i/>
          <w:sz w:val="22"/>
          <w:szCs w:val="22"/>
        </w:rPr>
        <w:t>Place of searching</w:t>
      </w:r>
    </w:p>
  </w:endnote>
  <w:endnote w:id="162">
    <w:p w:rsidR="00B7701C" w:rsidRPr="005063F7" w:rsidRDefault="00B7701C" w:rsidP="00667BF7">
      <w:pPr>
        <w:pStyle w:val="EndnoteText"/>
        <w:jc w:val="both"/>
        <w:rPr>
          <w:sz w:val="22"/>
          <w:szCs w:val="22"/>
          <w:lang w:val="vi-VN"/>
        </w:rPr>
      </w:pPr>
      <w:r w:rsidRPr="005063F7">
        <w:rPr>
          <w:rStyle w:val="EndnoteReference"/>
          <w:sz w:val="22"/>
          <w:szCs w:val="22"/>
        </w:rPr>
        <w:endnoteRef/>
      </w:r>
      <w:r w:rsidRPr="005063F7">
        <w:rPr>
          <w:sz w:val="22"/>
          <w:szCs w:val="22"/>
          <w:lang w:val="vi-VN"/>
        </w:rPr>
        <w:t xml:space="preserve"> Ghi r</w:t>
      </w:r>
      <w:r w:rsidRPr="005063F7">
        <w:rPr>
          <w:sz w:val="22"/>
          <w:szCs w:val="22"/>
        </w:rPr>
        <w:t xml:space="preserve">õ </w:t>
      </w:r>
      <w:r w:rsidRPr="005063F7">
        <w:rPr>
          <w:sz w:val="22"/>
          <w:szCs w:val="22"/>
          <w:lang w:val="vi-VN"/>
        </w:rPr>
        <w:t xml:space="preserve">lý do khám phương tiện vận tải, đồ vật theo thủ tục hành chính theo từng </w:t>
      </w:r>
      <w:r w:rsidRPr="005063F7">
        <w:rPr>
          <w:sz w:val="22"/>
          <w:szCs w:val="22"/>
        </w:rPr>
        <w:t>tr</w:t>
      </w:r>
      <w:r w:rsidRPr="005063F7">
        <w:rPr>
          <w:sz w:val="22"/>
          <w:szCs w:val="22"/>
          <w:lang w:val="vi-VN"/>
        </w:rPr>
        <w:t>ường hợp cụ thể quy định tại khoản 1 Điều 128 Luật xử lý vi phạm hành chính.</w:t>
      </w:r>
      <w:r w:rsidRPr="005063F7">
        <w:rPr>
          <w:sz w:val="22"/>
          <w:szCs w:val="22"/>
        </w:rPr>
        <w:t xml:space="preserve">/ </w:t>
      </w:r>
      <w:r w:rsidRPr="005063F7">
        <w:rPr>
          <w:i/>
          <w:sz w:val="22"/>
          <w:szCs w:val="22"/>
        </w:rPr>
        <w:t>The reason for searching according to Paragraph 1 Article 128 of Law on handling of administrative violaton</w:t>
      </w:r>
      <w:r w:rsidRPr="005063F7">
        <w:rPr>
          <w:sz w:val="22"/>
          <w:szCs w:val="22"/>
          <w:lang w:val="vi-VN"/>
        </w:rPr>
        <w:t>.</w:t>
      </w:r>
    </w:p>
  </w:endnote>
  <w:endnote w:id="163">
    <w:p w:rsidR="00B7701C" w:rsidRPr="005063F7" w:rsidRDefault="00B7701C" w:rsidP="00667BF7">
      <w:pPr>
        <w:pStyle w:val="EndnoteText"/>
        <w:jc w:val="both"/>
        <w:rPr>
          <w:sz w:val="22"/>
          <w:szCs w:val="22"/>
        </w:rPr>
      </w:pPr>
      <w:r w:rsidRPr="005063F7">
        <w:rPr>
          <w:rStyle w:val="EndnoteReference"/>
          <w:sz w:val="22"/>
          <w:szCs w:val="22"/>
        </w:rPr>
        <w:endnoteRef/>
      </w:r>
      <w:r w:rsidRPr="005063F7">
        <w:rPr>
          <w:sz w:val="22"/>
          <w:szCs w:val="22"/>
        </w:rPr>
        <w:t xml:space="preserve"> </w:t>
      </w:r>
      <w:r w:rsidRPr="005063F7">
        <w:rPr>
          <w:sz w:val="22"/>
          <w:szCs w:val="22"/>
          <w:lang w:val="vi-VN"/>
        </w:rPr>
        <w:t>Ghi rõ khám một phần hay toàn bộ phương tiện vận tải hoặc đồ vật.</w:t>
      </w:r>
      <w:r w:rsidRPr="005063F7">
        <w:rPr>
          <w:sz w:val="22"/>
          <w:szCs w:val="22"/>
          <w:lang/>
        </w:rPr>
        <w:t xml:space="preserve">/Searching in part or in whole of </w:t>
      </w:r>
      <w:r w:rsidRPr="005063F7">
        <w:rPr>
          <w:i/>
          <w:sz w:val="22"/>
          <w:szCs w:val="22"/>
        </w:rPr>
        <w:t>vehicle, items.</w:t>
      </w:r>
    </w:p>
  </w:endnote>
  <w:endnote w:id="164">
    <w:p w:rsidR="00B7701C" w:rsidRPr="005063F7" w:rsidRDefault="00B7701C" w:rsidP="005063F7">
      <w:pPr>
        <w:ind w:right="-1"/>
        <w:jc w:val="both"/>
        <w:rPr>
          <w:i/>
          <w:sz w:val="22"/>
          <w:szCs w:val="22"/>
        </w:rPr>
      </w:pPr>
      <w:r w:rsidRPr="005063F7">
        <w:rPr>
          <w:rStyle w:val="EndnoteReference"/>
          <w:sz w:val="22"/>
          <w:szCs w:val="22"/>
        </w:rPr>
        <w:endnoteRef/>
      </w:r>
      <w:r w:rsidRPr="005063F7">
        <w:rPr>
          <w:sz w:val="22"/>
          <w:szCs w:val="22"/>
          <w:lang w:val="vi-VN"/>
        </w:rPr>
        <w:t xml:space="preserve"> Ghi họ và tên của cá nhân đang sở hữu, q</w:t>
      </w:r>
      <w:r w:rsidRPr="005063F7">
        <w:rPr>
          <w:sz w:val="22"/>
          <w:szCs w:val="22"/>
        </w:rPr>
        <w:t>u</w:t>
      </w:r>
      <w:r w:rsidRPr="005063F7">
        <w:rPr>
          <w:sz w:val="22"/>
          <w:szCs w:val="22"/>
          <w:lang w:val="vi-VN"/>
        </w:rPr>
        <w:t>ản lý, sử dụng đối với phương tiện vận tải hoặc đồ vật bị khám.</w:t>
      </w:r>
      <w:r w:rsidRPr="005063F7">
        <w:rPr>
          <w:sz w:val="22"/>
          <w:szCs w:val="22"/>
        </w:rPr>
        <w:t>/</w:t>
      </w:r>
      <w:r w:rsidRPr="005063F7">
        <w:rPr>
          <w:i/>
          <w:sz w:val="22"/>
          <w:szCs w:val="22"/>
          <w:lang/>
        </w:rPr>
        <w:t>Full name of</w:t>
      </w:r>
      <w:r w:rsidRPr="005063F7">
        <w:rPr>
          <w:i/>
          <w:sz w:val="22"/>
          <w:szCs w:val="22"/>
        </w:rPr>
        <w:t xml:space="preserve"> the i</w:t>
      </w:r>
      <w:r w:rsidRPr="005063F7">
        <w:rPr>
          <w:i/>
          <w:sz w:val="22"/>
          <w:szCs w:val="22"/>
          <w:lang/>
        </w:rPr>
        <w:t>ndividuals</w:t>
      </w:r>
      <w:r>
        <w:rPr>
          <w:i/>
          <w:sz w:val="22"/>
          <w:szCs w:val="22"/>
          <w:lang/>
        </w:rPr>
        <w:t xml:space="preserve"> who arre</w:t>
      </w:r>
      <w:r w:rsidRPr="005063F7">
        <w:rPr>
          <w:i/>
          <w:sz w:val="22"/>
          <w:szCs w:val="22"/>
          <w:lang/>
        </w:rPr>
        <w:t xml:space="preserve"> owning, managing or using </w:t>
      </w:r>
      <w:r>
        <w:rPr>
          <w:i/>
          <w:sz w:val="22"/>
          <w:szCs w:val="22"/>
        </w:rPr>
        <w:t xml:space="preserve">the </w:t>
      </w:r>
      <w:r w:rsidRPr="005063F7">
        <w:rPr>
          <w:i/>
          <w:sz w:val="22"/>
          <w:szCs w:val="22"/>
        </w:rPr>
        <w:t xml:space="preserve">vehicle, items </w:t>
      </w:r>
      <w:r>
        <w:rPr>
          <w:i/>
          <w:sz w:val="22"/>
          <w:szCs w:val="22"/>
        </w:rPr>
        <w:t>being</w:t>
      </w:r>
      <w:r w:rsidRPr="005063F7">
        <w:rPr>
          <w:i/>
          <w:sz w:val="22"/>
          <w:szCs w:val="22"/>
        </w:rPr>
        <w:t xml:space="preserve"> s</w:t>
      </w:r>
      <w:r>
        <w:rPr>
          <w:i/>
          <w:sz w:val="22"/>
          <w:szCs w:val="22"/>
        </w:rPr>
        <w:t>earched.</w:t>
      </w:r>
    </w:p>
  </w:endnote>
  <w:endnote w:id="165">
    <w:p w:rsidR="00B7701C" w:rsidRPr="006E0671" w:rsidRDefault="00B7701C" w:rsidP="00667BF7">
      <w:pPr>
        <w:pStyle w:val="EndnoteText"/>
        <w:jc w:val="both"/>
        <w:rPr>
          <w:sz w:val="22"/>
          <w:szCs w:val="22"/>
        </w:rPr>
      </w:pPr>
      <w:r w:rsidRPr="005063F7">
        <w:rPr>
          <w:rStyle w:val="EndnoteReference"/>
          <w:sz w:val="22"/>
          <w:szCs w:val="22"/>
        </w:rPr>
        <w:endnoteRef/>
      </w:r>
      <w:r w:rsidRPr="005063F7">
        <w:rPr>
          <w:sz w:val="22"/>
          <w:szCs w:val="22"/>
          <w:lang w:val="vi-VN"/>
        </w:rPr>
        <w:t xml:space="preserve"> Ghi họ và tên của cá nhân/tên của tổ chức có trách nhiệm chủ trì </w:t>
      </w:r>
      <w:r w:rsidRPr="005063F7">
        <w:rPr>
          <w:sz w:val="22"/>
          <w:szCs w:val="22"/>
        </w:rPr>
        <w:t>thực hiện việc/</w:t>
      </w:r>
      <w:r w:rsidRPr="005063F7">
        <w:rPr>
          <w:i/>
          <w:sz w:val="22"/>
          <w:szCs w:val="22"/>
          <w:lang w:val="vi-VN"/>
        </w:rPr>
        <w:t>Name</w:t>
      </w:r>
      <w:r w:rsidRPr="005063F7">
        <w:rPr>
          <w:i/>
          <w:sz w:val="22"/>
          <w:szCs w:val="22"/>
        </w:rPr>
        <w:t xml:space="preserve"> of the person/Organization that </w:t>
      </w:r>
      <w:r w:rsidRPr="005063F7">
        <w:rPr>
          <w:i/>
          <w:sz w:val="22"/>
          <w:szCs w:val="22"/>
          <w:lang/>
        </w:rPr>
        <w:t>responsible for organizing the searching.</w:t>
      </w:r>
    </w:p>
  </w:endnote>
  <w:endnote w:id="166">
    <w:p w:rsidR="00B7701C" w:rsidRPr="0086770A" w:rsidRDefault="00B7701C" w:rsidP="008E134F">
      <w:pPr>
        <w:jc w:val="both"/>
        <w:rPr>
          <w:sz w:val="22"/>
          <w:szCs w:val="22"/>
        </w:rPr>
      </w:pPr>
      <w:r w:rsidRPr="00A029DF">
        <w:rPr>
          <w:rStyle w:val="EndnoteReference"/>
          <w:sz w:val="22"/>
          <w:szCs w:val="22"/>
        </w:rPr>
        <w:endnoteRef/>
      </w:r>
      <w:r w:rsidRPr="00A029DF">
        <w:rPr>
          <w:sz w:val="22"/>
          <w:szCs w:val="22"/>
        </w:rPr>
        <w:t xml:space="preserve"> </w:t>
      </w:r>
      <w:r w:rsidRPr="0086770A">
        <w:rPr>
          <w:sz w:val="22"/>
          <w:szCs w:val="22"/>
          <w:lang w:val="vi-VN"/>
        </w:rPr>
        <w:t>Ghi tên cơ quan của người có thẩm quyền giải quyết khiếu nại, khởi kiện (nếu tạm đình chỉ thi hành quyết định xử phạt vi phạm hành chính để giải quyết khiếu nại, khởi kiện theo quy định tại khoản 3 Điều 15 Luật xử lý vi phạm hành chính); hoặc ghi t</w:t>
      </w:r>
      <w:r w:rsidRPr="0086770A">
        <w:rPr>
          <w:sz w:val="22"/>
          <w:szCs w:val="22"/>
        </w:rPr>
        <w:t>ê</w:t>
      </w:r>
      <w:r w:rsidRPr="0086770A">
        <w:rPr>
          <w:sz w:val="22"/>
          <w:szCs w:val="22"/>
          <w:lang w:val="vi-VN"/>
        </w:rPr>
        <w:t>n cơ quan của người đã ra quyết định xử phạt vi phạm hành chính (nếu tạm đình chỉ thi hành quyết định xử phạt vi phạm hành chính để chuyển hồ sơ vụ vi phạm có d</w:t>
      </w:r>
      <w:r w:rsidRPr="0086770A">
        <w:rPr>
          <w:sz w:val="22"/>
          <w:szCs w:val="22"/>
        </w:rPr>
        <w:t>ấ</w:t>
      </w:r>
      <w:r w:rsidRPr="0086770A">
        <w:rPr>
          <w:sz w:val="22"/>
          <w:szCs w:val="22"/>
          <w:lang w:val="vi-VN"/>
        </w:rPr>
        <w:t xml:space="preserve">u hiệu tội phạm để truy cứu </w:t>
      </w:r>
      <w:r w:rsidRPr="0086770A">
        <w:rPr>
          <w:sz w:val="22"/>
          <w:szCs w:val="22"/>
        </w:rPr>
        <w:t>tr</w:t>
      </w:r>
      <w:r w:rsidRPr="0086770A">
        <w:rPr>
          <w:sz w:val="22"/>
          <w:szCs w:val="22"/>
          <w:lang w:val="vi-VN"/>
        </w:rPr>
        <w:t>ách nhiệm h</w:t>
      </w:r>
      <w:r w:rsidRPr="0086770A">
        <w:rPr>
          <w:sz w:val="22"/>
          <w:szCs w:val="22"/>
        </w:rPr>
        <w:t>ì</w:t>
      </w:r>
      <w:r w:rsidRPr="0086770A">
        <w:rPr>
          <w:sz w:val="22"/>
          <w:szCs w:val="22"/>
          <w:lang w:val="vi-VN"/>
        </w:rPr>
        <w:t>nh sự theo quy định tại khoản 2 Điều 62 Luật xử lý vi phạm hành chính).</w:t>
      </w:r>
    </w:p>
    <w:p w:rsidR="00B7701C" w:rsidRPr="00A029DF" w:rsidRDefault="00B7701C" w:rsidP="008E134F">
      <w:pPr>
        <w:jc w:val="both"/>
        <w:rPr>
          <w:sz w:val="22"/>
          <w:szCs w:val="22"/>
        </w:rPr>
      </w:pPr>
      <w:r w:rsidRPr="00DB3917">
        <w:rPr>
          <w:sz w:val="22"/>
          <w:szCs w:val="22"/>
        </w:rPr>
        <w:t>/</w:t>
      </w:r>
      <w:r w:rsidRPr="00DB3917">
        <w:rPr>
          <w:i/>
          <w:sz w:val="22"/>
          <w:szCs w:val="22"/>
        </w:rPr>
        <w:t>Organization’s name of the person</w:t>
      </w:r>
      <w:r>
        <w:rPr>
          <w:i/>
          <w:sz w:val="22"/>
          <w:szCs w:val="22"/>
        </w:rPr>
        <w:t xml:space="preserve"> who has competent</w:t>
      </w:r>
      <w:r w:rsidRPr="0086770A">
        <w:rPr>
          <w:i/>
          <w:sz w:val="22"/>
          <w:szCs w:val="22"/>
          <w:lang/>
        </w:rPr>
        <w:t xml:space="preserve"> to settle the complaint or initiate a lawsuit (if temporarily suspending the execution of the decision on sanctioning administrative violations for settlement of complaints or lawsuits </w:t>
      </w:r>
      <w:r>
        <w:rPr>
          <w:i/>
          <w:sz w:val="22"/>
          <w:szCs w:val="22"/>
          <w:lang/>
        </w:rPr>
        <w:t>accoding to paragraph</w:t>
      </w:r>
      <w:r w:rsidRPr="0086770A">
        <w:rPr>
          <w:i/>
          <w:sz w:val="22"/>
          <w:szCs w:val="22"/>
          <w:lang/>
        </w:rPr>
        <w:t xml:space="preserve"> 3, Article 15 of </w:t>
      </w:r>
      <w:r>
        <w:rPr>
          <w:i/>
          <w:sz w:val="22"/>
          <w:szCs w:val="22"/>
          <w:lang/>
        </w:rPr>
        <w:t xml:space="preserve">the </w:t>
      </w:r>
      <w:r w:rsidRPr="00DB3917">
        <w:rPr>
          <w:i/>
          <w:sz w:val="22"/>
          <w:szCs w:val="22"/>
        </w:rPr>
        <w:t xml:space="preserve">Law on handling </w:t>
      </w:r>
      <w:r>
        <w:rPr>
          <w:i/>
          <w:sz w:val="22"/>
          <w:szCs w:val="22"/>
        </w:rPr>
        <w:t>of</w:t>
      </w:r>
      <w:r w:rsidRPr="00DB3917">
        <w:rPr>
          <w:i/>
          <w:sz w:val="22"/>
          <w:szCs w:val="22"/>
        </w:rPr>
        <w:t xml:space="preserve"> administrative violation</w:t>
      </w:r>
      <w:r>
        <w:rPr>
          <w:i/>
          <w:sz w:val="22"/>
          <w:szCs w:val="22"/>
        </w:rPr>
        <w:t>s</w:t>
      </w:r>
      <w:r w:rsidRPr="0086770A">
        <w:rPr>
          <w:i/>
          <w:sz w:val="22"/>
          <w:szCs w:val="22"/>
          <w:lang/>
        </w:rPr>
        <w:t xml:space="preserve">); or </w:t>
      </w:r>
      <w:r>
        <w:rPr>
          <w:i/>
          <w:sz w:val="22"/>
          <w:szCs w:val="22"/>
        </w:rPr>
        <w:t xml:space="preserve">Organization’s name </w:t>
      </w:r>
      <w:r w:rsidRPr="0086770A">
        <w:rPr>
          <w:i/>
          <w:sz w:val="22"/>
          <w:szCs w:val="22"/>
          <w:lang/>
        </w:rPr>
        <w:t>of the person who has issued the decision on sanctioning of administrative violation (if temporarily suspending the execution of</w:t>
      </w:r>
      <w:r>
        <w:rPr>
          <w:i/>
          <w:sz w:val="22"/>
          <w:szCs w:val="22"/>
          <w:lang/>
        </w:rPr>
        <w:t xml:space="preserve"> the decision o</w:t>
      </w:r>
      <w:r w:rsidRPr="00FC7083">
        <w:rPr>
          <w:i/>
          <w:sz w:val="22"/>
          <w:szCs w:val="22"/>
        </w:rPr>
        <w:t>n transfer of dossiers related to administrative violation in the field of civil aviations bearing criminal signs for penal liability examination</w:t>
      </w:r>
      <w:r w:rsidRPr="0086770A">
        <w:rPr>
          <w:i/>
          <w:sz w:val="22"/>
          <w:szCs w:val="22"/>
          <w:lang/>
        </w:rPr>
        <w:t xml:space="preserve"> </w:t>
      </w:r>
      <w:r>
        <w:rPr>
          <w:i/>
          <w:sz w:val="22"/>
          <w:szCs w:val="22"/>
          <w:lang/>
        </w:rPr>
        <w:t>as provided for in paragraph</w:t>
      </w:r>
      <w:r w:rsidRPr="0086770A">
        <w:rPr>
          <w:i/>
          <w:sz w:val="22"/>
          <w:szCs w:val="22"/>
          <w:lang/>
        </w:rPr>
        <w:t xml:space="preserve"> 2, Article 62 of the Law on Handling of Administrative Violations.</w:t>
      </w:r>
    </w:p>
  </w:endnote>
  <w:endnote w:id="167">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353D5F">
        <w:rPr>
          <w:sz w:val="22"/>
          <w:szCs w:val="22"/>
          <w:lang w:val="vi-VN"/>
        </w:rPr>
        <w:t xml:space="preserve">Ghi địa danh </w:t>
      </w:r>
      <w:r w:rsidRPr="00353D5F">
        <w:rPr>
          <w:sz w:val="22"/>
          <w:szCs w:val="22"/>
        </w:rPr>
        <w:t xml:space="preserve">theo </w:t>
      </w:r>
      <w:r w:rsidRPr="00353D5F">
        <w:rPr>
          <w:sz w:val="22"/>
          <w:szCs w:val="22"/>
          <w:lang w:val="vi-VN"/>
        </w:rPr>
        <w:t>theo hướng dẫn về thể thức của Bộ Nội vụ</w:t>
      </w:r>
      <w:r w:rsidRPr="00353D5F">
        <w:rPr>
          <w:sz w:val="22"/>
          <w:szCs w:val="22"/>
        </w:rPr>
        <w:t>./</w:t>
      </w:r>
      <w:r w:rsidRPr="00353D5F">
        <w:rPr>
          <w:i/>
          <w:sz w:val="22"/>
          <w:szCs w:val="22"/>
        </w:rPr>
        <w:t>Location name</w:t>
      </w:r>
      <w:r w:rsidRPr="00353D5F">
        <w:rPr>
          <w:sz w:val="22"/>
          <w:szCs w:val="22"/>
        </w:rPr>
        <w:t xml:space="preserve"> </w:t>
      </w:r>
      <w:r w:rsidRPr="00353D5F">
        <w:rPr>
          <w:i/>
          <w:sz w:val="22"/>
          <w:szCs w:val="22"/>
        </w:rPr>
        <w:t xml:space="preserve">according to </w:t>
      </w:r>
      <w:r w:rsidRPr="00353D5F">
        <w:rPr>
          <w:i/>
          <w:sz w:val="22"/>
          <w:szCs w:val="22"/>
          <w:lang/>
        </w:rPr>
        <w:t xml:space="preserve">the guidance on format </w:t>
      </w:r>
      <w:r w:rsidRPr="00353D5F">
        <w:rPr>
          <w:i/>
          <w:sz w:val="22"/>
          <w:szCs w:val="22"/>
        </w:rPr>
        <w:t>of t</w:t>
      </w:r>
      <w:r>
        <w:rPr>
          <w:i/>
          <w:sz w:val="22"/>
          <w:szCs w:val="22"/>
        </w:rPr>
        <w:t>he Ministry of Internal Affairs.</w:t>
      </w:r>
    </w:p>
  </w:endnote>
  <w:endnote w:id="168">
    <w:p w:rsidR="00B7701C" w:rsidRPr="00DB3917" w:rsidRDefault="00B7701C" w:rsidP="00DB3917">
      <w:pPr>
        <w:pStyle w:val="EndnoteText"/>
        <w:jc w:val="both"/>
        <w:rPr>
          <w:i/>
          <w:sz w:val="22"/>
          <w:szCs w:val="22"/>
        </w:rPr>
      </w:pPr>
      <w:r w:rsidRPr="00DB3917">
        <w:rPr>
          <w:rStyle w:val="EndnoteReference"/>
          <w:sz w:val="22"/>
          <w:szCs w:val="22"/>
        </w:rPr>
        <w:endnoteRef/>
      </w:r>
      <w:r w:rsidRPr="00DB3917">
        <w:rPr>
          <w:sz w:val="22"/>
          <w:szCs w:val="22"/>
        </w:rPr>
        <w:t xml:space="preserve"> </w:t>
      </w:r>
      <w:r w:rsidRPr="00DB3917">
        <w:rPr>
          <w:color w:val="000000"/>
          <w:sz w:val="22"/>
          <w:szCs w:val="22"/>
          <w:lang w:val="vi-VN"/>
        </w:rPr>
        <w:t>Ghi chức danh và cơ quan của người ra quyết định xử phạt vi phạm hành chính</w:t>
      </w:r>
      <w:r w:rsidRPr="00DB3917">
        <w:rPr>
          <w:color w:val="000000"/>
          <w:sz w:val="22"/>
          <w:szCs w:val="22"/>
        </w:rPr>
        <w:t>./</w:t>
      </w:r>
      <w:r w:rsidRPr="00DB3917">
        <w:rPr>
          <w:i/>
          <w:sz w:val="22"/>
          <w:szCs w:val="22"/>
          <w:lang w:val="vi-VN"/>
        </w:rPr>
        <w:t xml:space="preserve">Name, </w:t>
      </w:r>
      <w:r w:rsidRPr="00DB3917">
        <w:rPr>
          <w:i/>
          <w:sz w:val="22"/>
          <w:szCs w:val="22"/>
        </w:rPr>
        <w:t xml:space="preserve">Position, Organization of the person who </w:t>
      </w:r>
      <w:r w:rsidRPr="00DB3917">
        <w:rPr>
          <w:bCs/>
          <w:i/>
          <w:sz w:val="22"/>
          <w:szCs w:val="22"/>
        </w:rPr>
        <w:t>issue</w:t>
      </w:r>
      <w:r w:rsidRPr="00DB3917">
        <w:rPr>
          <w:b/>
          <w:bCs/>
          <w:i/>
          <w:sz w:val="22"/>
          <w:szCs w:val="22"/>
        </w:rPr>
        <w:t xml:space="preserve"> </w:t>
      </w:r>
      <w:r w:rsidRPr="00DB3917">
        <w:rPr>
          <w:i/>
          <w:sz w:val="22"/>
          <w:szCs w:val="22"/>
        </w:rPr>
        <w:t>the Decision</w:t>
      </w:r>
      <w:r w:rsidRPr="00DB3917">
        <w:rPr>
          <w:bCs/>
          <w:i/>
          <w:sz w:val="22"/>
          <w:szCs w:val="22"/>
        </w:rPr>
        <w:t xml:space="preserve"> On Sanctioning of administrative violations</w:t>
      </w:r>
      <w:r w:rsidRPr="00DB3917">
        <w:rPr>
          <w:i/>
          <w:sz w:val="22"/>
          <w:szCs w:val="22"/>
        </w:rPr>
        <w:t xml:space="preserve"> .</w:t>
      </w:r>
    </w:p>
  </w:endnote>
  <w:endnote w:id="169">
    <w:p w:rsidR="00B7701C" w:rsidRPr="00DB3917" w:rsidRDefault="00B7701C" w:rsidP="00DB3917">
      <w:pPr>
        <w:pStyle w:val="EndnoteText"/>
        <w:jc w:val="both"/>
        <w:rPr>
          <w:sz w:val="22"/>
          <w:szCs w:val="22"/>
        </w:rPr>
      </w:pPr>
      <w:r w:rsidRPr="00DB3917">
        <w:rPr>
          <w:rStyle w:val="EndnoteReference"/>
          <w:sz w:val="22"/>
          <w:szCs w:val="22"/>
        </w:rPr>
        <w:endnoteRef/>
      </w:r>
      <w:r w:rsidRPr="00DB3917">
        <w:rPr>
          <w:sz w:val="22"/>
          <w:szCs w:val="22"/>
        </w:rPr>
        <w:t xml:space="preserve"> </w:t>
      </w:r>
      <w:r w:rsidRPr="00DB3917">
        <w:rPr>
          <w:sz w:val="22"/>
          <w:szCs w:val="22"/>
          <w:lang w:val="vi-VN"/>
        </w:rPr>
        <w:t>Ghi chức vụ của người đứng đầu bộ phận tham mưu cho người có thẩm quyền ra quyết định.</w:t>
      </w:r>
      <w:r w:rsidRPr="00DB3917">
        <w:rPr>
          <w:sz w:val="22"/>
          <w:szCs w:val="22"/>
        </w:rPr>
        <w:t>/</w:t>
      </w:r>
      <w:r w:rsidRPr="00DB3917">
        <w:rPr>
          <w:i/>
          <w:sz w:val="22"/>
          <w:szCs w:val="22"/>
          <w:lang/>
        </w:rPr>
        <w:t>Position of The head of the department advises the person competent to make the decision.</w:t>
      </w:r>
    </w:p>
  </w:endnote>
  <w:endnote w:id="170">
    <w:p w:rsidR="00B7701C" w:rsidRPr="00DB3917" w:rsidRDefault="00B7701C" w:rsidP="00DB3917">
      <w:pPr>
        <w:pStyle w:val="EndnoteText"/>
        <w:jc w:val="both"/>
        <w:rPr>
          <w:sz w:val="22"/>
          <w:szCs w:val="22"/>
        </w:rPr>
      </w:pPr>
      <w:r w:rsidRPr="00DB3917">
        <w:rPr>
          <w:rStyle w:val="EndnoteReference"/>
          <w:sz w:val="22"/>
          <w:szCs w:val="22"/>
        </w:rPr>
        <w:endnoteRef/>
      </w:r>
      <w:r w:rsidRPr="00DB3917">
        <w:rPr>
          <w:sz w:val="22"/>
          <w:szCs w:val="22"/>
        </w:rPr>
        <w:t xml:space="preserve"> </w:t>
      </w:r>
      <w:r w:rsidRPr="00DB3917">
        <w:rPr>
          <w:color w:val="000000"/>
          <w:sz w:val="22"/>
          <w:szCs w:val="22"/>
          <w:lang w:val="vi-VN"/>
        </w:rPr>
        <w:t>Ghi chức danh và cơ quan của người ra quyết định.</w:t>
      </w:r>
      <w:r w:rsidRPr="00DB3917">
        <w:rPr>
          <w:color w:val="000000"/>
          <w:sz w:val="22"/>
          <w:szCs w:val="22"/>
        </w:rPr>
        <w:t>/</w:t>
      </w:r>
      <w:r w:rsidRPr="00DB3917">
        <w:rPr>
          <w:i/>
          <w:sz w:val="22"/>
          <w:szCs w:val="22"/>
        </w:rPr>
        <w:t xml:space="preserve">Position, Organization of the person who </w:t>
      </w:r>
      <w:r w:rsidRPr="00DB3917">
        <w:rPr>
          <w:bCs/>
          <w:i/>
          <w:sz w:val="22"/>
          <w:szCs w:val="22"/>
        </w:rPr>
        <w:t>issue</w:t>
      </w:r>
      <w:r w:rsidRPr="00DB3917">
        <w:rPr>
          <w:b/>
          <w:bCs/>
          <w:i/>
          <w:sz w:val="22"/>
          <w:szCs w:val="22"/>
        </w:rPr>
        <w:t xml:space="preserve"> </w:t>
      </w:r>
      <w:r w:rsidRPr="00DB3917">
        <w:rPr>
          <w:i/>
          <w:sz w:val="22"/>
          <w:szCs w:val="22"/>
        </w:rPr>
        <w:t>the Decision.</w:t>
      </w:r>
    </w:p>
  </w:endnote>
  <w:endnote w:id="171">
    <w:p w:rsidR="00B7701C" w:rsidRPr="00DB3917" w:rsidRDefault="00B7701C" w:rsidP="00DB3917">
      <w:pPr>
        <w:pStyle w:val="EndnoteText"/>
        <w:jc w:val="both"/>
        <w:rPr>
          <w:sz w:val="22"/>
          <w:szCs w:val="22"/>
        </w:rPr>
      </w:pPr>
      <w:r w:rsidRPr="00DB3917">
        <w:rPr>
          <w:rStyle w:val="EndnoteReference"/>
          <w:sz w:val="22"/>
          <w:szCs w:val="22"/>
        </w:rPr>
        <w:endnoteRef/>
      </w:r>
      <w:r w:rsidRPr="00DB3917">
        <w:rPr>
          <w:sz w:val="22"/>
          <w:szCs w:val="22"/>
        </w:rPr>
        <w:t xml:space="preserve"> </w:t>
      </w:r>
      <w:r w:rsidRPr="00DB3917">
        <w:rPr>
          <w:sz w:val="22"/>
          <w:szCs w:val="22"/>
          <w:lang w:val="vi-VN"/>
        </w:rPr>
        <w:t>Ghi họ và tên của người đạ</w:t>
      </w:r>
      <w:r w:rsidRPr="00DB3917">
        <w:rPr>
          <w:sz w:val="22"/>
          <w:szCs w:val="22"/>
        </w:rPr>
        <w:t xml:space="preserve">i </w:t>
      </w:r>
      <w:r w:rsidRPr="00DB3917">
        <w:rPr>
          <w:sz w:val="22"/>
          <w:szCs w:val="22"/>
          <w:lang w:val="vi-VN"/>
        </w:rPr>
        <w:t xml:space="preserve">diện theo pháp luật nếu là công ty TNHH một thành viên, công ty TNHH hai thành viên </w:t>
      </w:r>
      <w:r w:rsidRPr="00DB3917">
        <w:rPr>
          <w:sz w:val="22"/>
          <w:szCs w:val="22"/>
        </w:rPr>
        <w:t>tr</w:t>
      </w:r>
      <w:r w:rsidRPr="00DB3917">
        <w:rPr>
          <w:sz w:val="22"/>
          <w:szCs w:val="22"/>
          <w:lang w:val="vi-VN"/>
        </w:rPr>
        <w:t>ở lên, công ty cổ phần; ghi họ và tên của chủ doanh nghiệp n</w:t>
      </w:r>
      <w:r w:rsidRPr="00DB3917">
        <w:rPr>
          <w:sz w:val="22"/>
          <w:szCs w:val="22"/>
        </w:rPr>
        <w:t>ế</w:t>
      </w:r>
      <w:r w:rsidRPr="00DB3917">
        <w:rPr>
          <w:sz w:val="22"/>
          <w:szCs w:val="22"/>
          <w:lang w:val="vi-VN"/>
        </w:rPr>
        <w:t>u là doanh nghiệp tư nhân; ghi họ và tên của người đ</w:t>
      </w:r>
      <w:r w:rsidRPr="00DB3917">
        <w:rPr>
          <w:sz w:val="22"/>
          <w:szCs w:val="22"/>
        </w:rPr>
        <w:t>ứ</w:t>
      </w:r>
      <w:r w:rsidRPr="00DB3917">
        <w:rPr>
          <w:sz w:val="22"/>
          <w:szCs w:val="22"/>
          <w:lang w:val="vi-VN"/>
        </w:rPr>
        <w:t>ng đầu tổ chức không phải là doanh nghiệp.</w:t>
      </w:r>
      <w:r w:rsidRPr="00DB3917">
        <w:rPr>
          <w:sz w:val="22"/>
          <w:szCs w:val="22"/>
        </w:rPr>
        <w:t>/</w:t>
      </w:r>
      <w:r w:rsidRPr="00DB3917">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172">
    <w:p w:rsidR="00B7701C" w:rsidRPr="00DB3917" w:rsidRDefault="00B7701C" w:rsidP="00DB3917">
      <w:pPr>
        <w:pStyle w:val="EndnoteText"/>
        <w:jc w:val="both"/>
        <w:rPr>
          <w:sz w:val="22"/>
          <w:szCs w:val="22"/>
        </w:rPr>
      </w:pPr>
      <w:r w:rsidRPr="00DB3917">
        <w:rPr>
          <w:rStyle w:val="EndnoteReference"/>
          <w:sz w:val="22"/>
          <w:szCs w:val="22"/>
        </w:rPr>
        <w:endnoteRef/>
      </w:r>
      <w:r w:rsidRPr="00DB3917">
        <w:rPr>
          <w:sz w:val="22"/>
          <w:szCs w:val="22"/>
        </w:rPr>
        <w:t xml:space="preserve"> </w:t>
      </w:r>
      <w:r w:rsidRPr="00DB3917">
        <w:rPr>
          <w:sz w:val="22"/>
          <w:szCs w:val="22"/>
          <w:lang w:val="vi-VN"/>
        </w:rPr>
        <w:t>Ghi chức danh của người đại diện theo pháp luật nếu là công ty TNHH một thành viên, công ty TNHH hai thành viên trở lên, công t</w:t>
      </w:r>
      <w:r w:rsidRPr="00DB3917">
        <w:rPr>
          <w:sz w:val="22"/>
          <w:szCs w:val="22"/>
        </w:rPr>
        <w:t xml:space="preserve">y </w:t>
      </w:r>
      <w:r w:rsidRPr="00DB3917">
        <w:rPr>
          <w:sz w:val="22"/>
          <w:szCs w:val="22"/>
          <w:lang w:val="vi-VN"/>
        </w:rPr>
        <w:t>cổ phần; ghi chức danh chủ doanh nghiệp nếu l</w:t>
      </w:r>
      <w:r w:rsidRPr="00DB3917">
        <w:rPr>
          <w:sz w:val="22"/>
          <w:szCs w:val="22"/>
        </w:rPr>
        <w:t xml:space="preserve">à </w:t>
      </w:r>
      <w:r w:rsidRPr="00DB3917">
        <w:rPr>
          <w:sz w:val="22"/>
          <w:szCs w:val="22"/>
          <w:lang w:val="vi-VN"/>
        </w:rPr>
        <w:t>doanh nghiệp tư nhân; ghi chức danh của người đứng đầu tổ chức không phải là doanh nghiệp.</w:t>
      </w:r>
      <w:r w:rsidRPr="00DB3917">
        <w:rPr>
          <w:sz w:val="22"/>
          <w:szCs w:val="22"/>
        </w:rPr>
        <w:t>/</w:t>
      </w:r>
      <w:r w:rsidRPr="00DB3917">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173">
    <w:p w:rsidR="00B7701C" w:rsidRPr="00DB3917" w:rsidRDefault="00B7701C" w:rsidP="00DB3917">
      <w:pPr>
        <w:pStyle w:val="EndnoteText"/>
        <w:jc w:val="both"/>
        <w:rPr>
          <w:i/>
          <w:sz w:val="22"/>
          <w:szCs w:val="22"/>
        </w:rPr>
      </w:pPr>
      <w:r w:rsidRPr="00DB3917">
        <w:rPr>
          <w:rStyle w:val="EndnoteReference"/>
          <w:sz w:val="22"/>
          <w:szCs w:val="22"/>
        </w:rPr>
        <w:endnoteRef/>
      </w:r>
      <w:r w:rsidRPr="00DB3917">
        <w:rPr>
          <w:sz w:val="22"/>
          <w:szCs w:val="22"/>
        </w:rPr>
        <w:t xml:space="preserve"> </w:t>
      </w:r>
      <w:r w:rsidRPr="00DB3917">
        <w:rPr>
          <w:sz w:val="22"/>
          <w:szCs w:val="22"/>
          <w:lang w:val="vi-VN"/>
        </w:rPr>
        <w:t>Ghi họ và tên của cá nhân</w:t>
      </w:r>
      <w:r w:rsidRPr="00DB3917">
        <w:rPr>
          <w:sz w:val="22"/>
          <w:szCs w:val="22"/>
        </w:rPr>
        <w:t xml:space="preserve"> vi phạm</w:t>
      </w:r>
      <w:r w:rsidRPr="00DB3917">
        <w:rPr>
          <w:sz w:val="22"/>
          <w:szCs w:val="22"/>
          <w:lang w:val="vi-VN"/>
        </w:rPr>
        <w:t>/ngườ</w:t>
      </w:r>
      <w:r w:rsidRPr="00DB3917">
        <w:rPr>
          <w:sz w:val="22"/>
          <w:szCs w:val="22"/>
        </w:rPr>
        <w:t xml:space="preserve">i </w:t>
      </w:r>
      <w:r w:rsidRPr="00DB3917">
        <w:rPr>
          <w:sz w:val="22"/>
          <w:szCs w:val="22"/>
          <w:lang w:val="vi-VN"/>
        </w:rPr>
        <w:t xml:space="preserve">đại diện tổ chức </w:t>
      </w:r>
      <w:r w:rsidRPr="00DB3917">
        <w:rPr>
          <w:sz w:val="22"/>
          <w:szCs w:val="22"/>
        </w:rPr>
        <w:t>vi phạm./</w:t>
      </w:r>
      <w:r w:rsidRPr="00DB3917">
        <w:rPr>
          <w:i/>
          <w:sz w:val="22"/>
          <w:szCs w:val="22"/>
        </w:rPr>
        <w:t>Full n</w:t>
      </w:r>
      <w:r w:rsidRPr="00DB3917">
        <w:rPr>
          <w:i/>
          <w:sz w:val="22"/>
          <w:szCs w:val="22"/>
          <w:lang w:val="vi-VN"/>
        </w:rPr>
        <w:t>ame</w:t>
      </w:r>
      <w:r w:rsidRPr="00DB3917">
        <w:rPr>
          <w:i/>
          <w:sz w:val="22"/>
          <w:szCs w:val="22"/>
        </w:rPr>
        <w:t xml:space="preserve"> of the violating individual/representative of violating organization.</w:t>
      </w:r>
    </w:p>
  </w:endnote>
  <w:endnote w:id="174">
    <w:p w:rsidR="00B7701C" w:rsidRPr="00DB3917" w:rsidRDefault="00B7701C" w:rsidP="00DB3917">
      <w:pPr>
        <w:pStyle w:val="EndnoteText"/>
        <w:jc w:val="both"/>
        <w:rPr>
          <w:i/>
          <w:sz w:val="22"/>
          <w:szCs w:val="22"/>
        </w:rPr>
      </w:pPr>
      <w:r w:rsidRPr="00DB3917">
        <w:rPr>
          <w:rStyle w:val="EndnoteReference"/>
          <w:sz w:val="22"/>
          <w:szCs w:val="22"/>
        </w:rPr>
        <w:endnoteRef/>
      </w:r>
      <w:r w:rsidRPr="00DB3917">
        <w:rPr>
          <w:sz w:val="22"/>
          <w:szCs w:val="22"/>
          <w:lang w:val="vi-VN"/>
        </w:rPr>
        <w:t xml:space="preserve"> Ghi họ và tên của cá nhân/tên của tổ chức </w:t>
      </w:r>
      <w:r w:rsidRPr="00DB3917">
        <w:rPr>
          <w:sz w:val="22"/>
          <w:szCs w:val="22"/>
        </w:rPr>
        <w:t>vi phạm/</w:t>
      </w:r>
      <w:r w:rsidRPr="00DB3917">
        <w:rPr>
          <w:i/>
          <w:sz w:val="22"/>
          <w:szCs w:val="22"/>
        </w:rPr>
        <w:t>Full n</w:t>
      </w:r>
      <w:r w:rsidRPr="00DB3917">
        <w:rPr>
          <w:i/>
          <w:sz w:val="22"/>
          <w:szCs w:val="22"/>
          <w:lang w:val="vi-VN"/>
        </w:rPr>
        <w:t>ame</w:t>
      </w:r>
      <w:r w:rsidRPr="00DB3917">
        <w:rPr>
          <w:i/>
          <w:sz w:val="22"/>
          <w:szCs w:val="22"/>
        </w:rPr>
        <w:t xml:space="preserve"> of the violating individual/violating organization.</w:t>
      </w:r>
      <w:r w:rsidRPr="00DB3917">
        <w:rPr>
          <w:i/>
          <w:sz w:val="22"/>
          <w:szCs w:val="22"/>
          <w:lang/>
        </w:rPr>
        <w:t>.</w:t>
      </w:r>
    </w:p>
  </w:endnote>
  <w:endnote w:id="175">
    <w:p w:rsidR="00B7701C" w:rsidRPr="006E0671" w:rsidRDefault="00B7701C" w:rsidP="00DB3917">
      <w:pPr>
        <w:pStyle w:val="EndnoteText"/>
        <w:jc w:val="both"/>
        <w:rPr>
          <w:sz w:val="22"/>
          <w:szCs w:val="22"/>
        </w:rPr>
      </w:pPr>
      <w:r w:rsidRPr="00DB3917">
        <w:rPr>
          <w:rStyle w:val="EndnoteReference"/>
          <w:sz w:val="22"/>
          <w:szCs w:val="22"/>
        </w:rPr>
        <w:endnoteRef/>
      </w:r>
      <w:r w:rsidRPr="00DB3917">
        <w:rPr>
          <w:sz w:val="22"/>
          <w:szCs w:val="22"/>
          <w:lang w:val="vi-VN"/>
        </w:rPr>
        <w:t xml:space="preserve"> Ghi họ và tên của cá nhân/tên của tổ chức có trách nhiệm chủ trì tổ chức thi hành Quyết định</w:t>
      </w:r>
      <w:r w:rsidRPr="00DB3917">
        <w:rPr>
          <w:sz w:val="22"/>
          <w:szCs w:val="22"/>
        </w:rPr>
        <w:t>/</w:t>
      </w:r>
      <w:r w:rsidRPr="00DB3917">
        <w:rPr>
          <w:i/>
          <w:sz w:val="22"/>
          <w:szCs w:val="22"/>
          <w:lang w:val="vi-VN"/>
        </w:rPr>
        <w:t>Name</w:t>
      </w:r>
      <w:r w:rsidRPr="00DB3917">
        <w:rPr>
          <w:i/>
          <w:sz w:val="22"/>
          <w:szCs w:val="22"/>
        </w:rPr>
        <w:t xml:space="preserve"> of the individual/Organization that </w:t>
      </w:r>
      <w:r w:rsidRPr="00DB3917">
        <w:rPr>
          <w:i/>
          <w:sz w:val="22"/>
          <w:szCs w:val="22"/>
          <w:lang/>
        </w:rPr>
        <w:t>responsible for organizing the implementation of the Decision.</w:t>
      </w:r>
    </w:p>
  </w:endnote>
  <w:endnote w:id="176">
    <w:p w:rsidR="00B7701C" w:rsidRDefault="00B7701C" w:rsidP="00B46A64">
      <w:pPr>
        <w:jc w:val="both"/>
        <w:rPr>
          <w:sz w:val="22"/>
          <w:szCs w:val="22"/>
          <w:lang w:val="vi-VN"/>
        </w:rPr>
      </w:pPr>
      <w:r w:rsidRPr="00A029DF">
        <w:rPr>
          <w:rStyle w:val="EndnoteReference"/>
          <w:sz w:val="22"/>
          <w:szCs w:val="22"/>
        </w:rPr>
        <w:endnoteRef/>
      </w:r>
      <w:r w:rsidRPr="00A029DF">
        <w:rPr>
          <w:sz w:val="22"/>
          <w:szCs w:val="22"/>
        </w:rPr>
        <w:t xml:space="preserve"> </w:t>
      </w:r>
      <w:r w:rsidRPr="0086770A">
        <w:rPr>
          <w:sz w:val="22"/>
          <w:szCs w:val="22"/>
          <w:lang w:val="vi-VN"/>
        </w:rPr>
        <w:t>Ghi tên cơ quan của người có thẩm quyền giải quyết khiếu nại, khởi kiện (nếu tạm đình chỉ thi hành quyết định xử phạt vi phạm hành chính để giải quyết khiếu nại, khởi kiện theo quy định tại khoản 3 Điều 15 Luật xử lý vi phạm hành chính); hoặc ghi t</w:t>
      </w:r>
      <w:r w:rsidRPr="0086770A">
        <w:rPr>
          <w:sz w:val="22"/>
          <w:szCs w:val="22"/>
        </w:rPr>
        <w:t>ê</w:t>
      </w:r>
      <w:r w:rsidRPr="0086770A">
        <w:rPr>
          <w:sz w:val="22"/>
          <w:szCs w:val="22"/>
          <w:lang w:val="vi-VN"/>
        </w:rPr>
        <w:t>n cơ quan của người đã ra quyết định xử phạt vi phạm hành chính (nếu tạm đình chỉ thi hành quyết định xử phạt vi phạm hành chính để chuyển hồ sơ vụ vi phạm có d</w:t>
      </w:r>
      <w:r w:rsidRPr="0086770A">
        <w:rPr>
          <w:sz w:val="22"/>
          <w:szCs w:val="22"/>
        </w:rPr>
        <w:t>ấ</w:t>
      </w:r>
      <w:r w:rsidRPr="0086770A">
        <w:rPr>
          <w:sz w:val="22"/>
          <w:szCs w:val="22"/>
          <w:lang w:val="vi-VN"/>
        </w:rPr>
        <w:t xml:space="preserve">u hiệu tội phạm để truy cứu </w:t>
      </w:r>
      <w:r w:rsidRPr="0086770A">
        <w:rPr>
          <w:sz w:val="22"/>
          <w:szCs w:val="22"/>
        </w:rPr>
        <w:t>tr</w:t>
      </w:r>
      <w:r w:rsidRPr="0086770A">
        <w:rPr>
          <w:sz w:val="22"/>
          <w:szCs w:val="22"/>
          <w:lang w:val="vi-VN"/>
        </w:rPr>
        <w:t>ách nhiệm h</w:t>
      </w:r>
      <w:r w:rsidRPr="0086770A">
        <w:rPr>
          <w:sz w:val="22"/>
          <w:szCs w:val="22"/>
        </w:rPr>
        <w:t>ì</w:t>
      </w:r>
      <w:r w:rsidRPr="0086770A">
        <w:rPr>
          <w:sz w:val="22"/>
          <w:szCs w:val="22"/>
          <w:lang w:val="vi-VN"/>
        </w:rPr>
        <w:t>nh sự theo quy định tại khoản 2 Điều 62 Luật xử lý vi phạm hành chính).</w:t>
      </w:r>
    </w:p>
    <w:p w:rsidR="00B7701C" w:rsidRPr="006D3EA6" w:rsidRDefault="00B7701C" w:rsidP="006D3EA6">
      <w:pPr>
        <w:jc w:val="both"/>
        <w:rPr>
          <w:i/>
          <w:sz w:val="22"/>
          <w:szCs w:val="22"/>
          <w:lang/>
        </w:rPr>
      </w:pPr>
      <w:r w:rsidRPr="00DB3917">
        <w:rPr>
          <w:sz w:val="22"/>
          <w:szCs w:val="22"/>
        </w:rPr>
        <w:t>/</w:t>
      </w:r>
      <w:r w:rsidRPr="00DB3917">
        <w:rPr>
          <w:i/>
          <w:sz w:val="22"/>
          <w:szCs w:val="22"/>
        </w:rPr>
        <w:t>Organization’s name of the person</w:t>
      </w:r>
      <w:r>
        <w:rPr>
          <w:i/>
          <w:sz w:val="22"/>
          <w:szCs w:val="22"/>
        </w:rPr>
        <w:t xml:space="preserve"> who has competent</w:t>
      </w:r>
      <w:r w:rsidRPr="0086770A">
        <w:rPr>
          <w:i/>
          <w:sz w:val="22"/>
          <w:szCs w:val="22"/>
          <w:lang/>
        </w:rPr>
        <w:t xml:space="preserve"> to settle the complaint or initiate a lawsuit (if temporarily suspending the execution of the decision on sanctioning administrative violations for settlement of complaints or lawsuits </w:t>
      </w:r>
      <w:r>
        <w:rPr>
          <w:i/>
          <w:sz w:val="22"/>
          <w:szCs w:val="22"/>
          <w:lang/>
        </w:rPr>
        <w:t>accoding to paragraph</w:t>
      </w:r>
      <w:r w:rsidRPr="0086770A">
        <w:rPr>
          <w:i/>
          <w:sz w:val="22"/>
          <w:szCs w:val="22"/>
          <w:lang/>
        </w:rPr>
        <w:t xml:space="preserve"> 3, Article 15 of </w:t>
      </w:r>
      <w:r>
        <w:rPr>
          <w:i/>
          <w:sz w:val="22"/>
          <w:szCs w:val="22"/>
          <w:lang/>
        </w:rPr>
        <w:t xml:space="preserve">the </w:t>
      </w:r>
      <w:r w:rsidRPr="00DB3917">
        <w:rPr>
          <w:i/>
          <w:sz w:val="22"/>
          <w:szCs w:val="22"/>
        </w:rPr>
        <w:t xml:space="preserve">Law on handling </w:t>
      </w:r>
      <w:r>
        <w:rPr>
          <w:i/>
          <w:sz w:val="22"/>
          <w:szCs w:val="22"/>
        </w:rPr>
        <w:t>of</w:t>
      </w:r>
      <w:r w:rsidRPr="00DB3917">
        <w:rPr>
          <w:i/>
          <w:sz w:val="22"/>
          <w:szCs w:val="22"/>
        </w:rPr>
        <w:t xml:space="preserve"> administrative violation</w:t>
      </w:r>
      <w:r>
        <w:rPr>
          <w:i/>
          <w:sz w:val="22"/>
          <w:szCs w:val="22"/>
        </w:rPr>
        <w:t>s</w:t>
      </w:r>
      <w:r w:rsidRPr="0086770A">
        <w:rPr>
          <w:i/>
          <w:sz w:val="22"/>
          <w:szCs w:val="22"/>
          <w:lang/>
        </w:rPr>
        <w:t xml:space="preserve">); or </w:t>
      </w:r>
      <w:r>
        <w:rPr>
          <w:i/>
          <w:sz w:val="22"/>
          <w:szCs w:val="22"/>
        </w:rPr>
        <w:t xml:space="preserve">Organization’s name </w:t>
      </w:r>
      <w:r w:rsidRPr="0086770A">
        <w:rPr>
          <w:i/>
          <w:sz w:val="22"/>
          <w:szCs w:val="22"/>
          <w:lang/>
        </w:rPr>
        <w:t>of the person who has issued the decision on sanctioning of administrative violation (if temporarily suspending the execution of</w:t>
      </w:r>
      <w:r>
        <w:rPr>
          <w:i/>
          <w:sz w:val="22"/>
          <w:szCs w:val="22"/>
          <w:lang/>
        </w:rPr>
        <w:t xml:space="preserve"> the decision o</w:t>
      </w:r>
      <w:r w:rsidRPr="00FC7083">
        <w:rPr>
          <w:i/>
          <w:sz w:val="22"/>
          <w:szCs w:val="22"/>
        </w:rPr>
        <w:t>n transfer of dossiers related to administrative violation in the field of civil aviations bearing criminal signs for penal liability examination</w:t>
      </w:r>
      <w:r w:rsidRPr="0086770A">
        <w:rPr>
          <w:i/>
          <w:sz w:val="22"/>
          <w:szCs w:val="22"/>
          <w:lang/>
        </w:rPr>
        <w:t xml:space="preserve"> </w:t>
      </w:r>
      <w:r>
        <w:rPr>
          <w:i/>
          <w:sz w:val="22"/>
          <w:szCs w:val="22"/>
          <w:lang/>
        </w:rPr>
        <w:t>as provided for in paragraph</w:t>
      </w:r>
      <w:r w:rsidRPr="0086770A">
        <w:rPr>
          <w:i/>
          <w:sz w:val="22"/>
          <w:szCs w:val="22"/>
          <w:lang/>
        </w:rPr>
        <w:t xml:space="preserve"> 2, Article 62 of the Law on Handling of Administrative Violations.</w:t>
      </w:r>
    </w:p>
  </w:endnote>
  <w:endnote w:id="177">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178">
    <w:p w:rsidR="00B7701C" w:rsidRPr="00DB3917" w:rsidRDefault="00B7701C" w:rsidP="00A55E08">
      <w:pPr>
        <w:pStyle w:val="EndnoteText"/>
        <w:jc w:val="both"/>
        <w:rPr>
          <w:i/>
          <w:sz w:val="22"/>
          <w:szCs w:val="22"/>
        </w:rPr>
      </w:pPr>
      <w:r w:rsidRPr="00DB3917">
        <w:rPr>
          <w:rStyle w:val="EndnoteReference"/>
          <w:sz w:val="22"/>
          <w:szCs w:val="22"/>
        </w:rPr>
        <w:endnoteRef/>
      </w:r>
      <w:r w:rsidRPr="00DB3917">
        <w:rPr>
          <w:sz w:val="22"/>
          <w:szCs w:val="22"/>
        </w:rPr>
        <w:t xml:space="preserve"> </w:t>
      </w:r>
      <w:r w:rsidRPr="00DB3917">
        <w:rPr>
          <w:color w:val="000000"/>
          <w:sz w:val="22"/>
          <w:szCs w:val="22"/>
          <w:lang w:val="vi-VN"/>
        </w:rPr>
        <w:t xml:space="preserve">Ghi chức danh và cơ quan của người ra quyết định </w:t>
      </w:r>
      <w:r w:rsidRPr="001D0FCD">
        <w:rPr>
          <w:sz w:val="22"/>
          <w:szCs w:val="22"/>
          <w:lang w:val="vi-VN"/>
        </w:rPr>
        <w:t>tạm đình chỉ thi hành quyết định xử phạt vi phạm hành chính</w:t>
      </w:r>
      <w:r w:rsidRPr="00DB3917">
        <w:rPr>
          <w:color w:val="000000"/>
          <w:sz w:val="22"/>
          <w:szCs w:val="22"/>
        </w:rPr>
        <w:t>./</w:t>
      </w:r>
      <w:r w:rsidRPr="00DB3917">
        <w:rPr>
          <w:i/>
          <w:sz w:val="22"/>
          <w:szCs w:val="22"/>
          <w:lang w:val="vi-VN"/>
        </w:rPr>
        <w:t xml:space="preserve">Name, </w:t>
      </w:r>
      <w:r w:rsidRPr="00DB3917">
        <w:rPr>
          <w:i/>
          <w:sz w:val="22"/>
          <w:szCs w:val="22"/>
        </w:rPr>
        <w:t xml:space="preserve">Position, Organization of the person who </w:t>
      </w:r>
      <w:r w:rsidRPr="00DB3917">
        <w:rPr>
          <w:bCs/>
          <w:i/>
          <w:sz w:val="22"/>
          <w:szCs w:val="22"/>
        </w:rPr>
        <w:t>issue</w:t>
      </w:r>
      <w:r w:rsidRPr="00DB3917">
        <w:rPr>
          <w:b/>
          <w:bCs/>
          <w:i/>
          <w:sz w:val="22"/>
          <w:szCs w:val="22"/>
        </w:rPr>
        <w:t xml:space="preserve"> </w:t>
      </w:r>
      <w:r w:rsidRPr="00DB3917">
        <w:rPr>
          <w:i/>
          <w:sz w:val="22"/>
          <w:szCs w:val="22"/>
        </w:rPr>
        <w:t>the Decision</w:t>
      </w:r>
      <w:r w:rsidRPr="00DB3917">
        <w:rPr>
          <w:bCs/>
          <w:i/>
          <w:sz w:val="22"/>
          <w:szCs w:val="22"/>
        </w:rPr>
        <w:t xml:space="preserve"> On </w:t>
      </w:r>
      <w:r w:rsidRPr="001D0FCD">
        <w:rPr>
          <w:i/>
          <w:sz w:val="22"/>
          <w:szCs w:val="22"/>
          <w:lang/>
        </w:rPr>
        <w:t>terminat</w:t>
      </w:r>
      <w:r>
        <w:rPr>
          <w:i/>
          <w:sz w:val="22"/>
          <w:szCs w:val="22"/>
          <w:lang/>
        </w:rPr>
        <w:t>ion of</w:t>
      </w:r>
      <w:r w:rsidRPr="001D0FCD">
        <w:rPr>
          <w:i/>
          <w:sz w:val="22"/>
          <w:szCs w:val="22"/>
          <w:lang/>
        </w:rPr>
        <w:t xml:space="preserve"> the suspension of the execution of </w:t>
      </w:r>
      <w:r w:rsidRPr="001D0FCD">
        <w:rPr>
          <w:i/>
          <w:sz w:val="22"/>
          <w:szCs w:val="22"/>
        </w:rPr>
        <w:t>the Decision on sanctioning of administrative violations.</w:t>
      </w:r>
    </w:p>
  </w:endnote>
  <w:endnote w:id="179">
    <w:p w:rsidR="00B7701C" w:rsidRPr="00DB3917" w:rsidRDefault="00B7701C" w:rsidP="00A55E08">
      <w:pPr>
        <w:pStyle w:val="EndnoteText"/>
        <w:jc w:val="both"/>
        <w:rPr>
          <w:sz w:val="22"/>
          <w:szCs w:val="22"/>
        </w:rPr>
      </w:pPr>
      <w:r w:rsidRPr="00DB3917">
        <w:rPr>
          <w:rStyle w:val="EndnoteReference"/>
          <w:sz w:val="22"/>
          <w:szCs w:val="22"/>
        </w:rPr>
        <w:endnoteRef/>
      </w:r>
      <w:r w:rsidRPr="00DB3917">
        <w:rPr>
          <w:sz w:val="22"/>
          <w:szCs w:val="22"/>
        </w:rPr>
        <w:t xml:space="preserve"> </w:t>
      </w:r>
      <w:r w:rsidRPr="00DB3917">
        <w:rPr>
          <w:sz w:val="22"/>
          <w:szCs w:val="22"/>
          <w:lang w:val="vi-VN"/>
        </w:rPr>
        <w:t>Ghi chức vụ của người đứng đầu bộ phận tham mưu cho người có thẩm quyền ra quyết định.</w:t>
      </w:r>
      <w:r w:rsidRPr="00DB3917">
        <w:rPr>
          <w:sz w:val="22"/>
          <w:szCs w:val="22"/>
        </w:rPr>
        <w:t>/</w:t>
      </w:r>
      <w:r w:rsidRPr="00DB3917">
        <w:rPr>
          <w:i/>
          <w:sz w:val="22"/>
          <w:szCs w:val="22"/>
          <w:lang/>
        </w:rPr>
        <w:t>Position of The head of the department advises the person competent to make the decision.</w:t>
      </w:r>
    </w:p>
  </w:endnote>
  <w:endnote w:id="180">
    <w:p w:rsidR="00B7701C" w:rsidRPr="00DB3917" w:rsidRDefault="00B7701C" w:rsidP="00A55E08">
      <w:pPr>
        <w:pStyle w:val="EndnoteText"/>
        <w:jc w:val="both"/>
        <w:rPr>
          <w:sz w:val="22"/>
          <w:szCs w:val="22"/>
        </w:rPr>
      </w:pPr>
      <w:r w:rsidRPr="00DB3917">
        <w:rPr>
          <w:rStyle w:val="EndnoteReference"/>
          <w:sz w:val="22"/>
          <w:szCs w:val="22"/>
        </w:rPr>
        <w:endnoteRef/>
      </w:r>
      <w:r w:rsidRPr="00DB3917">
        <w:rPr>
          <w:sz w:val="22"/>
          <w:szCs w:val="22"/>
        </w:rPr>
        <w:t xml:space="preserve"> </w:t>
      </w:r>
      <w:r w:rsidRPr="00DB3917">
        <w:rPr>
          <w:color w:val="000000"/>
          <w:sz w:val="22"/>
          <w:szCs w:val="22"/>
          <w:lang w:val="vi-VN"/>
        </w:rPr>
        <w:t>Ghi chức danh và cơ quan của người ra quyết định.</w:t>
      </w:r>
      <w:r w:rsidRPr="00DB3917">
        <w:rPr>
          <w:color w:val="000000"/>
          <w:sz w:val="22"/>
          <w:szCs w:val="22"/>
        </w:rPr>
        <w:t>/</w:t>
      </w:r>
      <w:r w:rsidRPr="00DB3917">
        <w:rPr>
          <w:i/>
          <w:sz w:val="22"/>
          <w:szCs w:val="22"/>
        </w:rPr>
        <w:t xml:space="preserve">Position, Organization of the person who </w:t>
      </w:r>
      <w:r w:rsidRPr="00DB3917">
        <w:rPr>
          <w:bCs/>
          <w:i/>
          <w:sz w:val="22"/>
          <w:szCs w:val="22"/>
        </w:rPr>
        <w:t>issue</w:t>
      </w:r>
      <w:r w:rsidRPr="00DB3917">
        <w:rPr>
          <w:b/>
          <w:bCs/>
          <w:i/>
          <w:sz w:val="22"/>
          <w:szCs w:val="22"/>
        </w:rPr>
        <w:t xml:space="preserve"> </w:t>
      </w:r>
      <w:r w:rsidRPr="00DB3917">
        <w:rPr>
          <w:i/>
          <w:sz w:val="22"/>
          <w:szCs w:val="22"/>
        </w:rPr>
        <w:t>the Decision.</w:t>
      </w:r>
    </w:p>
  </w:endnote>
  <w:endnote w:id="181">
    <w:p w:rsidR="00B7701C" w:rsidRPr="00DB3917" w:rsidRDefault="00B7701C" w:rsidP="00A55E08">
      <w:pPr>
        <w:pStyle w:val="EndnoteText"/>
        <w:jc w:val="both"/>
        <w:rPr>
          <w:sz w:val="22"/>
          <w:szCs w:val="22"/>
        </w:rPr>
      </w:pPr>
      <w:r w:rsidRPr="00DB3917">
        <w:rPr>
          <w:rStyle w:val="EndnoteReference"/>
          <w:sz w:val="22"/>
          <w:szCs w:val="22"/>
        </w:rPr>
        <w:endnoteRef/>
      </w:r>
      <w:r w:rsidRPr="00DB3917">
        <w:rPr>
          <w:sz w:val="22"/>
          <w:szCs w:val="22"/>
        </w:rPr>
        <w:t xml:space="preserve"> </w:t>
      </w:r>
      <w:r w:rsidRPr="00DB3917">
        <w:rPr>
          <w:sz w:val="22"/>
          <w:szCs w:val="22"/>
          <w:lang w:val="vi-VN"/>
        </w:rPr>
        <w:t>Ghi họ và tên của người đạ</w:t>
      </w:r>
      <w:r w:rsidRPr="00DB3917">
        <w:rPr>
          <w:sz w:val="22"/>
          <w:szCs w:val="22"/>
        </w:rPr>
        <w:t xml:space="preserve">i </w:t>
      </w:r>
      <w:r w:rsidRPr="00DB3917">
        <w:rPr>
          <w:sz w:val="22"/>
          <w:szCs w:val="22"/>
          <w:lang w:val="vi-VN"/>
        </w:rPr>
        <w:t xml:space="preserve">diện theo pháp luật nếu là công ty TNHH một thành viên, công ty TNHH hai thành viên </w:t>
      </w:r>
      <w:r w:rsidRPr="00DB3917">
        <w:rPr>
          <w:sz w:val="22"/>
          <w:szCs w:val="22"/>
        </w:rPr>
        <w:t>tr</w:t>
      </w:r>
      <w:r w:rsidRPr="00DB3917">
        <w:rPr>
          <w:sz w:val="22"/>
          <w:szCs w:val="22"/>
          <w:lang w:val="vi-VN"/>
        </w:rPr>
        <w:t>ở lên, công ty cổ phần; ghi họ và tên của chủ doanh nghiệp n</w:t>
      </w:r>
      <w:r w:rsidRPr="00DB3917">
        <w:rPr>
          <w:sz w:val="22"/>
          <w:szCs w:val="22"/>
        </w:rPr>
        <w:t>ế</w:t>
      </w:r>
      <w:r w:rsidRPr="00DB3917">
        <w:rPr>
          <w:sz w:val="22"/>
          <w:szCs w:val="22"/>
          <w:lang w:val="vi-VN"/>
        </w:rPr>
        <w:t>u là doanh nghiệp tư nhân; ghi họ và tên của người đ</w:t>
      </w:r>
      <w:r w:rsidRPr="00DB3917">
        <w:rPr>
          <w:sz w:val="22"/>
          <w:szCs w:val="22"/>
        </w:rPr>
        <w:t>ứ</w:t>
      </w:r>
      <w:r w:rsidRPr="00DB3917">
        <w:rPr>
          <w:sz w:val="22"/>
          <w:szCs w:val="22"/>
          <w:lang w:val="vi-VN"/>
        </w:rPr>
        <w:t>ng đầu tổ chức không phải là doanh nghiệp.</w:t>
      </w:r>
      <w:r w:rsidRPr="00DB3917">
        <w:rPr>
          <w:sz w:val="22"/>
          <w:szCs w:val="22"/>
        </w:rPr>
        <w:t>/</w:t>
      </w:r>
      <w:r w:rsidRPr="00DB3917">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182">
    <w:p w:rsidR="00B7701C" w:rsidRPr="00DB3917" w:rsidRDefault="00B7701C" w:rsidP="00A55E08">
      <w:pPr>
        <w:pStyle w:val="EndnoteText"/>
        <w:jc w:val="both"/>
        <w:rPr>
          <w:sz w:val="22"/>
          <w:szCs w:val="22"/>
        </w:rPr>
      </w:pPr>
      <w:r w:rsidRPr="00DB3917">
        <w:rPr>
          <w:rStyle w:val="EndnoteReference"/>
          <w:sz w:val="22"/>
          <w:szCs w:val="22"/>
        </w:rPr>
        <w:endnoteRef/>
      </w:r>
      <w:r w:rsidRPr="00DB3917">
        <w:rPr>
          <w:sz w:val="22"/>
          <w:szCs w:val="22"/>
        </w:rPr>
        <w:t xml:space="preserve"> </w:t>
      </w:r>
      <w:r w:rsidRPr="00DB3917">
        <w:rPr>
          <w:sz w:val="22"/>
          <w:szCs w:val="22"/>
          <w:lang w:val="vi-VN"/>
        </w:rPr>
        <w:t>Ghi chức danh của người đại diện theo pháp luật nếu là công ty TNHH một thành viên, công ty TNHH hai thành viên trở lên, công t</w:t>
      </w:r>
      <w:r w:rsidRPr="00DB3917">
        <w:rPr>
          <w:sz w:val="22"/>
          <w:szCs w:val="22"/>
        </w:rPr>
        <w:t xml:space="preserve">y </w:t>
      </w:r>
      <w:r w:rsidRPr="00DB3917">
        <w:rPr>
          <w:sz w:val="22"/>
          <w:szCs w:val="22"/>
          <w:lang w:val="vi-VN"/>
        </w:rPr>
        <w:t>cổ phần; ghi chức danh chủ doanh nghiệp nếu l</w:t>
      </w:r>
      <w:r w:rsidRPr="00DB3917">
        <w:rPr>
          <w:sz w:val="22"/>
          <w:szCs w:val="22"/>
        </w:rPr>
        <w:t xml:space="preserve">à </w:t>
      </w:r>
      <w:r w:rsidRPr="00DB3917">
        <w:rPr>
          <w:sz w:val="22"/>
          <w:szCs w:val="22"/>
          <w:lang w:val="vi-VN"/>
        </w:rPr>
        <w:t>doanh nghiệp tư nhân; ghi chức danh của người đứng đầu tổ chức không phải là doanh nghiệp.</w:t>
      </w:r>
      <w:r w:rsidRPr="00DB3917">
        <w:rPr>
          <w:sz w:val="22"/>
          <w:szCs w:val="22"/>
        </w:rPr>
        <w:t>/</w:t>
      </w:r>
      <w:r w:rsidRPr="00DB3917">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183">
    <w:p w:rsidR="00B7701C" w:rsidRPr="00687F16" w:rsidRDefault="00B7701C">
      <w:pPr>
        <w:pStyle w:val="EndnoteText"/>
        <w:rPr>
          <w:sz w:val="22"/>
          <w:szCs w:val="22"/>
        </w:rPr>
      </w:pPr>
      <w:r w:rsidRPr="00687F16">
        <w:rPr>
          <w:rStyle w:val="EndnoteReference"/>
          <w:sz w:val="22"/>
          <w:szCs w:val="22"/>
        </w:rPr>
        <w:endnoteRef/>
      </w:r>
      <w:r w:rsidRPr="00687F16">
        <w:rPr>
          <w:sz w:val="22"/>
          <w:szCs w:val="22"/>
        </w:rPr>
        <w:t xml:space="preserve"> </w:t>
      </w:r>
      <w:r w:rsidRPr="00687F16">
        <w:rPr>
          <w:sz w:val="22"/>
          <w:szCs w:val="22"/>
          <w:lang w:val="vi-VN"/>
        </w:rPr>
        <w:t>Ghi rõ lý do chấm dứt việc tạm đ</w:t>
      </w:r>
      <w:r w:rsidRPr="00687F16">
        <w:rPr>
          <w:sz w:val="22"/>
          <w:szCs w:val="22"/>
        </w:rPr>
        <w:t>ì</w:t>
      </w:r>
      <w:r w:rsidRPr="00687F16">
        <w:rPr>
          <w:sz w:val="22"/>
          <w:szCs w:val="22"/>
          <w:lang w:val="vi-VN"/>
        </w:rPr>
        <w:t xml:space="preserve">nh chỉ thi hành quyết định xử phạt vi phạm hành chính theo từng </w:t>
      </w:r>
      <w:r w:rsidRPr="00687F16">
        <w:rPr>
          <w:sz w:val="22"/>
          <w:szCs w:val="22"/>
        </w:rPr>
        <w:t>tr</w:t>
      </w:r>
      <w:r w:rsidRPr="00687F16">
        <w:rPr>
          <w:sz w:val="22"/>
          <w:szCs w:val="22"/>
          <w:lang w:val="vi-VN"/>
        </w:rPr>
        <w:t>ường hợp cụ thể.</w:t>
      </w:r>
      <w:r w:rsidRPr="00687F16">
        <w:rPr>
          <w:sz w:val="22"/>
          <w:szCs w:val="22"/>
        </w:rPr>
        <w:t>/</w:t>
      </w:r>
      <w:r w:rsidRPr="00687F16">
        <w:rPr>
          <w:i/>
          <w:sz w:val="22"/>
          <w:szCs w:val="22"/>
          <w:lang/>
        </w:rPr>
        <w:t xml:space="preserve">The reason for termination of the </w:t>
      </w:r>
      <w:r>
        <w:rPr>
          <w:i/>
          <w:sz w:val="22"/>
          <w:szCs w:val="22"/>
          <w:lang/>
        </w:rPr>
        <w:t xml:space="preserve">temporary </w:t>
      </w:r>
      <w:r w:rsidRPr="00687F16">
        <w:rPr>
          <w:i/>
          <w:sz w:val="22"/>
          <w:szCs w:val="22"/>
          <w:lang/>
        </w:rPr>
        <w:t xml:space="preserve">suspension of the execution of the decision on sanctioning administrative </w:t>
      </w:r>
      <w:r w:rsidRPr="00D34696">
        <w:rPr>
          <w:i/>
          <w:sz w:val="22"/>
          <w:szCs w:val="22"/>
          <w:lang/>
        </w:rPr>
        <w:t xml:space="preserve">violations </w:t>
      </w:r>
      <w:r w:rsidRPr="00D34696">
        <w:rPr>
          <w:rStyle w:val="alt-edited"/>
          <w:i/>
          <w:sz w:val="22"/>
          <w:szCs w:val="22"/>
          <w:lang/>
        </w:rPr>
        <w:t>in each specific case.</w:t>
      </w:r>
    </w:p>
  </w:endnote>
  <w:endnote w:id="184">
    <w:p w:rsidR="00B7701C" w:rsidRPr="00DB3917" w:rsidRDefault="00B7701C" w:rsidP="00A55E08">
      <w:pPr>
        <w:pStyle w:val="EndnoteText"/>
        <w:jc w:val="both"/>
        <w:rPr>
          <w:i/>
          <w:sz w:val="22"/>
          <w:szCs w:val="22"/>
        </w:rPr>
      </w:pPr>
      <w:r w:rsidRPr="00DB3917">
        <w:rPr>
          <w:rStyle w:val="EndnoteReference"/>
          <w:sz w:val="22"/>
          <w:szCs w:val="22"/>
        </w:rPr>
        <w:endnoteRef/>
      </w:r>
      <w:r w:rsidRPr="00DB3917">
        <w:rPr>
          <w:sz w:val="22"/>
          <w:szCs w:val="22"/>
        </w:rPr>
        <w:t xml:space="preserve"> </w:t>
      </w:r>
      <w:r w:rsidRPr="00DB3917">
        <w:rPr>
          <w:sz w:val="22"/>
          <w:szCs w:val="22"/>
          <w:lang w:val="vi-VN"/>
        </w:rPr>
        <w:t>Ghi họ và tên của cá nhân</w:t>
      </w:r>
      <w:r w:rsidRPr="00DB3917">
        <w:rPr>
          <w:sz w:val="22"/>
          <w:szCs w:val="22"/>
        </w:rPr>
        <w:t xml:space="preserve"> vi phạm</w:t>
      </w:r>
      <w:r w:rsidRPr="00DB3917">
        <w:rPr>
          <w:sz w:val="22"/>
          <w:szCs w:val="22"/>
          <w:lang w:val="vi-VN"/>
        </w:rPr>
        <w:t>/ngườ</w:t>
      </w:r>
      <w:r w:rsidRPr="00DB3917">
        <w:rPr>
          <w:sz w:val="22"/>
          <w:szCs w:val="22"/>
        </w:rPr>
        <w:t xml:space="preserve">i </w:t>
      </w:r>
      <w:r w:rsidRPr="00DB3917">
        <w:rPr>
          <w:sz w:val="22"/>
          <w:szCs w:val="22"/>
          <w:lang w:val="vi-VN"/>
        </w:rPr>
        <w:t xml:space="preserve">đại diện tổ chức </w:t>
      </w:r>
      <w:r w:rsidRPr="00DB3917">
        <w:rPr>
          <w:sz w:val="22"/>
          <w:szCs w:val="22"/>
        </w:rPr>
        <w:t>vi phạm./</w:t>
      </w:r>
      <w:r w:rsidRPr="00DB3917">
        <w:rPr>
          <w:i/>
          <w:sz w:val="22"/>
          <w:szCs w:val="22"/>
        </w:rPr>
        <w:t>Full n</w:t>
      </w:r>
      <w:r w:rsidRPr="00DB3917">
        <w:rPr>
          <w:i/>
          <w:sz w:val="22"/>
          <w:szCs w:val="22"/>
          <w:lang w:val="vi-VN"/>
        </w:rPr>
        <w:t>ame</w:t>
      </w:r>
      <w:r w:rsidRPr="00DB3917">
        <w:rPr>
          <w:i/>
          <w:sz w:val="22"/>
          <w:szCs w:val="22"/>
        </w:rPr>
        <w:t xml:space="preserve"> of the violating individual/representative of violating organization.</w:t>
      </w:r>
    </w:p>
  </w:endnote>
  <w:endnote w:id="185">
    <w:p w:rsidR="00B7701C" w:rsidRPr="00DB3917" w:rsidRDefault="00B7701C" w:rsidP="00A55E08">
      <w:pPr>
        <w:pStyle w:val="EndnoteText"/>
        <w:jc w:val="both"/>
        <w:rPr>
          <w:i/>
          <w:sz w:val="22"/>
          <w:szCs w:val="22"/>
        </w:rPr>
      </w:pPr>
      <w:r w:rsidRPr="00DB3917">
        <w:rPr>
          <w:rStyle w:val="EndnoteReference"/>
          <w:sz w:val="22"/>
          <w:szCs w:val="22"/>
        </w:rPr>
        <w:endnoteRef/>
      </w:r>
      <w:r w:rsidRPr="00DB3917">
        <w:rPr>
          <w:sz w:val="22"/>
          <w:szCs w:val="22"/>
          <w:lang w:val="vi-VN"/>
        </w:rPr>
        <w:t xml:space="preserve"> Ghi họ và tên của cá nhân/tên của tổ chức </w:t>
      </w:r>
      <w:r w:rsidRPr="00DB3917">
        <w:rPr>
          <w:sz w:val="22"/>
          <w:szCs w:val="22"/>
        </w:rPr>
        <w:t>vi phạm/</w:t>
      </w:r>
      <w:r w:rsidRPr="00DB3917">
        <w:rPr>
          <w:i/>
          <w:sz w:val="22"/>
          <w:szCs w:val="22"/>
        </w:rPr>
        <w:t>Full n</w:t>
      </w:r>
      <w:r w:rsidRPr="00DB3917">
        <w:rPr>
          <w:i/>
          <w:sz w:val="22"/>
          <w:szCs w:val="22"/>
          <w:lang w:val="vi-VN"/>
        </w:rPr>
        <w:t>ame</w:t>
      </w:r>
      <w:r w:rsidRPr="00DB3917">
        <w:rPr>
          <w:i/>
          <w:sz w:val="22"/>
          <w:szCs w:val="22"/>
        </w:rPr>
        <w:t xml:space="preserve"> of the violating individual/violating organization.</w:t>
      </w:r>
      <w:r w:rsidRPr="00DB3917">
        <w:rPr>
          <w:i/>
          <w:sz w:val="22"/>
          <w:szCs w:val="22"/>
          <w:lang/>
        </w:rPr>
        <w:t>.</w:t>
      </w:r>
    </w:p>
  </w:endnote>
  <w:endnote w:id="186">
    <w:p w:rsidR="00B7701C" w:rsidRPr="006E0671" w:rsidRDefault="00B7701C" w:rsidP="00A55E08">
      <w:pPr>
        <w:pStyle w:val="EndnoteText"/>
        <w:jc w:val="both"/>
        <w:rPr>
          <w:sz w:val="22"/>
          <w:szCs w:val="22"/>
        </w:rPr>
      </w:pPr>
      <w:r w:rsidRPr="00DB3917">
        <w:rPr>
          <w:rStyle w:val="EndnoteReference"/>
          <w:sz w:val="22"/>
          <w:szCs w:val="22"/>
        </w:rPr>
        <w:endnoteRef/>
      </w:r>
      <w:r w:rsidRPr="00DB3917">
        <w:rPr>
          <w:sz w:val="22"/>
          <w:szCs w:val="22"/>
          <w:lang w:val="vi-VN"/>
        </w:rPr>
        <w:t xml:space="preserve"> Ghi họ và tên của cá nhân/tên của tổ chức có trách nhiệm chủ trì tổ chức thi hành Quyết định</w:t>
      </w:r>
      <w:r w:rsidRPr="00DB3917">
        <w:rPr>
          <w:sz w:val="22"/>
          <w:szCs w:val="22"/>
        </w:rPr>
        <w:t>/</w:t>
      </w:r>
      <w:r w:rsidRPr="00DB3917">
        <w:rPr>
          <w:i/>
          <w:sz w:val="22"/>
          <w:szCs w:val="22"/>
          <w:lang w:val="vi-VN"/>
        </w:rPr>
        <w:t>Name</w:t>
      </w:r>
      <w:r w:rsidRPr="00DB3917">
        <w:rPr>
          <w:i/>
          <w:sz w:val="22"/>
          <w:szCs w:val="22"/>
        </w:rPr>
        <w:t xml:space="preserve"> of the individual/Organization that </w:t>
      </w:r>
      <w:r w:rsidRPr="00DB3917">
        <w:rPr>
          <w:i/>
          <w:sz w:val="22"/>
          <w:szCs w:val="22"/>
          <w:lang/>
        </w:rPr>
        <w:t>responsible for organizing the implementation of the Decision.</w:t>
      </w:r>
    </w:p>
  </w:endnote>
  <w:endnote w:id="187">
    <w:p w:rsidR="00B7701C" w:rsidRPr="00A029DF" w:rsidRDefault="00B7701C" w:rsidP="00D35EDF">
      <w:pPr>
        <w:jc w:val="both"/>
        <w:rPr>
          <w:sz w:val="22"/>
          <w:szCs w:val="22"/>
        </w:rPr>
      </w:pPr>
      <w:r w:rsidRPr="00A029DF">
        <w:rPr>
          <w:rStyle w:val="EndnoteReference"/>
          <w:sz w:val="22"/>
          <w:szCs w:val="22"/>
        </w:rPr>
        <w:endnoteRef/>
      </w:r>
      <w:r w:rsidRPr="00A029DF">
        <w:rPr>
          <w:sz w:val="22"/>
          <w:szCs w:val="22"/>
        </w:rPr>
        <w:t xml:space="preserve"> </w:t>
      </w:r>
      <w:r w:rsidRPr="00A029DF">
        <w:rPr>
          <w:color w:val="000000"/>
          <w:sz w:val="22"/>
          <w:szCs w:val="22"/>
          <w:lang w:val="vi-VN"/>
        </w:rPr>
        <w:t>Ghi tên cơ quan của người c</w:t>
      </w:r>
      <w:r w:rsidRPr="00A029DF">
        <w:rPr>
          <w:color w:val="000000"/>
          <w:sz w:val="22"/>
          <w:szCs w:val="22"/>
        </w:rPr>
        <w:t>ó </w:t>
      </w:r>
      <w:r w:rsidRPr="00A029DF">
        <w:rPr>
          <w:color w:val="000000"/>
          <w:sz w:val="22"/>
          <w:szCs w:val="22"/>
          <w:lang w:val="vi-VN"/>
        </w:rPr>
        <w:t>thẩm quyền xử phạt vi phạm hành chính theo hướng dẫn về thể thức c</w:t>
      </w:r>
      <w:r w:rsidRPr="00A029DF">
        <w:rPr>
          <w:color w:val="000000"/>
          <w:sz w:val="22"/>
          <w:szCs w:val="22"/>
        </w:rPr>
        <w:t>ủ</w:t>
      </w:r>
      <w:r w:rsidRPr="00A029DF">
        <w:rPr>
          <w:color w:val="000000"/>
          <w:sz w:val="22"/>
          <w:szCs w:val="22"/>
          <w:lang w:val="vi-VN"/>
        </w:rPr>
        <w:t>a Bộ Nội vụ.</w:t>
      </w:r>
      <w:r w:rsidRPr="00A029DF">
        <w:rPr>
          <w:sz w:val="22"/>
          <w:szCs w:val="22"/>
        </w:rPr>
        <w:t>/</w:t>
      </w:r>
      <w:r w:rsidRPr="00A029DF">
        <w:rPr>
          <w:i/>
          <w:sz w:val="22"/>
          <w:szCs w:val="22"/>
        </w:rPr>
        <w:t>Organization’s name of the person who has competent to handle the administrative violation</w:t>
      </w:r>
      <w:r>
        <w:rPr>
          <w:i/>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188">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189">
    <w:p w:rsidR="00B7701C" w:rsidRPr="00A21DCC" w:rsidRDefault="00B7701C" w:rsidP="008F786B">
      <w:pPr>
        <w:pStyle w:val="EndnoteText"/>
        <w:jc w:val="both"/>
        <w:rPr>
          <w:sz w:val="22"/>
          <w:szCs w:val="22"/>
        </w:rPr>
      </w:pPr>
      <w:r w:rsidRPr="00A21DCC">
        <w:rPr>
          <w:rStyle w:val="EndnoteReference"/>
          <w:sz w:val="22"/>
          <w:szCs w:val="22"/>
        </w:rPr>
        <w:endnoteRef/>
      </w:r>
      <w:r w:rsidRPr="00A21DCC">
        <w:rPr>
          <w:sz w:val="22"/>
          <w:szCs w:val="22"/>
        </w:rPr>
        <w:t xml:space="preserve"> </w:t>
      </w:r>
      <w:r w:rsidRPr="00A21DCC">
        <w:rPr>
          <w:sz w:val="22"/>
          <w:szCs w:val="22"/>
          <w:lang w:val="vi-VN"/>
        </w:rPr>
        <w:t>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x</w:t>
      </w:r>
      <w:r w:rsidRPr="00A21DCC">
        <w:rPr>
          <w:sz w:val="22"/>
          <w:szCs w:val="22"/>
        </w:rPr>
        <w:t xml:space="preserve">ử </w:t>
      </w:r>
      <w:r w:rsidRPr="00A21DCC">
        <w:rPr>
          <w:sz w:val="22"/>
          <w:szCs w:val="22"/>
          <w:lang w:val="vi-VN"/>
        </w:rPr>
        <w:t>phạt vi phạm hành chính.</w:t>
      </w:r>
    </w:p>
  </w:endnote>
  <w:endnote w:id="190">
    <w:p w:rsidR="00B7701C" w:rsidRPr="00A21DCC" w:rsidRDefault="00B7701C" w:rsidP="008F786B">
      <w:pPr>
        <w:pStyle w:val="EndnoteText"/>
        <w:jc w:val="both"/>
        <w:rPr>
          <w:sz w:val="22"/>
          <w:szCs w:val="22"/>
        </w:rPr>
      </w:pPr>
      <w:r w:rsidRPr="00A21DCC">
        <w:rPr>
          <w:rStyle w:val="EndnoteReference"/>
          <w:sz w:val="22"/>
          <w:szCs w:val="22"/>
        </w:rPr>
        <w:endnoteRef/>
      </w:r>
      <w:r w:rsidRPr="00A21DCC">
        <w:rPr>
          <w:sz w:val="22"/>
          <w:szCs w:val="22"/>
        </w:rPr>
        <w:t xml:space="preserve"> </w:t>
      </w:r>
      <w:r w:rsidRPr="00A21DCC">
        <w:rPr>
          <w:sz w:val="22"/>
          <w:szCs w:val="22"/>
          <w:lang w:val="vi-VN"/>
        </w:rPr>
        <w:t>Ghi chức danh và cơ quan của người ra quyết định.</w:t>
      </w:r>
    </w:p>
  </w:endnote>
  <w:endnote w:id="191">
    <w:p w:rsidR="00B7701C" w:rsidRPr="00A21DCC" w:rsidRDefault="00B7701C" w:rsidP="008F786B">
      <w:pPr>
        <w:pStyle w:val="EndnoteText"/>
        <w:jc w:val="both"/>
        <w:rPr>
          <w:sz w:val="22"/>
          <w:szCs w:val="22"/>
        </w:rPr>
      </w:pPr>
      <w:r w:rsidRPr="00A21DCC">
        <w:rPr>
          <w:rStyle w:val="EndnoteReference"/>
          <w:sz w:val="22"/>
          <w:szCs w:val="22"/>
        </w:rPr>
        <w:endnoteRef/>
      </w:r>
      <w:r w:rsidRPr="00A21DCC">
        <w:rPr>
          <w:sz w:val="22"/>
          <w:szCs w:val="22"/>
        </w:rPr>
        <w:t xml:space="preserve"> </w:t>
      </w:r>
      <w:r w:rsidRPr="00A21DCC">
        <w:rPr>
          <w:sz w:val="22"/>
          <w:szCs w:val="22"/>
          <w:lang w:val="vi-VN"/>
        </w:rPr>
        <w:t>Ghi rõ giao quyền xử phạt vi phạm hành chính thường xuyên hay theo vụ việc quy định tại khoản 2 Điều 54 Luật xử lý vi phạm hành chính.</w:t>
      </w:r>
    </w:p>
  </w:endnote>
  <w:endnote w:id="192">
    <w:p w:rsidR="00B7701C" w:rsidRPr="00A21DCC" w:rsidRDefault="00B7701C" w:rsidP="008F786B">
      <w:pPr>
        <w:pStyle w:val="EndnoteText"/>
        <w:jc w:val="both"/>
        <w:rPr>
          <w:sz w:val="22"/>
          <w:szCs w:val="22"/>
        </w:rPr>
      </w:pPr>
      <w:r w:rsidRPr="00A21DCC">
        <w:rPr>
          <w:rStyle w:val="EndnoteReference"/>
          <w:sz w:val="22"/>
          <w:szCs w:val="22"/>
        </w:rPr>
        <w:endnoteRef/>
      </w:r>
      <w:r w:rsidRPr="00A21DCC">
        <w:rPr>
          <w:sz w:val="22"/>
          <w:szCs w:val="22"/>
        </w:rPr>
        <w:t xml:space="preserve"> </w:t>
      </w:r>
      <w:r w:rsidRPr="00A21DCC">
        <w:rPr>
          <w:sz w:val="22"/>
          <w:szCs w:val="22"/>
          <w:lang w:val="vi-VN"/>
        </w:rPr>
        <w:t>Ghi rõ thực hiện việc xử phạt vi phạm hành chính, áp dụng các biện pháp ngăn chặn và bảo đảm xử phạt vi phạm hành chính.</w:t>
      </w:r>
    </w:p>
  </w:endnote>
  <w:endnote w:id="193">
    <w:p w:rsidR="00B7701C" w:rsidRPr="00A21DCC" w:rsidRDefault="00B7701C" w:rsidP="008F786B">
      <w:pPr>
        <w:pStyle w:val="EndnoteText"/>
        <w:jc w:val="both"/>
        <w:rPr>
          <w:sz w:val="22"/>
          <w:szCs w:val="22"/>
        </w:rPr>
      </w:pPr>
      <w:r w:rsidRPr="00A21DCC">
        <w:rPr>
          <w:rStyle w:val="EndnoteReference"/>
          <w:sz w:val="22"/>
          <w:szCs w:val="22"/>
        </w:rPr>
        <w:endnoteRef/>
      </w:r>
      <w:r w:rsidRPr="00A21DCC">
        <w:rPr>
          <w:sz w:val="22"/>
          <w:szCs w:val="22"/>
        </w:rPr>
        <w:t xml:space="preserve"> </w:t>
      </w:r>
      <w:r w:rsidRPr="00A21DCC">
        <w:rPr>
          <w:sz w:val="22"/>
          <w:szCs w:val="22"/>
          <w:lang w:val="vi-VN"/>
        </w:rPr>
        <w:t>Ghi cụ thể thời hạn được giao quyền (tính theo đơn vị thời gian tháng hoặc năm). Trường hợp giao quyền xử phạt vi phạm hành chính theo vụ việc thì không phải ghi thời hạn giao quyền.</w:t>
      </w:r>
    </w:p>
  </w:endnote>
  <w:endnote w:id="194">
    <w:p w:rsidR="00B7701C" w:rsidRDefault="00B7701C" w:rsidP="008F786B">
      <w:pPr>
        <w:pStyle w:val="EndnoteText"/>
        <w:jc w:val="both"/>
      </w:pPr>
      <w:r w:rsidRPr="00A21DCC">
        <w:rPr>
          <w:rStyle w:val="EndnoteReference"/>
          <w:sz w:val="22"/>
          <w:szCs w:val="22"/>
        </w:rPr>
        <w:endnoteRef/>
      </w:r>
      <w:r w:rsidRPr="00A21DCC">
        <w:rPr>
          <w:sz w:val="22"/>
          <w:szCs w:val="22"/>
        </w:rPr>
        <w:t xml:space="preserve"> </w:t>
      </w:r>
      <w:r w:rsidRPr="00A21DCC">
        <w:rPr>
          <w:sz w:val="22"/>
          <w:szCs w:val="22"/>
          <w:lang w:val="vi-VN"/>
        </w:rPr>
        <w:t>Ghi chức vụ của người có thẩm quyền xử phạt v</w:t>
      </w:r>
      <w:r w:rsidRPr="00A21DCC">
        <w:rPr>
          <w:sz w:val="22"/>
          <w:szCs w:val="22"/>
        </w:rPr>
        <w:t xml:space="preserve">i </w:t>
      </w:r>
      <w:r w:rsidRPr="00A21DCC">
        <w:rPr>
          <w:sz w:val="22"/>
          <w:szCs w:val="22"/>
          <w:lang w:val="vi-VN"/>
        </w:rPr>
        <w:t>phạm hành chính theo quy định của Luật xử lý vi phạm hành chính.</w:t>
      </w:r>
    </w:p>
  </w:endnote>
  <w:endnote w:id="195">
    <w:p w:rsidR="00B7701C" w:rsidRPr="00A029DF" w:rsidRDefault="00B7701C" w:rsidP="00D35EDF">
      <w:pPr>
        <w:jc w:val="both"/>
        <w:rPr>
          <w:sz w:val="22"/>
          <w:szCs w:val="22"/>
        </w:rPr>
      </w:pPr>
      <w:r w:rsidRPr="00A029DF">
        <w:rPr>
          <w:rStyle w:val="EndnoteReference"/>
          <w:sz w:val="22"/>
          <w:szCs w:val="22"/>
        </w:rPr>
        <w:endnoteRef/>
      </w:r>
      <w:r w:rsidRPr="00A029DF">
        <w:rPr>
          <w:sz w:val="22"/>
          <w:szCs w:val="22"/>
        </w:rPr>
        <w:t xml:space="preserve"> </w:t>
      </w:r>
      <w:r w:rsidRPr="00277CFC">
        <w:rPr>
          <w:color w:val="000000"/>
          <w:sz w:val="22"/>
          <w:szCs w:val="22"/>
          <w:lang w:val="vi-VN"/>
        </w:rPr>
        <w:t>Ghi tên cơ quan của người c</w:t>
      </w:r>
      <w:r w:rsidRPr="00277CFC">
        <w:rPr>
          <w:color w:val="000000"/>
          <w:sz w:val="22"/>
          <w:szCs w:val="22"/>
        </w:rPr>
        <w:t>ó </w:t>
      </w:r>
      <w:r w:rsidRPr="00277CFC">
        <w:rPr>
          <w:color w:val="000000"/>
          <w:sz w:val="22"/>
          <w:szCs w:val="22"/>
          <w:lang w:val="vi-VN"/>
        </w:rPr>
        <w:t>thẩm quyền xử phạt vi phạm hành chính</w:t>
      </w:r>
      <w:r>
        <w:rPr>
          <w:color w:val="000000"/>
          <w:sz w:val="22"/>
          <w:szCs w:val="22"/>
        </w:rPr>
        <w:t xml:space="preserve"> hoặc cơ quan cấp trên của người có thẩm quyền xử phạt vi phạm hành chính</w:t>
      </w:r>
      <w:r w:rsidRPr="00277CFC">
        <w:rPr>
          <w:color w:val="000000"/>
          <w:sz w:val="22"/>
          <w:szCs w:val="22"/>
          <w:lang w:val="vi-VN"/>
        </w:rPr>
        <w:t xml:space="preserve"> theo hướng dẫn về thể thức </w:t>
      </w:r>
      <w:r>
        <w:rPr>
          <w:color w:val="000000"/>
          <w:sz w:val="22"/>
          <w:szCs w:val="22"/>
          <w:lang w:val="vi-VN"/>
        </w:rPr>
        <w:t>của Bộ</w:t>
      </w:r>
      <w:r w:rsidRPr="00277CFC">
        <w:rPr>
          <w:color w:val="000000"/>
          <w:sz w:val="22"/>
          <w:szCs w:val="22"/>
          <w:lang w:val="vi-VN"/>
        </w:rPr>
        <w:t xml:space="preserve"> Nội vụ.</w:t>
      </w:r>
      <w:r w:rsidRPr="00277CFC">
        <w:rPr>
          <w:sz w:val="22"/>
          <w:szCs w:val="22"/>
        </w:rPr>
        <w:t>/</w:t>
      </w:r>
      <w:r w:rsidRPr="00277CFC">
        <w:rPr>
          <w:i/>
          <w:sz w:val="22"/>
          <w:szCs w:val="22"/>
        </w:rPr>
        <w:t>Organization’s name of the person who has competent to handle the administrative violation</w:t>
      </w:r>
      <w:r>
        <w:rPr>
          <w:i/>
          <w:sz w:val="22"/>
          <w:szCs w:val="22"/>
        </w:rPr>
        <w:t xml:space="preserve"> or</w:t>
      </w:r>
      <w:r w:rsidRPr="0057059A">
        <w:rPr>
          <w:lang/>
        </w:rPr>
        <w:t xml:space="preserve"> </w:t>
      </w:r>
      <w:r>
        <w:rPr>
          <w:i/>
          <w:sz w:val="22"/>
          <w:szCs w:val="22"/>
          <w:lang/>
        </w:rPr>
        <w:t>t</w:t>
      </w:r>
      <w:r w:rsidRPr="0057059A">
        <w:rPr>
          <w:i/>
          <w:sz w:val="22"/>
          <w:szCs w:val="22"/>
          <w:lang/>
        </w:rPr>
        <w:t xml:space="preserve">he superior </w:t>
      </w:r>
      <w:r>
        <w:rPr>
          <w:i/>
          <w:sz w:val="22"/>
          <w:szCs w:val="22"/>
          <w:lang/>
        </w:rPr>
        <w:t xml:space="preserve">agency </w:t>
      </w:r>
      <w:r w:rsidRPr="0057059A">
        <w:rPr>
          <w:i/>
          <w:sz w:val="22"/>
          <w:szCs w:val="22"/>
          <w:lang/>
        </w:rPr>
        <w:t xml:space="preserve">of the person </w:t>
      </w:r>
      <w:r>
        <w:rPr>
          <w:i/>
          <w:sz w:val="22"/>
          <w:szCs w:val="22"/>
          <w:lang/>
        </w:rPr>
        <w:t xml:space="preserve">who has </w:t>
      </w:r>
      <w:r w:rsidRPr="0057059A">
        <w:rPr>
          <w:i/>
          <w:sz w:val="22"/>
          <w:szCs w:val="22"/>
          <w:lang/>
        </w:rPr>
        <w:t xml:space="preserve">competent to </w:t>
      </w:r>
      <w:r w:rsidRPr="00277CFC">
        <w:rPr>
          <w:i/>
          <w:sz w:val="22"/>
          <w:szCs w:val="22"/>
        </w:rPr>
        <w:t>to handle the administrative violation</w:t>
      </w:r>
      <w:r>
        <w:rPr>
          <w:i/>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196">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197">
    <w:p w:rsidR="00B7701C" w:rsidRPr="00A21DCC" w:rsidRDefault="00B7701C" w:rsidP="002204AE">
      <w:pPr>
        <w:pStyle w:val="EndnoteText"/>
        <w:jc w:val="both"/>
        <w:rPr>
          <w:sz w:val="22"/>
          <w:szCs w:val="22"/>
        </w:rPr>
      </w:pPr>
      <w:r w:rsidRPr="00A21DCC">
        <w:rPr>
          <w:rStyle w:val="EndnoteReference"/>
          <w:sz w:val="22"/>
          <w:szCs w:val="22"/>
        </w:rPr>
        <w:endnoteRef/>
      </w:r>
      <w:r w:rsidRPr="00A21DCC">
        <w:rPr>
          <w:sz w:val="22"/>
          <w:szCs w:val="22"/>
        </w:rPr>
        <w:t xml:space="preserve"> </w:t>
      </w:r>
      <w:r w:rsidRPr="00D7680E">
        <w:rPr>
          <w:sz w:val="22"/>
          <w:szCs w:val="22"/>
          <w:lang w:val="vi-VN"/>
        </w:rPr>
        <w:t>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cưỡng chế thi hành quyết định xử phạt vi phạm hành chính.</w:t>
      </w:r>
    </w:p>
  </w:endnote>
  <w:endnote w:id="198">
    <w:p w:rsidR="00B7701C" w:rsidRPr="00A21DCC" w:rsidRDefault="00B7701C" w:rsidP="002204AE">
      <w:pPr>
        <w:pStyle w:val="EndnoteText"/>
        <w:jc w:val="both"/>
        <w:rPr>
          <w:sz w:val="22"/>
          <w:szCs w:val="22"/>
        </w:rPr>
      </w:pPr>
      <w:r w:rsidRPr="00A21DCC">
        <w:rPr>
          <w:rStyle w:val="EndnoteReference"/>
          <w:sz w:val="22"/>
          <w:szCs w:val="22"/>
        </w:rPr>
        <w:endnoteRef/>
      </w:r>
      <w:r w:rsidRPr="00A21DCC">
        <w:rPr>
          <w:sz w:val="22"/>
          <w:szCs w:val="22"/>
        </w:rPr>
        <w:t xml:space="preserve"> </w:t>
      </w:r>
      <w:r w:rsidRPr="00A21DCC">
        <w:rPr>
          <w:sz w:val="22"/>
          <w:szCs w:val="22"/>
          <w:lang w:val="vi-VN"/>
        </w:rPr>
        <w:t>Ghi chức danh và cơ quan của người ra quyết định.</w:t>
      </w:r>
    </w:p>
  </w:endnote>
  <w:endnote w:id="199">
    <w:p w:rsidR="00B7701C" w:rsidRPr="00D7680E" w:rsidRDefault="00B7701C" w:rsidP="00D7680E">
      <w:pPr>
        <w:pStyle w:val="EndnoteText"/>
        <w:jc w:val="both"/>
        <w:rPr>
          <w:sz w:val="22"/>
          <w:szCs w:val="22"/>
        </w:rPr>
      </w:pPr>
      <w:r w:rsidRPr="00A21DCC">
        <w:rPr>
          <w:rStyle w:val="EndnoteReference"/>
          <w:sz w:val="22"/>
          <w:szCs w:val="22"/>
        </w:rPr>
        <w:endnoteRef/>
      </w:r>
      <w:r w:rsidRPr="00A21DCC">
        <w:rPr>
          <w:sz w:val="22"/>
          <w:szCs w:val="22"/>
        </w:rPr>
        <w:t xml:space="preserve"> </w:t>
      </w:r>
      <w:r w:rsidRPr="00D7680E">
        <w:rPr>
          <w:sz w:val="22"/>
          <w:szCs w:val="22"/>
          <w:lang w:val="vi-VN"/>
        </w:rPr>
        <w:t xml:space="preserve">Ghi rõ lý </w:t>
      </w:r>
      <w:r w:rsidRPr="00D7680E">
        <w:rPr>
          <w:sz w:val="22"/>
          <w:szCs w:val="22"/>
        </w:rPr>
        <w:t>d</w:t>
      </w:r>
      <w:r w:rsidRPr="00D7680E">
        <w:rPr>
          <w:sz w:val="22"/>
          <w:szCs w:val="22"/>
          <w:lang w:val="vi-VN"/>
        </w:rPr>
        <w:t>o vắng mặt do phải đi công tác, đi học, nghỉ phép, nghỉ ốm, đi chữa bệnh,... hoặc lý do khác.</w:t>
      </w:r>
    </w:p>
  </w:endnote>
  <w:endnote w:id="200">
    <w:p w:rsidR="00B7701C" w:rsidRPr="00A21DCC" w:rsidRDefault="00B7701C" w:rsidP="002204AE">
      <w:pPr>
        <w:pStyle w:val="EndnoteText"/>
        <w:jc w:val="both"/>
        <w:rPr>
          <w:sz w:val="22"/>
          <w:szCs w:val="22"/>
        </w:rPr>
      </w:pPr>
      <w:r w:rsidRPr="00A21DCC">
        <w:rPr>
          <w:rStyle w:val="EndnoteReference"/>
          <w:sz w:val="22"/>
          <w:szCs w:val="22"/>
        </w:rPr>
        <w:endnoteRef/>
      </w:r>
      <w:r w:rsidRPr="00A21DCC">
        <w:rPr>
          <w:sz w:val="22"/>
          <w:szCs w:val="22"/>
        </w:rPr>
        <w:t xml:space="preserve"> </w:t>
      </w:r>
      <w:r w:rsidRPr="00A21DCC">
        <w:rPr>
          <w:sz w:val="22"/>
          <w:szCs w:val="22"/>
          <w:lang w:val="vi-VN"/>
        </w:rPr>
        <w:t>Ghi cụ thể thời hạn được giao quyền (tính theo đơ</w:t>
      </w:r>
      <w:r>
        <w:rPr>
          <w:sz w:val="22"/>
          <w:szCs w:val="22"/>
          <w:lang w:val="vi-VN"/>
        </w:rPr>
        <w:t>n vị thời gian tháng hoặc năm).</w:t>
      </w:r>
    </w:p>
  </w:endnote>
  <w:endnote w:id="201">
    <w:p w:rsidR="00B7701C" w:rsidRPr="00A029DF" w:rsidRDefault="00B7701C" w:rsidP="00105B32">
      <w:pPr>
        <w:jc w:val="both"/>
        <w:rPr>
          <w:sz w:val="22"/>
          <w:szCs w:val="22"/>
        </w:rPr>
      </w:pPr>
      <w:r w:rsidRPr="00A029DF">
        <w:rPr>
          <w:rStyle w:val="EndnoteReference"/>
          <w:sz w:val="22"/>
          <w:szCs w:val="22"/>
        </w:rPr>
        <w:endnoteRef/>
      </w:r>
      <w:r w:rsidRPr="00A029DF">
        <w:rPr>
          <w:sz w:val="22"/>
          <w:szCs w:val="22"/>
        </w:rPr>
        <w:t xml:space="preserve"> </w:t>
      </w:r>
      <w:r w:rsidRPr="00277CFC">
        <w:rPr>
          <w:color w:val="000000"/>
          <w:sz w:val="22"/>
          <w:szCs w:val="22"/>
          <w:lang w:val="vi-VN"/>
        </w:rPr>
        <w:t>Ghi tên cơ quan của người c</w:t>
      </w:r>
      <w:r w:rsidRPr="00277CFC">
        <w:rPr>
          <w:color w:val="000000"/>
          <w:sz w:val="22"/>
          <w:szCs w:val="22"/>
        </w:rPr>
        <w:t>ó </w:t>
      </w:r>
      <w:r w:rsidRPr="00277CFC">
        <w:rPr>
          <w:color w:val="000000"/>
          <w:sz w:val="22"/>
          <w:szCs w:val="22"/>
          <w:lang w:val="vi-VN"/>
        </w:rPr>
        <w:t>thẩm quyền xử phạt vi phạm hành chính</w:t>
      </w:r>
      <w:r>
        <w:rPr>
          <w:color w:val="000000"/>
          <w:sz w:val="22"/>
          <w:szCs w:val="22"/>
        </w:rPr>
        <w:t xml:space="preserve"> hoặc cơ quan cấp trên của người có thẩm quyền xử phạt vi phạm hành chính</w:t>
      </w:r>
      <w:r w:rsidRPr="00277CFC">
        <w:rPr>
          <w:color w:val="000000"/>
          <w:sz w:val="22"/>
          <w:szCs w:val="22"/>
          <w:lang w:val="vi-VN"/>
        </w:rPr>
        <w:t xml:space="preserve"> theo hướng dẫn về thể thức </w:t>
      </w:r>
      <w:r>
        <w:rPr>
          <w:color w:val="000000"/>
          <w:sz w:val="22"/>
          <w:szCs w:val="22"/>
          <w:lang w:val="vi-VN"/>
        </w:rPr>
        <w:t>của Bộ</w:t>
      </w:r>
      <w:r w:rsidRPr="00277CFC">
        <w:rPr>
          <w:color w:val="000000"/>
          <w:sz w:val="22"/>
          <w:szCs w:val="22"/>
          <w:lang w:val="vi-VN"/>
        </w:rPr>
        <w:t xml:space="preserve"> Nội vụ.</w:t>
      </w:r>
      <w:r w:rsidRPr="00277CFC">
        <w:rPr>
          <w:sz w:val="22"/>
          <w:szCs w:val="22"/>
        </w:rPr>
        <w:t>/</w:t>
      </w:r>
      <w:r w:rsidRPr="00277CFC">
        <w:rPr>
          <w:i/>
          <w:sz w:val="22"/>
          <w:szCs w:val="22"/>
        </w:rPr>
        <w:t>Organization’s name of the person who has competent to handle the administrative violation</w:t>
      </w:r>
      <w:r>
        <w:rPr>
          <w:i/>
          <w:sz w:val="22"/>
          <w:szCs w:val="22"/>
        </w:rPr>
        <w:t xml:space="preserve"> or</w:t>
      </w:r>
      <w:r w:rsidRPr="0057059A">
        <w:rPr>
          <w:lang/>
        </w:rPr>
        <w:t xml:space="preserve"> </w:t>
      </w:r>
      <w:r>
        <w:rPr>
          <w:i/>
          <w:sz w:val="22"/>
          <w:szCs w:val="22"/>
          <w:lang/>
        </w:rPr>
        <w:t>t</w:t>
      </w:r>
      <w:r w:rsidRPr="0057059A">
        <w:rPr>
          <w:i/>
          <w:sz w:val="22"/>
          <w:szCs w:val="22"/>
          <w:lang/>
        </w:rPr>
        <w:t xml:space="preserve">he superior </w:t>
      </w:r>
      <w:r>
        <w:rPr>
          <w:i/>
          <w:sz w:val="22"/>
          <w:szCs w:val="22"/>
          <w:lang/>
        </w:rPr>
        <w:t xml:space="preserve">agency </w:t>
      </w:r>
      <w:r w:rsidRPr="0057059A">
        <w:rPr>
          <w:i/>
          <w:sz w:val="22"/>
          <w:szCs w:val="22"/>
          <w:lang/>
        </w:rPr>
        <w:t xml:space="preserve">of the person </w:t>
      </w:r>
      <w:r>
        <w:rPr>
          <w:i/>
          <w:sz w:val="22"/>
          <w:szCs w:val="22"/>
          <w:lang/>
        </w:rPr>
        <w:t xml:space="preserve">who has </w:t>
      </w:r>
      <w:r w:rsidRPr="0057059A">
        <w:rPr>
          <w:i/>
          <w:sz w:val="22"/>
          <w:szCs w:val="22"/>
          <w:lang/>
        </w:rPr>
        <w:t xml:space="preserve">competent to </w:t>
      </w:r>
      <w:r w:rsidRPr="00277CFC">
        <w:rPr>
          <w:i/>
          <w:sz w:val="22"/>
          <w:szCs w:val="22"/>
        </w:rPr>
        <w:t>to handle the administrative violation</w:t>
      </w:r>
      <w:r>
        <w:rPr>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202">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A029DF">
        <w:rPr>
          <w:sz w:val="22"/>
          <w:szCs w:val="22"/>
          <w:lang w:val="vi-VN"/>
        </w:rPr>
        <w:t>G</w:t>
      </w:r>
      <w:r w:rsidRPr="00B46A64">
        <w:rPr>
          <w:sz w:val="22"/>
          <w:szCs w:val="22"/>
          <w:lang w:val="vi-VN"/>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203">
    <w:p w:rsidR="00B7701C" w:rsidRPr="00277CFC" w:rsidRDefault="00B7701C" w:rsidP="00277CFC">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chức vụ của người đứng đầu bộ phận tham mưu cho người có thẩm quyền ra quyết định.</w:t>
      </w:r>
      <w:r w:rsidRPr="00277CFC">
        <w:rPr>
          <w:sz w:val="22"/>
          <w:szCs w:val="22"/>
        </w:rPr>
        <w:t>/</w:t>
      </w:r>
      <w:r w:rsidRPr="00277CFC">
        <w:rPr>
          <w:i/>
          <w:sz w:val="22"/>
          <w:szCs w:val="22"/>
          <w:lang/>
        </w:rPr>
        <w:t>Position of The head of the department advises the person competent to make the decision.</w:t>
      </w:r>
    </w:p>
  </w:endnote>
  <w:endnote w:id="204">
    <w:p w:rsidR="00B7701C" w:rsidRPr="00277CFC" w:rsidRDefault="00B7701C" w:rsidP="00277CFC">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color w:val="000000"/>
          <w:sz w:val="22"/>
          <w:szCs w:val="22"/>
          <w:lang w:val="vi-VN"/>
        </w:rPr>
        <w:t>Ghi chức danh và cơ quan của người ra quyết định.</w:t>
      </w:r>
      <w:r w:rsidRPr="00277CFC">
        <w:rPr>
          <w:color w:val="000000"/>
          <w:sz w:val="22"/>
          <w:szCs w:val="22"/>
        </w:rPr>
        <w:t>/</w:t>
      </w:r>
      <w:r w:rsidRPr="00277CFC">
        <w:rPr>
          <w:i/>
          <w:sz w:val="22"/>
          <w:szCs w:val="22"/>
        </w:rPr>
        <w:t xml:space="preserve">Position, Organization of the person who </w:t>
      </w:r>
      <w:r w:rsidRPr="00277CFC">
        <w:rPr>
          <w:bCs/>
          <w:i/>
          <w:sz w:val="22"/>
          <w:szCs w:val="22"/>
        </w:rPr>
        <w:t>issue</w:t>
      </w:r>
      <w:r w:rsidRPr="00277CFC">
        <w:rPr>
          <w:b/>
          <w:bCs/>
          <w:i/>
          <w:sz w:val="22"/>
          <w:szCs w:val="22"/>
        </w:rPr>
        <w:t xml:space="preserve"> </w:t>
      </w:r>
      <w:r w:rsidRPr="00277CFC">
        <w:rPr>
          <w:i/>
          <w:sz w:val="22"/>
          <w:szCs w:val="22"/>
        </w:rPr>
        <w:t>the Decision.</w:t>
      </w:r>
    </w:p>
  </w:endnote>
  <w:endnote w:id="205">
    <w:p w:rsidR="00B7701C" w:rsidRPr="00277CFC" w:rsidRDefault="00B7701C" w:rsidP="00277CFC">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color w:val="000000"/>
          <w:sz w:val="22"/>
          <w:szCs w:val="22"/>
          <w:lang w:val="vi-VN"/>
        </w:rPr>
        <w:t>Ghi chức danh và cơ quan của người ra quyết định</w:t>
      </w:r>
      <w:r w:rsidRPr="00277CFC">
        <w:rPr>
          <w:color w:val="000000"/>
          <w:sz w:val="22"/>
          <w:szCs w:val="22"/>
        </w:rPr>
        <w:t xml:space="preserve"> xử phạt vi phạm hành chính</w:t>
      </w:r>
      <w:r w:rsidRPr="00277CFC">
        <w:rPr>
          <w:color w:val="000000"/>
          <w:sz w:val="22"/>
          <w:szCs w:val="22"/>
          <w:lang w:val="vi-VN"/>
        </w:rPr>
        <w:t>.</w:t>
      </w:r>
      <w:r w:rsidRPr="00277CFC">
        <w:rPr>
          <w:color w:val="000000"/>
          <w:sz w:val="22"/>
          <w:szCs w:val="22"/>
        </w:rPr>
        <w:t>/</w:t>
      </w:r>
      <w:r w:rsidRPr="00277CFC">
        <w:rPr>
          <w:i/>
          <w:sz w:val="22"/>
          <w:szCs w:val="22"/>
        </w:rPr>
        <w:t xml:space="preserve">Position, Organization of the person who </w:t>
      </w:r>
      <w:r w:rsidRPr="00277CFC">
        <w:rPr>
          <w:bCs/>
          <w:i/>
          <w:sz w:val="22"/>
          <w:szCs w:val="22"/>
        </w:rPr>
        <w:t>issue</w:t>
      </w:r>
      <w:r w:rsidRPr="00277CFC">
        <w:rPr>
          <w:b/>
          <w:bCs/>
          <w:i/>
          <w:sz w:val="22"/>
          <w:szCs w:val="22"/>
        </w:rPr>
        <w:t xml:space="preserve"> </w:t>
      </w:r>
      <w:r w:rsidRPr="00277CFC">
        <w:rPr>
          <w:i/>
          <w:sz w:val="22"/>
          <w:szCs w:val="22"/>
        </w:rPr>
        <w:t xml:space="preserve">the Decision on </w:t>
      </w:r>
      <w:r w:rsidRPr="00277CFC">
        <w:rPr>
          <w:i/>
          <w:sz w:val="22"/>
          <w:szCs w:val="22"/>
          <w:lang/>
        </w:rPr>
        <w:t>sanctioning of administrative violations</w:t>
      </w:r>
    </w:p>
  </w:endnote>
  <w:endnote w:id="206">
    <w:p w:rsidR="00B7701C" w:rsidRPr="00277CFC" w:rsidRDefault="00B7701C" w:rsidP="00277CFC">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họ và tên của người đạ</w:t>
      </w:r>
      <w:r w:rsidRPr="00277CFC">
        <w:rPr>
          <w:sz w:val="22"/>
          <w:szCs w:val="22"/>
        </w:rPr>
        <w:t xml:space="preserve">i </w:t>
      </w:r>
      <w:r w:rsidRPr="00277CFC">
        <w:rPr>
          <w:sz w:val="22"/>
          <w:szCs w:val="22"/>
          <w:lang w:val="vi-VN"/>
        </w:rPr>
        <w:t xml:space="preserve">diện theo pháp luật nếu là công ty TNHH một thành viên, công ty TNHH hai thành viên </w:t>
      </w:r>
      <w:r w:rsidRPr="00277CFC">
        <w:rPr>
          <w:sz w:val="22"/>
          <w:szCs w:val="22"/>
        </w:rPr>
        <w:t>tr</w:t>
      </w:r>
      <w:r w:rsidRPr="00277CFC">
        <w:rPr>
          <w:sz w:val="22"/>
          <w:szCs w:val="22"/>
          <w:lang w:val="vi-VN"/>
        </w:rPr>
        <w:t>ở lên, công ty cổ phần; ghi họ và tên của chủ doanh nghiệp n</w:t>
      </w:r>
      <w:r w:rsidRPr="00277CFC">
        <w:rPr>
          <w:sz w:val="22"/>
          <w:szCs w:val="22"/>
        </w:rPr>
        <w:t>ế</w:t>
      </w:r>
      <w:r w:rsidRPr="00277CFC">
        <w:rPr>
          <w:sz w:val="22"/>
          <w:szCs w:val="22"/>
          <w:lang w:val="vi-VN"/>
        </w:rPr>
        <w:t>u là doanh nghiệp tư nhân; ghi họ và tên của người đ</w:t>
      </w:r>
      <w:r w:rsidRPr="00277CFC">
        <w:rPr>
          <w:sz w:val="22"/>
          <w:szCs w:val="22"/>
        </w:rPr>
        <w:t>ứ</w:t>
      </w:r>
      <w:r w:rsidRPr="00277CFC">
        <w:rPr>
          <w:sz w:val="22"/>
          <w:szCs w:val="22"/>
          <w:lang w:val="vi-VN"/>
        </w:rPr>
        <w:t>ng đầu tổ chức không phải là doanh nghiệp.</w:t>
      </w:r>
      <w:r w:rsidRPr="00277CFC">
        <w:rPr>
          <w:sz w:val="22"/>
          <w:szCs w:val="22"/>
        </w:rPr>
        <w:t>/</w:t>
      </w:r>
      <w:r w:rsidRPr="00277CFC">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207">
    <w:p w:rsidR="00B7701C" w:rsidRPr="00277CFC" w:rsidRDefault="00B7701C" w:rsidP="00277CFC">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chức danh của người đại diện theo pháp luật nếu là công ty TNHH một thành viên, công ty TNHH hai thành viên trở lên, công t</w:t>
      </w:r>
      <w:r w:rsidRPr="00277CFC">
        <w:rPr>
          <w:sz w:val="22"/>
          <w:szCs w:val="22"/>
        </w:rPr>
        <w:t xml:space="preserve">y </w:t>
      </w:r>
      <w:r w:rsidRPr="00277CFC">
        <w:rPr>
          <w:sz w:val="22"/>
          <w:szCs w:val="22"/>
          <w:lang w:val="vi-VN"/>
        </w:rPr>
        <w:t>cổ phần; ghi chức danh chủ doanh nghiệp nếu l</w:t>
      </w:r>
      <w:r w:rsidRPr="00277CFC">
        <w:rPr>
          <w:sz w:val="22"/>
          <w:szCs w:val="22"/>
        </w:rPr>
        <w:t xml:space="preserve">à </w:t>
      </w:r>
      <w:r w:rsidRPr="00277CFC">
        <w:rPr>
          <w:sz w:val="22"/>
          <w:szCs w:val="22"/>
          <w:lang w:val="vi-VN"/>
        </w:rPr>
        <w:t>doanh nghiệp tư nhân; ghi chức danh của người đứng đầu tổ chức không phải là doanh nghiệp.</w:t>
      </w:r>
      <w:r w:rsidRPr="00277CFC">
        <w:rPr>
          <w:sz w:val="22"/>
          <w:szCs w:val="22"/>
        </w:rPr>
        <w:t>/</w:t>
      </w:r>
      <w:r w:rsidRPr="00277CFC">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208">
    <w:p w:rsidR="00B7701C" w:rsidRPr="00277CFC" w:rsidRDefault="00B7701C" w:rsidP="00277CFC">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rõ lý do theo từng trường hợp cụ thể: c</w:t>
      </w:r>
      <w:r w:rsidRPr="00277CFC">
        <w:rPr>
          <w:sz w:val="22"/>
          <w:szCs w:val="22"/>
        </w:rPr>
        <w:t xml:space="preserve">ó </w:t>
      </w:r>
      <w:r w:rsidRPr="00277CFC">
        <w:rPr>
          <w:sz w:val="22"/>
          <w:szCs w:val="22"/>
          <w:lang w:val="vi-VN"/>
        </w:rPr>
        <w:t>sai sót về kỹ thuật làm ảnh hưởng đến nội dung của quyết định; c</w:t>
      </w:r>
      <w:r w:rsidRPr="00277CFC">
        <w:rPr>
          <w:sz w:val="22"/>
          <w:szCs w:val="22"/>
        </w:rPr>
        <w:t xml:space="preserve">ó </w:t>
      </w:r>
      <w:r w:rsidRPr="00277CFC">
        <w:rPr>
          <w:sz w:val="22"/>
          <w:szCs w:val="22"/>
          <w:lang w:val="vi-VN"/>
        </w:rPr>
        <w:t xml:space="preserve">sai sót về nội dung nhưng không làm thay đổi cơ bản nội </w:t>
      </w:r>
      <w:r w:rsidRPr="00277CFC">
        <w:rPr>
          <w:sz w:val="22"/>
          <w:szCs w:val="22"/>
        </w:rPr>
        <w:t>d</w:t>
      </w:r>
      <w:r w:rsidRPr="00277CFC">
        <w:rPr>
          <w:sz w:val="22"/>
          <w:szCs w:val="22"/>
          <w:lang w:val="vi-VN"/>
        </w:rPr>
        <w:t>ung của quyết định.</w:t>
      </w:r>
      <w:r w:rsidRPr="00277CFC">
        <w:rPr>
          <w:sz w:val="22"/>
          <w:szCs w:val="22"/>
        </w:rPr>
        <w:t>/</w:t>
      </w:r>
      <w:r w:rsidRPr="00277CFC">
        <w:rPr>
          <w:i/>
          <w:sz w:val="22"/>
          <w:szCs w:val="22"/>
          <w:lang/>
        </w:rPr>
        <w:t xml:space="preserve">The reason </w:t>
      </w:r>
      <w:r w:rsidRPr="00277CFC">
        <w:rPr>
          <w:rStyle w:val="alt-edited"/>
          <w:i/>
          <w:sz w:val="22"/>
          <w:szCs w:val="22"/>
          <w:lang/>
        </w:rPr>
        <w:t>in each specific case:</w:t>
      </w:r>
      <w:r w:rsidRPr="00277CFC">
        <w:rPr>
          <w:sz w:val="22"/>
          <w:szCs w:val="22"/>
          <w:lang/>
        </w:rPr>
        <w:t xml:space="preserve"> </w:t>
      </w:r>
      <w:r w:rsidRPr="00277CFC">
        <w:rPr>
          <w:i/>
          <w:sz w:val="22"/>
          <w:szCs w:val="22"/>
          <w:lang/>
        </w:rPr>
        <w:t>There are technical errors which affect the contents of the decision</w:t>
      </w:r>
      <w:r>
        <w:rPr>
          <w:i/>
          <w:sz w:val="22"/>
          <w:szCs w:val="22"/>
          <w:lang/>
        </w:rPr>
        <w:t xml:space="preserve">; </w:t>
      </w:r>
      <w:r w:rsidRPr="00277CFC">
        <w:rPr>
          <w:i/>
          <w:sz w:val="22"/>
          <w:szCs w:val="22"/>
          <w:lang/>
        </w:rPr>
        <w:t>There are mistakes in the content but does not fundamentally change the content of the decision.</w:t>
      </w:r>
    </w:p>
  </w:endnote>
  <w:endnote w:id="209">
    <w:p w:rsidR="00B7701C" w:rsidRPr="001716B3" w:rsidRDefault="00B7701C" w:rsidP="00277CFC">
      <w:pPr>
        <w:pStyle w:val="EndnoteText"/>
        <w:jc w:val="both"/>
        <w:rPr>
          <w:i/>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cụ thể nội dung, điều, khoản trong quyết định xử phạt vi phạm hành chính bị sửa đổi, bổ sung và nội dung sửa đổi, bổ sung.</w:t>
      </w:r>
      <w:r w:rsidRPr="00277CFC">
        <w:rPr>
          <w:sz w:val="22"/>
          <w:szCs w:val="22"/>
        </w:rPr>
        <w:t>/</w:t>
      </w:r>
      <w:r w:rsidRPr="001716B3">
        <w:rPr>
          <w:i/>
          <w:sz w:val="22"/>
          <w:szCs w:val="22"/>
          <w:lang/>
        </w:rPr>
        <w:t>To specify the contents, articles and paragraph in the amended and supplemented decisions on sanctioning of administrative violations and the amendments and supplements.</w:t>
      </w:r>
    </w:p>
  </w:endnote>
  <w:endnote w:id="210">
    <w:p w:rsidR="00B7701C" w:rsidRPr="00277CFC" w:rsidRDefault="00B7701C" w:rsidP="00277CFC">
      <w:pPr>
        <w:pStyle w:val="EndnoteText"/>
        <w:jc w:val="both"/>
        <w:rPr>
          <w:sz w:val="22"/>
          <w:szCs w:val="22"/>
        </w:rPr>
      </w:pPr>
      <w:r w:rsidRPr="001716B3">
        <w:rPr>
          <w:rStyle w:val="EndnoteReference"/>
          <w:i/>
          <w:sz w:val="22"/>
          <w:szCs w:val="22"/>
        </w:rPr>
        <w:endnoteRef/>
      </w:r>
      <w:r w:rsidRPr="001716B3">
        <w:rPr>
          <w:i/>
          <w:sz w:val="22"/>
          <w:szCs w:val="22"/>
        </w:rPr>
        <w:t xml:space="preserve"> </w:t>
      </w:r>
      <w:r w:rsidRPr="001716B3">
        <w:rPr>
          <w:i/>
          <w:sz w:val="22"/>
          <w:szCs w:val="22"/>
          <w:lang w:val="vi-VN"/>
        </w:rPr>
        <w:t xml:space="preserve">Ghi họ và tên </w:t>
      </w:r>
      <w:r w:rsidRPr="00277CFC">
        <w:rPr>
          <w:sz w:val="22"/>
          <w:szCs w:val="22"/>
          <w:lang w:val="vi-VN"/>
        </w:rPr>
        <w:t>của cá nhân bị xử phạt/người đại diện tổ chức bị xử phạt.</w:t>
      </w:r>
      <w:r w:rsidRPr="00277CFC">
        <w:rPr>
          <w:sz w:val="22"/>
          <w:szCs w:val="22"/>
        </w:rPr>
        <w:t>/</w:t>
      </w:r>
      <w:r w:rsidRPr="00277CFC">
        <w:rPr>
          <w:i/>
          <w:sz w:val="22"/>
          <w:szCs w:val="22"/>
        </w:rPr>
        <w:t>Full n</w:t>
      </w:r>
      <w:r w:rsidRPr="00277CFC">
        <w:rPr>
          <w:i/>
          <w:sz w:val="22"/>
          <w:szCs w:val="22"/>
          <w:lang w:val="vi-VN"/>
        </w:rPr>
        <w:t>ame</w:t>
      </w:r>
      <w:r w:rsidRPr="00277CFC">
        <w:rPr>
          <w:i/>
          <w:sz w:val="22"/>
          <w:szCs w:val="22"/>
        </w:rPr>
        <w:t xml:space="preserve"> of </w:t>
      </w:r>
      <w:r w:rsidRPr="00277CFC">
        <w:rPr>
          <w:i/>
          <w:sz w:val="22"/>
          <w:szCs w:val="22"/>
          <w:lang/>
        </w:rPr>
        <w:t>the sanctioned individual</w:t>
      </w:r>
      <w:r w:rsidRPr="00277CFC">
        <w:rPr>
          <w:i/>
          <w:sz w:val="22"/>
          <w:szCs w:val="22"/>
        </w:rPr>
        <w:t xml:space="preserve">/representative of </w:t>
      </w:r>
      <w:r w:rsidRPr="00277CFC">
        <w:rPr>
          <w:i/>
          <w:sz w:val="22"/>
          <w:szCs w:val="22"/>
          <w:lang/>
        </w:rPr>
        <w:t>the sanctioned organization.</w:t>
      </w:r>
    </w:p>
  </w:endnote>
  <w:endnote w:id="211">
    <w:p w:rsidR="00B7701C" w:rsidRPr="00277CFC" w:rsidRDefault="00B7701C" w:rsidP="00277CFC">
      <w:pPr>
        <w:pStyle w:val="EndnoteText"/>
        <w:jc w:val="both"/>
        <w:rPr>
          <w:i/>
          <w:sz w:val="22"/>
          <w:szCs w:val="22"/>
        </w:rPr>
      </w:pPr>
      <w:r w:rsidRPr="00277CFC">
        <w:rPr>
          <w:rStyle w:val="EndnoteReference"/>
          <w:sz w:val="22"/>
          <w:szCs w:val="22"/>
        </w:rPr>
        <w:endnoteRef/>
      </w:r>
      <w:r w:rsidRPr="00277CFC">
        <w:rPr>
          <w:sz w:val="22"/>
          <w:szCs w:val="22"/>
          <w:lang w:val="vi-VN"/>
        </w:rPr>
        <w:t xml:space="preserve"> Ghi họ và tên của cá nhân/tên của tổ chức </w:t>
      </w:r>
      <w:r w:rsidRPr="00277CFC">
        <w:rPr>
          <w:sz w:val="22"/>
          <w:szCs w:val="22"/>
        </w:rPr>
        <w:t>bị xử phạt./</w:t>
      </w:r>
      <w:r w:rsidRPr="00277CFC">
        <w:rPr>
          <w:i/>
          <w:sz w:val="22"/>
          <w:szCs w:val="22"/>
        </w:rPr>
        <w:t>Full n</w:t>
      </w:r>
      <w:r w:rsidRPr="00277CFC">
        <w:rPr>
          <w:i/>
          <w:sz w:val="22"/>
          <w:szCs w:val="22"/>
          <w:lang w:val="vi-VN"/>
        </w:rPr>
        <w:t>ame</w:t>
      </w:r>
      <w:r w:rsidRPr="00277CFC">
        <w:rPr>
          <w:i/>
          <w:sz w:val="22"/>
          <w:szCs w:val="22"/>
        </w:rPr>
        <w:t xml:space="preserve"> of </w:t>
      </w:r>
      <w:r w:rsidRPr="00277CFC">
        <w:rPr>
          <w:i/>
          <w:sz w:val="22"/>
          <w:szCs w:val="22"/>
          <w:lang/>
        </w:rPr>
        <w:t>the sanctioned individual</w:t>
      </w:r>
      <w:r w:rsidRPr="00277CFC">
        <w:rPr>
          <w:i/>
          <w:sz w:val="22"/>
          <w:szCs w:val="22"/>
        </w:rPr>
        <w:t>/</w:t>
      </w:r>
      <w:r w:rsidRPr="00277CFC">
        <w:rPr>
          <w:i/>
          <w:sz w:val="22"/>
          <w:szCs w:val="22"/>
          <w:lang/>
        </w:rPr>
        <w:t>the sanctioned organization.</w:t>
      </w:r>
    </w:p>
  </w:endnote>
  <w:endnote w:id="212">
    <w:p w:rsidR="00B7701C" w:rsidRPr="00277CFC" w:rsidRDefault="00B7701C" w:rsidP="00277CFC">
      <w:pPr>
        <w:pStyle w:val="EndnoteText"/>
        <w:jc w:val="both"/>
        <w:rPr>
          <w:sz w:val="22"/>
          <w:szCs w:val="22"/>
        </w:rPr>
      </w:pPr>
      <w:r w:rsidRPr="00277CFC">
        <w:rPr>
          <w:rStyle w:val="EndnoteReference"/>
          <w:sz w:val="22"/>
          <w:szCs w:val="22"/>
        </w:rPr>
        <w:endnoteRef/>
      </w:r>
      <w:r w:rsidRPr="00277CFC">
        <w:rPr>
          <w:sz w:val="22"/>
          <w:szCs w:val="22"/>
        </w:rPr>
        <w:t xml:space="preserve"> </w:t>
      </w:r>
      <w:r w:rsidRPr="00FD1306">
        <w:rPr>
          <w:sz w:val="22"/>
          <w:szCs w:val="22"/>
          <w:lang w:val="vi-VN"/>
        </w:rPr>
        <w:t>Ghi tên của</w:t>
      </w:r>
      <w:r>
        <w:rPr>
          <w:lang w:val="vi-VN"/>
        </w:rPr>
        <w:t xml:space="preserve"> </w:t>
      </w:r>
      <w:r w:rsidRPr="00277CFC">
        <w:rPr>
          <w:sz w:val="22"/>
          <w:szCs w:val="22"/>
          <w:lang w:val="vi-VN"/>
        </w:rPr>
        <w:t>Kho bạc nhà nước hoặc Ngân hàng thương mại</w:t>
      </w:r>
      <w:r>
        <w:rPr>
          <w:sz w:val="22"/>
          <w:szCs w:val="22"/>
        </w:rPr>
        <w:t>.</w:t>
      </w:r>
      <w:r w:rsidRPr="00277CFC">
        <w:rPr>
          <w:sz w:val="22"/>
          <w:szCs w:val="22"/>
        </w:rPr>
        <w:t>/</w:t>
      </w:r>
      <w:r w:rsidRPr="00277CFC">
        <w:rPr>
          <w:i/>
          <w:sz w:val="22"/>
          <w:szCs w:val="22"/>
        </w:rPr>
        <w:t>State Treasure/Commercial Banks</w:t>
      </w:r>
      <w:r w:rsidRPr="00277CFC">
        <w:rPr>
          <w:sz w:val="22"/>
          <w:szCs w:val="22"/>
        </w:rPr>
        <w:t>.</w:t>
      </w:r>
    </w:p>
  </w:endnote>
  <w:endnote w:id="213">
    <w:p w:rsidR="00B7701C" w:rsidRPr="00CA71FE" w:rsidRDefault="00B7701C" w:rsidP="00277CFC">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họ và tên của cá nhân/tên của tổ chức có trách nhiệm chủ trì tổ chức thi hành Quyết định.</w:t>
      </w:r>
      <w:r>
        <w:rPr>
          <w:sz w:val="22"/>
          <w:szCs w:val="22"/>
        </w:rPr>
        <w:t>/</w:t>
      </w:r>
      <w:r w:rsidRPr="00277CFC">
        <w:rPr>
          <w:i/>
          <w:sz w:val="22"/>
          <w:szCs w:val="22"/>
        </w:rPr>
        <w:t>Full n</w:t>
      </w:r>
      <w:r w:rsidRPr="00277CFC">
        <w:rPr>
          <w:i/>
          <w:sz w:val="22"/>
          <w:szCs w:val="22"/>
          <w:lang w:val="vi-VN"/>
        </w:rPr>
        <w:t>ame</w:t>
      </w:r>
      <w:r w:rsidRPr="00277CFC">
        <w:rPr>
          <w:i/>
          <w:sz w:val="22"/>
          <w:szCs w:val="22"/>
        </w:rPr>
        <w:t xml:space="preserve"> of</w:t>
      </w:r>
      <w:r w:rsidRPr="00277CFC">
        <w:rPr>
          <w:i/>
          <w:sz w:val="22"/>
          <w:szCs w:val="22"/>
          <w:lang w:val="vi-VN"/>
        </w:rPr>
        <w:t xml:space="preserve"> </w:t>
      </w:r>
      <w:r w:rsidRPr="00277CFC">
        <w:rPr>
          <w:rStyle w:val="shorttext"/>
          <w:i/>
          <w:sz w:val="22"/>
          <w:szCs w:val="22"/>
          <w:lang/>
        </w:rPr>
        <w:t>the individual/organization</w:t>
      </w:r>
      <w:r w:rsidRPr="00277CFC">
        <w:rPr>
          <w:i/>
          <w:sz w:val="22"/>
          <w:szCs w:val="22"/>
          <w:lang/>
        </w:rPr>
        <w:t xml:space="preserve"> responsible for organizing the implementation of the Decision</w:t>
      </w:r>
    </w:p>
  </w:endnote>
  <w:endnote w:id="214">
    <w:p w:rsidR="00B7701C" w:rsidRPr="00A029DF" w:rsidRDefault="00B7701C" w:rsidP="00663C49">
      <w:pPr>
        <w:jc w:val="both"/>
        <w:rPr>
          <w:sz w:val="22"/>
          <w:szCs w:val="22"/>
        </w:rPr>
      </w:pPr>
      <w:r w:rsidRPr="00A029DF">
        <w:rPr>
          <w:rStyle w:val="EndnoteReference"/>
          <w:sz w:val="22"/>
          <w:szCs w:val="22"/>
        </w:rPr>
        <w:endnoteRef/>
      </w:r>
      <w:r w:rsidRPr="00A029DF">
        <w:rPr>
          <w:sz w:val="22"/>
          <w:szCs w:val="22"/>
        </w:rPr>
        <w:t xml:space="preserve"> </w:t>
      </w:r>
      <w:r w:rsidRPr="00277CFC">
        <w:rPr>
          <w:color w:val="000000"/>
          <w:sz w:val="22"/>
          <w:szCs w:val="22"/>
          <w:lang w:val="vi-VN"/>
        </w:rPr>
        <w:t>Ghi tên cơ quan của người c</w:t>
      </w:r>
      <w:r w:rsidRPr="00277CFC">
        <w:rPr>
          <w:color w:val="000000"/>
          <w:sz w:val="22"/>
          <w:szCs w:val="22"/>
        </w:rPr>
        <w:t>ó </w:t>
      </w:r>
      <w:r w:rsidRPr="00277CFC">
        <w:rPr>
          <w:color w:val="000000"/>
          <w:sz w:val="22"/>
          <w:szCs w:val="22"/>
          <w:lang w:val="vi-VN"/>
        </w:rPr>
        <w:t>thẩm quyền xử phạt vi phạm hành chính</w:t>
      </w:r>
      <w:r>
        <w:rPr>
          <w:color w:val="000000"/>
          <w:sz w:val="22"/>
          <w:szCs w:val="22"/>
        </w:rPr>
        <w:t xml:space="preserve"> hoặc cơ quan cấp trên của người có thẩm quyền xử phạt vi phạm hành chính</w:t>
      </w:r>
      <w:r w:rsidRPr="00277CFC">
        <w:rPr>
          <w:color w:val="000000"/>
          <w:sz w:val="22"/>
          <w:szCs w:val="22"/>
          <w:lang w:val="vi-VN"/>
        </w:rPr>
        <w:t xml:space="preserve"> theo hướng dẫn về thể thức </w:t>
      </w:r>
      <w:r>
        <w:rPr>
          <w:color w:val="000000"/>
          <w:sz w:val="22"/>
          <w:szCs w:val="22"/>
          <w:lang w:val="vi-VN"/>
        </w:rPr>
        <w:t>của Bộ</w:t>
      </w:r>
      <w:r w:rsidRPr="00277CFC">
        <w:rPr>
          <w:color w:val="000000"/>
          <w:sz w:val="22"/>
          <w:szCs w:val="22"/>
          <w:lang w:val="vi-VN"/>
        </w:rPr>
        <w:t xml:space="preserve"> Nội vụ.</w:t>
      </w:r>
      <w:r w:rsidRPr="00277CFC">
        <w:rPr>
          <w:sz w:val="22"/>
          <w:szCs w:val="22"/>
        </w:rPr>
        <w:t>/</w:t>
      </w:r>
      <w:r w:rsidRPr="00277CFC">
        <w:rPr>
          <w:i/>
          <w:sz w:val="22"/>
          <w:szCs w:val="22"/>
        </w:rPr>
        <w:t>Organization’s name of the person who has competent to handle the administrative violation</w:t>
      </w:r>
      <w:r>
        <w:rPr>
          <w:i/>
          <w:sz w:val="22"/>
          <w:szCs w:val="22"/>
        </w:rPr>
        <w:t xml:space="preserve"> or</w:t>
      </w:r>
      <w:r w:rsidRPr="0057059A">
        <w:rPr>
          <w:lang/>
        </w:rPr>
        <w:t xml:space="preserve"> </w:t>
      </w:r>
      <w:r>
        <w:rPr>
          <w:i/>
          <w:sz w:val="22"/>
          <w:szCs w:val="22"/>
          <w:lang/>
        </w:rPr>
        <w:t>t</w:t>
      </w:r>
      <w:r w:rsidRPr="0057059A">
        <w:rPr>
          <w:i/>
          <w:sz w:val="22"/>
          <w:szCs w:val="22"/>
          <w:lang/>
        </w:rPr>
        <w:t xml:space="preserve">he superior </w:t>
      </w:r>
      <w:r>
        <w:rPr>
          <w:i/>
          <w:sz w:val="22"/>
          <w:szCs w:val="22"/>
          <w:lang/>
        </w:rPr>
        <w:t xml:space="preserve">agency </w:t>
      </w:r>
      <w:r w:rsidRPr="0057059A">
        <w:rPr>
          <w:i/>
          <w:sz w:val="22"/>
          <w:szCs w:val="22"/>
          <w:lang/>
        </w:rPr>
        <w:t xml:space="preserve">of the person </w:t>
      </w:r>
      <w:r>
        <w:rPr>
          <w:i/>
          <w:sz w:val="22"/>
          <w:szCs w:val="22"/>
          <w:lang/>
        </w:rPr>
        <w:t xml:space="preserve">who has </w:t>
      </w:r>
      <w:r w:rsidRPr="0057059A">
        <w:rPr>
          <w:i/>
          <w:sz w:val="22"/>
          <w:szCs w:val="22"/>
          <w:lang/>
        </w:rPr>
        <w:t xml:space="preserve">competent to </w:t>
      </w:r>
      <w:r w:rsidRPr="00277CFC">
        <w:rPr>
          <w:i/>
          <w:sz w:val="22"/>
          <w:szCs w:val="22"/>
        </w:rPr>
        <w:t>to handle the administrative violation</w:t>
      </w:r>
      <w:r>
        <w:rPr>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215">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sidRPr="00A029DF">
        <w:rPr>
          <w:sz w:val="22"/>
          <w:szCs w:val="22"/>
          <w:lang w:val="vi-VN"/>
        </w:rPr>
        <w:t>Gh</w:t>
      </w:r>
      <w:r w:rsidRPr="00B46A64">
        <w:rPr>
          <w:sz w:val="22"/>
          <w:szCs w:val="22"/>
          <w:lang w:val="vi-VN"/>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216">
    <w:p w:rsidR="00B7701C" w:rsidRPr="00277CFC" w:rsidRDefault="00B7701C" w:rsidP="00221671">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chức vụ của người đứng đầu bộ phận tham mưu cho người có thẩm quyền ra quyết định.</w:t>
      </w:r>
      <w:r w:rsidRPr="00277CFC">
        <w:rPr>
          <w:sz w:val="22"/>
          <w:szCs w:val="22"/>
        </w:rPr>
        <w:t>/</w:t>
      </w:r>
      <w:r w:rsidRPr="00277CFC">
        <w:rPr>
          <w:i/>
          <w:sz w:val="22"/>
          <w:szCs w:val="22"/>
          <w:lang/>
        </w:rPr>
        <w:t>Position of The head of the department advises the person competent to make the decision.</w:t>
      </w:r>
    </w:p>
  </w:endnote>
  <w:endnote w:id="217">
    <w:p w:rsidR="00B7701C" w:rsidRPr="00277CFC" w:rsidRDefault="00B7701C" w:rsidP="00221671">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color w:val="000000"/>
          <w:sz w:val="22"/>
          <w:szCs w:val="22"/>
          <w:lang w:val="vi-VN"/>
        </w:rPr>
        <w:t>Ghi chức danh và cơ quan của người ra quyết định.</w:t>
      </w:r>
      <w:r w:rsidRPr="00277CFC">
        <w:rPr>
          <w:color w:val="000000"/>
          <w:sz w:val="22"/>
          <w:szCs w:val="22"/>
        </w:rPr>
        <w:t>/</w:t>
      </w:r>
      <w:r w:rsidRPr="00277CFC">
        <w:rPr>
          <w:i/>
          <w:sz w:val="22"/>
          <w:szCs w:val="22"/>
        </w:rPr>
        <w:t xml:space="preserve">Position, Organization of the person who </w:t>
      </w:r>
      <w:r w:rsidRPr="00277CFC">
        <w:rPr>
          <w:bCs/>
          <w:i/>
          <w:sz w:val="22"/>
          <w:szCs w:val="22"/>
        </w:rPr>
        <w:t>issue</w:t>
      </w:r>
      <w:r w:rsidRPr="00277CFC">
        <w:rPr>
          <w:b/>
          <w:bCs/>
          <w:i/>
          <w:sz w:val="22"/>
          <w:szCs w:val="22"/>
        </w:rPr>
        <w:t xml:space="preserve"> </w:t>
      </w:r>
      <w:r w:rsidRPr="00277CFC">
        <w:rPr>
          <w:i/>
          <w:sz w:val="22"/>
          <w:szCs w:val="22"/>
        </w:rPr>
        <w:t>the Decision.</w:t>
      </w:r>
    </w:p>
  </w:endnote>
  <w:endnote w:id="218">
    <w:p w:rsidR="00B7701C" w:rsidRPr="00277CFC" w:rsidRDefault="00B7701C" w:rsidP="00221671">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color w:val="000000"/>
          <w:sz w:val="22"/>
          <w:szCs w:val="22"/>
          <w:lang w:val="vi-VN"/>
        </w:rPr>
        <w:t>Ghi chức danh và cơ quan của người ra quyết định</w:t>
      </w:r>
      <w:r w:rsidRPr="00277CFC">
        <w:rPr>
          <w:color w:val="000000"/>
          <w:sz w:val="22"/>
          <w:szCs w:val="22"/>
        </w:rPr>
        <w:t xml:space="preserve"> xử phạt vi phạm hành chính</w:t>
      </w:r>
      <w:r w:rsidRPr="00277CFC">
        <w:rPr>
          <w:color w:val="000000"/>
          <w:sz w:val="22"/>
          <w:szCs w:val="22"/>
          <w:lang w:val="vi-VN"/>
        </w:rPr>
        <w:t>.</w:t>
      </w:r>
      <w:r w:rsidRPr="00277CFC">
        <w:rPr>
          <w:color w:val="000000"/>
          <w:sz w:val="22"/>
          <w:szCs w:val="22"/>
        </w:rPr>
        <w:t>/</w:t>
      </w:r>
      <w:r w:rsidRPr="00277CFC">
        <w:rPr>
          <w:i/>
          <w:sz w:val="22"/>
          <w:szCs w:val="22"/>
        </w:rPr>
        <w:t xml:space="preserve">Position, Organization of the person who </w:t>
      </w:r>
      <w:r w:rsidRPr="00277CFC">
        <w:rPr>
          <w:bCs/>
          <w:i/>
          <w:sz w:val="22"/>
          <w:szCs w:val="22"/>
        </w:rPr>
        <w:t>issue</w:t>
      </w:r>
      <w:r w:rsidRPr="00277CFC">
        <w:rPr>
          <w:b/>
          <w:bCs/>
          <w:i/>
          <w:sz w:val="22"/>
          <w:szCs w:val="22"/>
        </w:rPr>
        <w:t xml:space="preserve"> </w:t>
      </w:r>
      <w:r w:rsidRPr="00277CFC">
        <w:rPr>
          <w:i/>
          <w:sz w:val="22"/>
          <w:szCs w:val="22"/>
        </w:rPr>
        <w:t xml:space="preserve">the Decision on </w:t>
      </w:r>
      <w:r w:rsidRPr="00277CFC">
        <w:rPr>
          <w:i/>
          <w:sz w:val="22"/>
          <w:szCs w:val="22"/>
          <w:lang/>
        </w:rPr>
        <w:t>sanctioning of administrative violations</w:t>
      </w:r>
    </w:p>
  </w:endnote>
  <w:endnote w:id="219">
    <w:p w:rsidR="00B7701C" w:rsidRPr="00277CFC" w:rsidRDefault="00B7701C" w:rsidP="00221671">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họ và tên của người đạ</w:t>
      </w:r>
      <w:r w:rsidRPr="00277CFC">
        <w:rPr>
          <w:sz w:val="22"/>
          <w:szCs w:val="22"/>
        </w:rPr>
        <w:t xml:space="preserve">i </w:t>
      </w:r>
      <w:r w:rsidRPr="00277CFC">
        <w:rPr>
          <w:sz w:val="22"/>
          <w:szCs w:val="22"/>
          <w:lang w:val="vi-VN"/>
        </w:rPr>
        <w:t xml:space="preserve">diện theo pháp luật nếu là công ty TNHH một thành viên, công ty TNHH hai thành viên </w:t>
      </w:r>
      <w:r w:rsidRPr="00277CFC">
        <w:rPr>
          <w:sz w:val="22"/>
          <w:szCs w:val="22"/>
        </w:rPr>
        <w:t>tr</w:t>
      </w:r>
      <w:r w:rsidRPr="00277CFC">
        <w:rPr>
          <w:sz w:val="22"/>
          <w:szCs w:val="22"/>
          <w:lang w:val="vi-VN"/>
        </w:rPr>
        <w:t>ở lên, công ty cổ phần; ghi họ và tên của chủ doanh nghiệp n</w:t>
      </w:r>
      <w:r w:rsidRPr="00277CFC">
        <w:rPr>
          <w:sz w:val="22"/>
          <w:szCs w:val="22"/>
        </w:rPr>
        <w:t>ế</w:t>
      </w:r>
      <w:r w:rsidRPr="00277CFC">
        <w:rPr>
          <w:sz w:val="22"/>
          <w:szCs w:val="22"/>
          <w:lang w:val="vi-VN"/>
        </w:rPr>
        <w:t>u là doanh nghiệp tư nhân; ghi họ và tên của người đ</w:t>
      </w:r>
      <w:r w:rsidRPr="00277CFC">
        <w:rPr>
          <w:sz w:val="22"/>
          <w:szCs w:val="22"/>
        </w:rPr>
        <w:t>ứ</w:t>
      </w:r>
      <w:r w:rsidRPr="00277CFC">
        <w:rPr>
          <w:sz w:val="22"/>
          <w:szCs w:val="22"/>
          <w:lang w:val="vi-VN"/>
        </w:rPr>
        <w:t>ng đầu tổ chức không phải là doanh nghiệp.</w:t>
      </w:r>
      <w:r w:rsidRPr="00277CFC">
        <w:rPr>
          <w:sz w:val="22"/>
          <w:szCs w:val="22"/>
        </w:rPr>
        <w:t>/</w:t>
      </w:r>
      <w:r w:rsidRPr="00277CFC">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220">
    <w:p w:rsidR="00B7701C" w:rsidRPr="00277CFC" w:rsidRDefault="00B7701C" w:rsidP="00221671">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chức danh của người đại diện theo pháp luật nếu là công ty TNHH một thành viên, công ty TNHH hai thành viên trở lên, công t</w:t>
      </w:r>
      <w:r w:rsidRPr="00277CFC">
        <w:rPr>
          <w:sz w:val="22"/>
          <w:szCs w:val="22"/>
        </w:rPr>
        <w:t xml:space="preserve">y </w:t>
      </w:r>
      <w:r w:rsidRPr="00277CFC">
        <w:rPr>
          <w:sz w:val="22"/>
          <w:szCs w:val="22"/>
          <w:lang w:val="vi-VN"/>
        </w:rPr>
        <w:t>cổ phần; ghi chức danh chủ doanh nghiệp nếu l</w:t>
      </w:r>
      <w:r w:rsidRPr="00277CFC">
        <w:rPr>
          <w:sz w:val="22"/>
          <w:szCs w:val="22"/>
        </w:rPr>
        <w:t xml:space="preserve">à </w:t>
      </w:r>
      <w:r w:rsidRPr="00277CFC">
        <w:rPr>
          <w:sz w:val="22"/>
          <w:szCs w:val="22"/>
          <w:lang w:val="vi-VN"/>
        </w:rPr>
        <w:t>doanh nghiệp tư nhân; ghi chức danh của người đứng đầu tổ chức không phải là doanh nghiệp.</w:t>
      </w:r>
      <w:r w:rsidRPr="00277CFC">
        <w:rPr>
          <w:sz w:val="22"/>
          <w:szCs w:val="22"/>
        </w:rPr>
        <w:t>/</w:t>
      </w:r>
      <w:r w:rsidRPr="00277CFC">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221">
    <w:p w:rsidR="00B7701C" w:rsidRPr="00277CFC" w:rsidRDefault="00B7701C" w:rsidP="00221671">
      <w:pPr>
        <w:pStyle w:val="EndnoteText"/>
        <w:jc w:val="both"/>
        <w:rPr>
          <w:sz w:val="22"/>
          <w:szCs w:val="22"/>
        </w:rPr>
      </w:pPr>
      <w:r w:rsidRPr="00277CFC">
        <w:rPr>
          <w:rStyle w:val="EndnoteReference"/>
          <w:sz w:val="22"/>
          <w:szCs w:val="22"/>
        </w:rPr>
        <w:endnoteRef/>
      </w:r>
      <w:r w:rsidRPr="00277CFC">
        <w:rPr>
          <w:sz w:val="22"/>
          <w:szCs w:val="22"/>
        </w:rPr>
        <w:t xml:space="preserve"> </w:t>
      </w:r>
      <w:r w:rsidRPr="008556BF">
        <w:rPr>
          <w:sz w:val="22"/>
          <w:szCs w:val="22"/>
          <w:lang w:val="vi-VN"/>
        </w:rPr>
        <w:t xml:space="preserve">Ghi rõ lý do theo từng trường hợp cụ thể: Có sai sót về căn cứ pháp </w:t>
      </w:r>
      <w:r w:rsidRPr="008556BF">
        <w:rPr>
          <w:sz w:val="22"/>
          <w:szCs w:val="22"/>
        </w:rPr>
        <w:t>l</w:t>
      </w:r>
      <w:r w:rsidRPr="008556BF">
        <w:rPr>
          <w:sz w:val="22"/>
          <w:szCs w:val="22"/>
          <w:lang w:val="vi-VN"/>
        </w:rPr>
        <w:t>ý được viện d</w:t>
      </w:r>
      <w:r w:rsidRPr="008556BF">
        <w:rPr>
          <w:sz w:val="22"/>
          <w:szCs w:val="22"/>
        </w:rPr>
        <w:t>ẫ</w:t>
      </w:r>
      <w:r w:rsidRPr="008556BF">
        <w:rPr>
          <w:sz w:val="22"/>
          <w:szCs w:val="22"/>
          <w:lang w:val="vi-VN"/>
        </w:rPr>
        <w:t>n; có sai sót về th</w:t>
      </w:r>
      <w:r w:rsidRPr="008556BF">
        <w:rPr>
          <w:sz w:val="22"/>
          <w:szCs w:val="22"/>
        </w:rPr>
        <w:t xml:space="preserve">ể </w:t>
      </w:r>
      <w:r w:rsidRPr="008556BF">
        <w:rPr>
          <w:sz w:val="22"/>
          <w:szCs w:val="22"/>
          <w:lang w:val="vi-VN"/>
        </w:rPr>
        <w:t>thức, kỹ thuật trình b</w:t>
      </w:r>
      <w:r w:rsidRPr="008556BF">
        <w:rPr>
          <w:sz w:val="22"/>
          <w:szCs w:val="22"/>
        </w:rPr>
        <w:t>à</w:t>
      </w:r>
      <w:r w:rsidRPr="008556BF">
        <w:rPr>
          <w:sz w:val="22"/>
          <w:szCs w:val="22"/>
          <w:lang w:val="vi-VN"/>
        </w:rPr>
        <w:t>y v</w:t>
      </w:r>
      <w:r w:rsidRPr="008556BF">
        <w:rPr>
          <w:sz w:val="22"/>
          <w:szCs w:val="22"/>
        </w:rPr>
        <w:t>ă</w:t>
      </w:r>
      <w:r w:rsidRPr="008556BF">
        <w:rPr>
          <w:sz w:val="22"/>
          <w:szCs w:val="22"/>
          <w:lang w:val="vi-VN"/>
        </w:rPr>
        <w:t>n b</w:t>
      </w:r>
      <w:r w:rsidRPr="008556BF">
        <w:rPr>
          <w:sz w:val="22"/>
          <w:szCs w:val="22"/>
        </w:rPr>
        <w:t>ả</w:t>
      </w:r>
      <w:r w:rsidRPr="008556BF">
        <w:rPr>
          <w:sz w:val="22"/>
          <w:szCs w:val="22"/>
          <w:lang w:val="vi-VN"/>
        </w:rPr>
        <w:t>n; có sai sót mang tính kỹ thuật nhưng không làm ảnh hưởng đến nội dung của quyết định.</w:t>
      </w:r>
      <w:r w:rsidRPr="008556BF">
        <w:rPr>
          <w:sz w:val="22"/>
          <w:szCs w:val="22"/>
        </w:rPr>
        <w:t>/</w:t>
      </w:r>
      <w:r w:rsidRPr="00E34BB8">
        <w:rPr>
          <w:i/>
          <w:sz w:val="22"/>
          <w:szCs w:val="22"/>
          <w:lang/>
        </w:rPr>
        <w:t xml:space="preserve">The reason </w:t>
      </w:r>
      <w:r w:rsidRPr="00E34BB8">
        <w:rPr>
          <w:rStyle w:val="alt-edited"/>
          <w:i/>
          <w:sz w:val="22"/>
          <w:szCs w:val="22"/>
          <w:lang/>
        </w:rPr>
        <w:t>in each specific case:</w:t>
      </w:r>
      <w:r>
        <w:rPr>
          <w:i/>
          <w:sz w:val="22"/>
          <w:szCs w:val="22"/>
          <w:lang/>
        </w:rPr>
        <w:t xml:space="preserve"> </w:t>
      </w:r>
      <w:r w:rsidRPr="00E34BB8">
        <w:rPr>
          <w:i/>
          <w:sz w:val="22"/>
          <w:szCs w:val="22"/>
          <w:lang/>
        </w:rPr>
        <w:t>There is an error in the legal basis invoked; There is a mistake in the formality, technical presentation of the document; There is a technical error but does not affect the content of the decision.</w:t>
      </w:r>
    </w:p>
  </w:endnote>
  <w:endnote w:id="222">
    <w:p w:rsidR="00B7701C" w:rsidRPr="001716B3" w:rsidRDefault="00B7701C" w:rsidP="00221671">
      <w:pPr>
        <w:pStyle w:val="EndnoteText"/>
        <w:jc w:val="both"/>
        <w:rPr>
          <w:i/>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 xml:space="preserve">Ghi cụ thể nội dung, điều, khoản trong quyết định xử phạt vi phạm hành chính bị </w:t>
      </w:r>
      <w:r>
        <w:rPr>
          <w:sz w:val="22"/>
          <w:szCs w:val="22"/>
        </w:rPr>
        <w:t>đính chính</w:t>
      </w:r>
      <w:r w:rsidRPr="00277CFC">
        <w:rPr>
          <w:sz w:val="22"/>
          <w:szCs w:val="22"/>
          <w:lang w:val="vi-VN"/>
        </w:rPr>
        <w:t xml:space="preserve"> và nội dung </w:t>
      </w:r>
      <w:r>
        <w:rPr>
          <w:sz w:val="22"/>
          <w:szCs w:val="22"/>
        </w:rPr>
        <w:t>đính chính</w:t>
      </w:r>
      <w:r w:rsidRPr="00277CFC">
        <w:rPr>
          <w:sz w:val="22"/>
          <w:szCs w:val="22"/>
          <w:lang w:val="vi-VN"/>
        </w:rPr>
        <w:t>.</w:t>
      </w:r>
      <w:r w:rsidRPr="00277CFC">
        <w:rPr>
          <w:sz w:val="22"/>
          <w:szCs w:val="22"/>
        </w:rPr>
        <w:t>/</w:t>
      </w:r>
      <w:r w:rsidRPr="001716B3">
        <w:rPr>
          <w:i/>
          <w:sz w:val="22"/>
          <w:szCs w:val="22"/>
          <w:lang/>
        </w:rPr>
        <w:t xml:space="preserve">To specify the contents, articles and paragraph in the </w:t>
      </w:r>
      <w:r>
        <w:rPr>
          <w:i/>
          <w:sz w:val="22"/>
          <w:szCs w:val="22"/>
          <w:lang/>
        </w:rPr>
        <w:t>corrected</w:t>
      </w:r>
      <w:r w:rsidRPr="001716B3">
        <w:rPr>
          <w:i/>
          <w:sz w:val="22"/>
          <w:szCs w:val="22"/>
          <w:lang/>
        </w:rPr>
        <w:t xml:space="preserve"> decisions on sanctioning of ad</w:t>
      </w:r>
      <w:r>
        <w:rPr>
          <w:i/>
          <w:sz w:val="22"/>
          <w:szCs w:val="22"/>
          <w:lang/>
        </w:rPr>
        <w:t>ministrative violations and contents of correction</w:t>
      </w:r>
      <w:r w:rsidRPr="001716B3">
        <w:rPr>
          <w:i/>
          <w:sz w:val="22"/>
          <w:szCs w:val="22"/>
          <w:lang/>
        </w:rPr>
        <w:t>.</w:t>
      </w:r>
    </w:p>
  </w:endnote>
  <w:endnote w:id="223">
    <w:p w:rsidR="00B7701C" w:rsidRPr="00277CFC" w:rsidRDefault="00B7701C" w:rsidP="0070142F">
      <w:pPr>
        <w:pStyle w:val="EndnoteText"/>
        <w:jc w:val="both"/>
        <w:rPr>
          <w:sz w:val="22"/>
          <w:szCs w:val="22"/>
        </w:rPr>
      </w:pPr>
      <w:r w:rsidRPr="001716B3">
        <w:rPr>
          <w:rStyle w:val="EndnoteReference"/>
          <w:i/>
          <w:sz w:val="22"/>
          <w:szCs w:val="22"/>
        </w:rPr>
        <w:endnoteRef/>
      </w:r>
      <w:r w:rsidRPr="001716B3">
        <w:rPr>
          <w:i/>
          <w:sz w:val="22"/>
          <w:szCs w:val="22"/>
        </w:rPr>
        <w:t xml:space="preserve"> </w:t>
      </w:r>
      <w:r w:rsidRPr="001716B3">
        <w:rPr>
          <w:i/>
          <w:sz w:val="22"/>
          <w:szCs w:val="22"/>
          <w:lang w:val="vi-VN"/>
        </w:rPr>
        <w:t xml:space="preserve">Ghi họ và tên </w:t>
      </w:r>
      <w:r w:rsidRPr="00277CFC">
        <w:rPr>
          <w:sz w:val="22"/>
          <w:szCs w:val="22"/>
          <w:lang w:val="vi-VN"/>
        </w:rPr>
        <w:t>của cá nhân bị xử phạt/người đại diện tổ chức bị xử phạt.</w:t>
      </w:r>
      <w:r w:rsidRPr="00277CFC">
        <w:rPr>
          <w:sz w:val="22"/>
          <w:szCs w:val="22"/>
        </w:rPr>
        <w:t>/</w:t>
      </w:r>
      <w:r w:rsidRPr="00277CFC">
        <w:rPr>
          <w:i/>
          <w:sz w:val="22"/>
          <w:szCs w:val="22"/>
        </w:rPr>
        <w:t>Full n</w:t>
      </w:r>
      <w:r w:rsidRPr="00277CFC">
        <w:rPr>
          <w:i/>
          <w:sz w:val="22"/>
          <w:szCs w:val="22"/>
          <w:lang w:val="vi-VN"/>
        </w:rPr>
        <w:t>ame</w:t>
      </w:r>
      <w:r w:rsidRPr="00277CFC">
        <w:rPr>
          <w:i/>
          <w:sz w:val="22"/>
          <w:szCs w:val="22"/>
        </w:rPr>
        <w:t xml:space="preserve"> of </w:t>
      </w:r>
      <w:r w:rsidRPr="00277CFC">
        <w:rPr>
          <w:i/>
          <w:sz w:val="22"/>
          <w:szCs w:val="22"/>
          <w:lang/>
        </w:rPr>
        <w:t>the sanctioned individual</w:t>
      </w:r>
      <w:r w:rsidRPr="00277CFC">
        <w:rPr>
          <w:i/>
          <w:sz w:val="22"/>
          <w:szCs w:val="22"/>
        </w:rPr>
        <w:t xml:space="preserve">/representative of </w:t>
      </w:r>
      <w:r w:rsidRPr="00277CFC">
        <w:rPr>
          <w:i/>
          <w:sz w:val="22"/>
          <w:szCs w:val="22"/>
          <w:lang/>
        </w:rPr>
        <w:t>the sanctioned organization.</w:t>
      </w:r>
    </w:p>
  </w:endnote>
  <w:endnote w:id="224">
    <w:p w:rsidR="00B7701C" w:rsidRPr="00277CFC" w:rsidRDefault="00B7701C" w:rsidP="00221671">
      <w:pPr>
        <w:pStyle w:val="EndnoteText"/>
        <w:jc w:val="both"/>
        <w:rPr>
          <w:i/>
          <w:sz w:val="22"/>
          <w:szCs w:val="22"/>
        </w:rPr>
      </w:pPr>
      <w:r w:rsidRPr="00277CFC">
        <w:rPr>
          <w:rStyle w:val="EndnoteReference"/>
          <w:sz w:val="22"/>
          <w:szCs w:val="22"/>
        </w:rPr>
        <w:endnoteRef/>
      </w:r>
      <w:r w:rsidRPr="00277CFC">
        <w:rPr>
          <w:sz w:val="22"/>
          <w:szCs w:val="22"/>
          <w:lang w:val="vi-VN"/>
        </w:rPr>
        <w:t xml:space="preserve"> Ghi họ và tên của cá nhân/tên của tổ chức </w:t>
      </w:r>
      <w:r w:rsidRPr="00277CFC">
        <w:rPr>
          <w:sz w:val="22"/>
          <w:szCs w:val="22"/>
        </w:rPr>
        <w:t>bị xử phạt./</w:t>
      </w:r>
      <w:r w:rsidRPr="00277CFC">
        <w:rPr>
          <w:i/>
          <w:sz w:val="22"/>
          <w:szCs w:val="22"/>
        </w:rPr>
        <w:t>Full n</w:t>
      </w:r>
      <w:r w:rsidRPr="00277CFC">
        <w:rPr>
          <w:i/>
          <w:sz w:val="22"/>
          <w:szCs w:val="22"/>
          <w:lang w:val="vi-VN"/>
        </w:rPr>
        <w:t>ame</w:t>
      </w:r>
      <w:r w:rsidRPr="00277CFC">
        <w:rPr>
          <w:i/>
          <w:sz w:val="22"/>
          <w:szCs w:val="22"/>
        </w:rPr>
        <w:t xml:space="preserve"> of </w:t>
      </w:r>
      <w:r w:rsidRPr="00277CFC">
        <w:rPr>
          <w:i/>
          <w:sz w:val="22"/>
          <w:szCs w:val="22"/>
          <w:lang/>
        </w:rPr>
        <w:t>the sanctioned individual</w:t>
      </w:r>
      <w:r w:rsidRPr="00277CFC">
        <w:rPr>
          <w:i/>
          <w:sz w:val="22"/>
          <w:szCs w:val="22"/>
        </w:rPr>
        <w:t>/</w:t>
      </w:r>
      <w:r w:rsidRPr="00277CFC">
        <w:rPr>
          <w:i/>
          <w:sz w:val="22"/>
          <w:szCs w:val="22"/>
          <w:lang/>
        </w:rPr>
        <w:t>the sanctioned organization.</w:t>
      </w:r>
    </w:p>
  </w:endnote>
  <w:endnote w:id="225">
    <w:p w:rsidR="00B7701C" w:rsidRPr="00277CFC" w:rsidRDefault="00B7701C" w:rsidP="00221671">
      <w:pPr>
        <w:pStyle w:val="EndnoteText"/>
        <w:jc w:val="both"/>
        <w:rPr>
          <w:sz w:val="22"/>
          <w:szCs w:val="22"/>
        </w:rPr>
      </w:pPr>
      <w:r w:rsidRPr="00277CFC">
        <w:rPr>
          <w:rStyle w:val="EndnoteReference"/>
          <w:sz w:val="22"/>
          <w:szCs w:val="22"/>
        </w:rPr>
        <w:endnoteRef/>
      </w:r>
      <w:r w:rsidRPr="00277CFC">
        <w:rPr>
          <w:sz w:val="22"/>
          <w:szCs w:val="22"/>
        </w:rPr>
        <w:t xml:space="preserve"> </w:t>
      </w:r>
      <w:r w:rsidRPr="00FD1306">
        <w:rPr>
          <w:sz w:val="22"/>
          <w:szCs w:val="22"/>
          <w:lang w:val="vi-VN"/>
        </w:rPr>
        <w:t>Ghi tên của</w:t>
      </w:r>
      <w:r>
        <w:rPr>
          <w:lang w:val="vi-VN"/>
        </w:rPr>
        <w:t xml:space="preserve"> </w:t>
      </w:r>
      <w:r w:rsidRPr="00277CFC">
        <w:rPr>
          <w:sz w:val="22"/>
          <w:szCs w:val="22"/>
          <w:lang w:val="vi-VN"/>
        </w:rPr>
        <w:t>Kho bạc nhà nước hoặc Ngân hàng thương mại</w:t>
      </w:r>
      <w:r>
        <w:rPr>
          <w:sz w:val="22"/>
          <w:szCs w:val="22"/>
        </w:rPr>
        <w:t>.</w:t>
      </w:r>
      <w:r w:rsidRPr="00277CFC">
        <w:rPr>
          <w:sz w:val="22"/>
          <w:szCs w:val="22"/>
        </w:rPr>
        <w:t>/</w:t>
      </w:r>
      <w:r w:rsidRPr="00277CFC">
        <w:rPr>
          <w:i/>
          <w:sz w:val="22"/>
          <w:szCs w:val="22"/>
        </w:rPr>
        <w:t>State Treasure/Commercial Banks</w:t>
      </w:r>
      <w:r w:rsidRPr="00277CFC">
        <w:rPr>
          <w:sz w:val="22"/>
          <w:szCs w:val="22"/>
        </w:rPr>
        <w:t>.</w:t>
      </w:r>
    </w:p>
  </w:endnote>
  <w:endnote w:id="226">
    <w:p w:rsidR="00B7701C" w:rsidRPr="00CA71FE" w:rsidRDefault="00B7701C" w:rsidP="00221671">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họ và tên của cá nhân/tên của tổ chức có trách nhiệm chủ trì tổ chức thi hành Quyết định.</w:t>
      </w:r>
      <w:r>
        <w:rPr>
          <w:sz w:val="22"/>
          <w:szCs w:val="22"/>
        </w:rPr>
        <w:t>/</w:t>
      </w:r>
      <w:r w:rsidRPr="00277CFC">
        <w:rPr>
          <w:i/>
          <w:sz w:val="22"/>
          <w:szCs w:val="22"/>
        </w:rPr>
        <w:t>Full n</w:t>
      </w:r>
      <w:r w:rsidRPr="00277CFC">
        <w:rPr>
          <w:i/>
          <w:sz w:val="22"/>
          <w:szCs w:val="22"/>
          <w:lang w:val="vi-VN"/>
        </w:rPr>
        <w:t>ame</w:t>
      </w:r>
      <w:r w:rsidRPr="00277CFC">
        <w:rPr>
          <w:i/>
          <w:sz w:val="22"/>
          <w:szCs w:val="22"/>
        </w:rPr>
        <w:t xml:space="preserve"> of</w:t>
      </w:r>
      <w:r w:rsidRPr="00277CFC">
        <w:rPr>
          <w:i/>
          <w:sz w:val="22"/>
          <w:szCs w:val="22"/>
          <w:lang w:val="vi-VN"/>
        </w:rPr>
        <w:t xml:space="preserve"> </w:t>
      </w:r>
      <w:r w:rsidRPr="00277CFC">
        <w:rPr>
          <w:rStyle w:val="shorttext"/>
          <w:i/>
          <w:sz w:val="22"/>
          <w:szCs w:val="22"/>
          <w:lang/>
        </w:rPr>
        <w:t>the individual/organization</w:t>
      </w:r>
      <w:r w:rsidRPr="00277CFC">
        <w:rPr>
          <w:i/>
          <w:sz w:val="22"/>
          <w:szCs w:val="22"/>
          <w:lang/>
        </w:rPr>
        <w:t xml:space="preserve"> responsible for organizing the implementation of the Decision</w:t>
      </w:r>
    </w:p>
  </w:endnote>
  <w:endnote w:id="227">
    <w:p w:rsidR="00B7701C" w:rsidRPr="00A029DF" w:rsidRDefault="00B7701C" w:rsidP="00F50D25">
      <w:pPr>
        <w:jc w:val="both"/>
        <w:rPr>
          <w:sz w:val="22"/>
          <w:szCs w:val="22"/>
        </w:rPr>
      </w:pPr>
      <w:r w:rsidRPr="00A029DF">
        <w:rPr>
          <w:rStyle w:val="EndnoteReference"/>
          <w:sz w:val="22"/>
          <w:szCs w:val="22"/>
        </w:rPr>
        <w:endnoteRef/>
      </w:r>
      <w:r w:rsidRPr="00A029DF">
        <w:rPr>
          <w:sz w:val="22"/>
          <w:szCs w:val="22"/>
        </w:rPr>
        <w:t xml:space="preserve"> </w:t>
      </w:r>
      <w:r w:rsidRPr="00A029DF">
        <w:rPr>
          <w:color w:val="000000"/>
          <w:sz w:val="22"/>
          <w:szCs w:val="22"/>
          <w:lang w:val="vi-VN"/>
        </w:rPr>
        <w:t>Ghi tên cơ quan của người c</w:t>
      </w:r>
      <w:r w:rsidRPr="00A029DF">
        <w:rPr>
          <w:color w:val="000000"/>
          <w:sz w:val="22"/>
          <w:szCs w:val="22"/>
        </w:rPr>
        <w:t>ó </w:t>
      </w:r>
      <w:r w:rsidRPr="00A029DF">
        <w:rPr>
          <w:color w:val="000000"/>
          <w:sz w:val="22"/>
          <w:szCs w:val="22"/>
          <w:lang w:val="vi-VN"/>
        </w:rPr>
        <w:t>thẩm quyền xử phạt vi phạm hành chính theo hướng dẫn về thể thức c</w:t>
      </w:r>
      <w:r w:rsidRPr="00A029DF">
        <w:rPr>
          <w:color w:val="000000"/>
          <w:sz w:val="22"/>
          <w:szCs w:val="22"/>
        </w:rPr>
        <w:t>ủ</w:t>
      </w:r>
      <w:r w:rsidRPr="00A029DF">
        <w:rPr>
          <w:color w:val="000000"/>
          <w:sz w:val="22"/>
          <w:szCs w:val="22"/>
          <w:lang w:val="vi-VN"/>
        </w:rPr>
        <w:t>a Bộ Nội vụ.</w:t>
      </w:r>
      <w:r w:rsidRPr="00A029DF">
        <w:rPr>
          <w:sz w:val="22"/>
          <w:szCs w:val="22"/>
        </w:rPr>
        <w:t>/</w:t>
      </w:r>
      <w:r w:rsidRPr="00A029DF">
        <w:rPr>
          <w:i/>
          <w:sz w:val="22"/>
          <w:szCs w:val="22"/>
        </w:rPr>
        <w:t>Organization’s name of the person who has competent to handle the administrative violation</w:t>
      </w:r>
      <w:r>
        <w:rPr>
          <w:sz w:val="22"/>
          <w:szCs w:val="22"/>
        </w:rPr>
        <w:t>,</w:t>
      </w:r>
      <w:r w:rsidRPr="00A029DF">
        <w:rPr>
          <w:i/>
          <w:sz w:val="22"/>
          <w:szCs w:val="22"/>
        </w:rPr>
        <w:t xml:space="preserve"> according to </w:t>
      </w:r>
      <w:r w:rsidRPr="00A029DF">
        <w:rPr>
          <w:i/>
          <w:sz w:val="22"/>
          <w:szCs w:val="22"/>
          <w:lang/>
        </w:rPr>
        <w:t xml:space="preserve">the guidance on format </w:t>
      </w:r>
      <w:r w:rsidRPr="00A029DF">
        <w:rPr>
          <w:i/>
          <w:sz w:val="22"/>
          <w:szCs w:val="22"/>
        </w:rPr>
        <w:t>of the Ministry of Internal Affairs.</w:t>
      </w:r>
    </w:p>
  </w:endnote>
  <w:endnote w:id="228">
    <w:p w:rsidR="00B7701C" w:rsidRPr="00A029DF" w:rsidRDefault="00B7701C" w:rsidP="00C02597">
      <w:pPr>
        <w:pStyle w:val="EndnoteText"/>
        <w:ind w:right="-1"/>
        <w:jc w:val="both"/>
        <w:rPr>
          <w:sz w:val="22"/>
          <w:szCs w:val="22"/>
        </w:rPr>
      </w:pPr>
      <w:r w:rsidRPr="00A029DF">
        <w:rPr>
          <w:rStyle w:val="EndnoteReference"/>
          <w:sz w:val="22"/>
          <w:szCs w:val="22"/>
        </w:rPr>
        <w:endnoteRef/>
      </w:r>
      <w:r w:rsidRPr="00A029DF">
        <w:rPr>
          <w:sz w:val="22"/>
          <w:szCs w:val="22"/>
        </w:rPr>
        <w:t xml:space="preserve"> </w:t>
      </w:r>
      <w:r>
        <w:rPr>
          <w:sz w:val="22"/>
          <w:szCs w:val="22"/>
          <w:lang w:val="vi-VN"/>
        </w:rPr>
        <w:t xml:space="preserve">Ghi địa danh </w:t>
      </w:r>
      <w:r>
        <w:rPr>
          <w:sz w:val="22"/>
          <w:szCs w:val="22"/>
        </w:rPr>
        <w:t xml:space="preserve">theo </w:t>
      </w:r>
      <w:r>
        <w:rPr>
          <w:sz w:val="22"/>
          <w:szCs w:val="22"/>
          <w:lang w:val="vi-VN"/>
        </w:rPr>
        <w:t>theo hướng dẫn về thể thức của Bộ Nội vụ</w:t>
      </w:r>
      <w:r>
        <w:rPr>
          <w:sz w:val="22"/>
          <w:szCs w:val="22"/>
        </w:rPr>
        <w:t>./</w:t>
      </w:r>
      <w:r>
        <w:rPr>
          <w:i/>
          <w:sz w:val="22"/>
          <w:szCs w:val="22"/>
        </w:rPr>
        <w:t>Location name</w:t>
      </w:r>
      <w:r>
        <w:rPr>
          <w:sz w:val="22"/>
          <w:szCs w:val="22"/>
        </w:rPr>
        <w:t xml:space="preserve"> </w:t>
      </w:r>
      <w:r>
        <w:rPr>
          <w:i/>
          <w:sz w:val="22"/>
          <w:szCs w:val="22"/>
        </w:rPr>
        <w:t xml:space="preserve">according to </w:t>
      </w:r>
      <w:r>
        <w:rPr>
          <w:i/>
          <w:sz w:val="22"/>
          <w:szCs w:val="22"/>
          <w:lang/>
        </w:rPr>
        <w:t xml:space="preserve">the guidance on format </w:t>
      </w:r>
      <w:r>
        <w:rPr>
          <w:i/>
          <w:sz w:val="22"/>
          <w:szCs w:val="22"/>
        </w:rPr>
        <w:t>of the Ministry of Internal Affairs.</w:t>
      </w:r>
    </w:p>
  </w:endnote>
  <w:endnote w:id="229">
    <w:p w:rsidR="00B7701C" w:rsidRPr="00277CFC" w:rsidRDefault="00B7701C" w:rsidP="00F9757E">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chức vụ của người đứng đầu bộ phận tham mưu cho người có thẩm quyền ra quyết định.</w:t>
      </w:r>
      <w:r w:rsidRPr="00277CFC">
        <w:rPr>
          <w:sz w:val="22"/>
          <w:szCs w:val="22"/>
        </w:rPr>
        <w:t>/</w:t>
      </w:r>
      <w:r w:rsidRPr="00277CFC">
        <w:rPr>
          <w:i/>
          <w:sz w:val="22"/>
          <w:szCs w:val="22"/>
          <w:lang/>
        </w:rPr>
        <w:t>Position of The head of the department advises the person competent to make the decision.</w:t>
      </w:r>
    </w:p>
  </w:endnote>
  <w:endnote w:id="230">
    <w:p w:rsidR="00B7701C" w:rsidRPr="00277CFC" w:rsidRDefault="00B7701C" w:rsidP="00F9757E">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color w:val="000000"/>
          <w:sz w:val="22"/>
          <w:szCs w:val="22"/>
          <w:lang w:val="vi-VN"/>
        </w:rPr>
        <w:t>Ghi chức danh và cơ quan của người ra quyết định.</w:t>
      </w:r>
      <w:r w:rsidRPr="00277CFC">
        <w:rPr>
          <w:color w:val="000000"/>
          <w:sz w:val="22"/>
          <w:szCs w:val="22"/>
        </w:rPr>
        <w:t>/</w:t>
      </w:r>
      <w:r w:rsidRPr="00277CFC">
        <w:rPr>
          <w:i/>
          <w:sz w:val="22"/>
          <w:szCs w:val="22"/>
        </w:rPr>
        <w:t xml:space="preserve">Position, Organization of the person who </w:t>
      </w:r>
      <w:r w:rsidRPr="00277CFC">
        <w:rPr>
          <w:bCs/>
          <w:i/>
          <w:sz w:val="22"/>
          <w:szCs w:val="22"/>
        </w:rPr>
        <w:t>issue</w:t>
      </w:r>
      <w:r w:rsidRPr="00277CFC">
        <w:rPr>
          <w:b/>
          <w:bCs/>
          <w:i/>
          <w:sz w:val="22"/>
          <w:szCs w:val="22"/>
        </w:rPr>
        <w:t xml:space="preserve"> </w:t>
      </w:r>
      <w:r w:rsidRPr="00277CFC">
        <w:rPr>
          <w:i/>
          <w:sz w:val="22"/>
          <w:szCs w:val="22"/>
        </w:rPr>
        <w:t>the Decision.</w:t>
      </w:r>
    </w:p>
  </w:endnote>
  <w:endnote w:id="231">
    <w:p w:rsidR="00B7701C" w:rsidRPr="00FD49C7" w:rsidRDefault="00B7701C" w:rsidP="00FD49C7">
      <w:pPr>
        <w:pStyle w:val="EndnoteText"/>
        <w:jc w:val="both"/>
        <w:rPr>
          <w:i/>
          <w:sz w:val="22"/>
          <w:szCs w:val="22"/>
        </w:rPr>
      </w:pPr>
      <w:r w:rsidRPr="00FD49C7">
        <w:rPr>
          <w:rStyle w:val="EndnoteReference"/>
          <w:sz w:val="22"/>
          <w:szCs w:val="22"/>
        </w:rPr>
        <w:endnoteRef/>
      </w:r>
      <w:r w:rsidRPr="00FD49C7">
        <w:rPr>
          <w:sz w:val="22"/>
          <w:szCs w:val="22"/>
        </w:rPr>
        <w:t xml:space="preserve"> </w:t>
      </w:r>
      <w:r w:rsidRPr="00FD49C7">
        <w:rPr>
          <w:sz w:val="22"/>
          <w:szCs w:val="22"/>
          <w:lang w:val="vi-VN"/>
        </w:rPr>
        <w:t>Ghi theo t</w:t>
      </w:r>
      <w:r w:rsidRPr="00FD49C7">
        <w:rPr>
          <w:sz w:val="22"/>
          <w:szCs w:val="22"/>
        </w:rPr>
        <w:t>ừ</w:t>
      </w:r>
      <w:r w:rsidRPr="00FD49C7">
        <w:rPr>
          <w:sz w:val="22"/>
          <w:szCs w:val="22"/>
          <w:lang w:val="vi-VN"/>
        </w:rPr>
        <w:t>ng trường hợp cụ thể: N</w:t>
      </w:r>
      <w:r w:rsidRPr="00FD49C7">
        <w:rPr>
          <w:sz w:val="22"/>
          <w:szCs w:val="22"/>
        </w:rPr>
        <w:t>ế</w:t>
      </w:r>
      <w:r w:rsidRPr="00FD49C7">
        <w:rPr>
          <w:sz w:val="22"/>
          <w:szCs w:val="22"/>
          <w:lang w:val="vi-VN"/>
        </w:rPr>
        <w:t>u hủy bỏ một phần, thì ghi «</w:t>
      </w:r>
      <w:r w:rsidRPr="00FD49C7">
        <w:rPr>
          <w:b/>
          <w:bCs/>
          <w:sz w:val="22"/>
          <w:szCs w:val="22"/>
          <w:lang w:val="vi-VN"/>
        </w:rPr>
        <w:t>một phần</w:t>
      </w:r>
      <w:r w:rsidRPr="00FD49C7">
        <w:rPr>
          <w:sz w:val="22"/>
          <w:szCs w:val="22"/>
          <w:lang w:val="vi-VN"/>
        </w:rPr>
        <w:t>»; N</w:t>
      </w:r>
      <w:r w:rsidRPr="00FD49C7">
        <w:rPr>
          <w:sz w:val="22"/>
          <w:szCs w:val="22"/>
        </w:rPr>
        <w:t>ế</w:t>
      </w:r>
      <w:r w:rsidRPr="00FD49C7">
        <w:rPr>
          <w:sz w:val="22"/>
          <w:szCs w:val="22"/>
          <w:lang w:val="vi-VN"/>
        </w:rPr>
        <w:t>u hủy bỏ toàn bộ, thì ghi «</w:t>
      </w:r>
      <w:r w:rsidRPr="00FD49C7">
        <w:rPr>
          <w:b/>
          <w:bCs/>
          <w:sz w:val="22"/>
          <w:szCs w:val="22"/>
          <w:lang w:val="vi-VN"/>
        </w:rPr>
        <w:t>toàn bộ</w:t>
      </w:r>
      <w:r w:rsidRPr="00FD49C7">
        <w:rPr>
          <w:sz w:val="22"/>
          <w:szCs w:val="22"/>
          <w:lang w:val="vi-VN"/>
        </w:rPr>
        <w:t>».</w:t>
      </w:r>
      <w:r w:rsidRPr="00FD49C7">
        <w:rPr>
          <w:sz w:val="22"/>
          <w:szCs w:val="22"/>
        </w:rPr>
        <w:t>/</w:t>
      </w:r>
      <w:r w:rsidRPr="00FD49C7">
        <w:rPr>
          <w:i/>
          <w:sz w:val="22"/>
          <w:szCs w:val="22"/>
          <w:lang w:val="vi-VN"/>
        </w:rPr>
        <w:t>«</w:t>
      </w:r>
      <w:r w:rsidRPr="00FD49C7">
        <w:rPr>
          <w:b/>
          <w:bCs/>
          <w:i/>
          <w:sz w:val="22"/>
          <w:szCs w:val="22"/>
          <w:lang w:val="vi-VN"/>
        </w:rPr>
        <w:t>a paart of</w:t>
      </w:r>
      <w:r w:rsidRPr="00FD49C7">
        <w:rPr>
          <w:i/>
          <w:sz w:val="22"/>
          <w:szCs w:val="22"/>
          <w:lang w:val="vi-VN"/>
        </w:rPr>
        <w:t>»</w:t>
      </w:r>
      <w:r w:rsidRPr="00FD49C7">
        <w:rPr>
          <w:i/>
          <w:sz w:val="22"/>
          <w:szCs w:val="22"/>
        </w:rPr>
        <w:t xml:space="preserve"> if cancellation a part of the decision</w:t>
      </w:r>
      <w:r w:rsidRPr="00FD49C7">
        <w:rPr>
          <w:i/>
          <w:sz w:val="22"/>
          <w:szCs w:val="22"/>
          <w:lang w:val="vi-VN"/>
        </w:rPr>
        <w:t>; «</w:t>
      </w:r>
      <w:r w:rsidRPr="00FD49C7">
        <w:rPr>
          <w:b/>
          <w:bCs/>
          <w:i/>
          <w:sz w:val="22"/>
          <w:szCs w:val="22"/>
          <w:lang w:val="vi-VN"/>
        </w:rPr>
        <w:t>whole of</w:t>
      </w:r>
      <w:r w:rsidRPr="00FD49C7">
        <w:rPr>
          <w:i/>
          <w:sz w:val="22"/>
          <w:szCs w:val="22"/>
          <w:lang w:val="vi-VN"/>
        </w:rPr>
        <w:t>»</w:t>
      </w:r>
      <w:r w:rsidRPr="00FD49C7">
        <w:rPr>
          <w:i/>
          <w:sz w:val="22"/>
          <w:szCs w:val="22"/>
        </w:rPr>
        <w:t xml:space="preserve"> if cancellation whole of the decision</w:t>
      </w:r>
      <w:r w:rsidRPr="00FD49C7">
        <w:rPr>
          <w:i/>
          <w:sz w:val="22"/>
          <w:szCs w:val="22"/>
          <w:lang w:val="vi-VN"/>
        </w:rPr>
        <w:t>.</w:t>
      </w:r>
      <w:r w:rsidRPr="00FD49C7">
        <w:rPr>
          <w:i/>
          <w:sz w:val="22"/>
          <w:szCs w:val="22"/>
        </w:rPr>
        <w:t xml:space="preserve">/ </w:t>
      </w:r>
    </w:p>
  </w:endnote>
  <w:endnote w:id="232">
    <w:p w:rsidR="00B7701C" w:rsidRPr="00277CFC" w:rsidRDefault="00B7701C" w:rsidP="00FD49C7">
      <w:pPr>
        <w:pStyle w:val="EndnoteText"/>
        <w:jc w:val="both"/>
        <w:rPr>
          <w:sz w:val="22"/>
          <w:szCs w:val="22"/>
        </w:rPr>
      </w:pPr>
      <w:r w:rsidRPr="00FD49C7">
        <w:rPr>
          <w:rStyle w:val="EndnoteReference"/>
          <w:sz w:val="22"/>
          <w:szCs w:val="22"/>
        </w:rPr>
        <w:endnoteRef/>
      </w:r>
      <w:r w:rsidRPr="00FD49C7">
        <w:rPr>
          <w:sz w:val="22"/>
          <w:szCs w:val="22"/>
        </w:rPr>
        <w:t xml:space="preserve"> </w:t>
      </w:r>
      <w:r w:rsidRPr="00FD49C7">
        <w:rPr>
          <w:color w:val="000000"/>
          <w:sz w:val="22"/>
          <w:szCs w:val="22"/>
          <w:lang w:val="vi-VN"/>
        </w:rPr>
        <w:t>Ghi chức danh và cơ quan của người ra quyết định</w:t>
      </w:r>
      <w:r w:rsidRPr="00FD49C7">
        <w:rPr>
          <w:color w:val="000000"/>
          <w:sz w:val="22"/>
          <w:szCs w:val="22"/>
        </w:rPr>
        <w:t xml:space="preserve"> xử phạt vi phạm hành chính</w:t>
      </w:r>
      <w:r w:rsidRPr="00FD49C7">
        <w:rPr>
          <w:color w:val="000000"/>
          <w:sz w:val="22"/>
          <w:szCs w:val="22"/>
          <w:lang w:val="vi-VN"/>
        </w:rPr>
        <w:t>.</w:t>
      </w:r>
      <w:r w:rsidRPr="00FD49C7">
        <w:rPr>
          <w:color w:val="000000"/>
          <w:sz w:val="22"/>
          <w:szCs w:val="22"/>
        </w:rPr>
        <w:t>/</w:t>
      </w:r>
      <w:r w:rsidRPr="00FD49C7">
        <w:rPr>
          <w:i/>
          <w:sz w:val="22"/>
          <w:szCs w:val="22"/>
        </w:rPr>
        <w:t>Position, Organization</w:t>
      </w:r>
      <w:r w:rsidRPr="00277CFC">
        <w:rPr>
          <w:i/>
          <w:sz w:val="22"/>
          <w:szCs w:val="22"/>
        </w:rPr>
        <w:t xml:space="preserve"> of the person who </w:t>
      </w:r>
      <w:r w:rsidRPr="00277CFC">
        <w:rPr>
          <w:bCs/>
          <w:i/>
          <w:sz w:val="22"/>
          <w:szCs w:val="22"/>
        </w:rPr>
        <w:t>issue</w:t>
      </w:r>
      <w:r w:rsidRPr="00277CFC">
        <w:rPr>
          <w:b/>
          <w:bCs/>
          <w:i/>
          <w:sz w:val="22"/>
          <w:szCs w:val="22"/>
        </w:rPr>
        <w:t xml:space="preserve"> </w:t>
      </w:r>
      <w:r w:rsidRPr="00277CFC">
        <w:rPr>
          <w:i/>
          <w:sz w:val="22"/>
          <w:szCs w:val="22"/>
        </w:rPr>
        <w:t xml:space="preserve">the Decision on </w:t>
      </w:r>
      <w:r w:rsidRPr="00277CFC">
        <w:rPr>
          <w:i/>
          <w:sz w:val="22"/>
          <w:szCs w:val="22"/>
          <w:lang/>
        </w:rPr>
        <w:t>sanctioning of administrative violations</w:t>
      </w:r>
    </w:p>
  </w:endnote>
  <w:endnote w:id="233">
    <w:p w:rsidR="00B7701C" w:rsidRPr="00277CFC" w:rsidRDefault="00B7701C" w:rsidP="00F9757E">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họ và tên của người đạ</w:t>
      </w:r>
      <w:r w:rsidRPr="00277CFC">
        <w:rPr>
          <w:sz w:val="22"/>
          <w:szCs w:val="22"/>
        </w:rPr>
        <w:t xml:space="preserve">i </w:t>
      </w:r>
      <w:r w:rsidRPr="00277CFC">
        <w:rPr>
          <w:sz w:val="22"/>
          <w:szCs w:val="22"/>
          <w:lang w:val="vi-VN"/>
        </w:rPr>
        <w:t xml:space="preserve">diện theo pháp luật nếu là công ty TNHH một thành viên, công ty TNHH hai thành viên </w:t>
      </w:r>
      <w:r w:rsidRPr="00277CFC">
        <w:rPr>
          <w:sz w:val="22"/>
          <w:szCs w:val="22"/>
        </w:rPr>
        <w:t>tr</w:t>
      </w:r>
      <w:r w:rsidRPr="00277CFC">
        <w:rPr>
          <w:sz w:val="22"/>
          <w:szCs w:val="22"/>
          <w:lang w:val="vi-VN"/>
        </w:rPr>
        <w:t>ở lên, công ty cổ phần; ghi họ và tên của chủ doanh nghiệp n</w:t>
      </w:r>
      <w:r w:rsidRPr="00277CFC">
        <w:rPr>
          <w:sz w:val="22"/>
          <w:szCs w:val="22"/>
        </w:rPr>
        <w:t>ế</w:t>
      </w:r>
      <w:r w:rsidRPr="00277CFC">
        <w:rPr>
          <w:sz w:val="22"/>
          <w:szCs w:val="22"/>
          <w:lang w:val="vi-VN"/>
        </w:rPr>
        <w:t>u là doanh nghiệp tư nhân; ghi họ và tên của người đ</w:t>
      </w:r>
      <w:r w:rsidRPr="00277CFC">
        <w:rPr>
          <w:sz w:val="22"/>
          <w:szCs w:val="22"/>
        </w:rPr>
        <w:t>ứ</w:t>
      </w:r>
      <w:r w:rsidRPr="00277CFC">
        <w:rPr>
          <w:sz w:val="22"/>
          <w:szCs w:val="22"/>
          <w:lang w:val="vi-VN"/>
        </w:rPr>
        <w:t>ng đầu tổ chức không phải là doanh nghiệp.</w:t>
      </w:r>
      <w:r w:rsidRPr="00277CFC">
        <w:rPr>
          <w:sz w:val="22"/>
          <w:szCs w:val="22"/>
        </w:rPr>
        <w:t>/</w:t>
      </w:r>
      <w:r w:rsidRPr="00277CFC">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234">
    <w:p w:rsidR="00B7701C" w:rsidRPr="00277CFC" w:rsidRDefault="00B7701C" w:rsidP="00F9757E">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chức danh của người đại diện theo pháp luật nếu là công ty TNHH một thành viên, công ty TNHH hai thành viên trở lên, công t</w:t>
      </w:r>
      <w:r w:rsidRPr="00277CFC">
        <w:rPr>
          <w:sz w:val="22"/>
          <w:szCs w:val="22"/>
        </w:rPr>
        <w:t xml:space="preserve">y </w:t>
      </w:r>
      <w:r w:rsidRPr="00277CFC">
        <w:rPr>
          <w:sz w:val="22"/>
          <w:szCs w:val="22"/>
          <w:lang w:val="vi-VN"/>
        </w:rPr>
        <w:t>cổ phần; ghi chức danh chủ doanh nghiệp nếu l</w:t>
      </w:r>
      <w:r w:rsidRPr="00277CFC">
        <w:rPr>
          <w:sz w:val="22"/>
          <w:szCs w:val="22"/>
        </w:rPr>
        <w:t xml:space="preserve">à </w:t>
      </w:r>
      <w:r w:rsidRPr="00277CFC">
        <w:rPr>
          <w:sz w:val="22"/>
          <w:szCs w:val="22"/>
          <w:lang w:val="vi-VN"/>
        </w:rPr>
        <w:t>doanh nghiệp tư nhân; ghi chức danh của người đứng đầu tổ chức không phải là doanh nghiệp.</w:t>
      </w:r>
      <w:r w:rsidRPr="00277CFC">
        <w:rPr>
          <w:sz w:val="22"/>
          <w:szCs w:val="22"/>
        </w:rPr>
        <w:t>/</w:t>
      </w:r>
      <w:r w:rsidRPr="00277CFC">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235">
    <w:p w:rsidR="00B7701C" w:rsidRPr="00D47945" w:rsidRDefault="00B7701C" w:rsidP="00F9757E">
      <w:pPr>
        <w:pStyle w:val="EndnoteText"/>
        <w:jc w:val="both"/>
        <w:rPr>
          <w:sz w:val="22"/>
          <w:szCs w:val="22"/>
        </w:rPr>
      </w:pPr>
      <w:r w:rsidRPr="00277CFC">
        <w:rPr>
          <w:rStyle w:val="EndnoteReference"/>
          <w:sz w:val="22"/>
          <w:szCs w:val="22"/>
        </w:rPr>
        <w:endnoteRef/>
      </w:r>
      <w:r w:rsidRPr="00277CFC">
        <w:rPr>
          <w:sz w:val="22"/>
          <w:szCs w:val="22"/>
        </w:rPr>
        <w:t xml:space="preserve"> </w:t>
      </w:r>
      <w:r w:rsidRPr="00D47945">
        <w:rPr>
          <w:sz w:val="22"/>
          <w:szCs w:val="22"/>
          <w:lang w:val="vi-VN"/>
        </w:rPr>
        <w:t>Ghi rõ lý do theo t</w:t>
      </w:r>
      <w:r w:rsidRPr="00D47945">
        <w:rPr>
          <w:sz w:val="22"/>
          <w:szCs w:val="22"/>
        </w:rPr>
        <w:t>ừ</w:t>
      </w:r>
      <w:r w:rsidRPr="00D47945">
        <w:rPr>
          <w:sz w:val="22"/>
          <w:szCs w:val="22"/>
          <w:lang w:val="vi-VN"/>
        </w:rPr>
        <w:t xml:space="preserve">ng trường hợp cụ thể: Có vi phạm quy định pháp luật về thẩm quyền, thủ tục ban hành; ban hành quyết định xử phạt vi phạm hành chính trong các trường hợp quy định tại các </w:t>
      </w:r>
      <w:r w:rsidRPr="00D47945">
        <w:rPr>
          <w:sz w:val="22"/>
          <w:szCs w:val="22"/>
        </w:rPr>
        <w:t>điểm</w:t>
      </w:r>
      <w:r w:rsidRPr="00D47945">
        <w:rPr>
          <w:sz w:val="22"/>
          <w:szCs w:val="22"/>
          <w:lang w:val="vi-VN"/>
        </w:rPr>
        <w:t xml:space="preserve"> a, b, c và d khoản 1 Điều 65 Luật xử lý vi phạm hành chính; giả mạo, làm sai lệch hồ sơ xử phạt vi phạm hành chính quy định tại khoản 10 Điều 12 Luật xử lý vi phạm hành chính; có quyết định khởi tố vụ án của cơ quan tiến hành t</w:t>
      </w:r>
      <w:r w:rsidRPr="00D47945">
        <w:rPr>
          <w:sz w:val="22"/>
          <w:szCs w:val="22"/>
        </w:rPr>
        <w:t xml:space="preserve">ố </w:t>
      </w:r>
      <w:r w:rsidRPr="00D47945">
        <w:rPr>
          <w:sz w:val="22"/>
          <w:szCs w:val="22"/>
          <w:lang w:val="vi-VN"/>
        </w:rPr>
        <w:t>tụng đối với vụ việc vi phạm có dấu hiệu tội phạm theo quy định tại khoản 3 Điều 62 Luật xử lý vi phạm hành chính; quyết định giải quyết khiếu nạ</w:t>
      </w:r>
      <w:r w:rsidRPr="00D47945">
        <w:rPr>
          <w:sz w:val="22"/>
          <w:szCs w:val="22"/>
        </w:rPr>
        <w:t xml:space="preserve">i </w:t>
      </w:r>
      <w:r w:rsidRPr="00D47945">
        <w:rPr>
          <w:sz w:val="22"/>
          <w:szCs w:val="22"/>
          <w:lang w:val="vi-VN"/>
        </w:rPr>
        <w:t>của người hoặc cơ quan có thẩm quyền giải quyết khiếu nại được ban hành dẫn đến việc thay đổi căn cứ, nội dung của quyết định về xử lý vi phạm hành chính; Có sai sót về nội dung áp dụng quy định pháp luật về xử lý vi phạm hành chính làm thay đổi cơ b</w:t>
      </w:r>
      <w:r w:rsidRPr="00D47945">
        <w:rPr>
          <w:sz w:val="22"/>
          <w:szCs w:val="22"/>
        </w:rPr>
        <w:t>ả</w:t>
      </w:r>
      <w:r w:rsidRPr="00D47945">
        <w:rPr>
          <w:sz w:val="22"/>
          <w:szCs w:val="22"/>
          <w:lang w:val="vi-VN"/>
        </w:rPr>
        <w:t xml:space="preserve">n nội dung của quyết định; quyết định giải quyết khiếu nại của người hoặc cơ quan có thẩm quyền giải quyết khiếu nại được ban hành dẫn đến việc thay đổi căn cứ, nội </w:t>
      </w:r>
      <w:r w:rsidRPr="00D47945">
        <w:rPr>
          <w:sz w:val="22"/>
          <w:szCs w:val="22"/>
        </w:rPr>
        <w:t>d</w:t>
      </w:r>
      <w:r w:rsidRPr="00D47945">
        <w:rPr>
          <w:sz w:val="22"/>
          <w:szCs w:val="22"/>
          <w:lang w:val="vi-VN"/>
        </w:rPr>
        <w:t>ung của quyết định về xử lý vi phạm hành chính.</w:t>
      </w:r>
      <w:r>
        <w:rPr>
          <w:sz w:val="22"/>
          <w:szCs w:val="22"/>
        </w:rPr>
        <w:t>/</w:t>
      </w:r>
      <w:r w:rsidRPr="00143948">
        <w:rPr>
          <w:i/>
          <w:sz w:val="22"/>
          <w:szCs w:val="22"/>
          <w:lang/>
        </w:rPr>
        <w:t xml:space="preserve">Violating the provisions of law on competence and procedures for promulgation; To issue decisions on sanctioning of administrative violations in the cases specified at </w:t>
      </w:r>
      <w:r>
        <w:rPr>
          <w:i/>
          <w:sz w:val="22"/>
          <w:szCs w:val="22"/>
          <w:lang/>
        </w:rPr>
        <w:t>Sub paragraph</w:t>
      </w:r>
      <w:r w:rsidRPr="00143948">
        <w:rPr>
          <w:i/>
          <w:sz w:val="22"/>
          <w:szCs w:val="22"/>
          <w:lang/>
        </w:rPr>
        <w:t xml:space="preserve"> a, b, c and d,</w:t>
      </w:r>
      <w:r>
        <w:rPr>
          <w:i/>
          <w:sz w:val="22"/>
          <w:szCs w:val="22"/>
          <w:lang/>
        </w:rPr>
        <w:t xml:space="preserve"> paragraph</w:t>
      </w:r>
      <w:r w:rsidRPr="00143948">
        <w:rPr>
          <w:i/>
          <w:sz w:val="22"/>
          <w:szCs w:val="22"/>
          <w:lang/>
        </w:rPr>
        <w:t xml:space="preserve"> 1, Article 65 of the Law on Handling </w:t>
      </w:r>
      <w:r>
        <w:rPr>
          <w:i/>
          <w:sz w:val="22"/>
          <w:szCs w:val="22"/>
          <w:lang/>
        </w:rPr>
        <w:t xml:space="preserve">of </w:t>
      </w:r>
      <w:r w:rsidRPr="00143948">
        <w:rPr>
          <w:i/>
          <w:sz w:val="22"/>
          <w:szCs w:val="22"/>
          <w:lang/>
        </w:rPr>
        <w:t xml:space="preserve">Administrative Violations; forging, falsifying the dossiers on sanctioning of administrative violations defined in </w:t>
      </w:r>
      <w:r>
        <w:rPr>
          <w:i/>
          <w:sz w:val="22"/>
          <w:szCs w:val="22"/>
          <w:lang/>
        </w:rPr>
        <w:t>paragraph</w:t>
      </w:r>
      <w:r w:rsidRPr="00143948">
        <w:rPr>
          <w:i/>
          <w:sz w:val="22"/>
          <w:szCs w:val="22"/>
          <w:lang/>
        </w:rPr>
        <w:t xml:space="preserve"> 10, Article 12 of the Law on Handling of Administrative Violations; There is a decision to initiate the case of the procedure-conducting agency for the case of violation showing criminal signs as prescribed in </w:t>
      </w:r>
      <w:r>
        <w:rPr>
          <w:i/>
          <w:sz w:val="22"/>
          <w:szCs w:val="22"/>
          <w:lang/>
        </w:rPr>
        <w:t>paragraph</w:t>
      </w:r>
      <w:r w:rsidRPr="00143948">
        <w:rPr>
          <w:i/>
          <w:sz w:val="22"/>
          <w:szCs w:val="22"/>
          <w:lang/>
        </w:rPr>
        <w:t xml:space="preserve"> 3, Article 62 of the Law on Handling of Administrative Violations; The complaint settlement decision of the person or agency competent to settle the complaint shall result in the change of the grounds and contents of the decision on the handling of the administrative violation; There is an error in the content of application of the law on handling of administrative violations, thus substantially changing the contents of the decisions; The complaint settlement decision of the person or agency competent to settle the complaint shall result in the change of the grounds and contents of the decision on the handling of the administrative violation.</w:t>
      </w:r>
    </w:p>
  </w:endnote>
  <w:endnote w:id="236">
    <w:p w:rsidR="00B7701C" w:rsidRPr="001716B3" w:rsidRDefault="00B7701C" w:rsidP="00F9757E">
      <w:pPr>
        <w:pStyle w:val="EndnoteText"/>
        <w:jc w:val="both"/>
        <w:rPr>
          <w:i/>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 xml:space="preserve">Ghi cụ thể nội dung, điều, khoản trong quyết định xử phạt vi phạm hành chính bị </w:t>
      </w:r>
      <w:r>
        <w:rPr>
          <w:sz w:val="22"/>
          <w:szCs w:val="22"/>
        </w:rPr>
        <w:t>hủy bỏ</w:t>
      </w:r>
      <w:r w:rsidRPr="00277CFC">
        <w:rPr>
          <w:sz w:val="22"/>
          <w:szCs w:val="22"/>
          <w:lang w:val="vi-VN"/>
        </w:rPr>
        <w:t>.</w:t>
      </w:r>
      <w:r w:rsidRPr="00277CFC">
        <w:rPr>
          <w:sz w:val="22"/>
          <w:szCs w:val="22"/>
        </w:rPr>
        <w:t>/</w:t>
      </w:r>
      <w:r w:rsidRPr="001716B3">
        <w:rPr>
          <w:i/>
          <w:sz w:val="22"/>
          <w:szCs w:val="22"/>
          <w:lang/>
        </w:rPr>
        <w:t xml:space="preserve">To specify the contents, articles and paragraph in the </w:t>
      </w:r>
      <w:r>
        <w:rPr>
          <w:i/>
          <w:sz w:val="22"/>
          <w:szCs w:val="22"/>
          <w:lang/>
        </w:rPr>
        <w:t>cancelled</w:t>
      </w:r>
      <w:r w:rsidRPr="001716B3">
        <w:rPr>
          <w:i/>
          <w:sz w:val="22"/>
          <w:szCs w:val="22"/>
          <w:lang/>
        </w:rPr>
        <w:t xml:space="preserve"> decisions on sanctioning of ad</w:t>
      </w:r>
      <w:r>
        <w:rPr>
          <w:i/>
          <w:sz w:val="22"/>
          <w:szCs w:val="22"/>
          <w:lang/>
        </w:rPr>
        <w:t>ministrative violations.</w:t>
      </w:r>
    </w:p>
  </w:endnote>
  <w:endnote w:id="237">
    <w:p w:rsidR="00B7701C" w:rsidRPr="00277CFC" w:rsidRDefault="00B7701C" w:rsidP="00F9757E">
      <w:pPr>
        <w:pStyle w:val="EndnoteText"/>
        <w:jc w:val="both"/>
        <w:rPr>
          <w:sz w:val="22"/>
          <w:szCs w:val="22"/>
        </w:rPr>
      </w:pPr>
      <w:r w:rsidRPr="001716B3">
        <w:rPr>
          <w:rStyle w:val="EndnoteReference"/>
          <w:i/>
          <w:sz w:val="22"/>
          <w:szCs w:val="22"/>
        </w:rPr>
        <w:endnoteRef/>
      </w:r>
      <w:r w:rsidRPr="001716B3">
        <w:rPr>
          <w:i/>
          <w:sz w:val="22"/>
          <w:szCs w:val="22"/>
        </w:rPr>
        <w:t xml:space="preserve"> </w:t>
      </w:r>
      <w:r w:rsidRPr="009E5D90">
        <w:rPr>
          <w:sz w:val="22"/>
          <w:szCs w:val="22"/>
          <w:lang w:val="vi-VN"/>
        </w:rPr>
        <w:t>Ghi họ và tên</w:t>
      </w:r>
      <w:r w:rsidRPr="001716B3">
        <w:rPr>
          <w:i/>
          <w:sz w:val="22"/>
          <w:szCs w:val="22"/>
          <w:lang w:val="vi-VN"/>
        </w:rPr>
        <w:t xml:space="preserve"> </w:t>
      </w:r>
      <w:r w:rsidRPr="00277CFC">
        <w:rPr>
          <w:sz w:val="22"/>
          <w:szCs w:val="22"/>
          <w:lang w:val="vi-VN"/>
        </w:rPr>
        <w:t xml:space="preserve">của cá nhân </w:t>
      </w:r>
      <w:r>
        <w:rPr>
          <w:sz w:val="22"/>
          <w:szCs w:val="22"/>
        </w:rPr>
        <w:t>vi phạm</w:t>
      </w:r>
      <w:r w:rsidRPr="00277CFC">
        <w:rPr>
          <w:sz w:val="22"/>
          <w:szCs w:val="22"/>
          <w:lang w:val="vi-VN"/>
        </w:rPr>
        <w:t xml:space="preserve">/người đại diện tổ chức </w:t>
      </w:r>
      <w:r>
        <w:rPr>
          <w:sz w:val="22"/>
          <w:szCs w:val="22"/>
        </w:rPr>
        <w:t>vi phạm</w:t>
      </w:r>
      <w:r w:rsidRPr="00277CFC">
        <w:rPr>
          <w:sz w:val="22"/>
          <w:szCs w:val="22"/>
          <w:lang w:val="vi-VN"/>
        </w:rPr>
        <w:t>.</w:t>
      </w:r>
      <w:r w:rsidRPr="00277CFC">
        <w:rPr>
          <w:sz w:val="22"/>
          <w:szCs w:val="22"/>
        </w:rPr>
        <w:t>/</w:t>
      </w:r>
      <w:r w:rsidRPr="00277CFC">
        <w:rPr>
          <w:i/>
          <w:sz w:val="22"/>
          <w:szCs w:val="22"/>
        </w:rPr>
        <w:t>Full n</w:t>
      </w:r>
      <w:r w:rsidRPr="00277CFC">
        <w:rPr>
          <w:i/>
          <w:sz w:val="22"/>
          <w:szCs w:val="22"/>
          <w:lang w:val="vi-VN"/>
        </w:rPr>
        <w:t>ame</w:t>
      </w:r>
      <w:r w:rsidRPr="00277CFC">
        <w:rPr>
          <w:i/>
          <w:sz w:val="22"/>
          <w:szCs w:val="22"/>
        </w:rPr>
        <w:t xml:space="preserve"> of </w:t>
      </w:r>
      <w:r w:rsidRPr="00277CFC">
        <w:rPr>
          <w:i/>
          <w:sz w:val="22"/>
          <w:szCs w:val="22"/>
          <w:lang/>
        </w:rPr>
        <w:t xml:space="preserve">the </w:t>
      </w:r>
      <w:r>
        <w:rPr>
          <w:i/>
          <w:sz w:val="22"/>
          <w:szCs w:val="22"/>
          <w:lang/>
        </w:rPr>
        <w:t>violating</w:t>
      </w:r>
      <w:r w:rsidRPr="00277CFC">
        <w:rPr>
          <w:i/>
          <w:sz w:val="22"/>
          <w:szCs w:val="22"/>
          <w:lang/>
        </w:rPr>
        <w:t xml:space="preserve"> individual</w:t>
      </w:r>
      <w:r w:rsidRPr="00277CFC">
        <w:rPr>
          <w:i/>
          <w:sz w:val="22"/>
          <w:szCs w:val="22"/>
        </w:rPr>
        <w:t xml:space="preserve">/representative of </w:t>
      </w:r>
      <w:r w:rsidRPr="00277CFC">
        <w:rPr>
          <w:i/>
          <w:sz w:val="22"/>
          <w:szCs w:val="22"/>
          <w:lang/>
        </w:rPr>
        <w:t>the</w:t>
      </w:r>
      <w:r>
        <w:rPr>
          <w:i/>
          <w:sz w:val="22"/>
          <w:szCs w:val="22"/>
          <w:lang/>
        </w:rPr>
        <w:t xml:space="preserve"> violating</w:t>
      </w:r>
      <w:r w:rsidRPr="00277CFC">
        <w:rPr>
          <w:i/>
          <w:sz w:val="22"/>
          <w:szCs w:val="22"/>
          <w:lang/>
        </w:rPr>
        <w:t xml:space="preserve"> organization.</w:t>
      </w:r>
    </w:p>
  </w:endnote>
  <w:endnote w:id="238">
    <w:p w:rsidR="00B7701C" w:rsidRPr="00277CFC" w:rsidRDefault="00B7701C" w:rsidP="00F9757E">
      <w:pPr>
        <w:pStyle w:val="EndnoteText"/>
        <w:jc w:val="both"/>
        <w:rPr>
          <w:i/>
          <w:sz w:val="22"/>
          <w:szCs w:val="22"/>
        </w:rPr>
      </w:pPr>
      <w:r w:rsidRPr="00277CFC">
        <w:rPr>
          <w:rStyle w:val="EndnoteReference"/>
          <w:sz w:val="22"/>
          <w:szCs w:val="22"/>
        </w:rPr>
        <w:endnoteRef/>
      </w:r>
      <w:r w:rsidRPr="00277CFC">
        <w:rPr>
          <w:sz w:val="22"/>
          <w:szCs w:val="22"/>
          <w:lang w:val="vi-VN"/>
        </w:rPr>
        <w:t xml:space="preserve"> Ghi họ và tên của cá nhân/tên của tổ chức </w:t>
      </w:r>
      <w:r>
        <w:rPr>
          <w:sz w:val="22"/>
          <w:szCs w:val="22"/>
        </w:rPr>
        <w:t>vi phạm</w:t>
      </w:r>
      <w:r w:rsidRPr="00277CFC">
        <w:rPr>
          <w:sz w:val="22"/>
          <w:szCs w:val="22"/>
        </w:rPr>
        <w:t>./</w:t>
      </w:r>
      <w:r w:rsidRPr="00277CFC">
        <w:rPr>
          <w:i/>
          <w:sz w:val="22"/>
          <w:szCs w:val="22"/>
        </w:rPr>
        <w:t>Full n</w:t>
      </w:r>
      <w:r w:rsidRPr="00277CFC">
        <w:rPr>
          <w:i/>
          <w:sz w:val="22"/>
          <w:szCs w:val="22"/>
          <w:lang w:val="vi-VN"/>
        </w:rPr>
        <w:t>ame</w:t>
      </w:r>
      <w:r w:rsidRPr="00277CFC">
        <w:rPr>
          <w:i/>
          <w:sz w:val="22"/>
          <w:szCs w:val="22"/>
        </w:rPr>
        <w:t xml:space="preserve"> of </w:t>
      </w:r>
      <w:r w:rsidRPr="00277CFC">
        <w:rPr>
          <w:i/>
          <w:sz w:val="22"/>
          <w:szCs w:val="22"/>
          <w:lang/>
        </w:rPr>
        <w:t xml:space="preserve">the </w:t>
      </w:r>
      <w:r>
        <w:rPr>
          <w:i/>
          <w:sz w:val="22"/>
          <w:szCs w:val="22"/>
          <w:lang/>
        </w:rPr>
        <w:t>violating</w:t>
      </w:r>
      <w:r w:rsidRPr="00277CFC">
        <w:rPr>
          <w:i/>
          <w:sz w:val="22"/>
          <w:szCs w:val="22"/>
          <w:lang/>
        </w:rPr>
        <w:t xml:space="preserve"> individual</w:t>
      </w:r>
      <w:r w:rsidRPr="00277CFC">
        <w:rPr>
          <w:i/>
          <w:sz w:val="22"/>
          <w:szCs w:val="22"/>
        </w:rPr>
        <w:t>/</w:t>
      </w:r>
      <w:r w:rsidRPr="00277CFC">
        <w:rPr>
          <w:i/>
          <w:sz w:val="22"/>
          <w:szCs w:val="22"/>
          <w:lang/>
        </w:rPr>
        <w:t xml:space="preserve">the </w:t>
      </w:r>
      <w:r>
        <w:rPr>
          <w:i/>
          <w:sz w:val="22"/>
          <w:szCs w:val="22"/>
          <w:lang/>
        </w:rPr>
        <w:t xml:space="preserve">violating </w:t>
      </w:r>
      <w:r w:rsidRPr="00277CFC">
        <w:rPr>
          <w:i/>
          <w:sz w:val="22"/>
          <w:szCs w:val="22"/>
          <w:lang/>
        </w:rPr>
        <w:t>organization.</w:t>
      </w:r>
    </w:p>
  </w:endnote>
  <w:endnote w:id="239">
    <w:p w:rsidR="00B7701C" w:rsidRPr="00CA71FE" w:rsidRDefault="00B7701C" w:rsidP="00F9757E">
      <w:pPr>
        <w:pStyle w:val="EndnoteText"/>
        <w:jc w:val="both"/>
        <w:rPr>
          <w:sz w:val="22"/>
          <w:szCs w:val="22"/>
        </w:rPr>
      </w:pPr>
      <w:r w:rsidRPr="00277CFC">
        <w:rPr>
          <w:rStyle w:val="EndnoteReference"/>
          <w:sz w:val="22"/>
          <w:szCs w:val="22"/>
        </w:rPr>
        <w:endnoteRef/>
      </w:r>
      <w:r w:rsidRPr="00277CFC">
        <w:rPr>
          <w:sz w:val="22"/>
          <w:szCs w:val="22"/>
        </w:rPr>
        <w:t xml:space="preserve"> </w:t>
      </w:r>
      <w:r w:rsidRPr="00277CFC">
        <w:rPr>
          <w:sz w:val="22"/>
          <w:szCs w:val="22"/>
          <w:lang w:val="vi-VN"/>
        </w:rPr>
        <w:t>Ghi họ và tên của cá nhân/tên của tổ chức có trách nhiệm chủ trì tổ chức thi hành Quyết định.</w:t>
      </w:r>
      <w:r>
        <w:rPr>
          <w:sz w:val="22"/>
          <w:szCs w:val="22"/>
        </w:rPr>
        <w:t>/</w:t>
      </w:r>
      <w:r w:rsidRPr="00277CFC">
        <w:rPr>
          <w:i/>
          <w:sz w:val="22"/>
          <w:szCs w:val="22"/>
        </w:rPr>
        <w:t>Full n</w:t>
      </w:r>
      <w:r w:rsidRPr="00277CFC">
        <w:rPr>
          <w:i/>
          <w:sz w:val="22"/>
          <w:szCs w:val="22"/>
          <w:lang w:val="vi-VN"/>
        </w:rPr>
        <w:t>ame</w:t>
      </w:r>
      <w:r w:rsidRPr="00277CFC">
        <w:rPr>
          <w:i/>
          <w:sz w:val="22"/>
          <w:szCs w:val="22"/>
        </w:rPr>
        <w:t xml:space="preserve"> of</w:t>
      </w:r>
      <w:r w:rsidRPr="00277CFC">
        <w:rPr>
          <w:i/>
          <w:sz w:val="22"/>
          <w:szCs w:val="22"/>
          <w:lang w:val="vi-VN"/>
        </w:rPr>
        <w:t xml:space="preserve"> </w:t>
      </w:r>
      <w:r w:rsidRPr="00277CFC">
        <w:rPr>
          <w:rStyle w:val="shorttext"/>
          <w:i/>
          <w:sz w:val="22"/>
          <w:szCs w:val="22"/>
          <w:lang/>
        </w:rPr>
        <w:t>the individual/organization</w:t>
      </w:r>
      <w:r w:rsidRPr="00277CFC">
        <w:rPr>
          <w:i/>
          <w:sz w:val="22"/>
          <w:szCs w:val="22"/>
          <w:lang/>
        </w:rPr>
        <w:t xml:space="preserve"> responsible for organizing the implementation of the Decision</w:t>
      </w:r>
      <w:r>
        <w:rPr>
          <w:i/>
          <w:sz w:val="22"/>
          <w:szCs w:val="22"/>
          <w:lang/>
        </w:rPr>
        <w:t>.</w:t>
      </w:r>
    </w:p>
  </w:endnote>
  <w:endnote w:id="240">
    <w:p w:rsidR="00B7701C" w:rsidRPr="00D42176" w:rsidRDefault="00B7701C" w:rsidP="00861FEC">
      <w:pPr>
        <w:jc w:val="both"/>
        <w:rPr>
          <w:color w:val="FF0000"/>
          <w:sz w:val="22"/>
          <w:szCs w:val="22"/>
        </w:rPr>
      </w:pPr>
      <w:r w:rsidRPr="00A21DCC">
        <w:rPr>
          <w:rStyle w:val="EndnoteReference"/>
          <w:sz w:val="22"/>
          <w:szCs w:val="22"/>
        </w:rPr>
        <w:endnoteRef/>
      </w:r>
      <w:r w:rsidRPr="00A21DCC">
        <w:rPr>
          <w:sz w:val="22"/>
          <w:szCs w:val="22"/>
        </w:rPr>
        <w:t xml:space="preserve"> </w:t>
      </w:r>
      <w:r w:rsidRPr="00D42176">
        <w:rPr>
          <w:color w:val="FF0000"/>
          <w:sz w:val="22"/>
          <w:szCs w:val="22"/>
          <w:lang w:val="vi-VN"/>
        </w:rPr>
        <w:t>Ghi tên cơ quan của người c</w:t>
      </w:r>
      <w:r w:rsidRPr="00D42176">
        <w:rPr>
          <w:color w:val="FF0000"/>
          <w:sz w:val="22"/>
          <w:szCs w:val="22"/>
        </w:rPr>
        <w:t>ó </w:t>
      </w:r>
      <w:r w:rsidRPr="00D42176">
        <w:rPr>
          <w:color w:val="FF0000"/>
          <w:sz w:val="22"/>
          <w:szCs w:val="22"/>
          <w:lang w:val="vi-VN"/>
        </w:rPr>
        <w:t xml:space="preserve">thẩm quyền lập </w:t>
      </w:r>
      <w:r w:rsidRPr="00D42176">
        <w:rPr>
          <w:color w:val="FF0000"/>
          <w:sz w:val="22"/>
          <w:szCs w:val="22"/>
        </w:rPr>
        <w:t>biên bản theo hướng dẫn về thể thức của Bộ Nội vụ</w:t>
      </w:r>
      <w:r w:rsidRPr="00D42176">
        <w:rPr>
          <w:color w:val="FF0000"/>
          <w:sz w:val="22"/>
          <w:szCs w:val="22"/>
          <w:lang w:val="vi-VN"/>
        </w:rPr>
        <w:t>.</w:t>
      </w:r>
      <w:r w:rsidRPr="00D42176">
        <w:rPr>
          <w:color w:val="FF0000"/>
          <w:sz w:val="22"/>
          <w:szCs w:val="22"/>
        </w:rPr>
        <w:t>/</w:t>
      </w:r>
      <w:r w:rsidRPr="00D42176">
        <w:rPr>
          <w:i/>
          <w:color w:val="FF0000"/>
          <w:sz w:val="22"/>
          <w:szCs w:val="22"/>
        </w:rPr>
        <w:t xml:space="preserve">Organization’s name of the person who has competent to make the minutes on administrative violations, according to </w:t>
      </w:r>
      <w:r w:rsidRPr="00D42176">
        <w:rPr>
          <w:i/>
          <w:color w:val="FF0000"/>
          <w:sz w:val="22"/>
          <w:szCs w:val="22"/>
          <w:lang/>
        </w:rPr>
        <w:t xml:space="preserve">the guidance on format </w:t>
      </w:r>
      <w:r w:rsidRPr="00D42176">
        <w:rPr>
          <w:i/>
          <w:color w:val="FF0000"/>
          <w:sz w:val="22"/>
          <w:szCs w:val="22"/>
        </w:rPr>
        <w:t>of the Ministry of Internal Affairs.</w:t>
      </w:r>
    </w:p>
  </w:endnote>
  <w:endnote w:id="241">
    <w:p w:rsidR="00B7701C" w:rsidRPr="00861FEC" w:rsidRDefault="00B7701C" w:rsidP="00861FEC">
      <w:pPr>
        <w:pStyle w:val="EndnoteText"/>
        <w:jc w:val="both"/>
        <w:rPr>
          <w:sz w:val="22"/>
          <w:szCs w:val="22"/>
        </w:rPr>
      </w:pPr>
      <w:r w:rsidRPr="00861FEC">
        <w:rPr>
          <w:rStyle w:val="EndnoteReference"/>
          <w:sz w:val="22"/>
          <w:szCs w:val="22"/>
        </w:rPr>
        <w:endnoteRef/>
      </w:r>
      <w:r w:rsidRPr="00861FEC">
        <w:rPr>
          <w:sz w:val="22"/>
          <w:szCs w:val="22"/>
        </w:rPr>
        <w:t xml:space="preserve"> </w:t>
      </w:r>
      <w:r w:rsidRPr="00861FEC">
        <w:rPr>
          <w:sz w:val="22"/>
          <w:szCs w:val="22"/>
          <w:lang w:val="vi-VN"/>
        </w:rPr>
        <w:t>Ghi địa điểm lập biên bản là nơi xảy ra vi phạm hoặc trụ sở cơ quan làm việc của người có thẩm quyền lập biên bản</w:t>
      </w:r>
      <w:r w:rsidRPr="00B7701C">
        <w:rPr>
          <w:color w:val="FF0000"/>
          <w:sz w:val="22"/>
          <w:szCs w:val="22"/>
        </w:rPr>
        <w:t xml:space="preserve"> hoặc chuyến bay mà hành vi vi phạm xảy ra</w:t>
      </w:r>
      <w:r w:rsidRPr="00861FEC">
        <w:rPr>
          <w:sz w:val="22"/>
          <w:szCs w:val="22"/>
          <w:lang w:val="vi-VN"/>
        </w:rPr>
        <w:t>.</w:t>
      </w:r>
      <w:r w:rsidRPr="00861FEC">
        <w:rPr>
          <w:sz w:val="22"/>
          <w:szCs w:val="22"/>
        </w:rPr>
        <w:t>/</w:t>
      </w:r>
      <w:r w:rsidRPr="00861FEC">
        <w:rPr>
          <w:i/>
          <w:sz w:val="22"/>
          <w:szCs w:val="22"/>
        </w:rPr>
        <w:t>Place where the minutes is made.</w:t>
      </w:r>
    </w:p>
  </w:endnote>
  <w:endnote w:id="242">
    <w:p w:rsidR="00B7701C" w:rsidRPr="00861FEC" w:rsidRDefault="00B7701C" w:rsidP="00861FEC">
      <w:pPr>
        <w:pStyle w:val="HTMLPreformatted"/>
        <w:jc w:val="both"/>
        <w:rPr>
          <w:rFonts w:ascii="Times New Roman" w:hAnsi="Times New Roman"/>
          <w:sz w:val="22"/>
          <w:szCs w:val="22"/>
        </w:rPr>
      </w:pPr>
      <w:r w:rsidRPr="00861FEC">
        <w:rPr>
          <w:rStyle w:val="EndnoteReference"/>
          <w:rFonts w:ascii="Times New Roman" w:hAnsi="Times New Roman"/>
          <w:sz w:val="22"/>
          <w:szCs w:val="22"/>
        </w:rPr>
        <w:endnoteRef/>
      </w:r>
      <w:r w:rsidRPr="00861FEC">
        <w:rPr>
          <w:rFonts w:ascii="Times New Roman" w:hAnsi="Times New Roman"/>
          <w:sz w:val="22"/>
          <w:szCs w:val="22"/>
        </w:rPr>
        <w:t xml:space="preserve"> </w:t>
      </w:r>
      <w:r w:rsidRPr="00861FEC">
        <w:rPr>
          <w:rFonts w:ascii="Times New Roman" w:hAnsi="Times New Roman"/>
          <w:sz w:val="22"/>
          <w:szCs w:val="22"/>
          <w:lang w:val="vi-VN"/>
        </w:rPr>
        <w:t>Gh</w:t>
      </w:r>
      <w:r w:rsidRPr="00861FEC">
        <w:rPr>
          <w:rFonts w:ascii="Times New Roman" w:hAnsi="Times New Roman"/>
          <w:sz w:val="22"/>
          <w:szCs w:val="22"/>
        </w:rPr>
        <w:t xml:space="preserve">i </w:t>
      </w:r>
      <w:r w:rsidRPr="00861FEC">
        <w:rPr>
          <w:rFonts w:ascii="Times New Roman" w:hAnsi="Times New Roman"/>
          <w:sz w:val="22"/>
          <w:szCs w:val="22"/>
          <w:lang w:val="vi-VN"/>
        </w:rPr>
        <w:t>đầy đủ các căn cứ của việc lập biên bản như: Kết luận thanh tra; biên bản làm việc; kết quả ghi nhận của phương tiện, thiết bị kỹ thuật, nghiệp vụ được sử dụng để phát hiện vi phạm hành chính quy định tại Điều 64 Luật xử lý v</w:t>
      </w:r>
      <w:r w:rsidRPr="00861FEC">
        <w:rPr>
          <w:rFonts w:ascii="Times New Roman" w:hAnsi="Times New Roman"/>
          <w:sz w:val="22"/>
          <w:szCs w:val="22"/>
        </w:rPr>
        <w:t xml:space="preserve">i </w:t>
      </w:r>
      <w:r w:rsidRPr="00861FEC">
        <w:rPr>
          <w:rFonts w:ascii="Times New Roman" w:hAnsi="Times New Roman"/>
          <w:sz w:val="22"/>
          <w:szCs w:val="22"/>
          <w:lang w:val="vi-VN"/>
        </w:rPr>
        <w:t>phạm hành chính;....</w:t>
      </w:r>
      <w:r w:rsidRPr="00861FEC">
        <w:rPr>
          <w:rFonts w:ascii="Times New Roman" w:hAnsi="Times New Roman"/>
          <w:sz w:val="22"/>
          <w:szCs w:val="22"/>
        </w:rPr>
        <w:t xml:space="preserve">/ </w:t>
      </w:r>
      <w:r w:rsidRPr="00861FEC">
        <w:rPr>
          <w:rFonts w:ascii="Times New Roman" w:hAnsi="Times New Roman"/>
          <w:i/>
          <w:sz w:val="22"/>
          <w:szCs w:val="22"/>
        </w:rPr>
        <w:t>Basis of the Minutes</w:t>
      </w:r>
      <w:r w:rsidRPr="00861FEC">
        <w:rPr>
          <w:rFonts w:ascii="Times New Roman" w:hAnsi="Times New Roman"/>
          <w:i/>
          <w:sz w:val="22"/>
          <w:szCs w:val="22"/>
          <w:lang w:val="vi-VN"/>
        </w:rPr>
        <w:t xml:space="preserve"> </w:t>
      </w:r>
      <w:r w:rsidRPr="00861FEC">
        <w:rPr>
          <w:rFonts w:ascii="Times New Roman" w:hAnsi="Times New Roman"/>
          <w:i/>
          <w:sz w:val="22"/>
          <w:szCs w:val="22"/>
          <w:lang/>
        </w:rPr>
        <w:t>such as inspection conclusions; minutes of work; The results of recognition of technical means and equipment used for detecting administrative violations as provided for in Article 64 of the Law on Handling of Administrative Violations…</w:t>
      </w:r>
    </w:p>
  </w:endnote>
  <w:endnote w:id="243">
    <w:p w:rsidR="00B7701C" w:rsidRPr="00861FEC" w:rsidRDefault="00B7701C" w:rsidP="00861FEC">
      <w:pPr>
        <w:pStyle w:val="EndnoteText"/>
        <w:jc w:val="both"/>
        <w:rPr>
          <w:sz w:val="22"/>
          <w:szCs w:val="22"/>
        </w:rPr>
      </w:pPr>
      <w:r w:rsidRPr="00861FEC">
        <w:rPr>
          <w:rStyle w:val="EndnoteReference"/>
          <w:sz w:val="22"/>
          <w:szCs w:val="22"/>
        </w:rPr>
        <w:endnoteRef/>
      </w:r>
      <w:r w:rsidRPr="00861FEC">
        <w:rPr>
          <w:sz w:val="22"/>
          <w:szCs w:val="22"/>
        </w:rPr>
        <w:t xml:space="preserve"> </w:t>
      </w:r>
      <w:r w:rsidRPr="00861FEC">
        <w:rPr>
          <w:sz w:val="22"/>
          <w:szCs w:val="22"/>
          <w:lang w:val="vi-VN"/>
        </w:rPr>
        <w:t>Trường hợp cá nhân vi phạm/người đại diện tổ chức vi phạm không có mặt hoặc cố tình tr</w:t>
      </w:r>
      <w:r w:rsidRPr="00861FEC">
        <w:rPr>
          <w:sz w:val="22"/>
          <w:szCs w:val="22"/>
        </w:rPr>
        <w:t>ố</w:t>
      </w:r>
      <w:r w:rsidRPr="00861FEC">
        <w:rPr>
          <w:sz w:val="22"/>
          <w:szCs w:val="22"/>
          <w:lang w:val="vi-VN"/>
        </w:rPr>
        <w:t>n tránh hoặc vì lý do khách quan mà không ký vào biên bản, thì người c</w:t>
      </w:r>
      <w:r w:rsidRPr="00861FEC">
        <w:rPr>
          <w:sz w:val="22"/>
          <w:szCs w:val="22"/>
        </w:rPr>
        <w:t xml:space="preserve">ó </w:t>
      </w:r>
      <w:r w:rsidRPr="00861FEC">
        <w:rPr>
          <w:sz w:val="22"/>
          <w:szCs w:val="22"/>
          <w:lang w:val="vi-VN"/>
        </w:rPr>
        <w:t>thẩm quyền lập biên b</w:t>
      </w:r>
      <w:r w:rsidRPr="00861FEC">
        <w:rPr>
          <w:sz w:val="22"/>
          <w:szCs w:val="22"/>
        </w:rPr>
        <w:t>ả</w:t>
      </w:r>
      <w:r w:rsidRPr="00861FEC">
        <w:rPr>
          <w:sz w:val="22"/>
          <w:szCs w:val="22"/>
          <w:lang w:val="vi-VN"/>
        </w:rPr>
        <w:t>n phải mờ</w:t>
      </w:r>
      <w:r w:rsidRPr="00861FEC">
        <w:rPr>
          <w:sz w:val="22"/>
          <w:szCs w:val="22"/>
        </w:rPr>
        <w:t xml:space="preserve">i </w:t>
      </w:r>
      <w:r w:rsidRPr="00861FEC">
        <w:rPr>
          <w:sz w:val="22"/>
          <w:szCs w:val="22"/>
          <w:lang w:val="vi-VN"/>
        </w:rPr>
        <w:t>02 người ch</w:t>
      </w:r>
      <w:r w:rsidRPr="00861FEC">
        <w:rPr>
          <w:sz w:val="22"/>
          <w:szCs w:val="22"/>
        </w:rPr>
        <w:t>ứ</w:t>
      </w:r>
      <w:r w:rsidRPr="00861FEC">
        <w:rPr>
          <w:sz w:val="22"/>
          <w:szCs w:val="22"/>
          <w:lang w:val="vi-VN"/>
        </w:rPr>
        <w:t>ng kiến hoặc mời đại diện Ủy ban nhân dân xã, phường, thị trấn nơi xảy ra vi phạm để chứng ki</w:t>
      </w:r>
      <w:r w:rsidRPr="00861FEC">
        <w:rPr>
          <w:sz w:val="22"/>
          <w:szCs w:val="22"/>
        </w:rPr>
        <w:t>ế</w:t>
      </w:r>
      <w:r w:rsidRPr="00861FEC">
        <w:rPr>
          <w:sz w:val="22"/>
          <w:szCs w:val="22"/>
          <w:lang w:val="vi-VN"/>
        </w:rPr>
        <w:t>n.</w:t>
      </w:r>
      <w:r w:rsidRPr="00861FEC">
        <w:rPr>
          <w:sz w:val="22"/>
          <w:szCs w:val="22"/>
        </w:rPr>
        <w:t>/</w:t>
      </w:r>
      <w:r w:rsidRPr="00861FEC">
        <w:rPr>
          <w:sz w:val="22"/>
          <w:szCs w:val="22"/>
          <w:lang/>
        </w:rPr>
        <w:t xml:space="preserve"> </w:t>
      </w:r>
      <w:r w:rsidRPr="00861FEC">
        <w:rPr>
          <w:i/>
          <w:sz w:val="22"/>
          <w:szCs w:val="22"/>
          <w:lang/>
        </w:rPr>
        <w:t>In cases where the violating individuals / representatives of the violating organizations are not present or deliberately shirking or for objective reasons do not sign the minutes, the persons competent to make minutes must invite two witnesses or to invite representatives of the People's Committees of communes, wards or townships where the violations are committed to witness.</w:t>
      </w:r>
    </w:p>
  </w:endnote>
  <w:endnote w:id="244">
    <w:p w:rsidR="00B7701C" w:rsidRPr="00D71424" w:rsidRDefault="00B7701C" w:rsidP="000802DA">
      <w:pPr>
        <w:pStyle w:val="EndnoteText"/>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245">
    <w:p w:rsidR="00B7701C" w:rsidRPr="004E3670" w:rsidRDefault="00B7701C" w:rsidP="000802DA">
      <w:pPr>
        <w:pStyle w:val="EndnoteText"/>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246">
    <w:p w:rsidR="00B7701C" w:rsidRPr="00861FEC" w:rsidRDefault="00B7701C" w:rsidP="00861FEC">
      <w:pPr>
        <w:pStyle w:val="EndnoteText"/>
        <w:jc w:val="both"/>
        <w:rPr>
          <w:sz w:val="22"/>
          <w:szCs w:val="22"/>
        </w:rPr>
      </w:pPr>
      <w:r w:rsidRPr="00861FEC">
        <w:rPr>
          <w:rStyle w:val="EndnoteReference"/>
          <w:sz w:val="22"/>
          <w:szCs w:val="22"/>
        </w:rPr>
        <w:endnoteRef/>
      </w:r>
      <w:r w:rsidRPr="00861FEC">
        <w:rPr>
          <w:sz w:val="22"/>
          <w:szCs w:val="22"/>
          <w:lang w:val="vi-VN"/>
        </w:rPr>
        <w:t xml:space="preserve"> Ghi tóm tắt mô tả hành vi vi phạm (ngày, giờ, tháng, năm, địa điểm xảy ra vi phạm,...), đối với v</w:t>
      </w:r>
      <w:r w:rsidRPr="00861FEC">
        <w:rPr>
          <w:sz w:val="22"/>
          <w:szCs w:val="22"/>
        </w:rPr>
        <w:t xml:space="preserve">i </w:t>
      </w:r>
      <w:r w:rsidRPr="00861FEC">
        <w:rPr>
          <w:sz w:val="22"/>
          <w:szCs w:val="22"/>
          <w:lang w:val="vi-VN"/>
        </w:rPr>
        <w:t xml:space="preserve">phạm trên các vùng biển cần ghi rõ tên tàu, công suất máy chính, tổng dung tích/trọng tải toàn phần, tọa độ, hành trình. / </w:t>
      </w:r>
      <w:r w:rsidRPr="00861FEC">
        <w:rPr>
          <w:i/>
          <w:sz w:val="22"/>
          <w:szCs w:val="22"/>
          <w:lang w:val="vi-VN"/>
        </w:rPr>
        <w:t>Summarize the act of violation (hour, date, location, describe the act)</w:t>
      </w:r>
      <w:r w:rsidRPr="00861FEC">
        <w:rPr>
          <w:i/>
          <w:sz w:val="22"/>
          <w:szCs w:val="22"/>
        </w:rPr>
        <w:t>.</w:t>
      </w:r>
    </w:p>
  </w:endnote>
  <w:endnote w:id="247">
    <w:p w:rsidR="00B7701C" w:rsidRPr="00861FEC" w:rsidRDefault="00B7701C" w:rsidP="00861FEC">
      <w:pPr>
        <w:pStyle w:val="EndnoteText"/>
        <w:jc w:val="both"/>
        <w:rPr>
          <w:sz w:val="22"/>
          <w:szCs w:val="22"/>
        </w:rPr>
      </w:pPr>
      <w:r w:rsidRPr="00861FEC">
        <w:rPr>
          <w:rStyle w:val="EndnoteReference"/>
          <w:sz w:val="22"/>
          <w:szCs w:val="22"/>
        </w:rPr>
        <w:endnoteRef/>
      </w:r>
      <w:r w:rsidRPr="00861FEC">
        <w:rPr>
          <w:sz w:val="22"/>
          <w:szCs w:val="22"/>
        </w:rPr>
        <w:t xml:space="preserve"> </w:t>
      </w:r>
      <w:r w:rsidRPr="00861FEC">
        <w:rPr>
          <w:sz w:val="22"/>
          <w:szCs w:val="22"/>
          <w:lang w:val="vi-VN"/>
        </w:rPr>
        <w:t>Ghi điểm, khoản, điều của nghị định quy định về xử phạt vi phạm hành chính trong lĩnh vực cụ thể.</w:t>
      </w:r>
      <w:r w:rsidRPr="00861FEC">
        <w:rPr>
          <w:sz w:val="22"/>
          <w:szCs w:val="22"/>
        </w:rPr>
        <w:t>/</w:t>
      </w:r>
      <w:r w:rsidRPr="00861FEC">
        <w:rPr>
          <w:i/>
          <w:sz w:val="22"/>
          <w:szCs w:val="22"/>
        </w:rPr>
        <w:t>Sub-paragraph, paragrapp, Article</w:t>
      </w:r>
      <w:r w:rsidRPr="00861FEC">
        <w:rPr>
          <w:i/>
          <w:sz w:val="22"/>
          <w:szCs w:val="22"/>
          <w:lang/>
        </w:rPr>
        <w:t xml:space="preserve"> of the decree on sanctioning administrative violations in specific domains</w:t>
      </w:r>
    </w:p>
  </w:endnote>
  <w:endnote w:id="248">
    <w:p w:rsidR="00B7701C" w:rsidRPr="00861FEC" w:rsidRDefault="00B7701C" w:rsidP="00861FEC">
      <w:pPr>
        <w:pStyle w:val="EndnoteText"/>
        <w:jc w:val="both"/>
        <w:rPr>
          <w:i/>
          <w:sz w:val="22"/>
          <w:szCs w:val="22"/>
        </w:rPr>
      </w:pPr>
      <w:r w:rsidRPr="00861FEC">
        <w:rPr>
          <w:rStyle w:val="EndnoteReference"/>
          <w:sz w:val="22"/>
          <w:szCs w:val="22"/>
        </w:rPr>
        <w:endnoteRef/>
      </w:r>
      <w:r w:rsidRPr="00861FEC">
        <w:rPr>
          <w:sz w:val="22"/>
          <w:szCs w:val="22"/>
          <w:lang w:val="vi-VN"/>
        </w:rPr>
        <w:t xml:space="preserve"> Ghi họ và tên c</w:t>
      </w:r>
      <w:r w:rsidRPr="00861FEC">
        <w:rPr>
          <w:sz w:val="22"/>
          <w:szCs w:val="22"/>
        </w:rPr>
        <w:t>ủ</w:t>
      </w:r>
      <w:r w:rsidRPr="00861FEC">
        <w:rPr>
          <w:sz w:val="22"/>
          <w:szCs w:val="22"/>
          <w:lang w:val="vi-VN"/>
        </w:rPr>
        <w:t>a người bị thiệt hại. Trường hợp tổ chức bị thiệt hại, thì ghi họ và tên, chức vụ người đạ</w:t>
      </w:r>
      <w:r w:rsidRPr="00861FEC">
        <w:rPr>
          <w:sz w:val="22"/>
          <w:szCs w:val="22"/>
        </w:rPr>
        <w:t xml:space="preserve">i </w:t>
      </w:r>
      <w:r w:rsidRPr="00861FEC">
        <w:rPr>
          <w:sz w:val="22"/>
          <w:szCs w:val="22"/>
          <w:lang w:val="vi-VN"/>
        </w:rPr>
        <w:t>diện tổ chức bị thiệt hại và tên của tổ chức bị thiệt hại.</w:t>
      </w:r>
      <w:r w:rsidRPr="00861FEC">
        <w:rPr>
          <w:sz w:val="22"/>
          <w:szCs w:val="22"/>
        </w:rPr>
        <w:t>/</w:t>
      </w:r>
      <w:r w:rsidRPr="00861FEC">
        <w:rPr>
          <w:i/>
          <w:sz w:val="22"/>
          <w:szCs w:val="22"/>
        </w:rPr>
        <w:t xml:space="preserve">Name of the violator. </w:t>
      </w:r>
      <w:r w:rsidRPr="00861FEC">
        <w:rPr>
          <w:i/>
          <w:sz w:val="22"/>
          <w:szCs w:val="22"/>
          <w:lang/>
        </w:rPr>
        <w:t>In cases where the organization suffers a</w:t>
      </w:r>
      <w:r w:rsidRPr="00861FEC">
        <w:rPr>
          <w:i/>
          <w:sz w:val="22"/>
          <w:szCs w:val="22"/>
          <w:lang w:val="vi-VN"/>
        </w:rPr>
        <w:t>ggrieve</w:t>
      </w:r>
      <w:r w:rsidRPr="00861FEC">
        <w:rPr>
          <w:i/>
          <w:sz w:val="22"/>
          <w:szCs w:val="22"/>
          <w:lang/>
        </w:rPr>
        <w:t xml:space="preserve">, the full name and position of the representative of the </w:t>
      </w:r>
      <w:r w:rsidRPr="00861FEC">
        <w:rPr>
          <w:i/>
          <w:sz w:val="22"/>
          <w:szCs w:val="22"/>
        </w:rPr>
        <w:t>a</w:t>
      </w:r>
      <w:r w:rsidRPr="00861FEC">
        <w:rPr>
          <w:i/>
          <w:sz w:val="22"/>
          <w:szCs w:val="22"/>
          <w:lang w:val="vi-VN"/>
        </w:rPr>
        <w:t>ggrieved</w:t>
      </w:r>
      <w:r w:rsidRPr="00861FEC">
        <w:rPr>
          <w:i/>
          <w:sz w:val="22"/>
          <w:szCs w:val="22"/>
          <w:lang/>
        </w:rPr>
        <w:t xml:space="preserve"> organization and the name of the a</w:t>
      </w:r>
      <w:r w:rsidRPr="00861FEC">
        <w:rPr>
          <w:i/>
          <w:sz w:val="22"/>
          <w:szCs w:val="22"/>
          <w:lang w:val="vi-VN"/>
        </w:rPr>
        <w:t>ggrieve</w:t>
      </w:r>
      <w:r w:rsidRPr="00861FEC">
        <w:rPr>
          <w:i/>
          <w:sz w:val="22"/>
          <w:szCs w:val="22"/>
          <w:lang/>
        </w:rPr>
        <w:t>d organization shall be inscribed.</w:t>
      </w:r>
    </w:p>
  </w:endnote>
  <w:endnote w:id="249">
    <w:p w:rsidR="00B7701C" w:rsidRPr="00861FEC" w:rsidRDefault="00B7701C" w:rsidP="00861FEC">
      <w:pPr>
        <w:pStyle w:val="EndnoteText"/>
        <w:jc w:val="both"/>
        <w:rPr>
          <w:sz w:val="22"/>
          <w:szCs w:val="22"/>
        </w:rPr>
      </w:pPr>
      <w:r w:rsidRPr="00861FEC">
        <w:rPr>
          <w:rStyle w:val="EndnoteReference"/>
          <w:sz w:val="22"/>
          <w:szCs w:val="22"/>
        </w:rPr>
        <w:endnoteRef/>
      </w:r>
      <w:r w:rsidRPr="00861FEC">
        <w:rPr>
          <w:sz w:val="22"/>
          <w:szCs w:val="22"/>
        </w:rPr>
        <w:t xml:space="preserve"> </w:t>
      </w:r>
      <w:r w:rsidRPr="00861FEC">
        <w:rPr>
          <w:sz w:val="22"/>
          <w:szCs w:val="22"/>
          <w:lang w:val="vi-VN"/>
        </w:rPr>
        <w:t>Ghi cụ thể tên các biện pháp ngăn chặn và bảo đảm xử lý vi phạm hành chính đã được áp dụng.</w:t>
      </w:r>
      <w:r w:rsidRPr="00861FEC">
        <w:rPr>
          <w:sz w:val="22"/>
          <w:szCs w:val="22"/>
        </w:rPr>
        <w:t>/</w:t>
      </w:r>
      <w:r w:rsidRPr="00861FEC">
        <w:rPr>
          <w:i/>
          <w:sz w:val="22"/>
          <w:szCs w:val="22"/>
        </w:rPr>
        <w:t xml:space="preserve">Name of </w:t>
      </w:r>
      <w:r w:rsidRPr="00861FEC">
        <w:rPr>
          <w:i/>
          <w:sz w:val="22"/>
          <w:szCs w:val="22"/>
          <w:lang w:val="vi-VN"/>
        </w:rPr>
        <w:t>Measures to prevent further administrative violations and to ensure the settlement of violation</w:t>
      </w:r>
      <w:r w:rsidRPr="00861FEC">
        <w:rPr>
          <w:i/>
          <w:sz w:val="22"/>
          <w:szCs w:val="22"/>
          <w:lang/>
        </w:rPr>
        <w:t xml:space="preserve"> have been applied.</w:t>
      </w:r>
    </w:p>
  </w:endnote>
  <w:endnote w:id="250">
    <w:p w:rsidR="00B7701C" w:rsidRPr="00861FEC" w:rsidRDefault="00B7701C" w:rsidP="00861FEC">
      <w:pPr>
        <w:pStyle w:val="EndnoteText"/>
        <w:jc w:val="both"/>
        <w:rPr>
          <w:sz w:val="22"/>
          <w:szCs w:val="22"/>
        </w:rPr>
      </w:pPr>
      <w:r w:rsidRPr="00861FEC">
        <w:rPr>
          <w:rStyle w:val="EndnoteReference"/>
          <w:sz w:val="22"/>
          <w:szCs w:val="22"/>
        </w:rPr>
        <w:endnoteRef/>
      </w:r>
      <w:r w:rsidRPr="00861FEC">
        <w:rPr>
          <w:sz w:val="22"/>
          <w:szCs w:val="22"/>
        </w:rPr>
        <w:t xml:space="preserve"> </w:t>
      </w:r>
      <w:r w:rsidRPr="00861FEC">
        <w:rPr>
          <w:sz w:val="22"/>
          <w:szCs w:val="22"/>
          <w:lang w:val="vi-VN"/>
        </w:rPr>
        <w:t xml:space="preserve">Ghi cụ thể thời hạn: Không quá 02 ngày làm việc, trong trường hợp cá nhân/tổ chức vi phạm yêu cầu giải trình trực tiếp; không quá 05 ngày, trong </w:t>
      </w:r>
      <w:r w:rsidRPr="00861FEC">
        <w:rPr>
          <w:sz w:val="22"/>
          <w:szCs w:val="22"/>
        </w:rPr>
        <w:t>tr</w:t>
      </w:r>
      <w:r w:rsidRPr="00861FEC">
        <w:rPr>
          <w:sz w:val="22"/>
          <w:szCs w:val="22"/>
          <w:lang w:val="vi-VN"/>
        </w:rPr>
        <w:t>ường hợp cá nhân/tổ chức vi phạm giải trình bằng văn bản.</w:t>
      </w:r>
      <w:r w:rsidRPr="00861FEC">
        <w:rPr>
          <w:sz w:val="22"/>
          <w:szCs w:val="22"/>
        </w:rPr>
        <w:t>/</w:t>
      </w:r>
      <w:r w:rsidRPr="00861FEC">
        <w:rPr>
          <w:i/>
          <w:sz w:val="22"/>
          <w:szCs w:val="22"/>
          <w:lang/>
        </w:rPr>
        <w:t xml:space="preserve">The time limit: Within 2 days, if the violator directly requests the explanation; No more than 5 days, in case of the </w:t>
      </w:r>
      <w:r w:rsidRPr="00861FEC">
        <w:rPr>
          <w:i/>
          <w:sz w:val="22"/>
          <w:szCs w:val="22"/>
        </w:rPr>
        <w:t>violating individual</w:t>
      </w:r>
      <w:r w:rsidRPr="00861FEC">
        <w:rPr>
          <w:i/>
          <w:sz w:val="22"/>
          <w:szCs w:val="22"/>
          <w:lang/>
        </w:rPr>
        <w:t>/ violating organization in breach of explanation in writing.</w:t>
      </w:r>
    </w:p>
  </w:endnote>
  <w:endnote w:id="251">
    <w:p w:rsidR="00B7701C" w:rsidRPr="00861FEC" w:rsidRDefault="00B7701C" w:rsidP="00861FEC">
      <w:pPr>
        <w:pStyle w:val="EndnoteText"/>
        <w:jc w:val="both"/>
        <w:rPr>
          <w:sz w:val="22"/>
          <w:szCs w:val="22"/>
        </w:rPr>
      </w:pPr>
      <w:r w:rsidRPr="00861FEC">
        <w:rPr>
          <w:rStyle w:val="EndnoteReference"/>
          <w:sz w:val="22"/>
          <w:szCs w:val="22"/>
        </w:rPr>
        <w:endnoteRef/>
      </w:r>
      <w:r w:rsidRPr="00861FEC">
        <w:rPr>
          <w:sz w:val="22"/>
          <w:szCs w:val="22"/>
        </w:rPr>
        <w:t xml:space="preserve"> </w:t>
      </w:r>
      <w:r w:rsidRPr="00861FEC">
        <w:rPr>
          <w:sz w:val="22"/>
          <w:szCs w:val="22"/>
          <w:lang w:val="vi-VN"/>
        </w:rPr>
        <w:t>Ghi họ và tên của cá nhân vi phạm/người đại diện tổ chức vi phạm. Nếu cá nhân vi phạm là người chưa thành niên, gửi cho cha/mẹ hoặc người giám hộ của người đó 01 b</w:t>
      </w:r>
      <w:r w:rsidRPr="00861FEC">
        <w:rPr>
          <w:sz w:val="22"/>
          <w:szCs w:val="22"/>
        </w:rPr>
        <w:t>ả</w:t>
      </w:r>
      <w:r w:rsidRPr="00861FEC">
        <w:rPr>
          <w:sz w:val="22"/>
          <w:szCs w:val="22"/>
          <w:lang w:val="vi-VN"/>
        </w:rPr>
        <w:t>n.</w:t>
      </w:r>
      <w:r w:rsidRPr="00861FEC">
        <w:rPr>
          <w:sz w:val="22"/>
          <w:szCs w:val="22"/>
        </w:rPr>
        <w:t>/</w:t>
      </w:r>
      <w:r w:rsidRPr="00861FEC">
        <w:rPr>
          <w:i/>
          <w:sz w:val="22"/>
          <w:szCs w:val="22"/>
        </w:rPr>
        <w:t>Name of</w:t>
      </w:r>
      <w:r w:rsidRPr="00861FEC">
        <w:rPr>
          <w:i/>
          <w:sz w:val="22"/>
          <w:szCs w:val="22"/>
          <w:lang/>
        </w:rPr>
        <w:t xml:space="preserve"> the </w:t>
      </w:r>
      <w:r w:rsidRPr="00861FEC">
        <w:rPr>
          <w:i/>
          <w:sz w:val="22"/>
          <w:szCs w:val="22"/>
        </w:rPr>
        <w:t>violating individual</w:t>
      </w:r>
      <w:r w:rsidRPr="00861FEC">
        <w:rPr>
          <w:i/>
          <w:sz w:val="22"/>
          <w:szCs w:val="22"/>
          <w:lang/>
        </w:rPr>
        <w:t>/representative of the violating organization.</w:t>
      </w:r>
      <w:r w:rsidRPr="00861FEC">
        <w:rPr>
          <w:i/>
          <w:sz w:val="22"/>
          <w:szCs w:val="22"/>
        </w:rPr>
        <w:t xml:space="preserve"> </w:t>
      </w:r>
      <w:r w:rsidRPr="00861FEC">
        <w:rPr>
          <w:i/>
          <w:sz w:val="22"/>
          <w:szCs w:val="22"/>
          <w:lang/>
        </w:rPr>
        <w:t>If the violating individual is a juvenile, send 01 copy to his / her parent or guardian.</w:t>
      </w:r>
    </w:p>
  </w:endnote>
  <w:endnote w:id="252">
    <w:p w:rsidR="00B7701C" w:rsidRPr="00861FEC" w:rsidRDefault="00B7701C" w:rsidP="00861FEC">
      <w:pPr>
        <w:pStyle w:val="EndnoteText"/>
        <w:jc w:val="both"/>
        <w:rPr>
          <w:sz w:val="22"/>
          <w:szCs w:val="22"/>
        </w:rPr>
      </w:pPr>
      <w:r w:rsidRPr="00861FEC">
        <w:rPr>
          <w:rStyle w:val="EndnoteReference"/>
          <w:sz w:val="22"/>
          <w:szCs w:val="22"/>
        </w:rPr>
        <w:endnoteRef/>
      </w:r>
      <w:r w:rsidRPr="00861FEC">
        <w:rPr>
          <w:sz w:val="22"/>
          <w:szCs w:val="22"/>
        </w:rPr>
        <w:t xml:space="preserve"> </w:t>
      </w:r>
      <w:r w:rsidRPr="00861FEC">
        <w:rPr>
          <w:sz w:val="22"/>
          <w:szCs w:val="22"/>
          <w:lang w:val="vi-VN"/>
        </w:rPr>
        <w:t>Họ và tên, chức vụ của người có thẩm quyền xử phạt vi phạm hành chính.</w:t>
      </w:r>
      <w:r w:rsidRPr="00861FEC">
        <w:rPr>
          <w:sz w:val="22"/>
          <w:szCs w:val="22"/>
          <w:lang/>
        </w:rPr>
        <w:t>/</w:t>
      </w:r>
      <w:r w:rsidRPr="00861FEC">
        <w:rPr>
          <w:i/>
          <w:sz w:val="22"/>
          <w:szCs w:val="22"/>
          <w:lang/>
        </w:rPr>
        <w:t>Full name and position of the person competent to sanction administrative violations.</w:t>
      </w:r>
    </w:p>
  </w:endnote>
  <w:endnote w:id="253">
    <w:p w:rsidR="00B7701C" w:rsidRPr="00861FEC" w:rsidRDefault="00B7701C" w:rsidP="00861FEC">
      <w:pPr>
        <w:pStyle w:val="EndnoteText"/>
        <w:jc w:val="both"/>
        <w:rPr>
          <w:i/>
          <w:sz w:val="22"/>
          <w:szCs w:val="22"/>
        </w:rPr>
      </w:pPr>
      <w:r w:rsidRPr="00861FEC">
        <w:rPr>
          <w:rStyle w:val="EndnoteReference"/>
          <w:sz w:val="22"/>
          <w:szCs w:val="22"/>
        </w:rPr>
        <w:endnoteRef/>
      </w:r>
      <w:r w:rsidRPr="00861FEC">
        <w:rPr>
          <w:sz w:val="22"/>
          <w:szCs w:val="22"/>
        </w:rPr>
        <w:t xml:space="preserve"> </w:t>
      </w:r>
      <w:r w:rsidRPr="00861FEC">
        <w:rPr>
          <w:sz w:val="22"/>
          <w:szCs w:val="22"/>
          <w:lang w:val="vi-VN"/>
        </w:rPr>
        <w:t>Ghi rõ lý do theo từng trường hợp cụ thể: Cá nhân vi phạm/đại diện tổ chức vi phạm không c</w:t>
      </w:r>
      <w:r w:rsidRPr="00861FEC">
        <w:rPr>
          <w:sz w:val="22"/>
          <w:szCs w:val="22"/>
        </w:rPr>
        <w:t xml:space="preserve">ó </w:t>
      </w:r>
      <w:r w:rsidRPr="00861FEC">
        <w:rPr>
          <w:sz w:val="22"/>
          <w:szCs w:val="22"/>
          <w:lang w:val="vi-VN"/>
        </w:rPr>
        <w:t>mặt hoặc c</w:t>
      </w:r>
      <w:r w:rsidRPr="00861FEC">
        <w:rPr>
          <w:sz w:val="22"/>
          <w:szCs w:val="22"/>
        </w:rPr>
        <w:t>ố</w:t>
      </w:r>
      <w:r w:rsidRPr="00861FEC">
        <w:rPr>
          <w:sz w:val="22"/>
          <w:szCs w:val="22"/>
          <w:lang w:val="vi-VN"/>
        </w:rPr>
        <w:t xml:space="preserve"> tình </w:t>
      </w:r>
      <w:r w:rsidRPr="00861FEC">
        <w:rPr>
          <w:sz w:val="22"/>
          <w:szCs w:val="22"/>
        </w:rPr>
        <w:t>trố</w:t>
      </w:r>
      <w:r w:rsidRPr="00861FEC">
        <w:rPr>
          <w:sz w:val="22"/>
          <w:szCs w:val="22"/>
          <w:lang w:val="vi-VN"/>
        </w:rPr>
        <w:t>n tránh hoặc vì lý do khách quan khác....</w:t>
      </w:r>
      <w:r w:rsidRPr="00861FEC">
        <w:rPr>
          <w:sz w:val="22"/>
          <w:szCs w:val="22"/>
        </w:rPr>
        <w:t>/</w:t>
      </w:r>
      <w:r w:rsidRPr="00861FEC">
        <w:rPr>
          <w:sz w:val="22"/>
          <w:szCs w:val="22"/>
          <w:lang/>
        </w:rPr>
        <w:t xml:space="preserve"> </w:t>
      </w:r>
      <w:r w:rsidRPr="00861FEC">
        <w:rPr>
          <w:i/>
          <w:sz w:val="22"/>
          <w:szCs w:val="22"/>
          <w:lang/>
        </w:rPr>
        <w:t xml:space="preserve">The reasons for each case: </w:t>
      </w:r>
      <w:r w:rsidRPr="00861FEC">
        <w:rPr>
          <w:i/>
          <w:sz w:val="22"/>
          <w:szCs w:val="22"/>
        </w:rPr>
        <w:t>violating individual</w:t>
      </w:r>
      <w:r w:rsidRPr="00861FEC">
        <w:rPr>
          <w:i/>
          <w:sz w:val="22"/>
          <w:szCs w:val="22"/>
          <w:lang/>
        </w:rPr>
        <w:t xml:space="preserve"> / representatives of violating organizations are not present or deliberately shirking or for other objective reasons…</w:t>
      </w:r>
    </w:p>
    <w:p w:rsidR="00B7701C" w:rsidRPr="00861FEC" w:rsidRDefault="00B7701C" w:rsidP="00861FEC">
      <w:pPr>
        <w:pStyle w:val="EndnoteText"/>
        <w:jc w:val="both"/>
        <w:rPr>
          <w:sz w:val="22"/>
          <w:szCs w:val="22"/>
        </w:rPr>
      </w:pPr>
    </w:p>
  </w:endnote>
  <w:endnote w:id="254">
    <w:p w:rsidR="00B7701C" w:rsidRPr="00804447" w:rsidRDefault="00B7701C" w:rsidP="00C44B86">
      <w:pPr>
        <w:jc w:val="both"/>
        <w:rPr>
          <w:sz w:val="22"/>
          <w:szCs w:val="22"/>
        </w:rPr>
      </w:pPr>
      <w:r w:rsidRPr="00C44B86">
        <w:rPr>
          <w:rStyle w:val="EndnoteReference"/>
          <w:sz w:val="22"/>
          <w:szCs w:val="22"/>
        </w:rPr>
        <w:endnoteRef/>
      </w:r>
      <w:r w:rsidRPr="00C44B86">
        <w:rPr>
          <w:sz w:val="22"/>
          <w:szCs w:val="22"/>
        </w:rPr>
        <w:t xml:space="preserve"> </w:t>
      </w:r>
      <w:r w:rsidRPr="00C44B86">
        <w:rPr>
          <w:color w:val="000000"/>
          <w:sz w:val="22"/>
          <w:szCs w:val="22"/>
          <w:lang w:val="vi-VN"/>
        </w:rPr>
        <w:t>Ghi tên cơ quan của người c</w:t>
      </w:r>
      <w:r w:rsidRPr="00C44B86">
        <w:rPr>
          <w:color w:val="000000"/>
          <w:sz w:val="22"/>
          <w:szCs w:val="22"/>
        </w:rPr>
        <w:t>ó </w:t>
      </w:r>
      <w:r w:rsidRPr="00C44B86">
        <w:rPr>
          <w:color w:val="000000"/>
          <w:sz w:val="22"/>
          <w:szCs w:val="22"/>
          <w:lang w:val="vi-VN"/>
        </w:rPr>
        <w:t xml:space="preserve">thẩm quyền </w:t>
      </w:r>
      <w:r w:rsidRPr="00C44B86">
        <w:rPr>
          <w:color w:val="000000"/>
          <w:sz w:val="22"/>
          <w:szCs w:val="22"/>
        </w:rPr>
        <w:t xml:space="preserve">xử phạt </w:t>
      </w:r>
      <w:r w:rsidRPr="00C44B86">
        <w:rPr>
          <w:color w:val="000000"/>
          <w:sz w:val="22"/>
          <w:szCs w:val="22"/>
          <w:lang w:val="vi-VN"/>
        </w:rPr>
        <w:t>vi phạm hành chính</w:t>
      </w:r>
      <w:r w:rsidR="00804447">
        <w:rPr>
          <w:color w:val="000000"/>
          <w:sz w:val="22"/>
          <w:szCs w:val="22"/>
        </w:rPr>
        <w:t xml:space="preserve"> </w:t>
      </w:r>
      <w:r w:rsidR="00804447" w:rsidRPr="00D42176">
        <w:rPr>
          <w:color w:val="FF0000"/>
          <w:sz w:val="22"/>
          <w:szCs w:val="22"/>
        </w:rPr>
        <w:t>theo hướng dẫn về thể thức của Bộ Nội vụ</w:t>
      </w:r>
      <w:r w:rsidRPr="00C44B86">
        <w:rPr>
          <w:color w:val="000000"/>
          <w:sz w:val="22"/>
          <w:szCs w:val="22"/>
          <w:lang w:val="vi-VN"/>
        </w:rPr>
        <w:t xml:space="preserve">. </w:t>
      </w:r>
      <w:r w:rsidRPr="00C44B86">
        <w:rPr>
          <w:sz w:val="22"/>
          <w:szCs w:val="22"/>
        </w:rPr>
        <w:t>/</w:t>
      </w:r>
      <w:r w:rsidRPr="00C44B86">
        <w:rPr>
          <w:i/>
          <w:sz w:val="22"/>
          <w:szCs w:val="22"/>
        </w:rPr>
        <w:t xml:space="preserve"> Organization’s name of the person who has competent to handle the administrative violation</w:t>
      </w:r>
      <w:r w:rsidR="00804447">
        <w:rPr>
          <w:sz w:val="22"/>
          <w:szCs w:val="22"/>
        </w:rPr>
        <w:t>,</w:t>
      </w:r>
      <w:r w:rsidR="00804447" w:rsidRPr="00D42176">
        <w:rPr>
          <w:i/>
          <w:color w:val="FF0000"/>
          <w:sz w:val="22"/>
          <w:szCs w:val="22"/>
        </w:rPr>
        <w:t xml:space="preserve"> according to </w:t>
      </w:r>
      <w:r w:rsidR="00804447" w:rsidRPr="00D42176">
        <w:rPr>
          <w:i/>
          <w:color w:val="FF0000"/>
          <w:sz w:val="22"/>
          <w:szCs w:val="22"/>
          <w:lang/>
        </w:rPr>
        <w:t xml:space="preserve">the guidance on format </w:t>
      </w:r>
      <w:r w:rsidR="00804447" w:rsidRPr="00D42176">
        <w:rPr>
          <w:i/>
          <w:color w:val="FF0000"/>
          <w:sz w:val="22"/>
          <w:szCs w:val="22"/>
        </w:rPr>
        <w:t>of the Ministry of Internal Affairs.</w:t>
      </w:r>
    </w:p>
  </w:endnote>
  <w:endnote w:id="255">
    <w:p w:rsidR="00B7701C" w:rsidRPr="00C44B86" w:rsidRDefault="00B7701C" w:rsidP="00C44B86">
      <w:pPr>
        <w:pStyle w:val="EndnoteText"/>
        <w:jc w:val="both"/>
        <w:rPr>
          <w:i/>
          <w:sz w:val="22"/>
          <w:szCs w:val="22"/>
        </w:rPr>
      </w:pPr>
      <w:r w:rsidRPr="00C44B86">
        <w:rPr>
          <w:rStyle w:val="EndnoteReference"/>
          <w:sz w:val="22"/>
          <w:szCs w:val="22"/>
        </w:rPr>
        <w:endnoteRef/>
      </w:r>
      <w:r w:rsidRPr="00C44B86">
        <w:rPr>
          <w:sz w:val="22"/>
          <w:szCs w:val="22"/>
        </w:rPr>
        <w:t xml:space="preserve"> </w:t>
      </w:r>
      <w:r w:rsidRPr="00C44B86">
        <w:rPr>
          <w:sz w:val="22"/>
          <w:szCs w:val="22"/>
          <w:lang w:val="vi-VN"/>
        </w:rPr>
        <w:t>Ghi họ và tên của cá nhân/tên của tổ chức vi phạm.</w:t>
      </w:r>
      <w:r w:rsidRPr="00C44B86">
        <w:rPr>
          <w:sz w:val="22"/>
          <w:szCs w:val="22"/>
        </w:rPr>
        <w:t>/</w:t>
      </w:r>
      <w:r w:rsidRPr="00C44B86">
        <w:rPr>
          <w:i/>
          <w:sz w:val="22"/>
          <w:szCs w:val="22"/>
        </w:rPr>
        <w:t>Name of the violator/violating organization.</w:t>
      </w:r>
    </w:p>
  </w:endnote>
  <w:endnote w:id="256">
    <w:p w:rsidR="00B7701C" w:rsidRPr="00C44B86" w:rsidRDefault="00B7701C" w:rsidP="00C44B86">
      <w:pPr>
        <w:pStyle w:val="EndnoteText"/>
        <w:jc w:val="both"/>
        <w:rPr>
          <w:i/>
          <w:sz w:val="22"/>
          <w:szCs w:val="22"/>
        </w:rPr>
      </w:pPr>
      <w:r w:rsidRPr="00C44B86">
        <w:rPr>
          <w:rStyle w:val="EndnoteReference"/>
          <w:i/>
          <w:sz w:val="22"/>
          <w:szCs w:val="22"/>
        </w:rPr>
        <w:endnoteRef/>
      </w:r>
      <w:r w:rsidRPr="00C44B86">
        <w:rPr>
          <w:i/>
          <w:sz w:val="22"/>
          <w:szCs w:val="22"/>
        </w:rPr>
        <w:t xml:space="preserve"> </w:t>
      </w:r>
      <w:r w:rsidRPr="00C44B86">
        <w:rPr>
          <w:i/>
          <w:sz w:val="22"/>
          <w:szCs w:val="22"/>
          <w:lang w:val="vi-VN"/>
        </w:rPr>
        <w:t>Ghi các chữ viết tắt tên của cơ quan ban hành Thông báo.</w:t>
      </w:r>
      <w:r w:rsidRPr="00C44B86">
        <w:rPr>
          <w:i/>
          <w:sz w:val="22"/>
          <w:szCs w:val="22"/>
        </w:rPr>
        <w:t>/</w:t>
      </w:r>
      <w:r w:rsidRPr="00C44B86">
        <w:rPr>
          <w:i/>
          <w:sz w:val="22"/>
          <w:szCs w:val="22"/>
          <w:lang/>
        </w:rPr>
        <w:t>Abbreviation of the name of the agency issuing the notice</w:t>
      </w:r>
      <w:r w:rsidRPr="00C44B86">
        <w:rPr>
          <w:i/>
          <w:sz w:val="22"/>
          <w:szCs w:val="22"/>
        </w:rPr>
        <w:t>.</w:t>
      </w:r>
    </w:p>
  </w:endnote>
  <w:endnote w:id="257">
    <w:p w:rsidR="00B7701C" w:rsidRPr="00C44B86" w:rsidRDefault="00B7701C" w:rsidP="00C44B86">
      <w:pPr>
        <w:pStyle w:val="EndnoteText"/>
        <w:jc w:val="both"/>
        <w:rPr>
          <w:sz w:val="22"/>
          <w:szCs w:val="22"/>
        </w:rPr>
      </w:pPr>
      <w:r w:rsidRPr="00C44B86">
        <w:rPr>
          <w:rStyle w:val="EndnoteReference"/>
          <w:sz w:val="22"/>
          <w:szCs w:val="22"/>
        </w:rPr>
        <w:endnoteRef/>
      </w:r>
      <w:r w:rsidRPr="00C44B86">
        <w:rPr>
          <w:sz w:val="22"/>
          <w:szCs w:val="22"/>
        </w:rPr>
        <w:t xml:space="preserve"> </w:t>
      </w:r>
      <w:r w:rsidRPr="00C44B86">
        <w:rPr>
          <w:sz w:val="22"/>
          <w:szCs w:val="22"/>
          <w:lang w:val="vi-VN"/>
        </w:rPr>
        <w:t>Ghi chức danh và cơ quan của người có thẩm quyền xử phạt vi phạm hành chính.</w:t>
      </w:r>
      <w:r w:rsidRPr="00C44B86">
        <w:rPr>
          <w:sz w:val="22"/>
          <w:szCs w:val="22"/>
        </w:rPr>
        <w:t xml:space="preserve">/Position, </w:t>
      </w:r>
      <w:r w:rsidRPr="00C44B86">
        <w:rPr>
          <w:i/>
          <w:sz w:val="22"/>
          <w:szCs w:val="22"/>
        </w:rPr>
        <w:t>Organization’s name of the person who has competent to make the minutes on administrative violation.</w:t>
      </w:r>
    </w:p>
  </w:endnote>
  <w:endnote w:id="258">
    <w:p w:rsidR="00B7701C" w:rsidRPr="00C44B86" w:rsidRDefault="00B7701C" w:rsidP="00C44B86">
      <w:pPr>
        <w:pStyle w:val="EndnoteText"/>
        <w:jc w:val="both"/>
        <w:rPr>
          <w:i/>
          <w:sz w:val="22"/>
          <w:szCs w:val="22"/>
        </w:rPr>
      </w:pPr>
      <w:r w:rsidRPr="00C44B86">
        <w:rPr>
          <w:rStyle w:val="EndnoteReference"/>
          <w:sz w:val="22"/>
          <w:szCs w:val="22"/>
        </w:rPr>
        <w:endnoteRef/>
      </w:r>
      <w:r w:rsidRPr="00C44B86">
        <w:rPr>
          <w:sz w:val="22"/>
          <w:szCs w:val="22"/>
          <w:lang w:val="vi-VN"/>
        </w:rPr>
        <w:t xml:space="preserve"> Ghi địa chỉ trụ sở cơ quan làm việc c</w:t>
      </w:r>
      <w:r w:rsidRPr="00C44B86">
        <w:rPr>
          <w:sz w:val="22"/>
          <w:szCs w:val="22"/>
        </w:rPr>
        <w:t>ủ</w:t>
      </w:r>
      <w:r w:rsidRPr="00C44B86">
        <w:rPr>
          <w:sz w:val="22"/>
          <w:szCs w:val="22"/>
          <w:lang w:val="vi-VN"/>
        </w:rPr>
        <w:t>a người có thẩm quyền xử phạt vi phạm hành chính/</w:t>
      </w:r>
      <w:r>
        <w:rPr>
          <w:sz w:val="22"/>
          <w:szCs w:val="22"/>
        </w:rPr>
        <w:t>O</w:t>
      </w:r>
      <w:r w:rsidRPr="00C44B86">
        <w:rPr>
          <w:i/>
          <w:sz w:val="22"/>
          <w:szCs w:val="22"/>
          <w:lang/>
        </w:rPr>
        <w:t xml:space="preserve">ffice’s address of the person who has competent to </w:t>
      </w:r>
      <w:r w:rsidRPr="00C44B86">
        <w:rPr>
          <w:i/>
          <w:sz w:val="22"/>
          <w:szCs w:val="22"/>
        </w:rPr>
        <w:t>handle the administrative violation</w:t>
      </w:r>
      <w:r w:rsidRPr="00C44B86">
        <w:rPr>
          <w:sz w:val="22"/>
          <w:szCs w:val="22"/>
          <w:lang w:val="vi-VN"/>
        </w:rPr>
        <w:t>.</w:t>
      </w:r>
    </w:p>
  </w:endnote>
  <w:endnote w:id="259">
    <w:p w:rsidR="00B7701C" w:rsidRPr="00D71424" w:rsidRDefault="00B7701C" w:rsidP="006628A3">
      <w:pPr>
        <w:pStyle w:val="EndnoteText"/>
        <w:jc w:val="both"/>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260">
    <w:p w:rsidR="00B7701C" w:rsidRPr="004E3670" w:rsidRDefault="00B7701C" w:rsidP="006628A3">
      <w:pPr>
        <w:pStyle w:val="EndnoteText"/>
        <w:jc w:val="both"/>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261">
    <w:p w:rsidR="00B7701C" w:rsidRPr="00C44B86" w:rsidRDefault="00B7701C" w:rsidP="00C44B86">
      <w:pPr>
        <w:pStyle w:val="EndnoteText"/>
        <w:jc w:val="both"/>
        <w:rPr>
          <w:i/>
          <w:sz w:val="22"/>
          <w:szCs w:val="22"/>
        </w:rPr>
      </w:pPr>
      <w:r w:rsidRPr="00C44B86">
        <w:rPr>
          <w:rStyle w:val="EndnoteReference"/>
          <w:sz w:val="22"/>
          <w:szCs w:val="22"/>
        </w:rPr>
        <w:endnoteRef/>
      </w:r>
      <w:r w:rsidRPr="00C44B86">
        <w:rPr>
          <w:sz w:val="22"/>
          <w:szCs w:val="22"/>
        </w:rPr>
        <w:t xml:space="preserve"> </w:t>
      </w:r>
      <w:r w:rsidRPr="00C44B86">
        <w:rPr>
          <w:sz w:val="22"/>
          <w:szCs w:val="22"/>
          <w:lang w:val="vi-VN"/>
        </w:rPr>
        <w:t>Ghi họ và tên của cá nhân vi phạm/người đại diện tổ chức vi phạm.</w:t>
      </w:r>
      <w:r w:rsidRPr="00C44B86">
        <w:rPr>
          <w:sz w:val="22"/>
          <w:szCs w:val="22"/>
        </w:rPr>
        <w:t>/</w:t>
      </w:r>
      <w:r w:rsidRPr="00C44B86">
        <w:rPr>
          <w:i/>
          <w:sz w:val="22"/>
          <w:szCs w:val="22"/>
        </w:rPr>
        <w:t>Name of the violator/ representative of violating organization.</w:t>
      </w:r>
    </w:p>
    <w:p w:rsidR="00B7701C" w:rsidRDefault="00B7701C">
      <w:pPr>
        <w:pStyle w:val="EndnoteText"/>
      </w:pPr>
    </w:p>
  </w:endnote>
  <w:endnote w:id="262">
    <w:p w:rsidR="006628A3" w:rsidRPr="006628A3" w:rsidRDefault="00B7701C" w:rsidP="00FD6E9B">
      <w:pPr>
        <w:jc w:val="both"/>
        <w:rPr>
          <w:sz w:val="22"/>
          <w:szCs w:val="22"/>
        </w:rPr>
      </w:pPr>
      <w:r w:rsidRPr="00FD6E9B">
        <w:rPr>
          <w:rStyle w:val="EndnoteReference"/>
          <w:sz w:val="22"/>
          <w:szCs w:val="22"/>
        </w:rPr>
        <w:endnoteRef/>
      </w:r>
      <w:r w:rsidRPr="00FD6E9B">
        <w:rPr>
          <w:sz w:val="22"/>
          <w:szCs w:val="22"/>
        </w:rPr>
        <w:t xml:space="preserve"> </w:t>
      </w:r>
      <w:r w:rsidRPr="00FD6E9B">
        <w:rPr>
          <w:color w:val="000000"/>
          <w:sz w:val="22"/>
          <w:szCs w:val="22"/>
          <w:lang w:val="vi-VN"/>
        </w:rPr>
        <w:t>Ghi tên cơ quan của người c</w:t>
      </w:r>
      <w:r w:rsidRPr="00FD6E9B">
        <w:rPr>
          <w:color w:val="000000"/>
          <w:sz w:val="22"/>
          <w:szCs w:val="22"/>
        </w:rPr>
        <w:t>ó </w:t>
      </w:r>
      <w:r w:rsidRPr="00FD6E9B">
        <w:rPr>
          <w:color w:val="000000"/>
          <w:sz w:val="22"/>
          <w:szCs w:val="22"/>
          <w:lang w:val="vi-VN"/>
        </w:rPr>
        <w:t xml:space="preserve">thẩm quyền lập </w:t>
      </w:r>
      <w:r w:rsidRPr="00FD6E9B">
        <w:rPr>
          <w:color w:val="000000"/>
          <w:sz w:val="22"/>
          <w:szCs w:val="22"/>
        </w:rPr>
        <w:t>biên bản</w:t>
      </w:r>
      <w:r w:rsidR="006628A3">
        <w:rPr>
          <w:color w:val="000000"/>
          <w:sz w:val="22"/>
          <w:szCs w:val="22"/>
        </w:rPr>
        <w:t xml:space="preserve"> </w:t>
      </w:r>
      <w:r w:rsidR="006628A3" w:rsidRPr="00D42176">
        <w:rPr>
          <w:color w:val="FF0000"/>
          <w:sz w:val="22"/>
          <w:szCs w:val="22"/>
        </w:rPr>
        <w:t>theo hướng dẫn về thể thức của Bộ Nội vụ</w:t>
      </w:r>
      <w:r w:rsidRPr="00FD6E9B">
        <w:rPr>
          <w:color w:val="000000"/>
          <w:sz w:val="22"/>
          <w:szCs w:val="22"/>
          <w:lang w:val="vi-VN"/>
        </w:rPr>
        <w:t>.</w:t>
      </w:r>
      <w:r w:rsidRPr="00FD6E9B">
        <w:rPr>
          <w:sz w:val="22"/>
          <w:szCs w:val="22"/>
        </w:rPr>
        <w:t>/</w:t>
      </w:r>
      <w:r w:rsidRPr="00FD6E9B">
        <w:rPr>
          <w:i/>
          <w:sz w:val="22"/>
          <w:szCs w:val="22"/>
        </w:rPr>
        <w:t>Organization’s name of the person who has competent to make the minutes on administrative violations</w:t>
      </w:r>
      <w:r w:rsidR="006628A3">
        <w:rPr>
          <w:i/>
          <w:sz w:val="22"/>
          <w:szCs w:val="22"/>
        </w:rPr>
        <w:t xml:space="preserve">, </w:t>
      </w:r>
      <w:r w:rsidR="006628A3" w:rsidRPr="00D42176">
        <w:rPr>
          <w:i/>
          <w:color w:val="FF0000"/>
          <w:sz w:val="22"/>
          <w:szCs w:val="22"/>
        </w:rPr>
        <w:t xml:space="preserve">according to </w:t>
      </w:r>
      <w:r w:rsidR="006628A3" w:rsidRPr="00D42176">
        <w:rPr>
          <w:i/>
          <w:color w:val="FF0000"/>
          <w:sz w:val="22"/>
          <w:szCs w:val="22"/>
          <w:lang/>
        </w:rPr>
        <w:t xml:space="preserve">the guidance on format </w:t>
      </w:r>
      <w:r w:rsidR="006628A3" w:rsidRPr="00D42176">
        <w:rPr>
          <w:i/>
          <w:color w:val="FF0000"/>
          <w:sz w:val="22"/>
          <w:szCs w:val="22"/>
        </w:rPr>
        <w:t>of the Ministry of Internal Affairs</w:t>
      </w:r>
      <w:r w:rsidRPr="00FD6E9B">
        <w:rPr>
          <w:sz w:val="22"/>
          <w:szCs w:val="22"/>
          <w:lang w:val="vi-VN"/>
        </w:rPr>
        <w:t>.</w:t>
      </w:r>
    </w:p>
  </w:endnote>
  <w:endnote w:id="263">
    <w:p w:rsidR="00B7701C" w:rsidRPr="00FD6E9B" w:rsidRDefault="00B7701C" w:rsidP="00FD6E9B">
      <w:pPr>
        <w:pStyle w:val="EndnoteText"/>
        <w:jc w:val="both"/>
        <w:rPr>
          <w:sz w:val="22"/>
          <w:szCs w:val="22"/>
          <w:lang w:val="vi-VN"/>
        </w:rPr>
      </w:pPr>
      <w:r w:rsidRPr="00FD6E9B">
        <w:rPr>
          <w:rStyle w:val="EndnoteReference"/>
          <w:sz w:val="22"/>
          <w:szCs w:val="22"/>
        </w:rPr>
        <w:endnoteRef/>
      </w:r>
      <w:r w:rsidRPr="00FD6E9B">
        <w:rPr>
          <w:sz w:val="22"/>
          <w:szCs w:val="22"/>
          <w:lang w:val="vi-VN"/>
        </w:rPr>
        <w:t xml:space="preserve"> Ghi địa chỉ nơi lập biên bản</w:t>
      </w:r>
      <w:r w:rsidRPr="00FD6E9B">
        <w:rPr>
          <w:sz w:val="22"/>
          <w:szCs w:val="22"/>
        </w:rPr>
        <w:t xml:space="preserve"> /</w:t>
      </w:r>
      <w:r w:rsidRPr="00FD6E9B">
        <w:rPr>
          <w:i/>
          <w:sz w:val="22"/>
          <w:szCs w:val="22"/>
        </w:rPr>
        <w:t>Location where the Minutes is made</w:t>
      </w:r>
      <w:r w:rsidRPr="00FD6E9B">
        <w:rPr>
          <w:sz w:val="22"/>
          <w:szCs w:val="22"/>
          <w:lang w:val="vi-VN"/>
        </w:rPr>
        <w:t>.</w:t>
      </w:r>
    </w:p>
  </w:endnote>
  <w:endnote w:id="264">
    <w:p w:rsidR="00B7701C" w:rsidRPr="00FD6E9B" w:rsidRDefault="00B7701C" w:rsidP="00FD6E9B">
      <w:pPr>
        <w:pStyle w:val="EndnoteText"/>
        <w:jc w:val="both"/>
        <w:rPr>
          <w:sz w:val="22"/>
          <w:szCs w:val="22"/>
        </w:rPr>
      </w:pPr>
      <w:r w:rsidRPr="00FD6E9B">
        <w:rPr>
          <w:rStyle w:val="EndnoteReference"/>
          <w:sz w:val="22"/>
          <w:szCs w:val="22"/>
        </w:rPr>
        <w:endnoteRef/>
      </w:r>
      <w:r w:rsidRPr="00FD6E9B">
        <w:rPr>
          <w:sz w:val="22"/>
          <w:szCs w:val="22"/>
        </w:rPr>
        <w:t xml:space="preserve"> </w:t>
      </w:r>
      <w:r w:rsidRPr="00FD6E9B">
        <w:rPr>
          <w:sz w:val="22"/>
          <w:szCs w:val="22"/>
          <w:lang w:val="vi-VN"/>
        </w:rPr>
        <w:t>Ghi tên của Ủy ban nhân dân xã, phường, thị trấn nơi cá nhân vi phạm cư trú/tổ chức vi phạm đóng trụ sở.</w:t>
      </w:r>
      <w:r w:rsidRPr="00FD6E9B">
        <w:rPr>
          <w:sz w:val="22"/>
          <w:szCs w:val="22"/>
        </w:rPr>
        <w:t>/</w:t>
      </w:r>
      <w:r w:rsidRPr="00FD6E9B">
        <w:rPr>
          <w:i/>
          <w:sz w:val="22"/>
          <w:szCs w:val="22"/>
        </w:rPr>
        <w:t xml:space="preserve"> </w:t>
      </w:r>
      <w:r w:rsidRPr="00FD6E9B">
        <w:rPr>
          <w:i/>
          <w:sz w:val="22"/>
          <w:szCs w:val="22"/>
          <w:lang/>
        </w:rPr>
        <w:t>Name of the People's Committee of the commune, ward or township where the violating individual resides or the violating organizations are headquartered</w:t>
      </w:r>
      <w:r w:rsidRPr="00FD6E9B">
        <w:rPr>
          <w:i/>
          <w:sz w:val="22"/>
          <w:szCs w:val="22"/>
        </w:rPr>
        <w:t>.</w:t>
      </w:r>
    </w:p>
  </w:endnote>
  <w:endnote w:id="265">
    <w:p w:rsidR="00B7701C" w:rsidRPr="00D71424" w:rsidRDefault="00B7701C" w:rsidP="006628A3">
      <w:pPr>
        <w:pStyle w:val="EndnoteText"/>
        <w:jc w:val="both"/>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266">
    <w:p w:rsidR="00B7701C" w:rsidRPr="004E3670" w:rsidRDefault="00B7701C" w:rsidP="006628A3">
      <w:pPr>
        <w:pStyle w:val="EndnoteText"/>
        <w:jc w:val="both"/>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267">
    <w:p w:rsidR="00B7701C" w:rsidRPr="00FD6E9B" w:rsidRDefault="00B7701C" w:rsidP="00FD6E9B">
      <w:pPr>
        <w:pStyle w:val="EndnoteText"/>
        <w:jc w:val="both"/>
        <w:rPr>
          <w:sz w:val="22"/>
          <w:szCs w:val="22"/>
        </w:rPr>
      </w:pPr>
      <w:r w:rsidRPr="00FD6E9B">
        <w:rPr>
          <w:rStyle w:val="EndnoteReference"/>
          <w:sz w:val="22"/>
          <w:szCs w:val="22"/>
        </w:rPr>
        <w:endnoteRef/>
      </w:r>
      <w:r w:rsidRPr="00FD6E9B">
        <w:rPr>
          <w:sz w:val="22"/>
          <w:szCs w:val="22"/>
        </w:rPr>
        <w:t xml:space="preserve"> </w:t>
      </w:r>
      <w:r w:rsidRPr="00FD6E9B">
        <w:rPr>
          <w:sz w:val="22"/>
          <w:szCs w:val="22"/>
          <w:lang w:val="vi-VN"/>
        </w:rPr>
        <w:t>Ghi chức danh và cơ quan của người ra quyết định xử phạt vi phạm hành chính.</w:t>
      </w:r>
      <w:r w:rsidRPr="00FD6E9B">
        <w:rPr>
          <w:sz w:val="22"/>
          <w:szCs w:val="22"/>
        </w:rPr>
        <w:t>/</w:t>
      </w:r>
      <w:r w:rsidRPr="00FD6E9B">
        <w:rPr>
          <w:i/>
          <w:sz w:val="22"/>
          <w:szCs w:val="22"/>
        </w:rPr>
        <w:t>Position,</w:t>
      </w:r>
      <w:r w:rsidRPr="00FD6E9B">
        <w:rPr>
          <w:sz w:val="22"/>
          <w:szCs w:val="22"/>
        </w:rPr>
        <w:t xml:space="preserve"> </w:t>
      </w:r>
      <w:r w:rsidRPr="00FD6E9B">
        <w:rPr>
          <w:i/>
          <w:sz w:val="22"/>
          <w:szCs w:val="22"/>
        </w:rPr>
        <w:t xml:space="preserve">Organization’s name of the person who has competent to make the </w:t>
      </w:r>
      <w:r>
        <w:rPr>
          <w:i/>
          <w:sz w:val="22"/>
          <w:szCs w:val="22"/>
        </w:rPr>
        <w:t>decision</w:t>
      </w:r>
      <w:r w:rsidRPr="00FD6E9B">
        <w:rPr>
          <w:i/>
          <w:sz w:val="22"/>
          <w:szCs w:val="22"/>
        </w:rPr>
        <w:t xml:space="preserve"> on administrative violation.</w:t>
      </w:r>
    </w:p>
  </w:endnote>
  <w:endnote w:id="268">
    <w:p w:rsidR="00B7701C" w:rsidRPr="00FD6E9B" w:rsidRDefault="00B7701C" w:rsidP="00FD6E9B">
      <w:pPr>
        <w:pStyle w:val="EndnoteText"/>
        <w:jc w:val="both"/>
        <w:rPr>
          <w:sz w:val="22"/>
          <w:szCs w:val="22"/>
        </w:rPr>
      </w:pPr>
      <w:r w:rsidRPr="00FD6E9B">
        <w:rPr>
          <w:rStyle w:val="EndnoteReference"/>
          <w:sz w:val="22"/>
          <w:szCs w:val="22"/>
        </w:rPr>
        <w:endnoteRef/>
      </w:r>
      <w:r w:rsidRPr="00FD6E9B">
        <w:rPr>
          <w:sz w:val="22"/>
          <w:szCs w:val="22"/>
        </w:rPr>
        <w:t xml:space="preserve"> </w:t>
      </w:r>
      <w:r w:rsidRPr="00FD6E9B">
        <w:rPr>
          <w:sz w:val="22"/>
          <w:szCs w:val="22"/>
          <w:lang w:val="vi-VN"/>
        </w:rPr>
        <w:t>Ghi họ và tên của cá nhân vi phạm/người đại diện tổ chức vi phạm.</w:t>
      </w:r>
      <w:r w:rsidRPr="00FD6E9B">
        <w:rPr>
          <w:i/>
          <w:sz w:val="22"/>
          <w:szCs w:val="22"/>
        </w:rPr>
        <w:t xml:space="preserve">/Name of the </w:t>
      </w:r>
      <w:r w:rsidRPr="00FD6E9B">
        <w:rPr>
          <w:i/>
          <w:sz w:val="22"/>
          <w:szCs w:val="22"/>
          <w:lang/>
        </w:rPr>
        <w:t xml:space="preserve">violating individual </w:t>
      </w:r>
      <w:r w:rsidRPr="00FD6E9B">
        <w:rPr>
          <w:i/>
          <w:sz w:val="22"/>
          <w:szCs w:val="22"/>
        </w:rPr>
        <w:t>/ representative of violating organization.</w:t>
      </w:r>
    </w:p>
  </w:endnote>
  <w:endnote w:id="269">
    <w:p w:rsidR="00B7701C" w:rsidRPr="00407767" w:rsidRDefault="00B7701C" w:rsidP="00FD6E9B">
      <w:pPr>
        <w:pStyle w:val="EndnoteText"/>
        <w:jc w:val="both"/>
        <w:rPr>
          <w:sz w:val="22"/>
          <w:szCs w:val="22"/>
        </w:rPr>
      </w:pPr>
      <w:r w:rsidRPr="00FD6E9B">
        <w:rPr>
          <w:rStyle w:val="EndnoteReference"/>
          <w:sz w:val="22"/>
          <w:szCs w:val="22"/>
        </w:rPr>
        <w:endnoteRef/>
      </w:r>
      <w:r w:rsidRPr="00FD6E9B">
        <w:rPr>
          <w:sz w:val="22"/>
          <w:szCs w:val="22"/>
        </w:rPr>
        <w:t xml:space="preserve"> </w:t>
      </w:r>
      <w:r w:rsidRPr="00FD6E9B">
        <w:rPr>
          <w:sz w:val="22"/>
          <w:szCs w:val="22"/>
          <w:lang w:val="vi-VN"/>
        </w:rPr>
        <w:t>Ghi họ và tên của người đại diện chính quyền nơi cá nhân vi phạm cư trú/tổ chức vi phạm đóng trụ sở.</w:t>
      </w:r>
      <w:r w:rsidRPr="00FD6E9B">
        <w:rPr>
          <w:i/>
          <w:sz w:val="22"/>
          <w:szCs w:val="22"/>
        </w:rPr>
        <w:t xml:space="preserve"> Name of the representative of </w:t>
      </w:r>
      <w:r w:rsidRPr="00FD6E9B">
        <w:rPr>
          <w:bCs/>
          <w:i/>
          <w:sz w:val="22"/>
          <w:szCs w:val="22"/>
        </w:rPr>
        <w:t xml:space="preserve">local authority </w:t>
      </w:r>
      <w:r w:rsidRPr="00FD6E9B">
        <w:rPr>
          <w:i/>
          <w:sz w:val="22"/>
          <w:szCs w:val="22"/>
        </w:rPr>
        <w:t xml:space="preserve">where </w:t>
      </w:r>
      <w:r w:rsidRPr="00FD6E9B">
        <w:rPr>
          <w:i/>
          <w:sz w:val="22"/>
          <w:szCs w:val="22"/>
          <w:lang/>
        </w:rPr>
        <w:t>the violating individual resides or the violating organizations are headquartered.</w:t>
      </w:r>
    </w:p>
  </w:endnote>
  <w:endnote w:id="270">
    <w:p w:rsidR="00B7701C" w:rsidRPr="00313F9E" w:rsidRDefault="00B7701C" w:rsidP="00313F9E">
      <w:pPr>
        <w:jc w:val="both"/>
        <w:rPr>
          <w:sz w:val="22"/>
          <w:szCs w:val="22"/>
        </w:rPr>
      </w:pPr>
      <w:r w:rsidRPr="00313F9E">
        <w:rPr>
          <w:rStyle w:val="EndnoteReference"/>
          <w:sz w:val="22"/>
          <w:szCs w:val="22"/>
        </w:rPr>
        <w:endnoteRef/>
      </w:r>
      <w:r w:rsidRPr="00313F9E">
        <w:rPr>
          <w:sz w:val="22"/>
          <w:szCs w:val="22"/>
        </w:rPr>
        <w:t xml:space="preserve"> </w:t>
      </w:r>
      <w:r w:rsidRPr="00313F9E">
        <w:rPr>
          <w:color w:val="000000"/>
          <w:sz w:val="22"/>
          <w:szCs w:val="22"/>
          <w:lang w:val="vi-VN"/>
        </w:rPr>
        <w:t>Ghi tên cơ quan của người c</w:t>
      </w:r>
      <w:r w:rsidRPr="00313F9E">
        <w:rPr>
          <w:color w:val="000000"/>
          <w:sz w:val="22"/>
          <w:szCs w:val="22"/>
        </w:rPr>
        <w:t>ó </w:t>
      </w:r>
      <w:r w:rsidRPr="00313F9E">
        <w:rPr>
          <w:color w:val="000000"/>
          <w:sz w:val="22"/>
          <w:szCs w:val="22"/>
          <w:lang w:val="vi-VN"/>
        </w:rPr>
        <w:t xml:space="preserve">thẩm quyền </w:t>
      </w:r>
      <w:r w:rsidRPr="00313F9E">
        <w:rPr>
          <w:color w:val="000000"/>
          <w:sz w:val="22"/>
          <w:szCs w:val="22"/>
        </w:rPr>
        <w:t>lập biên bản</w:t>
      </w:r>
      <w:r w:rsidR="00037EEE">
        <w:rPr>
          <w:color w:val="000000"/>
          <w:sz w:val="22"/>
          <w:szCs w:val="22"/>
        </w:rPr>
        <w:t xml:space="preserve"> </w:t>
      </w:r>
      <w:r w:rsidR="00037EEE" w:rsidRPr="00037EEE">
        <w:rPr>
          <w:color w:val="FF0000"/>
          <w:sz w:val="22"/>
          <w:szCs w:val="22"/>
        </w:rPr>
        <w:t>theo hướng dẫn về thể thức của Bộ Nội vụ</w:t>
      </w:r>
      <w:r w:rsidRPr="00037EEE">
        <w:rPr>
          <w:color w:val="FF0000"/>
          <w:sz w:val="22"/>
          <w:szCs w:val="22"/>
          <w:lang w:val="vi-VN"/>
        </w:rPr>
        <w:t>.</w:t>
      </w:r>
      <w:r w:rsidRPr="00313F9E">
        <w:rPr>
          <w:sz w:val="22"/>
          <w:szCs w:val="22"/>
        </w:rPr>
        <w:t>/</w:t>
      </w:r>
      <w:r w:rsidRPr="00313F9E">
        <w:rPr>
          <w:i/>
          <w:sz w:val="22"/>
          <w:szCs w:val="22"/>
        </w:rPr>
        <w:t>Organization’s name of the person who has competent to make the minutes</w:t>
      </w:r>
      <w:r w:rsidR="00037EEE">
        <w:rPr>
          <w:i/>
          <w:sz w:val="22"/>
          <w:szCs w:val="22"/>
        </w:rPr>
        <w:t xml:space="preserve">, </w:t>
      </w:r>
      <w:r w:rsidR="00037EEE" w:rsidRPr="00D42176">
        <w:rPr>
          <w:i/>
          <w:color w:val="FF0000"/>
          <w:sz w:val="22"/>
          <w:szCs w:val="22"/>
        </w:rPr>
        <w:t xml:space="preserve">according to </w:t>
      </w:r>
      <w:r w:rsidR="00037EEE" w:rsidRPr="00D42176">
        <w:rPr>
          <w:i/>
          <w:color w:val="FF0000"/>
          <w:sz w:val="22"/>
          <w:szCs w:val="22"/>
          <w:lang/>
        </w:rPr>
        <w:t xml:space="preserve">the guidance on format </w:t>
      </w:r>
      <w:r w:rsidR="00037EEE" w:rsidRPr="00D42176">
        <w:rPr>
          <w:i/>
          <w:color w:val="FF0000"/>
          <w:sz w:val="22"/>
          <w:szCs w:val="22"/>
        </w:rPr>
        <w:t>of the Ministry of Internal Affairs</w:t>
      </w:r>
      <w:r w:rsidR="00037EEE" w:rsidRPr="00FD6E9B">
        <w:rPr>
          <w:sz w:val="22"/>
          <w:szCs w:val="22"/>
          <w:lang w:val="vi-VN"/>
        </w:rPr>
        <w:t>.</w:t>
      </w:r>
    </w:p>
  </w:endnote>
  <w:endnote w:id="271">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chức danh và cơ quan của người ra quyết định cưỡng chế thu tiền, tài sản để thi hành quyết định xử phạt vi phạm hành chính.</w:t>
      </w:r>
      <w:r w:rsidRPr="00313F9E">
        <w:rPr>
          <w:sz w:val="22"/>
          <w:szCs w:val="22"/>
        </w:rPr>
        <w:t>/</w:t>
      </w:r>
      <w:r w:rsidRPr="00313F9E">
        <w:rPr>
          <w:i/>
          <w:sz w:val="22"/>
          <w:szCs w:val="22"/>
        </w:rPr>
        <w:t>Position, Organization’s name of person who issues the Decision on coercive</w:t>
      </w:r>
      <w:r w:rsidRPr="00313F9E">
        <w:rPr>
          <w:i/>
          <w:sz w:val="22"/>
          <w:szCs w:val="22"/>
          <w:lang/>
        </w:rPr>
        <w:t xml:space="preserve"> the collection of money and property for the execution of decisions on sanctioning of administrative violations.</w:t>
      </w:r>
    </w:p>
  </w:endnote>
  <w:endnote w:id="272">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địa chỉ nơi lập biên b</w:t>
      </w:r>
      <w:r w:rsidRPr="00313F9E">
        <w:rPr>
          <w:sz w:val="22"/>
          <w:szCs w:val="22"/>
        </w:rPr>
        <w:t>ả</w:t>
      </w:r>
      <w:r w:rsidRPr="00313F9E">
        <w:rPr>
          <w:sz w:val="22"/>
          <w:szCs w:val="22"/>
          <w:lang w:val="vi-VN"/>
        </w:rPr>
        <w:t>n.</w:t>
      </w:r>
      <w:r w:rsidRPr="00313F9E">
        <w:rPr>
          <w:sz w:val="22"/>
          <w:szCs w:val="22"/>
        </w:rPr>
        <w:t>/</w:t>
      </w:r>
      <w:r w:rsidRPr="00313F9E">
        <w:rPr>
          <w:i/>
          <w:sz w:val="22"/>
          <w:szCs w:val="22"/>
          <w:lang/>
        </w:rPr>
        <w:t>Address of the place where the minutes is made.</w:t>
      </w:r>
    </w:p>
  </w:endnote>
  <w:endnote w:id="273">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theo t</w:t>
      </w:r>
      <w:r w:rsidRPr="00313F9E">
        <w:rPr>
          <w:sz w:val="22"/>
          <w:szCs w:val="22"/>
        </w:rPr>
        <w:t>ừ</w:t>
      </w:r>
      <w:r w:rsidRPr="00313F9E">
        <w:rPr>
          <w:sz w:val="22"/>
          <w:szCs w:val="22"/>
          <w:lang w:val="vi-VN"/>
        </w:rPr>
        <w:t>ng trường hợp cụ thể: Họ và tên, chức vụ của người đại diện cho cơ quan phối hợp đã được nêu trong quyết định cưỡng chế thu tiền, tài sản để thi hành quyết định xử phạt vi phạm hành chính.</w:t>
      </w:r>
      <w:r w:rsidRPr="00313F9E">
        <w:rPr>
          <w:sz w:val="22"/>
          <w:szCs w:val="22"/>
        </w:rPr>
        <w:t>/</w:t>
      </w:r>
      <w:r w:rsidRPr="00313F9E">
        <w:rPr>
          <w:i/>
          <w:sz w:val="22"/>
          <w:szCs w:val="22"/>
        </w:rPr>
        <w:t xml:space="preserve">Fullname, position of </w:t>
      </w:r>
      <w:r w:rsidRPr="00313F9E">
        <w:rPr>
          <w:rStyle w:val="hps"/>
          <w:i/>
          <w:sz w:val="22"/>
          <w:szCs w:val="22"/>
          <w:lang/>
        </w:rPr>
        <w:t>the representative of coordinating authority</w:t>
      </w:r>
      <w:r w:rsidRPr="00313F9E">
        <w:rPr>
          <w:i/>
          <w:sz w:val="22"/>
          <w:szCs w:val="22"/>
          <w:lang/>
        </w:rPr>
        <w:t xml:space="preserve"> have been mentioned in the decisions on</w:t>
      </w:r>
      <w:r w:rsidRPr="00313F9E">
        <w:rPr>
          <w:i/>
          <w:sz w:val="22"/>
          <w:szCs w:val="22"/>
        </w:rPr>
        <w:t xml:space="preserve"> coercive</w:t>
      </w:r>
      <w:r w:rsidRPr="00313F9E">
        <w:rPr>
          <w:i/>
          <w:sz w:val="22"/>
          <w:szCs w:val="22"/>
          <w:lang/>
        </w:rPr>
        <w:t xml:space="preserve"> the collection of money and property for the execution of decisions on sanctioning of administrative violations.</w:t>
      </w:r>
    </w:p>
  </w:endnote>
  <w:endnote w:id="274">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họ và tên của người ch</w:t>
      </w:r>
      <w:r w:rsidRPr="00313F9E">
        <w:rPr>
          <w:sz w:val="22"/>
          <w:szCs w:val="22"/>
        </w:rPr>
        <w:t>ứ</w:t>
      </w:r>
      <w:r w:rsidRPr="00313F9E">
        <w:rPr>
          <w:sz w:val="22"/>
          <w:szCs w:val="22"/>
          <w:lang w:val="vi-VN"/>
        </w:rPr>
        <w:t>ng kiến.</w:t>
      </w:r>
      <w:r w:rsidRPr="00313F9E">
        <w:rPr>
          <w:sz w:val="22"/>
          <w:szCs w:val="22"/>
        </w:rPr>
        <w:t>/</w:t>
      </w:r>
      <w:r w:rsidRPr="00313F9E">
        <w:rPr>
          <w:i/>
          <w:sz w:val="22"/>
          <w:szCs w:val="22"/>
        </w:rPr>
        <w:t>Full name of the withness.</w:t>
      </w:r>
    </w:p>
  </w:endnote>
  <w:endnote w:id="275">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họ và tên, chức vụ của người đại diện cho Ủy ban nhân dân xã, phường, thị trấn nơi tiến hành cưỡng chế.</w:t>
      </w:r>
      <w:r w:rsidRPr="00313F9E">
        <w:rPr>
          <w:sz w:val="22"/>
          <w:szCs w:val="22"/>
        </w:rPr>
        <w:t>/</w:t>
      </w:r>
      <w:r w:rsidRPr="00313F9E">
        <w:rPr>
          <w:i/>
          <w:sz w:val="22"/>
          <w:szCs w:val="22"/>
        </w:rPr>
        <w:t xml:space="preserve">Full name, position of </w:t>
      </w:r>
      <w:r w:rsidRPr="00313F9E">
        <w:rPr>
          <w:i/>
          <w:sz w:val="22"/>
          <w:szCs w:val="22"/>
          <w:lang/>
        </w:rPr>
        <w:t>the representative of the People's Committee of the commune, ward or township where the coercion is carried out.</w:t>
      </w:r>
    </w:p>
  </w:endnote>
  <w:endnote w:id="276">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họ và tên của người đại diện theo pháp luật</w:t>
      </w:r>
      <w:r w:rsidRPr="00313F9E">
        <w:rPr>
          <w:sz w:val="22"/>
          <w:szCs w:val="22"/>
        </w:rPr>
        <w:t>./</w:t>
      </w:r>
      <w:r w:rsidRPr="00313F9E">
        <w:rPr>
          <w:i/>
          <w:sz w:val="22"/>
          <w:szCs w:val="22"/>
        </w:rPr>
        <w:t>Full name of the legal representative</w:t>
      </w:r>
    </w:p>
  </w:endnote>
  <w:endnote w:id="277">
    <w:p w:rsidR="00B7701C" w:rsidRPr="00D71424" w:rsidRDefault="00B7701C" w:rsidP="00037EEE">
      <w:pPr>
        <w:pStyle w:val="EndnoteText"/>
        <w:jc w:val="both"/>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278">
    <w:p w:rsidR="00B7701C" w:rsidRPr="004E3670" w:rsidRDefault="00B7701C" w:rsidP="00037EEE">
      <w:pPr>
        <w:pStyle w:val="EndnoteText"/>
        <w:jc w:val="both"/>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279">
    <w:p w:rsidR="00B7701C" w:rsidRPr="00313F9E" w:rsidRDefault="00B7701C" w:rsidP="00313F9E">
      <w:pPr>
        <w:pStyle w:val="HTMLPreformatted"/>
        <w:jc w:val="both"/>
        <w:rPr>
          <w:rFonts w:ascii="Times New Roman" w:hAnsi="Times New Roman"/>
          <w:sz w:val="22"/>
          <w:szCs w:val="22"/>
        </w:rPr>
      </w:pPr>
      <w:r w:rsidRPr="00313F9E">
        <w:rPr>
          <w:rStyle w:val="EndnoteReference"/>
          <w:rFonts w:ascii="Times New Roman" w:hAnsi="Times New Roman"/>
          <w:sz w:val="22"/>
          <w:szCs w:val="22"/>
        </w:rPr>
        <w:endnoteRef/>
      </w:r>
      <w:r w:rsidRPr="00313F9E">
        <w:rPr>
          <w:rFonts w:ascii="Times New Roman" w:hAnsi="Times New Roman"/>
          <w:sz w:val="22"/>
          <w:szCs w:val="22"/>
        </w:rPr>
        <w:t xml:space="preserve"> </w:t>
      </w:r>
      <w:r w:rsidRPr="00313F9E">
        <w:rPr>
          <w:rFonts w:ascii="Times New Roman" w:hAnsi="Times New Roman"/>
          <w:color w:val="000000"/>
          <w:sz w:val="22"/>
          <w:szCs w:val="22"/>
          <w:lang w:val="vi-VN"/>
        </w:rPr>
        <w:t>Ghi họ và tên của cá nhân/tên của tổ chức đang giữ tiền, tài sản của đối tượng bị cưỡng chế/</w:t>
      </w:r>
      <w:r w:rsidRPr="00313F9E">
        <w:rPr>
          <w:rFonts w:ascii="Times New Roman" w:hAnsi="Times New Roman"/>
          <w:color w:val="000000"/>
          <w:sz w:val="22"/>
          <w:szCs w:val="22"/>
        </w:rPr>
        <w:t>Full n</w:t>
      </w:r>
      <w:r w:rsidRPr="00313F9E">
        <w:rPr>
          <w:rFonts w:ascii="Times New Roman" w:hAnsi="Times New Roman"/>
          <w:i/>
          <w:sz w:val="22"/>
          <w:szCs w:val="22"/>
          <w:lang/>
        </w:rPr>
        <w:t>ame of the individual/organization holding the money or the property of the person subject to enforcement.</w:t>
      </w:r>
    </w:p>
  </w:endnote>
  <w:endnote w:id="280">
    <w:p w:rsidR="00B7701C" w:rsidRPr="00313F9E" w:rsidRDefault="00B7701C" w:rsidP="00313F9E">
      <w:pPr>
        <w:pStyle w:val="HTMLPreformatted"/>
        <w:jc w:val="both"/>
        <w:rPr>
          <w:rFonts w:ascii="Times New Roman" w:hAnsi="Times New Roman"/>
          <w:sz w:val="22"/>
          <w:szCs w:val="22"/>
        </w:rPr>
      </w:pPr>
      <w:r w:rsidRPr="00313F9E">
        <w:rPr>
          <w:rStyle w:val="EndnoteReference"/>
          <w:rFonts w:ascii="Times New Roman" w:hAnsi="Times New Roman"/>
          <w:sz w:val="22"/>
          <w:szCs w:val="22"/>
        </w:rPr>
        <w:endnoteRef/>
      </w:r>
      <w:r w:rsidRPr="00313F9E">
        <w:rPr>
          <w:rFonts w:ascii="Times New Roman" w:hAnsi="Times New Roman"/>
          <w:sz w:val="22"/>
          <w:szCs w:val="22"/>
        </w:rPr>
        <w:t xml:space="preserve"> </w:t>
      </w:r>
      <w:r w:rsidRPr="00313F9E">
        <w:rPr>
          <w:rFonts w:ascii="Times New Roman" w:hAnsi="Times New Roman"/>
          <w:color w:val="000000"/>
          <w:sz w:val="22"/>
          <w:szCs w:val="22"/>
          <w:lang w:val="vi-VN"/>
        </w:rPr>
        <w:t>Ghi địa chỉ của cá nhân/tổ chức đang giữ tiền, tài sản của đối tượng bị cưỡng chế</w:t>
      </w:r>
      <w:r w:rsidRPr="00313F9E">
        <w:rPr>
          <w:rFonts w:ascii="Times New Roman" w:hAnsi="Times New Roman"/>
          <w:color w:val="000000"/>
          <w:sz w:val="22"/>
          <w:szCs w:val="22"/>
        </w:rPr>
        <w:t>/</w:t>
      </w:r>
      <w:r w:rsidRPr="00313F9E">
        <w:rPr>
          <w:rFonts w:ascii="Times New Roman" w:hAnsi="Times New Roman"/>
          <w:i/>
          <w:color w:val="000000"/>
          <w:sz w:val="22"/>
          <w:szCs w:val="22"/>
        </w:rPr>
        <w:t xml:space="preserve">Address of </w:t>
      </w:r>
      <w:r w:rsidRPr="00313F9E">
        <w:rPr>
          <w:rFonts w:ascii="Times New Roman" w:hAnsi="Times New Roman"/>
          <w:i/>
          <w:sz w:val="22"/>
          <w:szCs w:val="22"/>
          <w:lang/>
        </w:rPr>
        <w:t>the individual/organization holding the money, the property of the person subject to enforcement.</w:t>
      </w:r>
    </w:p>
  </w:endnote>
  <w:endnote w:id="281">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rõ loại tiền đồng Việt Nam hoặc ngoại tệ</w:t>
      </w:r>
      <w:r w:rsidRPr="00313F9E">
        <w:rPr>
          <w:sz w:val="22"/>
          <w:szCs w:val="22"/>
        </w:rPr>
        <w:t>./</w:t>
      </w:r>
      <w:r w:rsidRPr="00313F9E">
        <w:rPr>
          <w:i/>
          <w:sz w:val="22"/>
          <w:szCs w:val="22"/>
          <w:lang/>
        </w:rPr>
        <w:t>Vietnam dong or foreign currency</w:t>
      </w:r>
    </w:p>
  </w:endnote>
  <w:endnote w:id="282">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rõ số tiền bằng số và bằng chữ.</w:t>
      </w:r>
      <w:r w:rsidRPr="00313F9E">
        <w:rPr>
          <w:sz w:val="22"/>
          <w:szCs w:val="22"/>
        </w:rPr>
        <w:t>/</w:t>
      </w:r>
      <w:r w:rsidRPr="00313F9E">
        <w:rPr>
          <w:i/>
          <w:sz w:val="22"/>
          <w:szCs w:val="22"/>
        </w:rPr>
        <w:t>A</w:t>
      </w:r>
      <w:r w:rsidRPr="00313F9E">
        <w:rPr>
          <w:i/>
          <w:sz w:val="22"/>
          <w:szCs w:val="22"/>
          <w:lang/>
        </w:rPr>
        <w:t>mounts of money in numbers and in words.</w:t>
      </w:r>
    </w:p>
  </w:endnote>
  <w:endnote w:id="283">
    <w:p w:rsidR="00B7701C" w:rsidRPr="00313F9E" w:rsidRDefault="00B7701C" w:rsidP="00313F9E">
      <w:pPr>
        <w:pStyle w:val="EndnoteText"/>
        <w:jc w:val="both"/>
        <w:rPr>
          <w:i/>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họ và tên của cá nhân bị cưỡng chế/người đạ</w:t>
      </w:r>
      <w:r w:rsidRPr="00313F9E">
        <w:rPr>
          <w:sz w:val="22"/>
          <w:szCs w:val="22"/>
        </w:rPr>
        <w:t xml:space="preserve">i </w:t>
      </w:r>
      <w:r w:rsidRPr="00313F9E">
        <w:rPr>
          <w:sz w:val="22"/>
          <w:szCs w:val="22"/>
          <w:lang w:val="vi-VN"/>
        </w:rPr>
        <w:t>diện tổ chức bị cưỡng chế.</w:t>
      </w:r>
      <w:r w:rsidRPr="00313F9E">
        <w:rPr>
          <w:sz w:val="22"/>
          <w:szCs w:val="22"/>
        </w:rPr>
        <w:t>/</w:t>
      </w:r>
      <w:r w:rsidRPr="00313F9E">
        <w:rPr>
          <w:i/>
          <w:sz w:val="22"/>
          <w:szCs w:val="22"/>
        </w:rPr>
        <w:t xml:space="preserve">Full name of is </w:t>
      </w:r>
      <w:r w:rsidRPr="00313F9E">
        <w:rPr>
          <w:i/>
          <w:sz w:val="22"/>
          <w:szCs w:val="22"/>
          <w:lang/>
        </w:rPr>
        <w:t>the individuals subject to coercion/representatives of coerced organizations.</w:t>
      </w:r>
    </w:p>
  </w:endnote>
  <w:endnote w:id="284">
    <w:p w:rsidR="00B7701C" w:rsidRPr="00313F9E" w:rsidRDefault="00B7701C" w:rsidP="00313F9E">
      <w:pPr>
        <w:pStyle w:val="EndnoteText"/>
        <w:jc w:val="both"/>
        <w:rPr>
          <w:i/>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họ và tên của cá nhân/người đại diện tổ chức đang giữ tiền, tài sản cửa đối tượng bị cưỡng ch</w:t>
      </w:r>
      <w:r w:rsidRPr="00313F9E">
        <w:rPr>
          <w:sz w:val="22"/>
          <w:szCs w:val="22"/>
        </w:rPr>
        <w:t>ế</w:t>
      </w:r>
      <w:r w:rsidRPr="00313F9E">
        <w:rPr>
          <w:sz w:val="22"/>
          <w:szCs w:val="22"/>
          <w:lang w:val="vi-VN"/>
        </w:rPr>
        <w:t>.</w:t>
      </w:r>
      <w:r w:rsidRPr="00313F9E">
        <w:rPr>
          <w:sz w:val="22"/>
          <w:szCs w:val="22"/>
        </w:rPr>
        <w:t>/</w:t>
      </w:r>
      <w:r w:rsidRPr="00313F9E">
        <w:rPr>
          <w:i/>
          <w:sz w:val="22"/>
          <w:szCs w:val="22"/>
        </w:rPr>
        <w:t xml:space="preserve">Full name of </w:t>
      </w:r>
      <w:r w:rsidRPr="00313F9E">
        <w:rPr>
          <w:i/>
          <w:sz w:val="22"/>
          <w:szCs w:val="22"/>
          <w:lang/>
        </w:rPr>
        <w:t>the individuals/representatives of organizations holding money, property.</w:t>
      </w:r>
    </w:p>
  </w:endnote>
  <w:endnote w:id="285">
    <w:p w:rsidR="00B7701C" w:rsidRPr="00313F9E" w:rsidRDefault="00B7701C" w:rsidP="00313F9E">
      <w:pPr>
        <w:pStyle w:val="EndnoteText"/>
        <w:jc w:val="both"/>
        <w:rPr>
          <w:i/>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họ và tên của người vắng mặt hoặc có mặt nhưng từ chối ký biên bản.</w:t>
      </w:r>
      <w:r w:rsidRPr="00313F9E">
        <w:rPr>
          <w:sz w:val="22"/>
          <w:szCs w:val="22"/>
        </w:rPr>
        <w:t>/</w:t>
      </w:r>
      <w:r w:rsidRPr="00313F9E">
        <w:rPr>
          <w:i/>
          <w:sz w:val="22"/>
          <w:szCs w:val="22"/>
        </w:rPr>
        <w:t xml:space="preserve">Full name of </w:t>
      </w:r>
      <w:r>
        <w:rPr>
          <w:i/>
          <w:sz w:val="22"/>
          <w:szCs w:val="22"/>
          <w:lang/>
        </w:rPr>
        <w:t>t</w:t>
      </w:r>
      <w:r w:rsidRPr="00313F9E">
        <w:rPr>
          <w:i/>
          <w:sz w:val="22"/>
          <w:szCs w:val="22"/>
          <w:lang/>
        </w:rPr>
        <w:t>he person who is absent or present but refuses to sign the minutes.</w:t>
      </w:r>
    </w:p>
  </w:endnote>
  <w:endnote w:id="286">
    <w:p w:rsidR="00B7701C" w:rsidRPr="00313F9E" w:rsidRDefault="00B7701C" w:rsidP="00313F9E">
      <w:pPr>
        <w:pStyle w:val="EndnoteText"/>
        <w:jc w:val="both"/>
        <w:rPr>
          <w:sz w:val="22"/>
          <w:szCs w:val="22"/>
        </w:rPr>
      </w:pPr>
      <w:r w:rsidRPr="00313F9E">
        <w:rPr>
          <w:rStyle w:val="EndnoteReference"/>
          <w:sz w:val="22"/>
          <w:szCs w:val="22"/>
        </w:rPr>
        <w:endnoteRef/>
      </w:r>
      <w:r w:rsidRPr="00313F9E">
        <w:rPr>
          <w:sz w:val="22"/>
          <w:szCs w:val="22"/>
        </w:rPr>
        <w:t xml:space="preserve"> </w:t>
      </w:r>
      <w:r w:rsidRPr="00313F9E">
        <w:rPr>
          <w:sz w:val="22"/>
          <w:szCs w:val="22"/>
          <w:lang w:val="vi-VN"/>
        </w:rPr>
        <w:t>Ghi r</w:t>
      </w:r>
      <w:r w:rsidRPr="00313F9E">
        <w:rPr>
          <w:sz w:val="22"/>
          <w:szCs w:val="22"/>
        </w:rPr>
        <w:t>õ</w:t>
      </w:r>
      <w:r w:rsidRPr="00313F9E">
        <w:rPr>
          <w:sz w:val="22"/>
          <w:szCs w:val="22"/>
          <w:lang w:val="vi-VN"/>
        </w:rPr>
        <w:t xml:space="preserve"> lý do theo t</w:t>
      </w:r>
      <w:r w:rsidRPr="00313F9E">
        <w:rPr>
          <w:sz w:val="22"/>
          <w:szCs w:val="22"/>
        </w:rPr>
        <w:t>ừ</w:t>
      </w:r>
      <w:r w:rsidRPr="00313F9E">
        <w:rPr>
          <w:sz w:val="22"/>
          <w:szCs w:val="22"/>
          <w:lang w:val="vi-VN"/>
        </w:rPr>
        <w:t>ng trường hợp cụ thể: Không có mặt hoặc cố tình trốn tránh hoặc vì lý do khách quan khác....</w:t>
      </w:r>
      <w:r w:rsidRPr="00313F9E">
        <w:rPr>
          <w:sz w:val="22"/>
          <w:szCs w:val="22"/>
        </w:rPr>
        <w:t>/</w:t>
      </w:r>
      <w:r w:rsidRPr="00313F9E">
        <w:rPr>
          <w:i/>
          <w:sz w:val="22"/>
          <w:szCs w:val="22"/>
          <w:lang/>
        </w:rPr>
        <w:t>The reasons for each specific case: Not present or deliberately shirk or for other objective reasons…</w:t>
      </w:r>
    </w:p>
  </w:endnote>
  <w:endnote w:id="287">
    <w:p w:rsidR="00B7701C" w:rsidRPr="0008061F" w:rsidRDefault="00B7701C" w:rsidP="0008061F">
      <w:pPr>
        <w:jc w:val="both"/>
        <w:rPr>
          <w:sz w:val="22"/>
          <w:szCs w:val="22"/>
        </w:rPr>
      </w:pPr>
      <w:r w:rsidRPr="0008061F">
        <w:rPr>
          <w:rStyle w:val="EndnoteReference"/>
          <w:sz w:val="22"/>
          <w:szCs w:val="22"/>
        </w:rPr>
        <w:endnoteRef/>
      </w:r>
      <w:r w:rsidRPr="0008061F">
        <w:rPr>
          <w:sz w:val="22"/>
          <w:szCs w:val="22"/>
        </w:rPr>
        <w:t xml:space="preserve"> </w:t>
      </w:r>
      <w:r w:rsidRPr="0008061F">
        <w:rPr>
          <w:color w:val="000000"/>
          <w:sz w:val="22"/>
          <w:szCs w:val="22"/>
          <w:lang w:val="vi-VN"/>
        </w:rPr>
        <w:t>Ghi tên cơ quan của người c</w:t>
      </w:r>
      <w:r w:rsidRPr="0008061F">
        <w:rPr>
          <w:color w:val="000000"/>
          <w:sz w:val="22"/>
          <w:szCs w:val="22"/>
        </w:rPr>
        <w:t>ó </w:t>
      </w:r>
      <w:r w:rsidRPr="0008061F">
        <w:rPr>
          <w:color w:val="000000"/>
          <w:sz w:val="22"/>
          <w:szCs w:val="22"/>
          <w:lang w:val="vi-VN"/>
        </w:rPr>
        <w:t xml:space="preserve">thẩm quyền </w:t>
      </w:r>
      <w:r w:rsidRPr="0008061F">
        <w:rPr>
          <w:color w:val="000000"/>
          <w:sz w:val="22"/>
          <w:szCs w:val="22"/>
        </w:rPr>
        <w:t xml:space="preserve">lập biên </w:t>
      </w:r>
      <w:r w:rsidRPr="00037EEE">
        <w:rPr>
          <w:color w:val="FF0000"/>
          <w:sz w:val="22"/>
          <w:szCs w:val="22"/>
        </w:rPr>
        <w:t>bản</w:t>
      </w:r>
      <w:r w:rsidR="00037EEE" w:rsidRPr="00037EEE">
        <w:rPr>
          <w:color w:val="FF0000"/>
          <w:sz w:val="22"/>
          <w:szCs w:val="22"/>
        </w:rPr>
        <w:t xml:space="preserve"> theo hướng dẫn về thể thức của Bộ Nội vụ</w:t>
      </w:r>
      <w:r w:rsidRPr="00037EEE">
        <w:rPr>
          <w:color w:val="FF0000"/>
          <w:sz w:val="22"/>
          <w:szCs w:val="22"/>
          <w:lang w:val="vi-VN"/>
        </w:rPr>
        <w:t>.</w:t>
      </w:r>
      <w:r w:rsidRPr="0008061F">
        <w:rPr>
          <w:sz w:val="22"/>
          <w:szCs w:val="22"/>
        </w:rPr>
        <w:t>/</w:t>
      </w:r>
      <w:r w:rsidRPr="0008061F">
        <w:rPr>
          <w:i/>
          <w:sz w:val="22"/>
          <w:szCs w:val="22"/>
        </w:rPr>
        <w:t>Organization’s name of the person who has competent to make the minutes</w:t>
      </w:r>
      <w:r w:rsidR="00037EEE">
        <w:rPr>
          <w:i/>
          <w:sz w:val="22"/>
          <w:szCs w:val="22"/>
        </w:rPr>
        <w:t xml:space="preserve">, </w:t>
      </w:r>
      <w:r w:rsidR="00037EEE" w:rsidRPr="00D42176">
        <w:rPr>
          <w:i/>
          <w:color w:val="FF0000"/>
          <w:sz w:val="22"/>
          <w:szCs w:val="22"/>
        </w:rPr>
        <w:t xml:space="preserve">according to </w:t>
      </w:r>
      <w:r w:rsidR="00037EEE" w:rsidRPr="00D42176">
        <w:rPr>
          <w:i/>
          <w:color w:val="FF0000"/>
          <w:sz w:val="22"/>
          <w:szCs w:val="22"/>
          <w:lang/>
        </w:rPr>
        <w:t xml:space="preserve">the guidance on format </w:t>
      </w:r>
      <w:r w:rsidR="00037EEE" w:rsidRPr="00D42176">
        <w:rPr>
          <w:i/>
          <w:color w:val="FF0000"/>
          <w:sz w:val="22"/>
          <w:szCs w:val="22"/>
        </w:rPr>
        <w:t>of the Ministry of Internal Affairs</w:t>
      </w:r>
      <w:r w:rsidR="00037EEE" w:rsidRPr="00FD6E9B">
        <w:rPr>
          <w:sz w:val="22"/>
          <w:szCs w:val="22"/>
          <w:lang w:val="vi-VN"/>
        </w:rPr>
        <w:t>.</w:t>
      </w:r>
    </w:p>
  </w:endnote>
  <w:endnote w:id="288">
    <w:p w:rsidR="00B7701C" w:rsidRPr="0008061F" w:rsidRDefault="00B7701C" w:rsidP="0008061F">
      <w:pPr>
        <w:pStyle w:val="EndnoteText"/>
        <w:jc w:val="both"/>
        <w:rPr>
          <w:sz w:val="22"/>
          <w:szCs w:val="22"/>
        </w:rPr>
      </w:pPr>
      <w:r w:rsidRPr="0008061F">
        <w:rPr>
          <w:rStyle w:val="EndnoteReference"/>
          <w:sz w:val="22"/>
          <w:szCs w:val="22"/>
        </w:rPr>
        <w:endnoteRef/>
      </w:r>
      <w:r w:rsidRPr="0008061F">
        <w:rPr>
          <w:sz w:val="22"/>
          <w:szCs w:val="22"/>
        </w:rPr>
        <w:t xml:space="preserve"> </w:t>
      </w:r>
      <w:r w:rsidRPr="0008061F">
        <w:rPr>
          <w:sz w:val="22"/>
          <w:szCs w:val="22"/>
          <w:lang w:val="vi-VN"/>
        </w:rPr>
        <w:t>Gh</w:t>
      </w:r>
      <w:r w:rsidRPr="0008061F">
        <w:rPr>
          <w:sz w:val="22"/>
          <w:szCs w:val="22"/>
        </w:rPr>
        <w:t xml:space="preserve">i </w:t>
      </w:r>
      <w:r w:rsidRPr="0008061F">
        <w:rPr>
          <w:sz w:val="22"/>
          <w:szCs w:val="22"/>
          <w:lang w:val="vi-VN"/>
        </w:rPr>
        <w:t>chức danh và cơ quan của người ra quyết định tạm giữ tang vật, phương tiện vi phạm hành chính, giấy phép, ch</w:t>
      </w:r>
      <w:r w:rsidRPr="0008061F">
        <w:rPr>
          <w:sz w:val="22"/>
          <w:szCs w:val="22"/>
        </w:rPr>
        <w:t>ứ</w:t>
      </w:r>
      <w:r w:rsidRPr="0008061F">
        <w:rPr>
          <w:sz w:val="22"/>
          <w:szCs w:val="22"/>
          <w:lang w:val="vi-VN"/>
        </w:rPr>
        <w:t>ng chỉ hành nghề.</w:t>
      </w:r>
      <w:r w:rsidRPr="0008061F">
        <w:rPr>
          <w:sz w:val="22"/>
          <w:szCs w:val="22"/>
        </w:rPr>
        <w:t>/</w:t>
      </w:r>
      <w:r w:rsidRPr="0008061F">
        <w:rPr>
          <w:i/>
          <w:sz w:val="22"/>
          <w:szCs w:val="22"/>
        </w:rPr>
        <w:t>Position, Organization’s name of person who issues the Decision on temporary seizure of exhibit, vehicle</w:t>
      </w:r>
      <w:r w:rsidRPr="0008061F">
        <w:rPr>
          <w:rFonts w:ascii="Courier New" w:hAnsi="Courier New" w:cs="Courier New"/>
          <w:i/>
          <w:sz w:val="22"/>
          <w:szCs w:val="22"/>
          <w:lang/>
        </w:rPr>
        <w:t xml:space="preserve"> </w:t>
      </w:r>
      <w:r w:rsidRPr="0008061F">
        <w:rPr>
          <w:i/>
          <w:sz w:val="22"/>
          <w:szCs w:val="22"/>
        </w:rPr>
        <w:t>related to the administrative violation, permission, certificate</w:t>
      </w:r>
      <w:r w:rsidRPr="0008061F">
        <w:rPr>
          <w:i/>
          <w:sz w:val="22"/>
          <w:szCs w:val="22"/>
          <w:lang/>
        </w:rPr>
        <w:t>.</w:t>
      </w:r>
    </w:p>
  </w:endnote>
  <w:endnote w:id="289">
    <w:p w:rsidR="00B7701C" w:rsidRPr="0008061F" w:rsidRDefault="00B7701C" w:rsidP="0008061F">
      <w:pPr>
        <w:pStyle w:val="EndnoteText"/>
        <w:jc w:val="both"/>
        <w:rPr>
          <w:sz w:val="22"/>
          <w:szCs w:val="22"/>
        </w:rPr>
      </w:pPr>
      <w:r w:rsidRPr="0008061F">
        <w:rPr>
          <w:rStyle w:val="EndnoteReference"/>
          <w:sz w:val="22"/>
          <w:szCs w:val="22"/>
        </w:rPr>
        <w:endnoteRef/>
      </w:r>
      <w:r w:rsidRPr="0008061F">
        <w:rPr>
          <w:sz w:val="22"/>
          <w:szCs w:val="22"/>
        </w:rPr>
        <w:t xml:space="preserve"> </w:t>
      </w:r>
      <w:r w:rsidRPr="0008061F">
        <w:rPr>
          <w:sz w:val="22"/>
          <w:szCs w:val="22"/>
          <w:lang w:val="vi-VN"/>
        </w:rPr>
        <w:t>Ghi địa chỉ nơi lập biên b</w:t>
      </w:r>
      <w:r w:rsidRPr="0008061F">
        <w:rPr>
          <w:sz w:val="22"/>
          <w:szCs w:val="22"/>
        </w:rPr>
        <w:t>ả</w:t>
      </w:r>
      <w:r w:rsidRPr="0008061F">
        <w:rPr>
          <w:sz w:val="22"/>
          <w:szCs w:val="22"/>
          <w:lang w:val="vi-VN"/>
        </w:rPr>
        <w:t>n.</w:t>
      </w:r>
      <w:r w:rsidRPr="0008061F">
        <w:rPr>
          <w:sz w:val="22"/>
          <w:szCs w:val="22"/>
        </w:rPr>
        <w:t>/</w:t>
      </w:r>
      <w:r w:rsidRPr="0008061F">
        <w:rPr>
          <w:i/>
          <w:sz w:val="22"/>
          <w:szCs w:val="22"/>
          <w:lang/>
        </w:rPr>
        <w:t>Address of the place where the minutes is made.</w:t>
      </w:r>
    </w:p>
  </w:endnote>
  <w:endnote w:id="290">
    <w:p w:rsidR="00B7701C" w:rsidRPr="0008061F" w:rsidRDefault="00B7701C" w:rsidP="0008061F">
      <w:pPr>
        <w:pStyle w:val="EndnoteText"/>
        <w:jc w:val="both"/>
        <w:rPr>
          <w:i/>
          <w:sz w:val="22"/>
          <w:szCs w:val="22"/>
        </w:rPr>
      </w:pPr>
      <w:r w:rsidRPr="0008061F">
        <w:rPr>
          <w:rStyle w:val="EndnoteReference"/>
          <w:sz w:val="22"/>
          <w:szCs w:val="22"/>
        </w:rPr>
        <w:endnoteRef/>
      </w:r>
      <w:r w:rsidRPr="0008061F">
        <w:rPr>
          <w:sz w:val="22"/>
          <w:szCs w:val="22"/>
        </w:rPr>
        <w:t xml:space="preserve"> </w:t>
      </w:r>
      <w:r w:rsidRPr="0008061F">
        <w:rPr>
          <w:sz w:val="22"/>
          <w:szCs w:val="22"/>
          <w:lang w:val="vi-VN"/>
        </w:rPr>
        <w:t xml:space="preserve">Trường hợp không xác định được người vi phạm hoặc người vi phạm/người đại diện tổ chức vi phạm không có mặt hoặc cố tình trốn tránh hoặc vì lý </w:t>
      </w:r>
      <w:r w:rsidRPr="0008061F">
        <w:rPr>
          <w:sz w:val="22"/>
          <w:szCs w:val="22"/>
        </w:rPr>
        <w:t>d</w:t>
      </w:r>
      <w:r w:rsidRPr="0008061F">
        <w:rPr>
          <w:sz w:val="22"/>
          <w:szCs w:val="22"/>
          <w:lang w:val="vi-VN"/>
        </w:rPr>
        <w:t>o khách quan mà không ký vào b</w:t>
      </w:r>
      <w:r w:rsidRPr="0008061F">
        <w:rPr>
          <w:sz w:val="22"/>
          <w:szCs w:val="22"/>
        </w:rPr>
        <w:t>i</w:t>
      </w:r>
      <w:r w:rsidRPr="0008061F">
        <w:rPr>
          <w:sz w:val="22"/>
          <w:szCs w:val="22"/>
          <w:lang w:val="vi-VN"/>
        </w:rPr>
        <w:t>ên bản, thì người có thẩm quyền lập biên b</w:t>
      </w:r>
      <w:r w:rsidRPr="0008061F">
        <w:rPr>
          <w:sz w:val="22"/>
          <w:szCs w:val="22"/>
        </w:rPr>
        <w:t>ả</w:t>
      </w:r>
      <w:r w:rsidRPr="0008061F">
        <w:rPr>
          <w:sz w:val="22"/>
          <w:szCs w:val="22"/>
          <w:lang w:val="vi-VN"/>
        </w:rPr>
        <w:t>n phải mời 02 người chứng kiến.</w:t>
      </w:r>
      <w:r w:rsidRPr="0008061F">
        <w:rPr>
          <w:sz w:val="22"/>
          <w:szCs w:val="22"/>
        </w:rPr>
        <w:t>/</w:t>
      </w:r>
      <w:r w:rsidRPr="0008061F">
        <w:rPr>
          <w:i/>
          <w:sz w:val="22"/>
          <w:szCs w:val="22"/>
          <w:lang/>
        </w:rPr>
        <w:t>In cases where the violator can not be identified or the violating individuals/representatives of the violating organizations are not present or deliberately shirking or for objective reasons do not sign the minutes, the persons competent to make minutes must invite two witnesses.</w:t>
      </w:r>
    </w:p>
  </w:endnote>
  <w:endnote w:id="291">
    <w:p w:rsidR="00B7701C" w:rsidRPr="0008061F" w:rsidRDefault="00B7701C" w:rsidP="0008061F">
      <w:pPr>
        <w:pStyle w:val="EndnoteText"/>
        <w:jc w:val="both"/>
        <w:rPr>
          <w:sz w:val="22"/>
          <w:szCs w:val="22"/>
        </w:rPr>
      </w:pPr>
      <w:r w:rsidRPr="0008061F">
        <w:rPr>
          <w:rStyle w:val="EndnoteReference"/>
          <w:sz w:val="22"/>
          <w:szCs w:val="22"/>
        </w:rPr>
        <w:endnoteRef/>
      </w:r>
      <w:r w:rsidRPr="0008061F">
        <w:rPr>
          <w:sz w:val="22"/>
          <w:szCs w:val="22"/>
        </w:rPr>
        <w:t xml:space="preserve"> </w:t>
      </w:r>
      <w:r w:rsidRPr="0008061F">
        <w:rPr>
          <w:sz w:val="22"/>
          <w:szCs w:val="22"/>
          <w:lang w:val="vi-VN"/>
        </w:rPr>
        <w:t>Ghi theo t</w:t>
      </w:r>
      <w:r w:rsidRPr="0008061F">
        <w:rPr>
          <w:sz w:val="22"/>
          <w:szCs w:val="22"/>
        </w:rPr>
        <w:t>ừ</w:t>
      </w:r>
      <w:r w:rsidRPr="0008061F">
        <w:rPr>
          <w:sz w:val="22"/>
          <w:szCs w:val="22"/>
          <w:lang w:val="vi-VN"/>
        </w:rPr>
        <w:t xml:space="preserve">ng </w:t>
      </w:r>
      <w:r w:rsidRPr="0008061F">
        <w:rPr>
          <w:sz w:val="22"/>
          <w:szCs w:val="22"/>
        </w:rPr>
        <w:t>tr</w:t>
      </w:r>
      <w:r w:rsidRPr="0008061F">
        <w:rPr>
          <w:sz w:val="22"/>
          <w:szCs w:val="22"/>
          <w:lang w:val="vi-VN"/>
        </w:rPr>
        <w:t>ường hợp cụ thể: Nếu tạm giữ tang vật, phương tiện vi phạm hành chính, thì ghi «</w:t>
      </w:r>
      <w:r w:rsidRPr="0008061F">
        <w:rPr>
          <w:b/>
          <w:bCs/>
          <w:sz w:val="22"/>
          <w:szCs w:val="22"/>
          <w:lang w:val="vi-VN"/>
        </w:rPr>
        <w:t>tang vật, phương tiện vi phạm hành chính</w:t>
      </w:r>
      <w:r w:rsidRPr="0008061F">
        <w:rPr>
          <w:sz w:val="22"/>
          <w:szCs w:val="22"/>
          <w:lang w:val="vi-VN"/>
        </w:rPr>
        <w:t>»; nếu tạm giữ giấy phép, chứng chỉ hành nghề, thì ghi «</w:t>
      </w:r>
      <w:r w:rsidRPr="0008061F">
        <w:rPr>
          <w:b/>
          <w:bCs/>
          <w:sz w:val="22"/>
          <w:szCs w:val="22"/>
          <w:lang w:val="vi-VN"/>
        </w:rPr>
        <w:t>giấy phép, ch</w:t>
      </w:r>
      <w:r w:rsidRPr="0008061F">
        <w:rPr>
          <w:b/>
          <w:bCs/>
          <w:sz w:val="22"/>
          <w:szCs w:val="22"/>
        </w:rPr>
        <w:t>ứ</w:t>
      </w:r>
      <w:r w:rsidRPr="0008061F">
        <w:rPr>
          <w:b/>
          <w:bCs/>
          <w:sz w:val="22"/>
          <w:szCs w:val="22"/>
          <w:lang w:val="vi-VN"/>
        </w:rPr>
        <w:t>ng chỉ hành nghề</w:t>
      </w:r>
      <w:r w:rsidRPr="0008061F">
        <w:rPr>
          <w:sz w:val="22"/>
          <w:szCs w:val="22"/>
          <w:lang w:val="vi-VN"/>
        </w:rPr>
        <w:t>»; nếu tạm giữ cả tang vật, phương tiện vi phạm hành chính và giấy phép, chứng ch</w:t>
      </w:r>
      <w:r w:rsidRPr="0008061F">
        <w:rPr>
          <w:sz w:val="22"/>
          <w:szCs w:val="22"/>
        </w:rPr>
        <w:t xml:space="preserve">ỉ </w:t>
      </w:r>
      <w:r w:rsidRPr="0008061F">
        <w:rPr>
          <w:sz w:val="22"/>
          <w:szCs w:val="22"/>
          <w:lang w:val="vi-VN"/>
        </w:rPr>
        <w:t>hành nghề, thì ghi «</w:t>
      </w:r>
      <w:r w:rsidRPr="0008061F">
        <w:rPr>
          <w:b/>
          <w:bCs/>
          <w:sz w:val="22"/>
          <w:szCs w:val="22"/>
          <w:lang w:val="vi-VN"/>
        </w:rPr>
        <w:t>tang vật, phương tiện vi phạm hành chính và giấy phép, chứng chỉ hành nghề</w:t>
      </w:r>
      <w:r w:rsidRPr="0008061F">
        <w:rPr>
          <w:sz w:val="22"/>
          <w:szCs w:val="22"/>
          <w:lang w:val="vi-VN"/>
        </w:rPr>
        <w:t>»./</w:t>
      </w:r>
      <w:r w:rsidRPr="0008061F">
        <w:rPr>
          <w:b/>
          <w:sz w:val="22"/>
          <w:szCs w:val="22"/>
          <w:lang w:val="vi-VN"/>
        </w:rPr>
        <w:t>«</w:t>
      </w:r>
      <w:r w:rsidRPr="0008061F">
        <w:rPr>
          <w:b/>
          <w:i/>
          <w:sz w:val="22"/>
          <w:szCs w:val="22"/>
        </w:rPr>
        <w:t xml:space="preserve"> exhibit, vehicle related to the administrative violation</w:t>
      </w:r>
      <w:r w:rsidRPr="0008061F">
        <w:rPr>
          <w:b/>
          <w:sz w:val="22"/>
          <w:szCs w:val="22"/>
          <w:lang w:val="vi-VN"/>
        </w:rPr>
        <w:t xml:space="preserve"> »</w:t>
      </w:r>
      <w:r w:rsidRPr="0008061F">
        <w:rPr>
          <w:sz w:val="22"/>
          <w:szCs w:val="22"/>
        </w:rPr>
        <w:t xml:space="preserve"> if </w:t>
      </w:r>
      <w:r w:rsidRPr="0008061F">
        <w:rPr>
          <w:i/>
          <w:sz w:val="22"/>
          <w:szCs w:val="22"/>
        </w:rPr>
        <w:t>temporary seizure</w:t>
      </w:r>
      <w:r w:rsidRPr="0008061F">
        <w:rPr>
          <w:i/>
          <w:sz w:val="22"/>
          <w:szCs w:val="22"/>
          <w:lang/>
        </w:rPr>
        <w:t xml:space="preserve"> of </w:t>
      </w:r>
      <w:r w:rsidRPr="0008061F">
        <w:rPr>
          <w:i/>
          <w:sz w:val="22"/>
          <w:szCs w:val="22"/>
        </w:rPr>
        <w:t xml:space="preserve">exhibit, vehicle related to the administrative violation; </w:t>
      </w:r>
      <w:r w:rsidRPr="0008061F">
        <w:rPr>
          <w:b/>
          <w:sz w:val="22"/>
          <w:szCs w:val="22"/>
          <w:lang w:val="vi-VN"/>
        </w:rPr>
        <w:t>«</w:t>
      </w:r>
      <w:r w:rsidRPr="0008061F">
        <w:rPr>
          <w:b/>
          <w:i/>
          <w:sz w:val="22"/>
          <w:szCs w:val="22"/>
        </w:rPr>
        <w:t xml:space="preserve"> permission, certificate</w:t>
      </w:r>
      <w:r w:rsidRPr="0008061F">
        <w:rPr>
          <w:b/>
          <w:sz w:val="22"/>
          <w:szCs w:val="22"/>
          <w:lang w:val="vi-VN"/>
        </w:rPr>
        <w:t xml:space="preserve"> »</w:t>
      </w:r>
      <w:r w:rsidRPr="0008061F">
        <w:rPr>
          <w:sz w:val="22"/>
          <w:szCs w:val="22"/>
        </w:rPr>
        <w:t xml:space="preserve"> if </w:t>
      </w:r>
      <w:r w:rsidRPr="0008061F">
        <w:rPr>
          <w:i/>
          <w:sz w:val="22"/>
          <w:szCs w:val="22"/>
        </w:rPr>
        <w:t>temporary seizure</w:t>
      </w:r>
      <w:r w:rsidRPr="0008061F">
        <w:rPr>
          <w:i/>
          <w:sz w:val="22"/>
          <w:szCs w:val="22"/>
          <w:lang/>
        </w:rPr>
        <w:t xml:space="preserve"> of</w:t>
      </w:r>
      <w:r w:rsidRPr="0008061F">
        <w:rPr>
          <w:sz w:val="22"/>
          <w:szCs w:val="22"/>
        </w:rPr>
        <w:t xml:space="preserve"> </w:t>
      </w:r>
      <w:r w:rsidRPr="0008061F">
        <w:rPr>
          <w:i/>
          <w:sz w:val="22"/>
          <w:szCs w:val="22"/>
        </w:rPr>
        <w:t>permission, certificate</w:t>
      </w:r>
      <w:r w:rsidRPr="0008061F">
        <w:rPr>
          <w:sz w:val="22"/>
          <w:szCs w:val="22"/>
        </w:rPr>
        <w:t xml:space="preserve">; </w:t>
      </w:r>
      <w:r w:rsidRPr="0008061F">
        <w:rPr>
          <w:b/>
          <w:sz w:val="22"/>
          <w:szCs w:val="22"/>
          <w:lang w:val="vi-VN"/>
        </w:rPr>
        <w:t>.«</w:t>
      </w:r>
      <w:r w:rsidRPr="0008061F">
        <w:rPr>
          <w:b/>
          <w:i/>
          <w:sz w:val="22"/>
          <w:szCs w:val="22"/>
        </w:rPr>
        <w:t xml:space="preserve"> exhibit, vehicle related to the administrative violation, permission, certificate</w:t>
      </w:r>
      <w:r w:rsidRPr="0008061F">
        <w:rPr>
          <w:b/>
          <w:sz w:val="22"/>
          <w:szCs w:val="22"/>
          <w:lang w:val="vi-VN"/>
        </w:rPr>
        <w:t xml:space="preserve"> </w:t>
      </w:r>
      <w:r w:rsidRPr="0008061F">
        <w:rPr>
          <w:sz w:val="22"/>
          <w:szCs w:val="22"/>
          <w:lang w:val="vi-VN"/>
        </w:rPr>
        <w:t>»</w:t>
      </w:r>
      <w:r w:rsidRPr="0008061F">
        <w:rPr>
          <w:sz w:val="22"/>
          <w:szCs w:val="22"/>
        </w:rPr>
        <w:t xml:space="preserve"> if </w:t>
      </w:r>
      <w:r w:rsidRPr="0008061F">
        <w:rPr>
          <w:i/>
          <w:sz w:val="22"/>
          <w:szCs w:val="22"/>
        </w:rPr>
        <w:t>temporary seizure</w:t>
      </w:r>
      <w:r w:rsidRPr="0008061F">
        <w:rPr>
          <w:i/>
          <w:sz w:val="22"/>
          <w:szCs w:val="22"/>
          <w:lang/>
        </w:rPr>
        <w:t xml:space="preserve"> of</w:t>
      </w:r>
      <w:r w:rsidRPr="0008061F">
        <w:rPr>
          <w:i/>
          <w:sz w:val="22"/>
          <w:szCs w:val="22"/>
        </w:rPr>
        <w:t xml:space="preserve"> exhibit, vehicle related to the administrative violation, permission, certificate.</w:t>
      </w:r>
    </w:p>
  </w:endnote>
  <w:endnote w:id="292">
    <w:p w:rsidR="00B7701C" w:rsidRPr="0008061F" w:rsidRDefault="00B7701C" w:rsidP="0008061F">
      <w:pPr>
        <w:pStyle w:val="EndnoteText"/>
        <w:jc w:val="both"/>
        <w:rPr>
          <w:sz w:val="22"/>
          <w:szCs w:val="22"/>
        </w:rPr>
      </w:pPr>
      <w:r w:rsidRPr="0008061F">
        <w:rPr>
          <w:rStyle w:val="EndnoteReference"/>
          <w:sz w:val="22"/>
          <w:szCs w:val="22"/>
        </w:rPr>
        <w:endnoteRef/>
      </w:r>
      <w:r w:rsidRPr="0008061F">
        <w:rPr>
          <w:sz w:val="22"/>
          <w:szCs w:val="22"/>
        </w:rPr>
        <w:t xml:space="preserve"> </w:t>
      </w:r>
      <w:r w:rsidRPr="0008061F">
        <w:rPr>
          <w:sz w:val="22"/>
          <w:szCs w:val="22"/>
          <w:lang w:val="vi-VN"/>
        </w:rPr>
        <w:t>Ghi theo t</w:t>
      </w:r>
      <w:r w:rsidRPr="0008061F">
        <w:rPr>
          <w:sz w:val="22"/>
          <w:szCs w:val="22"/>
        </w:rPr>
        <w:t>ừ</w:t>
      </w:r>
      <w:r w:rsidRPr="0008061F">
        <w:rPr>
          <w:sz w:val="22"/>
          <w:szCs w:val="22"/>
          <w:lang w:val="vi-VN"/>
        </w:rPr>
        <w:t>ng trường hợp cụ thể: N</w:t>
      </w:r>
      <w:r w:rsidRPr="0008061F">
        <w:rPr>
          <w:sz w:val="22"/>
          <w:szCs w:val="22"/>
        </w:rPr>
        <w:t>ế</w:t>
      </w:r>
      <w:r w:rsidRPr="0008061F">
        <w:rPr>
          <w:sz w:val="22"/>
          <w:szCs w:val="22"/>
          <w:lang w:val="vi-VN"/>
        </w:rPr>
        <w:t>u xác định được người v</w:t>
      </w:r>
      <w:r w:rsidRPr="0008061F">
        <w:rPr>
          <w:sz w:val="22"/>
          <w:szCs w:val="22"/>
        </w:rPr>
        <w:t xml:space="preserve">i </w:t>
      </w:r>
      <w:r w:rsidRPr="0008061F">
        <w:rPr>
          <w:sz w:val="22"/>
          <w:szCs w:val="22"/>
          <w:lang w:val="vi-VN"/>
        </w:rPr>
        <w:t>phạm/tổ chức vi phạm, thì ghi «</w:t>
      </w:r>
      <w:r w:rsidRPr="0008061F">
        <w:rPr>
          <w:b/>
          <w:bCs/>
          <w:sz w:val="22"/>
          <w:szCs w:val="22"/>
          <w:lang w:val="vi-VN"/>
        </w:rPr>
        <w:t>của &lt;ông (bà)/tổ chức</w:t>
      </w:r>
      <w:r w:rsidRPr="0008061F">
        <w:rPr>
          <w:b/>
          <w:bCs/>
          <w:sz w:val="22"/>
          <w:szCs w:val="22"/>
        </w:rPr>
        <w:t>&gt;</w:t>
      </w:r>
      <w:r w:rsidRPr="0008061F">
        <w:rPr>
          <w:b/>
          <w:bCs/>
          <w:sz w:val="22"/>
          <w:szCs w:val="22"/>
          <w:lang w:val="vi-VN"/>
        </w:rPr>
        <w:t xml:space="preserve"> có tên sau đây:</w:t>
      </w:r>
      <w:r w:rsidRPr="0008061F">
        <w:rPr>
          <w:sz w:val="22"/>
          <w:szCs w:val="22"/>
          <w:lang w:val="vi-VN"/>
        </w:rPr>
        <w:t>»; nếu không xác định được người vi phạm/tổ chức vi phạm, thì ghi «</w:t>
      </w:r>
      <w:r w:rsidRPr="0008061F">
        <w:rPr>
          <w:b/>
          <w:bCs/>
          <w:sz w:val="22"/>
          <w:szCs w:val="22"/>
          <w:lang w:val="vi-VN"/>
        </w:rPr>
        <w:t>nhưng không xác định được người vi phạm/tổ chức vi phạm</w:t>
      </w:r>
      <w:r w:rsidRPr="0008061F">
        <w:rPr>
          <w:sz w:val="22"/>
          <w:szCs w:val="22"/>
          <w:lang w:val="vi-VN"/>
        </w:rPr>
        <w:t>» và không phải ghi các thông tin tại mục [1]</w:t>
      </w:r>
      <w:r w:rsidRPr="0008061F">
        <w:rPr>
          <w:sz w:val="22"/>
          <w:szCs w:val="22"/>
        </w:rPr>
        <w:t>./</w:t>
      </w:r>
      <w:r w:rsidRPr="0008061F">
        <w:rPr>
          <w:sz w:val="22"/>
          <w:szCs w:val="22"/>
          <w:lang w:val="vi-VN"/>
        </w:rPr>
        <w:t>«</w:t>
      </w:r>
      <w:r>
        <w:rPr>
          <w:b/>
          <w:i/>
          <w:sz w:val="22"/>
          <w:szCs w:val="22"/>
        </w:rPr>
        <w:t xml:space="preserve">of </w:t>
      </w:r>
      <w:r w:rsidRPr="00500914">
        <w:rPr>
          <w:b/>
          <w:i/>
          <w:sz w:val="22"/>
          <w:szCs w:val="22"/>
        </w:rPr>
        <w:t>&lt;Mr (Mrs)/organization&gt;</w:t>
      </w:r>
      <w:r w:rsidRPr="00500914">
        <w:rPr>
          <w:b/>
          <w:i/>
          <w:sz w:val="22"/>
          <w:szCs w:val="22"/>
          <w:lang w:val="vi-VN"/>
        </w:rPr>
        <w:t xml:space="preserve"> as the following name</w:t>
      </w:r>
      <w:r w:rsidRPr="00500914">
        <w:rPr>
          <w:b/>
          <w:sz w:val="22"/>
          <w:szCs w:val="22"/>
          <w:lang w:val="vi-VN"/>
        </w:rPr>
        <w:t>»</w:t>
      </w:r>
      <w:r w:rsidRPr="0008061F">
        <w:rPr>
          <w:sz w:val="22"/>
          <w:szCs w:val="22"/>
        </w:rPr>
        <w:t xml:space="preserve"> </w:t>
      </w:r>
      <w:r w:rsidRPr="0008061F">
        <w:rPr>
          <w:sz w:val="22"/>
          <w:szCs w:val="22"/>
          <w:lang/>
        </w:rPr>
        <w:t xml:space="preserve">If </w:t>
      </w:r>
      <w:r w:rsidRPr="0008061F">
        <w:rPr>
          <w:i/>
          <w:sz w:val="22"/>
          <w:szCs w:val="22"/>
          <w:lang/>
        </w:rPr>
        <w:t>the violating individuals/representatives of the violating organizations</w:t>
      </w:r>
      <w:r w:rsidRPr="0008061F">
        <w:rPr>
          <w:sz w:val="22"/>
          <w:szCs w:val="22"/>
          <w:lang/>
        </w:rPr>
        <w:t xml:space="preserve"> is identified</w:t>
      </w:r>
      <w:r w:rsidRPr="0008061F">
        <w:rPr>
          <w:sz w:val="22"/>
          <w:szCs w:val="22"/>
        </w:rPr>
        <w:t xml:space="preserve">; </w:t>
      </w:r>
      <w:r w:rsidRPr="0008061F">
        <w:rPr>
          <w:sz w:val="22"/>
          <w:szCs w:val="22"/>
          <w:lang w:val="vi-VN"/>
        </w:rPr>
        <w:t>«</w:t>
      </w:r>
      <w:r w:rsidRPr="0008061F">
        <w:rPr>
          <w:sz w:val="22"/>
          <w:szCs w:val="22"/>
        </w:rPr>
        <w:t xml:space="preserve"> </w:t>
      </w:r>
      <w:r w:rsidRPr="0008061F">
        <w:rPr>
          <w:b/>
          <w:i/>
          <w:sz w:val="22"/>
          <w:szCs w:val="22"/>
        </w:rPr>
        <w:t>but</w:t>
      </w:r>
      <w:r w:rsidRPr="0008061F">
        <w:rPr>
          <w:b/>
          <w:sz w:val="22"/>
          <w:szCs w:val="22"/>
          <w:lang/>
        </w:rPr>
        <w:t xml:space="preserve"> </w:t>
      </w:r>
      <w:r w:rsidRPr="0008061F">
        <w:rPr>
          <w:b/>
          <w:i/>
          <w:sz w:val="22"/>
          <w:szCs w:val="22"/>
          <w:lang/>
        </w:rPr>
        <w:t xml:space="preserve">can not be identified </w:t>
      </w:r>
      <w:r w:rsidRPr="0008061F">
        <w:rPr>
          <w:b/>
          <w:i/>
          <w:sz w:val="22"/>
          <w:szCs w:val="22"/>
        </w:rPr>
        <w:t xml:space="preserve">the </w:t>
      </w:r>
      <w:r w:rsidRPr="0008061F">
        <w:rPr>
          <w:b/>
          <w:i/>
          <w:sz w:val="22"/>
          <w:szCs w:val="22"/>
          <w:lang/>
        </w:rPr>
        <w:t xml:space="preserve">violating individual </w:t>
      </w:r>
      <w:r w:rsidRPr="0008061F">
        <w:rPr>
          <w:b/>
          <w:i/>
          <w:sz w:val="22"/>
          <w:szCs w:val="22"/>
        </w:rPr>
        <w:t>/violating organization</w:t>
      </w:r>
      <w:r w:rsidRPr="0008061F">
        <w:rPr>
          <w:sz w:val="22"/>
          <w:szCs w:val="22"/>
          <w:lang w:val="vi-VN"/>
        </w:rPr>
        <w:t>»</w:t>
      </w:r>
      <w:r w:rsidRPr="0008061F">
        <w:rPr>
          <w:sz w:val="22"/>
          <w:szCs w:val="22"/>
        </w:rPr>
        <w:t xml:space="preserve"> </w:t>
      </w:r>
      <w:r w:rsidRPr="0008061F">
        <w:rPr>
          <w:sz w:val="22"/>
          <w:szCs w:val="22"/>
          <w:lang/>
        </w:rPr>
        <w:t xml:space="preserve">If </w:t>
      </w:r>
      <w:r w:rsidRPr="0008061F">
        <w:rPr>
          <w:i/>
          <w:sz w:val="22"/>
          <w:szCs w:val="22"/>
          <w:lang/>
        </w:rPr>
        <w:t>the violating individuals/representatives of the violating organizations</w:t>
      </w:r>
      <w:r w:rsidRPr="0008061F">
        <w:rPr>
          <w:sz w:val="22"/>
          <w:szCs w:val="22"/>
          <w:lang/>
        </w:rPr>
        <w:t xml:space="preserve"> can not be identified and The information in item 1 is not required</w:t>
      </w:r>
      <w:r w:rsidRPr="0008061F">
        <w:rPr>
          <w:sz w:val="22"/>
          <w:szCs w:val="22"/>
        </w:rPr>
        <w:t>.</w:t>
      </w:r>
    </w:p>
  </w:endnote>
  <w:endnote w:id="293">
    <w:p w:rsidR="00B7701C" w:rsidRPr="00D71424" w:rsidRDefault="00B7701C" w:rsidP="008319CD">
      <w:pPr>
        <w:pStyle w:val="EndnoteText"/>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294">
    <w:p w:rsidR="00B7701C" w:rsidRPr="004E3670" w:rsidRDefault="00B7701C" w:rsidP="008319CD">
      <w:pPr>
        <w:pStyle w:val="EndnoteText"/>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295">
    <w:p w:rsidR="00B7701C" w:rsidRPr="0008061F" w:rsidRDefault="00B7701C" w:rsidP="0008061F">
      <w:pPr>
        <w:pStyle w:val="EndnoteText"/>
        <w:jc w:val="both"/>
        <w:rPr>
          <w:sz w:val="22"/>
          <w:szCs w:val="22"/>
        </w:rPr>
      </w:pPr>
      <w:r w:rsidRPr="0008061F">
        <w:rPr>
          <w:rStyle w:val="EndnoteReference"/>
          <w:sz w:val="22"/>
          <w:szCs w:val="22"/>
        </w:rPr>
        <w:endnoteRef/>
      </w:r>
      <w:r w:rsidRPr="0008061F">
        <w:rPr>
          <w:sz w:val="22"/>
          <w:szCs w:val="22"/>
        </w:rPr>
        <w:t xml:space="preserve"> </w:t>
      </w:r>
      <w:r w:rsidRPr="0008061F">
        <w:rPr>
          <w:sz w:val="22"/>
          <w:szCs w:val="22"/>
          <w:lang w:val="vi-VN"/>
        </w:rPr>
        <w:t>Ghi họ và tên của cá nhân vi phạm/người đại diện tổ chức vi phạm. Nếu cá nhân vi phạm là người chưa thành niên, gửi cho cha/mẹ hoặc người giám hộ của người đó 01 b</w:t>
      </w:r>
      <w:r w:rsidRPr="0008061F">
        <w:rPr>
          <w:sz w:val="22"/>
          <w:szCs w:val="22"/>
        </w:rPr>
        <w:t>ả</w:t>
      </w:r>
      <w:r w:rsidRPr="0008061F">
        <w:rPr>
          <w:sz w:val="22"/>
          <w:szCs w:val="22"/>
          <w:lang w:val="vi-VN"/>
        </w:rPr>
        <w:t>n.</w:t>
      </w:r>
      <w:r w:rsidRPr="0008061F">
        <w:rPr>
          <w:sz w:val="22"/>
          <w:szCs w:val="22"/>
        </w:rPr>
        <w:t>/</w:t>
      </w:r>
      <w:r w:rsidRPr="0008061F">
        <w:rPr>
          <w:i/>
          <w:sz w:val="22"/>
          <w:szCs w:val="22"/>
        </w:rPr>
        <w:t>Name of</w:t>
      </w:r>
      <w:r w:rsidRPr="0008061F">
        <w:rPr>
          <w:i/>
          <w:sz w:val="22"/>
          <w:szCs w:val="22"/>
          <w:lang/>
        </w:rPr>
        <w:t xml:space="preserve"> the </w:t>
      </w:r>
      <w:r w:rsidRPr="0008061F">
        <w:rPr>
          <w:i/>
          <w:sz w:val="22"/>
          <w:szCs w:val="22"/>
        </w:rPr>
        <w:t>violating individual</w:t>
      </w:r>
      <w:r w:rsidRPr="0008061F">
        <w:rPr>
          <w:i/>
          <w:sz w:val="22"/>
          <w:szCs w:val="22"/>
          <w:lang/>
        </w:rPr>
        <w:t>/representative of the violating organization.</w:t>
      </w:r>
      <w:r w:rsidRPr="0008061F">
        <w:rPr>
          <w:i/>
          <w:sz w:val="22"/>
          <w:szCs w:val="22"/>
        </w:rPr>
        <w:t xml:space="preserve"> </w:t>
      </w:r>
      <w:r w:rsidRPr="0008061F">
        <w:rPr>
          <w:i/>
          <w:sz w:val="22"/>
          <w:szCs w:val="22"/>
          <w:lang/>
        </w:rPr>
        <w:t>If the violating individual is a juvenile, send 01 copy to his / her parent or guardian.</w:t>
      </w:r>
    </w:p>
  </w:endnote>
  <w:endnote w:id="296">
    <w:p w:rsidR="00B7701C" w:rsidRPr="0008061F" w:rsidRDefault="00B7701C" w:rsidP="0008061F">
      <w:pPr>
        <w:pStyle w:val="EndnoteText"/>
        <w:jc w:val="both"/>
        <w:rPr>
          <w:i/>
          <w:sz w:val="22"/>
          <w:szCs w:val="22"/>
        </w:rPr>
      </w:pPr>
      <w:r w:rsidRPr="0008061F">
        <w:rPr>
          <w:rStyle w:val="EndnoteReference"/>
          <w:sz w:val="22"/>
          <w:szCs w:val="22"/>
        </w:rPr>
        <w:endnoteRef/>
      </w:r>
      <w:r w:rsidRPr="0008061F">
        <w:rPr>
          <w:sz w:val="22"/>
          <w:szCs w:val="22"/>
        </w:rPr>
        <w:t xml:space="preserve"> </w:t>
      </w:r>
      <w:r w:rsidRPr="0008061F">
        <w:rPr>
          <w:sz w:val="22"/>
          <w:szCs w:val="22"/>
          <w:lang w:val="vi-VN"/>
        </w:rPr>
        <w:t>Ghi rõ lý do theo từng trường hợp cụ thể: Cá nhân vi phạm/đại diện tổ chức vi phạm không c</w:t>
      </w:r>
      <w:r w:rsidRPr="0008061F">
        <w:rPr>
          <w:sz w:val="22"/>
          <w:szCs w:val="22"/>
        </w:rPr>
        <w:t xml:space="preserve">ó </w:t>
      </w:r>
      <w:r w:rsidRPr="0008061F">
        <w:rPr>
          <w:sz w:val="22"/>
          <w:szCs w:val="22"/>
          <w:lang w:val="vi-VN"/>
        </w:rPr>
        <w:t>mặt hoặc c</w:t>
      </w:r>
      <w:r w:rsidRPr="0008061F">
        <w:rPr>
          <w:sz w:val="22"/>
          <w:szCs w:val="22"/>
        </w:rPr>
        <w:t>ố</w:t>
      </w:r>
      <w:r w:rsidRPr="0008061F">
        <w:rPr>
          <w:sz w:val="22"/>
          <w:szCs w:val="22"/>
          <w:lang w:val="vi-VN"/>
        </w:rPr>
        <w:t xml:space="preserve"> tình </w:t>
      </w:r>
      <w:r w:rsidRPr="0008061F">
        <w:rPr>
          <w:sz w:val="22"/>
          <w:szCs w:val="22"/>
        </w:rPr>
        <w:t>trố</w:t>
      </w:r>
      <w:r w:rsidRPr="0008061F">
        <w:rPr>
          <w:sz w:val="22"/>
          <w:szCs w:val="22"/>
          <w:lang w:val="vi-VN"/>
        </w:rPr>
        <w:t>n tránh hoặc vì lý do khách quan khác....</w:t>
      </w:r>
      <w:r w:rsidRPr="0008061F">
        <w:rPr>
          <w:sz w:val="22"/>
          <w:szCs w:val="22"/>
        </w:rPr>
        <w:t>/</w:t>
      </w:r>
      <w:r w:rsidRPr="0008061F">
        <w:rPr>
          <w:i/>
          <w:sz w:val="22"/>
          <w:szCs w:val="22"/>
          <w:lang/>
        </w:rPr>
        <w:t xml:space="preserve">The reasons for each case: </w:t>
      </w:r>
      <w:r w:rsidRPr="0008061F">
        <w:rPr>
          <w:i/>
          <w:sz w:val="22"/>
          <w:szCs w:val="22"/>
        </w:rPr>
        <w:t>violating individual</w:t>
      </w:r>
      <w:r w:rsidRPr="0008061F">
        <w:rPr>
          <w:i/>
          <w:sz w:val="22"/>
          <w:szCs w:val="22"/>
          <w:lang/>
        </w:rPr>
        <w:t xml:space="preserve"> / representatives of violating organizations are not present or deliberately shirking or for other objective reasons…</w:t>
      </w:r>
    </w:p>
    <w:p w:rsidR="00B7701C" w:rsidRPr="0008061F" w:rsidRDefault="00B7701C" w:rsidP="0008061F">
      <w:pPr>
        <w:pStyle w:val="EndnoteText"/>
        <w:jc w:val="both"/>
        <w:rPr>
          <w:sz w:val="22"/>
          <w:szCs w:val="22"/>
        </w:rPr>
      </w:pPr>
    </w:p>
  </w:endnote>
  <w:endnote w:id="297">
    <w:p w:rsidR="00B7701C" w:rsidRPr="00037EEE" w:rsidRDefault="00B7701C" w:rsidP="00AE3773">
      <w:pPr>
        <w:jc w:val="both"/>
        <w:rPr>
          <w:sz w:val="22"/>
          <w:szCs w:val="22"/>
        </w:rPr>
      </w:pPr>
      <w:r w:rsidRPr="000F5023">
        <w:rPr>
          <w:rStyle w:val="EndnoteReference"/>
          <w:sz w:val="22"/>
          <w:szCs w:val="22"/>
        </w:rPr>
        <w:endnoteRef/>
      </w:r>
      <w:r w:rsidRPr="000F5023">
        <w:rPr>
          <w:sz w:val="22"/>
          <w:szCs w:val="22"/>
        </w:rPr>
        <w:t xml:space="preserve"> </w:t>
      </w:r>
      <w:r w:rsidRPr="000F5023">
        <w:rPr>
          <w:color w:val="000000"/>
          <w:sz w:val="22"/>
          <w:szCs w:val="22"/>
          <w:lang w:val="vi-VN"/>
        </w:rPr>
        <w:t>Ghi tên cơ quan của người c</w:t>
      </w:r>
      <w:r w:rsidRPr="000F5023">
        <w:rPr>
          <w:color w:val="000000"/>
          <w:sz w:val="22"/>
          <w:szCs w:val="22"/>
        </w:rPr>
        <w:t>ó </w:t>
      </w:r>
      <w:r w:rsidRPr="000F5023">
        <w:rPr>
          <w:color w:val="000000"/>
          <w:sz w:val="22"/>
          <w:szCs w:val="22"/>
          <w:lang w:val="vi-VN"/>
        </w:rPr>
        <w:t xml:space="preserve">thẩm quyền </w:t>
      </w:r>
      <w:r w:rsidRPr="000F5023">
        <w:rPr>
          <w:color w:val="000000"/>
          <w:sz w:val="22"/>
          <w:szCs w:val="22"/>
        </w:rPr>
        <w:t>lập biên bản</w:t>
      </w:r>
      <w:r w:rsidR="00037EEE">
        <w:rPr>
          <w:color w:val="000000"/>
          <w:sz w:val="22"/>
          <w:szCs w:val="22"/>
        </w:rPr>
        <w:t xml:space="preserve"> </w:t>
      </w:r>
      <w:r w:rsidR="00037EEE" w:rsidRPr="00037EEE">
        <w:rPr>
          <w:color w:val="FF0000"/>
          <w:sz w:val="22"/>
          <w:szCs w:val="22"/>
        </w:rPr>
        <w:t>theo hướng dẫn về thể thức của Bộ Nội vụ</w:t>
      </w:r>
      <w:r w:rsidRPr="000F5023">
        <w:rPr>
          <w:color w:val="000000"/>
          <w:sz w:val="22"/>
          <w:szCs w:val="22"/>
          <w:lang w:val="vi-VN"/>
        </w:rPr>
        <w:t>.</w:t>
      </w:r>
      <w:r w:rsidRPr="000F5023">
        <w:rPr>
          <w:sz w:val="22"/>
          <w:szCs w:val="22"/>
        </w:rPr>
        <w:t>/</w:t>
      </w:r>
      <w:r w:rsidRPr="000F5023">
        <w:rPr>
          <w:i/>
          <w:sz w:val="22"/>
          <w:szCs w:val="22"/>
        </w:rPr>
        <w:t>Organization’s name of the person who has competent to make the minutes</w:t>
      </w:r>
      <w:r w:rsidR="00037EEE">
        <w:rPr>
          <w:i/>
          <w:sz w:val="22"/>
          <w:szCs w:val="22"/>
        </w:rPr>
        <w:t xml:space="preserve">, , </w:t>
      </w:r>
      <w:r w:rsidR="00037EEE" w:rsidRPr="00D42176">
        <w:rPr>
          <w:i/>
          <w:color w:val="FF0000"/>
          <w:sz w:val="22"/>
          <w:szCs w:val="22"/>
        </w:rPr>
        <w:t xml:space="preserve">according to </w:t>
      </w:r>
      <w:r w:rsidR="00037EEE" w:rsidRPr="00D42176">
        <w:rPr>
          <w:i/>
          <w:color w:val="FF0000"/>
          <w:sz w:val="22"/>
          <w:szCs w:val="22"/>
          <w:lang/>
        </w:rPr>
        <w:t xml:space="preserve">the guidance on format </w:t>
      </w:r>
      <w:r w:rsidR="00037EEE" w:rsidRPr="00D42176">
        <w:rPr>
          <w:i/>
          <w:color w:val="FF0000"/>
          <w:sz w:val="22"/>
          <w:szCs w:val="22"/>
        </w:rPr>
        <w:t>of the Ministry of Internal Affairs</w:t>
      </w:r>
      <w:r w:rsidRPr="000F5023">
        <w:rPr>
          <w:sz w:val="22"/>
          <w:szCs w:val="22"/>
          <w:lang w:val="vi-VN"/>
        </w:rPr>
        <w:t>.</w:t>
      </w:r>
    </w:p>
  </w:endnote>
  <w:endnote w:id="298">
    <w:p w:rsidR="00B7701C" w:rsidRPr="007F2890" w:rsidRDefault="00B7701C" w:rsidP="00AE3773">
      <w:pPr>
        <w:pStyle w:val="EndnoteText"/>
        <w:jc w:val="both"/>
        <w:rPr>
          <w:sz w:val="22"/>
          <w:szCs w:val="22"/>
        </w:rPr>
      </w:pPr>
      <w:r w:rsidRPr="000F5023">
        <w:rPr>
          <w:rStyle w:val="EndnoteReference"/>
          <w:sz w:val="22"/>
          <w:szCs w:val="22"/>
        </w:rPr>
        <w:endnoteRef/>
      </w:r>
      <w:r w:rsidRPr="000F5023">
        <w:rPr>
          <w:sz w:val="22"/>
          <w:szCs w:val="22"/>
        </w:rPr>
        <w:t xml:space="preserve"> </w:t>
      </w:r>
      <w:r w:rsidRPr="000F5023">
        <w:rPr>
          <w:sz w:val="22"/>
          <w:szCs w:val="22"/>
          <w:lang w:val="vi-VN"/>
        </w:rPr>
        <w:t>Gh</w:t>
      </w:r>
      <w:r w:rsidRPr="000F5023">
        <w:rPr>
          <w:sz w:val="22"/>
          <w:szCs w:val="22"/>
        </w:rPr>
        <w:t xml:space="preserve">i </w:t>
      </w:r>
      <w:r w:rsidRPr="000F5023">
        <w:rPr>
          <w:sz w:val="22"/>
          <w:szCs w:val="22"/>
          <w:lang w:val="vi-VN"/>
        </w:rPr>
        <w:t xml:space="preserve">chức danh và cơ quan của người ra quyết định </w:t>
      </w:r>
      <w:r w:rsidRPr="000F5023">
        <w:rPr>
          <w:sz w:val="22"/>
          <w:szCs w:val="22"/>
        </w:rPr>
        <w:t>trả lại</w:t>
      </w:r>
      <w:r w:rsidRPr="000F5023">
        <w:rPr>
          <w:sz w:val="22"/>
          <w:szCs w:val="22"/>
          <w:lang w:val="vi-VN"/>
        </w:rPr>
        <w:t xml:space="preserve"> tang vật, phương tiện vi phạm hành chính, giấy phép, ch</w:t>
      </w:r>
      <w:r w:rsidRPr="000F5023">
        <w:rPr>
          <w:sz w:val="22"/>
          <w:szCs w:val="22"/>
        </w:rPr>
        <w:t>ứ</w:t>
      </w:r>
      <w:r w:rsidRPr="000F5023">
        <w:rPr>
          <w:sz w:val="22"/>
          <w:szCs w:val="22"/>
          <w:lang w:val="vi-VN"/>
        </w:rPr>
        <w:t>ng chỉ hành nghề</w:t>
      </w:r>
      <w:r w:rsidRPr="000F5023">
        <w:rPr>
          <w:sz w:val="22"/>
          <w:szCs w:val="22"/>
        </w:rPr>
        <w:t xml:space="preserve"> bị tạm giữ</w:t>
      </w:r>
      <w:r w:rsidRPr="000F5023">
        <w:rPr>
          <w:sz w:val="22"/>
          <w:szCs w:val="22"/>
          <w:lang w:val="vi-VN"/>
        </w:rPr>
        <w:t>.</w:t>
      </w:r>
      <w:r w:rsidRPr="000F5023">
        <w:rPr>
          <w:sz w:val="22"/>
          <w:szCs w:val="22"/>
        </w:rPr>
        <w:t>/</w:t>
      </w:r>
      <w:r w:rsidRPr="000F5023">
        <w:rPr>
          <w:i/>
          <w:sz w:val="22"/>
          <w:szCs w:val="22"/>
        </w:rPr>
        <w:t xml:space="preserve">Position, Organization’s name of person who issues the </w:t>
      </w:r>
      <w:r w:rsidRPr="007F2890">
        <w:rPr>
          <w:i/>
          <w:sz w:val="22"/>
          <w:szCs w:val="22"/>
        </w:rPr>
        <w:t>Decision on return of exhibit, vehicle</w:t>
      </w:r>
      <w:r w:rsidRPr="007F2890">
        <w:rPr>
          <w:rFonts w:ascii="Courier New" w:hAnsi="Courier New" w:cs="Courier New"/>
          <w:i/>
          <w:sz w:val="22"/>
          <w:szCs w:val="22"/>
          <w:lang/>
        </w:rPr>
        <w:t xml:space="preserve"> </w:t>
      </w:r>
      <w:r w:rsidRPr="007F2890">
        <w:rPr>
          <w:i/>
          <w:sz w:val="22"/>
          <w:szCs w:val="22"/>
        </w:rPr>
        <w:t>related to the administrative violation, permission, certificate being temporarily seized</w:t>
      </w:r>
      <w:r w:rsidRPr="007F2890">
        <w:rPr>
          <w:i/>
          <w:sz w:val="22"/>
          <w:szCs w:val="22"/>
          <w:lang/>
        </w:rPr>
        <w:t>.</w:t>
      </w:r>
    </w:p>
  </w:endnote>
  <w:endnote w:id="299">
    <w:p w:rsidR="00B7701C" w:rsidRPr="007F2890" w:rsidRDefault="00B7701C" w:rsidP="00AE3773">
      <w:pPr>
        <w:pStyle w:val="EndnoteText"/>
        <w:jc w:val="both"/>
        <w:rPr>
          <w:sz w:val="22"/>
          <w:szCs w:val="22"/>
        </w:rPr>
      </w:pPr>
      <w:r w:rsidRPr="007F2890">
        <w:rPr>
          <w:rStyle w:val="EndnoteReference"/>
          <w:sz w:val="22"/>
          <w:szCs w:val="22"/>
        </w:rPr>
        <w:endnoteRef/>
      </w:r>
      <w:r w:rsidRPr="007F2890">
        <w:rPr>
          <w:sz w:val="22"/>
          <w:szCs w:val="22"/>
        </w:rPr>
        <w:t xml:space="preserve"> </w:t>
      </w:r>
      <w:r w:rsidRPr="007F2890">
        <w:rPr>
          <w:sz w:val="22"/>
          <w:szCs w:val="22"/>
          <w:lang w:val="vi-VN"/>
        </w:rPr>
        <w:t>Ghi địa chỉ trụ sở cơ quan làm việc của người có thẩm qu</w:t>
      </w:r>
      <w:r w:rsidRPr="007F2890">
        <w:rPr>
          <w:sz w:val="22"/>
          <w:szCs w:val="22"/>
        </w:rPr>
        <w:t>yề</w:t>
      </w:r>
      <w:r w:rsidRPr="007F2890">
        <w:rPr>
          <w:sz w:val="22"/>
          <w:szCs w:val="22"/>
          <w:lang w:val="vi-VN"/>
        </w:rPr>
        <w:t>n lập biên bản./</w:t>
      </w:r>
      <w:r w:rsidRPr="007F2890">
        <w:rPr>
          <w:i/>
          <w:sz w:val="22"/>
          <w:szCs w:val="22"/>
        </w:rPr>
        <w:t>T</w:t>
      </w:r>
      <w:r w:rsidRPr="007F2890">
        <w:rPr>
          <w:i/>
          <w:sz w:val="22"/>
          <w:szCs w:val="22"/>
          <w:lang/>
        </w:rPr>
        <w:t xml:space="preserve">he office’s address </w:t>
      </w:r>
      <w:r w:rsidRPr="007F2890">
        <w:rPr>
          <w:i/>
          <w:sz w:val="22"/>
          <w:szCs w:val="22"/>
        </w:rPr>
        <w:t>of the person who has competent to make the minutes</w:t>
      </w:r>
      <w:r w:rsidRPr="007F2890">
        <w:rPr>
          <w:sz w:val="22"/>
          <w:szCs w:val="22"/>
          <w:lang w:val="vi-VN"/>
        </w:rPr>
        <w:t>.</w:t>
      </w:r>
    </w:p>
  </w:endnote>
  <w:endnote w:id="300">
    <w:p w:rsidR="00B7701C" w:rsidRPr="007F2890" w:rsidRDefault="00B7701C" w:rsidP="00AE3773">
      <w:pPr>
        <w:pStyle w:val="EndnoteText"/>
        <w:jc w:val="both"/>
        <w:rPr>
          <w:sz w:val="22"/>
          <w:szCs w:val="22"/>
        </w:rPr>
      </w:pPr>
      <w:r w:rsidRPr="007F2890">
        <w:rPr>
          <w:rStyle w:val="EndnoteReference"/>
          <w:sz w:val="22"/>
          <w:szCs w:val="22"/>
        </w:rPr>
        <w:endnoteRef/>
      </w:r>
      <w:r w:rsidRPr="007F2890">
        <w:rPr>
          <w:sz w:val="22"/>
          <w:szCs w:val="22"/>
          <w:lang w:val="vi-VN"/>
        </w:rPr>
        <w:t>Ghi theo t</w:t>
      </w:r>
      <w:r w:rsidRPr="007F2890">
        <w:rPr>
          <w:sz w:val="22"/>
          <w:szCs w:val="22"/>
        </w:rPr>
        <w:t>ừ</w:t>
      </w:r>
      <w:r w:rsidRPr="007F2890">
        <w:rPr>
          <w:sz w:val="22"/>
          <w:szCs w:val="22"/>
          <w:lang w:val="vi-VN"/>
        </w:rPr>
        <w:t>ng trường hợp cụ thể: Nếu trả lại tang vật, phương tiện vi phạm hành chính do bị chi</w:t>
      </w:r>
      <w:r w:rsidRPr="007F2890">
        <w:rPr>
          <w:sz w:val="22"/>
          <w:szCs w:val="22"/>
        </w:rPr>
        <w:t>ế</w:t>
      </w:r>
      <w:r w:rsidRPr="007F2890">
        <w:rPr>
          <w:sz w:val="22"/>
          <w:szCs w:val="22"/>
          <w:lang w:val="vi-VN"/>
        </w:rPr>
        <w:t>m đoạt, sử dụng trái phép để vi phạm hành chính cho chủ sở hữu, người quản lý hoặc người sử dụng hợp pháp, thì ghi «</w:t>
      </w:r>
      <w:r w:rsidRPr="007F2890">
        <w:rPr>
          <w:b/>
          <w:bCs/>
          <w:sz w:val="22"/>
          <w:szCs w:val="22"/>
          <w:lang w:val="vi-VN"/>
        </w:rPr>
        <w:t>... là ch</w:t>
      </w:r>
      <w:r w:rsidRPr="007F2890">
        <w:rPr>
          <w:b/>
          <w:bCs/>
          <w:sz w:val="22"/>
          <w:szCs w:val="22"/>
        </w:rPr>
        <w:t xml:space="preserve">ủ </w:t>
      </w:r>
      <w:r w:rsidRPr="007F2890">
        <w:rPr>
          <w:b/>
          <w:bCs/>
          <w:sz w:val="22"/>
          <w:szCs w:val="22"/>
          <w:lang w:val="vi-VN"/>
        </w:rPr>
        <w:t>sở hữu, người quản lý hoặc người sử dụng h</w:t>
      </w:r>
      <w:r w:rsidRPr="007F2890">
        <w:rPr>
          <w:b/>
          <w:bCs/>
          <w:sz w:val="22"/>
          <w:szCs w:val="22"/>
        </w:rPr>
        <w:t>ợ</w:t>
      </w:r>
      <w:r w:rsidRPr="007F2890">
        <w:rPr>
          <w:b/>
          <w:bCs/>
          <w:sz w:val="22"/>
          <w:szCs w:val="22"/>
          <w:lang w:val="vi-VN"/>
        </w:rPr>
        <w:t>p pháp</w:t>
      </w:r>
      <w:r w:rsidRPr="007F2890">
        <w:rPr>
          <w:sz w:val="22"/>
          <w:szCs w:val="22"/>
          <w:lang w:val="vi-VN"/>
        </w:rPr>
        <w:t>»; n</w:t>
      </w:r>
      <w:r w:rsidRPr="007F2890">
        <w:rPr>
          <w:sz w:val="22"/>
          <w:szCs w:val="22"/>
        </w:rPr>
        <w:t>ế</w:t>
      </w:r>
      <w:r w:rsidRPr="007F2890">
        <w:rPr>
          <w:sz w:val="22"/>
          <w:szCs w:val="22"/>
          <w:lang w:val="vi-VN"/>
        </w:rPr>
        <w:t>u trả lại tang vật, phương tiện vi phạm hành chính/giấy phép, chứng chỉ hành nghề, thì không phải ghi thông tin tại điểm này.</w:t>
      </w:r>
      <w:r w:rsidRPr="007F2890">
        <w:rPr>
          <w:sz w:val="22"/>
          <w:szCs w:val="22"/>
        </w:rPr>
        <w:t>/</w:t>
      </w:r>
      <w:r w:rsidRPr="007F2890">
        <w:rPr>
          <w:b/>
          <w:sz w:val="22"/>
          <w:szCs w:val="22"/>
          <w:lang w:val="vi-VN"/>
        </w:rPr>
        <w:t>«</w:t>
      </w:r>
      <w:r w:rsidRPr="007F2890">
        <w:rPr>
          <w:b/>
          <w:bCs/>
          <w:sz w:val="22"/>
          <w:szCs w:val="22"/>
          <w:lang w:val="vi-VN"/>
        </w:rPr>
        <w:t>...</w:t>
      </w:r>
      <w:r w:rsidRPr="007F2890">
        <w:rPr>
          <w:b/>
          <w:bCs/>
          <w:sz w:val="22"/>
          <w:szCs w:val="22"/>
        </w:rPr>
        <w:t xml:space="preserve"> </w:t>
      </w:r>
      <w:r w:rsidRPr="007F2890">
        <w:rPr>
          <w:b/>
          <w:bCs/>
          <w:i/>
          <w:sz w:val="22"/>
          <w:szCs w:val="22"/>
        </w:rPr>
        <w:t>is t</w:t>
      </w:r>
      <w:r w:rsidRPr="007F2890">
        <w:rPr>
          <w:b/>
          <w:i/>
          <w:sz w:val="22"/>
          <w:szCs w:val="22"/>
          <w:lang/>
        </w:rPr>
        <w:t>he owner, manager or legal user»</w:t>
      </w:r>
      <w:r w:rsidRPr="007F2890">
        <w:rPr>
          <w:i/>
          <w:sz w:val="22"/>
          <w:szCs w:val="22"/>
          <w:lang/>
        </w:rPr>
        <w:t xml:space="preserve"> If return</w:t>
      </w:r>
      <w:r w:rsidRPr="007F2890">
        <w:rPr>
          <w:i/>
          <w:sz w:val="22"/>
          <w:szCs w:val="22"/>
        </w:rPr>
        <w:t xml:space="preserve"> of exhibit, vehicle</w:t>
      </w:r>
      <w:r w:rsidRPr="007F2890">
        <w:rPr>
          <w:rFonts w:ascii="Courier New" w:hAnsi="Courier New" w:cs="Courier New"/>
          <w:i/>
          <w:sz w:val="22"/>
          <w:szCs w:val="22"/>
          <w:lang/>
        </w:rPr>
        <w:t xml:space="preserve"> </w:t>
      </w:r>
      <w:r w:rsidRPr="007F2890">
        <w:rPr>
          <w:i/>
          <w:sz w:val="22"/>
          <w:szCs w:val="22"/>
        </w:rPr>
        <w:t>related to the administrative violation</w:t>
      </w:r>
      <w:r w:rsidRPr="007F2890">
        <w:rPr>
          <w:i/>
          <w:sz w:val="22"/>
          <w:szCs w:val="22"/>
          <w:lang/>
        </w:rPr>
        <w:t xml:space="preserve"> due to being appropriated or illegally used for administrative violations to the lawful owner, manager or user; If return</w:t>
      </w:r>
      <w:r w:rsidRPr="007F2890">
        <w:rPr>
          <w:i/>
          <w:sz w:val="22"/>
          <w:szCs w:val="22"/>
        </w:rPr>
        <w:t xml:space="preserve"> of exhibit, vehicle</w:t>
      </w:r>
      <w:r w:rsidRPr="007F2890">
        <w:rPr>
          <w:rFonts w:ascii="Courier New" w:hAnsi="Courier New" w:cs="Courier New"/>
          <w:i/>
          <w:sz w:val="22"/>
          <w:szCs w:val="22"/>
          <w:lang/>
        </w:rPr>
        <w:t xml:space="preserve"> </w:t>
      </w:r>
      <w:r w:rsidRPr="007F2890">
        <w:rPr>
          <w:i/>
          <w:sz w:val="22"/>
          <w:szCs w:val="22"/>
        </w:rPr>
        <w:t>related to the administrative violation</w:t>
      </w:r>
      <w:r w:rsidRPr="007F2890">
        <w:rPr>
          <w:i/>
          <w:sz w:val="22"/>
          <w:szCs w:val="22"/>
          <w:lang/>
        </w:rPr>
        <w:t>/ permission, certificate, the information in this item is not required.</w:t>
      </w:r>
    </w:p>
  </w:endnote>
  <w:endnote w:id="301">
    <w:p w:rsidR="00B7701C" w:rsidRPr="007F2890" w:rsidRDefault="00B7701C" w:rsidP="00AE3773">
      <w:pPr>
        <w:pStyle w:val="EndnoteText"/>
        <w:jc w:val="both"/>
        <w:rPr>
          <w:sz w:val="22"/>
          <w:szCs w:val="22"/>
        </w:rPr>
      </w:pPr>
      <w:r w:rsidRPr="007F2890">
        <w:rPr>
          <w:rStyle w:val="EndnoteReference"/>
          <w:sz w:val="22"/>
          <w:szCs w:val="22"/>
        </w:rPr>
        <w:endnoteRef/>
      </w:r>
      <w:r w:rsidRPr="007F2890">
        <w:rPr>
          <w:sz w:val="22"/>
          <w:szCs w:val="22"/>
        </w:rPr>
        <w:t xml:space="preserve"> </w:t>
      </w:r>
      <w:r w:rsidRPr="007F2890">
        <w:rPr>
          <w:sz w:val="22"/>
          <w:szCs w:val="22"/>
          <w:lang w:val="vi-VN"/>
        </w:rPr>
        <w:t>Ghi theo từng trường hợp cụ thể: Nếu trả lại tang vật, phương tiện vi phạm hành chính do bị chi</w:t>
      </w:r>
      <w:r w:rsidRPr="007F2890">
        <w:rPr>
          <w:sz w:val="22"/>
          <w:szCs w:val="22"/>
        </w:rPr>
        <w:t>ế</w:t>
      </w:r>
      <w:r w:rsidRPr="007F2890">
        <w:rPr>
          <w:sz w:val="22"/>
          <w:szCs w:val="22"/>
          <w:lang w:val="vi-VN"/>
        </w:rPr>
        <w:t>m đoạt, sử dụng trái phép để vi phạm hành chính cho chủ sở hữu, người quản lý hoặc người sử dụng hợp ph</w:t>
      </w:r>
      <w:r w:rsidRPr="007F2890">
        <w:rPr>
          <w:sz w:val="22"/>
          <w:szCs w:val="22"/>
        </w:rPr>
        <w:t>á</w:t>
      </w:r>
      <w:r w:rsidRPr="007F2890">
        <w:rPr>
          <w:sz w:val="22"/>
          <w:szCs w:val="22"/>
          <w:lang w:val="vi-VN"/>
        </w:rPr>
        <w:t>p hoặc trả lại tang vật, phương tiện vi phạm hành chính, thì ghi «</w:t>
      </w:r>
      <w:r w:rsidRPr="007F2890">
        <w:rPr>
          <w:b/>
          <w:bCs/>
          <w:sz w:val="22"/>
          <w:szCs w:val="22"/>
          <w:lang w:val="vi-VN"/>
        </w:rPr>
        <w:t>tang vật, phươ</w:t>
      </w:r>
      <w:r w:rsidRPr="007F2890">
        <w:rPr>
          <w:b/>
          <w:bCs/>
          <w:sz w:val="22"/>
          <w:szCs w:val="22"/>
        </w:rPr>
        <w:t>n</w:t>
      </w:r>
      <w:r w:rsidRPr="007F2890">
        <w:rPr>
          <w:b/>
          <w:bCs/>
          <w:sz w:val="22"/>
          <w:szCs w:val="22"/>
          <w:lang w:val="vi-VN"/>
        </w:rPr>
        <w:t>g tiện vi phạm hành chính</w:t>
      </w:r>
      <w:r w:rsidRPr="007F2890">
        <w:rPr>
          <w:sz w:val="22"/>
          <w:szCs w:val="22"/>
          <w:lang w:val="vi-VN"/>
        </w:rPr>
        <w:t>»; nếu trả lại giấy phép, chứng chỉ hành nghề, thì ghi «</w:t>
      </w:r>
      <w:r w:rsidRPr="007F2890">
        <w:rPr>
          <w:b/>
          <w:bCs/>
          <w:sz w:val="22"/>
          <w:szCs w:val="22"/>
          <w:lang w:val="vi-VN"/>
        </w:rPr>
        <w:t>giấy phép, chứng chỉ hành nghề</w:t>
      </w:r>
      <w:r w:rsidRPr="007F2890">
        <w:rPr>
          <w:sz w:val="22"/>
          <w:szCs w:val="22"/>
          <w:lang w:val="vi-VN"/>
        </w:rPr>
        <w:t>»; n</w:t>
      </w:r>
      <w:r w:rsidRPr="007F2890">
        <w:rPr>
          <w:sz w:val="22"/>
          <w:szCs w:val="22"/>
        </w:rPr>
        <w:t>ế</w:t>
      </w:r>
      <w:r w:rsidRPr="007F2890">
        <w:rPr>
          <w:sz w:val="22"/>
          <w:szCs w:val="22"/>
          <w:lang w:val="vi-VN"/>
        </w:rPr>
        <w:t>u tr</w:t>
      </w:r>
      <w:r w:rsidRPr="007F2890">
        <w:rPr>
          <w:sz w:val="22"/>
          <w:szCs w:val="22"/>
        </w:rPr>
        <w:t xml:space="preserve">ả </w:t>
      </w:r>
      <w:r w:rsidRPr="007F2890">
        <w:rPr>
          <w:sz w:val="22"/>
          <w:szCs w:val="22"/>
          <w:lang w:val="vi-VN"/>
        </w:rPr>
        <w:t>lại cả tang vật, phương tiện vi phạm hành chính và giấy phép, ch</w:t>
      </w:r>
      <w:r w:rsidRPr="007F2890">
        <w:rPr>
          <w:sz w:val="22"/>
          <w:szCs w:val="22"/>
        </w:rPr>
        <w:t>ứ</w:t>
      </w:r>
      <w:r w:rsidRPr="007F2890">
        <w:rPr>
          <w:sz w:val="22"/>
          <w:szCs w:val="22"/>
          <w:lang w:val="vi-VN"/>
        </w:rPr>
        <w:t>ng chỉ hành nghề, thì ghi «</w:t>
      </w:r>
      <w:r w:rsidRPr="007F2890">
        <w:rPr>
          <w:b/>
          <w:bCs/>
          <w:sz w:val="22"/>
          <w:szCs w:val="22"/>
          <w:lang w:val="vi-VN"/>
        </w:rPr>
        <w:t>tang vật, phương tiện vi phạm hành chính và giấy phép, ch</w:t>
      </w:r>
      <w:r w:rsidRPr="007F2890">
        <w:rPr>
          <w:b/>
          <w:bCs/>
          <w:sz w:val="22"/>
          <w:szCs w:val="22"/>
        </w:rPr>
        <w:t>ứ</w:t>
      </w:r>
      <w:r w:rsidRPr="007F2890">
        <w:rPr>
          <w:b/>
          <w:bCs/>
          <w:sz w:val="22"/>
          <w:szCs w:val="22"/>
          <w:lang w:val="vi-VN"/>
        </w:rPr>
        <w:t>ng ch</w:t>
      </w:r>
      <w:r w:rsidRPr="007F2890">
        <w:rPr>
          <w:b/>
          <w:bCs/>
          <w:sz w:val="22"/>
          <w:szCs w:val="22"/>
        </w:rPr>
        <w:t xml:space="preserve">ỉ </w:t>
      </w:r>
      <w:r w:rsidRPr="007F2890">
        <w:rPr>
          <w:b/>
          <w:bCs/>
          <w:sz w:val="22"/>
          <w:szCs w:val="22"/>
          <w:lang w:val="vi-VN"/>
        </w:rPr>
        <w:t>hành nghề</w:t>
      </w:r>
      <w:r w:rsidRPr="007F2890">
        <w:rPr>
          <w:sz w:val="22"/>
          <w:szCs w:val="22"/>
          <w:lang w:val="vi-VN"/>
        </w:rPr>
        <w:t>».</w:t>
      </w:r>
      <w:r w:rsidRPr="007F2890">
        <w:rPr>
          <w:sz w:val="22"/>
          <w:szCs w:val="22"/>
        </w:rPr>
        <w:t>/</w:t>
      </w:r>
      <w:r w:rsidRPr="007F2890">
        <w:rPr>
          <w:b/>
          <w:i/>
          <w:sz w:val="22"/>
          <w:szCs w:val="22"/>
          <w:lang w:val="vi-VN"/>
        </w:rPr>
        <w:t>«</w:t>
      </w:r>
      <w:r w:rsidRPr="007F2890">
        <w:rPr>
          <w:b/>
          <w:i/>
          <w:sz w:val="22"/>
          <w:szCs w:val="22"/>
        </w:rPr>
        <w:t>exhibit, vehicle</w:t>
      </w:r>
      <w:r w:rsidRPr="007F2890">
        <w:rPr>
          <w:rFonts w:ascii="Courier New" w:hAnsi="Courier New" w:cs="Courier New"/>
          <w:b/>
          <w:i/>
          <w:sz w:val="22"/>
          <w:szCs w:val="22"/>
          <w:lang/>
        </w:rPr>
        <w:t xml:space="preserve"> </w:t>
      </w:r>
      <w:r w:rsidRPr="007F2890">
        <w:rPr>
          <w:b/>
          <w:i/>
          <w:sz w:val="22"/>
          <w:szCs w:val="22"/>
        </w:rPr>
        <w:t>related to the administrative violations</w:t>
      </w:r>
      <w:r w:rsidRPr="007F2890">
        <w:rPr>
          <w:b/>
          <w:i/>
          <w:sz w:val="22"/>
          <w:szCs w:val="22"/>
          <w:lang/>
        </w:rPr>
        <w:t>»</w:t>
      </w:r>
      <w:r w:rsidRPr="007F2890">
        <w:rPr>
          <w:i/>
          <w:sz w:val="22"/>
          <w:szCs w:val="22"/>
          <w:lang/>
        </w:rPr>
        <w:t xml:space="preserve"> If return</w:t>
      </w:r>
      <w:r w:rsidRPr="007F2890">
        <w:rPr>
          <w:i/>
          <w:sz w:val="22"/>
          <w:szCs w:val="22"/>
        </w:rPr>
        <w:t xml:space="preserve"> of exhibit, vehicle</w:t>
      </w:r>
      <w:r w:rsidRPr="007F2890">
        <w:rPr>
          <w:rFonts w:ascii="Courier New" w:hAnsi="Courier New" w:cs="Courier New"/>
          <w:i/>
          <w:sz w:val="22"/>
          <w:szCs w:val="22"/>
          <w:lang/>
        </w:rPr>
        <w:t xml:space="preserve"> </w:t>
      </w:r>
      <w:r w:rsidRPr="007F2890">
        <w:rPr>
          <w:i/>
          <w:sz w:val="22"/>
          <w:szCs w:val="22"/>
        </w:rPr>
        <w:t>related to the administrative violation</w:t>
      </w:r>
      <w:r w:rsidRPr="007F2890">
        <w:rPr>
          <w:i/>
          <w:sz w:val="22"/>
          <w:szCs w:val="22"/>
          <w:lang/>
        </w:rPr>
        <w:t xml:space="preserve"> due to being appropriated or illegally used for administrative violations to th</w:t>
      </w:r>
      <w:r>
        <w:rPr>
          <w:i/>
          <w:sz w:val="22"/>
          <w:szCs w:val="22"/>
          <w:lang/>
        </w:rPr>
        <w:t xml:space="preserve">e </w:t>
      </w:r>
      <w:r w:rsidRPr="007F2890">
        <w:rPr>
          <w:i/>
          <w:sz w:val="22"/>
          <w:szCs w:val="22"/>
          <w:lang/>
        </w:rPr>
        <w:t xml:space="preserve"> owner</w:t>
      </w:r>
      <w:r>
        <w:rPr>
          <w:i/>
          <w:sz w:val="22"/>
          <w:szCs w:val="22"/>
          <w:lang/>
        </w:rPr>
        <w:t xml:space="preserve">, </w:t>
      </w:r>
      <w:r w:rsidRPr="007F2890">
        <w:rPr>
          <w:i/>
          <w:sz w:val="22"/>
          <w:szCs w:val="22"/>
          <w:lang/>
        </w:rPr>
        <w:t xml:space="preserve">manager or </w:t>
      </w:r>
      <w:r>
        <w:rPr>
          <w:i/>
          <w:sz w:val="22"/>
          <w:szCs w:val="22"/>
          <w:lang/>
        </w:rPr>
        <w:t xml:space="preserve">lawfull </w:t>
      </w:r>
      <w:r w:rsidRPr="007F2890">
        <w:rPr>
          <w:i/>
          <w:sz w:val="22"/>
          <w:szCs w:val="22"/>
          <w:lang/>
        </w:rPr>
        <w:t>user;</w:t>
      </w:r>
      <w:r w:rsidRPr="007F2890">
        <w:rPr>
          <w:b/>
          <w:i/>
          <w:sz w:val="22"/>
          <w:szCs w:val="22"/>
          <w:lang w:val="vi-VN"/>
        </w:rPr>
        <w:t xml:space="preserve"> «</w:t>
      </w:r>
      <w:r w:rsidRPr="007F2890">
        <w:rPr>
          <w:b/>
          <w:i/>
          <w:sz w:val="22"/>
          <w:szCs w:val="22"/>
          <w:lang/>
        </w:rPr>
        <w:t>permission, certificate»</w:t>
      </w:r>
      <w:r w:rsidRPr="007F2890">
        <w:rPr>
          <w:i/>
          <w:sz w:val="22"/>
          <w:szCs w:val="22"/>
          <w:lang/>
        </w:rPr>
        <w:t>, If return</w:t>
      </w:r>
      <w:r w:rsidRPr="007F2890">
        <w:rPr>
          <w:i/>
          <w:sz w:val="22"/>
          <w:szCs w:val="22"/>
        </w:rPr>
        <w:t xml:space="preserve"> of </w:t>
      </w:r>
      <w:r w:rsidRPr="007F2890">
        <w:rPr>
          <w:i/>
          <w:sz w:val="22"/>
          <w:szCs w:val="22"/>
          <w:lang/>
        </w:rPr>
        <w:t>permission, certificate;</w:t>
      </w:r>
      <w:r w:rsidRPr="007F2890">
        <w:rPr>
          <w:b/>
          <w:i/>
          <w:sz w:val="22"/>
          <w:szCs w:val="22"/>
          <w:lang w:val="vi-VN"/>
        </w:rPr>
        <w:t xml:space="preserve"> «</w:t>
      </w:r>
      <w:r w:rsidRPr="007F2890">
        <w:rPr>
          <w:b/>
          <w:i/>
          <w:sz w:val="22"/>
          <w:szCs w:val="22"/>
        </w:rPr>
        <w:t>exhibit, vehicle</w:t>
      </w:r>
      <w:r w:rsidRPr="007F2890">
        <w:rPr>
          <w:rFonts w:ascii="Courier New" w:hAnsi="Courier New" w:cs="Courier New"/>
          <w:b/>
          <w:i/>
          <w:sz w:val="22"/>
          <w:szCs w:val="22"/>
          <w:lang/>
        </w:rPr>
        <w:t xml:space="preserve"> </w:t>
      </w:r>
      <w:r w:rsidRPr="007F2890">
        <w:rPr>
          <w:b/>
          <w:i/>
          <w:sz w:val="22"/>
          <w:szCs w:val="22"/>
        </w:rPr>
        <w:t>related to the administrative violations,</w:t>
      </w:r>
      <w:r w:rsidRPr="007F2890">
        <w:rPr>
          <w:b/>
          <w:i/>
          <w:sz w:val="22"/>
          <w:szCs w:val="22"/>
          <w:lang/>
        </w:rPr>
        <w:t xml:space="preserve"> permission, certificate» </w:t>
      </w:r>
      <w:r w:rsidRPr="007F2890">
        <w:rPr>
          <w:i/>
          <w:sz w:val="22"/>
          <w:szCs w:val="22"/>
          <w:lang/>
        </w:rPr>
        <w:t>if If return</w:t>
      </w:r>
      <w:r w:rsidRPr="007F2890">
        <w:rPr>
          <w:i/>
          <w:sz w:val="22"/>
          <w:szCs w:val="22"/>
        </w:rPr>
        <w:t xml:space="preserve"> of exhibit, vehicle</w:t>
      </w:r>
      <w:r w:rsidRPr="007F2890">
        <w:rPr>
          <w:rFonts w:ascii="Courier New" w:hAnsi="Courier New" w:cs="Courier New"/>
          <w:i/>
          <w:sz w:val="22"/>
          <w:szCs w:val="22"/>
          <w:lang/>
        </w:rPr>
        <w:t xml:space="preserve"> </w:t>
      </w:r>
      <w:r w:rsidRPr="007F2890">
        <w:rPr>
          <w:i/>
          <w:sz w:val="22"/>
          <w:szCs w:val="22"/>
        </w:rPr>
        <w:t>related to the administrative violation,</w:t>
      </w:r>
      <w:r w:rsidRPr="007F2890">
        <w:rPr>
          <w:i/>
          <w:sz w:val="22"/>
          <w:szCs w:val="22"/>
          <w:lang/>
        </w:rPr>
        <w:t xml:space="preserve"> permission, certificate.</w:t>
      </w:r>
    </w:p>
  </w:endnote>
  <w:endnote w:id="302">
    <w:p w:rsidR="00B7701C" w:rsidRPr="007F2890" w:rsidRDefault="00B7701C" w:rsidP="00AE3773">
      <w:pPr>
        <w:pStyle w:val="EndnoteText"/>
        <w:jc w:val="both"/>
        <w:rPr>
          <w:sz w:val="22"/>
          <w:szCs w:val="22"/>
        </w:rPr>
      </w:pPr>
      <w:r w:rsidRPr="007F2890">
        <w:rPr>
          <w:rStyle w:val="EndnoteReference"/>
          <w:sz w:val="22"/>
          <w:szCs w:val="22"/>
        </w:rPr>
        <w:endnoteRef/>
      </w:r>
      <w:r w:rsidRPr="007F2890">
        <w:rPr>
          <w:sz w:val="22"/>
          <w:szCs w:val="22"/>
        </w:rPr>
        <w:t xml:space="preserve"> </w:t>
      </w:r>
      <w:r w:rsidRPr="007F2890">
        <w:rPr>
          <w:sz w:val="22"/>
          <w:szCs w:val="22"/>
          <w:lang w:val="vi-VN"/>
        </w:rPr>
        <w:t>Ghi họ và tên của người đạ</w:t>
      </w:r>
      <w:r w:rsidRPr="007F2890">
        <w:rPr>
          <w:sz w:val="22"/>
          <w:szCs w:val="22"/>
        </w:rPr>
        <w:t xml:space="preserve">i </w:t>
      </w:r>
      <w:r w:rsidRPr="007F2890">
        <w:rPr>
          <w:sz w:val="22"/>
          <w:szCs w:val="22"/>
          <w:lang w:val="vi-VN"/>
        </w:rPr>
        <w:t xml:space="preserve">diện theo pháp luật nếu là công ty TNHH một thành viên, công ty TNHH hai thành viên </w:t>
      </w:r>
      <w:r w:rsidRPr="007F2890">
        <w:rPr>
          <w:sz w:val="22"/>
          <w:szCs w:val="22"/>
        </w:rPr>
        <w:t>tr</w:t>
      </w:r>
      <w:r w:rsidRPr="007F2890">
        <w:rPr>
          <w:sz w:val="22"/>
          <w:szCs w:val="22"/>
          <w:lang w:val="vi-VN"/>
        </w:rPr>
        <w:t>ở lên, công ty cổ phần; ghi họ và tên của chủ doanh nghiệp n</w:t>
      </w:r>
      <w:r w:rsidRPr="007F2890">
        <w:rPr>
          <w:sz w:val="22"/>
          <w:szCs w:val="22"/>
        </w:rPr>
        <w:t>ế</w:t>
      </w:r>
      <w:r w:rsidRPr="007F2890">
        <w:rPr>
          <w:sz w:val="22"/>
          <w:szCs w:val="22"/>
          <w:lang w:val="vi-VN"/>
        </w:rPr>
        <w:t>u là doanh nghiệp tư nhân; ghi họ và tên của người đ</w:t>
      </w:r>
      <w:r w:rsidRPr="007F2890">
        <w:rPr>
          <w:sz w:val="22"/>
          <w:szCs w:val="22"/>
        </w:rPr>
        <w:t>ứ</w:t>
      </w:r>
      <w:r w:rsidRPr="007F2890">
        <w:rPr>
          <w:sz w:val="22"/>
          <w:szCs w:val="22"/>
          <w:lang w:val="vi-VN"/>
        </w:rPr>
        <w:t>ng đầu tổ chức không phải là doanh nghiệp.</w:t>
      </w:r>
      <w:r w:rsidRPr="007F2890">
        <w:rPr>
          <w:sz w:val="22"/>
          <w:szCs w:val="22"/>
        </w:rPr>
        <w:t>/</w:t>
      </w:r>
      <w:r w:rsidRPr="007F2890">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303">
    <w:p w:rsidR="00B7701C" w:rsidRPr="007F2890" w:rsidRDefault="00B7701C" w:rsidP="00AE3773">
      <w:pPr>
        <w:pStyle w:val="EndnoteText"/>
        <w:jc w:val="both"/>
        <w:rPr>
          <w:sz w:val="22"/>
          <w:szCs w:val="22"/>
        </w:rPr>
      </w:pPr>
      <w:r w:rsidRPr="007F2890">
        <w:rPr>
          <w:rStyle w:val="EndnoteReference"/>
          <w:sz w:val="22"/>
          <w:szCs w:val="22"/>
        </w:rPr>
        <w:endnoteRef/>
      </w:r>
      <w:r w:rsidRPr="007F2890">
        <w:rPr>
          <w:sz w:val="22"/>
          <w:szCs w:val="22"/>
        </w:rPr>
        <w:t xml:space="preserve"> </w:t>
      </w:r>
      <w:r w:rsidRPr="007F2890">
        <w:rPr>
          <w:sz w:val="22"/>
          <w:szCs w:val="22"/>
          <w:lang w:val="vi-VN"/>
        </w:rPr>
        <w:t>Ghi chức danh của người đại diện theo pháp luật nếu là công ty TNHH một thành viên, công ty TNHH hai thành viên trở lên, công t</w:t>
      </w:r>
      <w:r w:rsidRPr="007F2890">
        <w:rPr>
          <w:sz w:val="22"/>
          <w:szCs w:val="22"/>
        </w:rPr>
        <w:t xml:space="preserve">y </w:t>
      </w:r>
      <w:r w:rsidRPr="007F2890">
        <w:rPr>
          <w:sz w:val="22"/>
          <w:szCs w:val="22"/>
          <w:lang w:val="vi-VN"/>
        </w:rPr>
        <w:t>cổ phần; ghi chức danh chủ doanh nghiệp nếu l</w:t>
      </w:r>
      <w:r w:rsidRPr="007F2890">
        <w:rPr>
          <w:sz w:val="22"/>
          <w:szCs w:val="22"/>
        </w:rPr>
        <w:t xml:space="preserve">à </w:t>
      </w:r>
      <w:r w:rsidRPr="007F2890">
        <w:rPr>
          <w:sz w:val="22"/>
          <w:szCs w:val="22"/>
          <w:lang w:val="vi-VN"/>
        </w:rPr>
        <w:t>doanh nghiệp tư nhân; ghi chức danh của người đứng đầu tổ chức không phải là doanh nghiệp.</w:t>
      </w:r>
      <w:r w:rsidRPr="007F2890">
        <w:rPr>
          <w:sz w:val="22"/>
          <w:szCs w:val="22"/>
        </w:rPr>
        <w:t>/</w:t>
      </w:r>
      <w:r w:rsidRPr="007F2890">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304">
    <w:p w:rsidR="00B7701C" w:rsidRPr="007F2890" w:rsidRDefault="00B7701C" w:rsidP="00AE3773">
      <w:pPr>
        <w:pStyle w:val="EndnoteText"/>
        <w:jc w:val="both"/>
        <w:rPr>
          <w:sz w:val="22"/>
          <w:szCs w:val="22"/>
        </w:rPr>
      </w:pPr>
      <w:r w:rsidRPr="007F2890">
        <w:rPr>
          <w:rStyle w:val="EndnoteReference"/>
          <w:sz w:val="22"/>
          <w:szCs w:val="22"/>
        </w:rPr>
        <w:endnoteRef/>
      </w:r>
      <w:r w:rsidRPr="007F2890">
        <w:rPr>
          <w:sz w:val="22"/>
          <w:szCs w:val="22"/>
        </w:rPr>
        <w:t xml:space="preserve"> </w:t>
      </w:r>
      <w:r w:rsidRPr="007F2890">
        <w:rPr>
          <w:sz w:val="22"/>
          <w:szCs w:val="22"/>
          <w:lang w:val="vi-VN"/>
        </w:rPr>
        <w:t>Gh</w:t>
      </w:r>
      <w:r w:rsidRPr="007F2890">
        <w:rPr>
          <w:sz w:val="22"/>
          <w:szCs w:val="22"/>
        </w:rPr>
        <w:t xml:space="preserve">i </w:t>
      </w:r>
      <w:r w:rsidRPr="007F2890">
        <w:rPr>
          <w:sz w:val="22"/>
          <w:szCs w:val="22"/>
          <w:lang w:val="vi-VN"/>
        </w:rPr>
        <w:t>chức danh và cơ quan của người ra quyết định tạm giữ tang vật, phương tiện vi phạm hành chính, giấy phép, ch</w:t>
      </w:r>
      <w:r w:rsidRPr="007F2890">
        <w:rPr>
          <w:sz w:val="22"/>
          <w:szCs w:val="22"/>
        </w:rPr>
        <w:t>ứ</w:t>
      </w:r>
      <w:r w:rsidRPr="007F2890">
        <w:rPr>
          <w:sz w:val="22"/>
          <w:szCs w:val="22"/>
          <w:lang w:val="vi-VN"/>
        </w:rPr>
        <w:t>ng chỉ hành nghề.</w:t>
      </w:r>
      <w:r w:rsidRPr="007F2890">
        <w:rPr>
          <w:sz w:val="22"/>
          <w:szCs w:val="22"/>
        </w:rPr>
        <w:t>/</w:t>
      </w:r>
      <w:r w:rsidRPr="007F2890">
        <w:rPr>
          <w:i/>
          <w:sz w:val="22"/>
          <w:szCs w:val="22"/>
        </w:rPr>
        <w:t>Position, Organization’s name of person who issues the Decision on temporary seizure of exhibit, vehicle</w:t>
      </w:r>
      <w:r w:rsidRPr="007F2890">
        <w:rPr>
          <w:rFonts w:ascii="Courier New" w:hAnsi="Courier New" w:cs="Courier New"/>
          <w:i/>
          <w:sz w:val="22"/>
          <w:szCs w:val="22"/>
          <w:lang/>
        </w:rPr>
        <w:t xml:space="preserve"> </w:t>
      </w:r>
      <w:r w:rsidRPr="007F2890">
        <w:rPr>
          <w:i/>
          <w:sz w:val="22"/>
          <w:szCs w:val="22"/>
        </w:rPr>
        <w:t>related to the administrative violation, permission, certificate</w:t>
      </w:r>
      <w:r w:rsidRPr="007F2890">
        <w:rPr>
          <w:i/>
          <w:sz w:val="22"/>
          <w:szCs w:val="22"/>
          <w:lang/>
        </w:rPr>
        <w:t>.</w:t>
      </w:r>
    </w:p>
  </w:endnote>
  <w:endnote w:id="305">
    <w:p w:rsidR="00B7701C" w:rsidRPr="007F2890" w:rsidRDefault="00B7701C" w:rsidP="00AE3773">
      <w:pPr>
        <w:pStyle w:val="EndnoteText"/>
        <w:jc w:val="both"/>
        <w:rPr>
          <w:sz w:val="22"/>
          <w:szCs w:val="22"/>
        </w:rPr>
      </w:pPr>
      <w:r w:rsidRPr="007F2890">
        <w:rPr>
          <w:rStyle w:val="EndnoteReference"/>
          <w:sz w:val="22"/>
          <w:szCs w:val="22"/>
        </w:rPr>
        <w:endnoteRef/>
      </w:r>
      <w:r w:rsidRPr="007F2890">
        <w:rPr>
          <w:sz w:val="22"/>
          <w:szCs w:val="22"/>
        </w:rPr>
        <w:t xml:space="preserve"> </w:t>
      </w:r>
      <w:r w:rsidRPr="007F2890">
        <w:rPr>
          <w:sz w:val="22"/>
          <w:szCs w:val="22"/>
          <w:lang w:val="vi-VN"/>
        </w:rPr>
        <w:t>Ghi họ và tên của cá nhân/người đại diện tổ chức được nhận lại tang vật, phương tiện vi phạm hành chính, giấy phép, chứng chỉ hành nghề.</w:t>
      </w:r>
      <w:r w:rsidRPr="007F2890">
        <w:rPr>
          <w:sz w:val="22"/>
          <w:szCs w:val="22"/>
        </w:rPr>
        <w:t>/</w:t>
      </w:r>
      <w:r w:rsidRPr="007F2890">
        <w:rPr>
          <w:i/>
          <w:sz w:val="22"/>
          <w:szCs w:val="22"/>
        </w:rPr>
        <w:t>Name of</w:t>
      </w:r>
      <w:r w:rsidRPr="007F2890">
        <w:rPr>
          <w:i/>
          <w:sz w:val="22"/>
          <w:szCs w:val="22"/>
          <w:lang/>
        </w:rPr>
        <w:t xml:space="preserve"> the </w:t>
      </w:r>
      <w:r w:rsidRPr="007F2890">
        <w:rPr>
          <w:i/>
          <w:sz w:val="22"/>
          <w:szCs w:val="22"/>
        </w:rPr>
        <w:t>individual</w:t>
      </w:r>
      <w:r w:rsidRPr="007F2890">
        <w:rPr>
          <w:i/>
          <w:sz w:val="22"/>
          <w:szCs w:val="22"/>
          <w:lang/>
        </w:rPr>
        <w:t xml:space="preserve">/representative of the organization who are returned the </w:t>
      </w:r>
      <w:r w:rsidRPr="007F2890">
        <w:rPr>
          <w:i/>
          <w:sz w:val="22"/>
          <w:szCs w:val="22"/>
        </w:rPr>
        <w:t>exhibit, vehicle</w:t>
      </w:r>
      <w:r w:rsidRPr="007F2890">
        <w:rPr>
          <w:rFonts w:ascii="Courier New" w:hAnsi="Courier New" w:cs="Courier New"/>
          <w:i/>
          <w:sz w:val="22"/>
          <w:szCs w:val="22"/>
          <w:lang/>
        </w:rPr>
        <w:t xml:space="preserve"> </w:t>
      </w:r>
      <w:r w:rsidRPr="007F2890">
        <w:rPr>
          <w:i/>
          <w:sz w:val="22"/>
          <w:szCs w:val="22"/>
        </w:rPr>
        <w:t>related to the administrative violation, permission, certificate</w:t>
      </w:r>
      <w:r>
        <w:rPr>
          <w:i/>
          <w:sz w:val="22"/>
          <w:szCs w:val="22"/>
          <w:lang/>
        </w:rPr>
        <w:t>.</w:t>
      </w:r>
    </w:p>
  </w:endnote>
  <w:endnote w:id="306">
    <w:p w:rsidR="00B7701C" w:rsidRPr="009D1737" w:rsidRDefault="00B7701C" w:rsidP="00AE3773">
      <w:pPr>
        <w:pStyle w:val="EndnoteText"/>
        <w:jc w:val="both"/>
        <w:rPr>
          <w:sz w:val="22"/>
          <w:szCs w:val="22"/>
        </w:rPr>
      </w:pPr>
      <w:r w:rsidRPr="007F2890">
        <w:rPr>
          <w:rStyle w:val="EndnoteReference"/>
          <w:sz w:val="22"/>
          <w:szCs w:val="22"/>
        </w:rPr>
        <w:endnoteRef/>
      </w:r>
      <w:r w:rsidRPr="007F2890">
        <w:rPr>
          <w:sz w:val="22"/>
          <w:szCs w:val="22"/>
        </w:rPr>
        <w:t xml:space="preserve"> </w:t>
      </w:r>
      <w:r w:rsidRPr="007F2890">
        <w:rPr>
          <w:sz w:val="22"/>
          <w:szCs w:val="22"/>
          <w:lang w:val="vi-VN"/>
        </w:rPr>
        <w:t>Trường hợp trả lại tang vật, phương tiện vi phạm hành chính cho chủ sở hữu, người quản lý hoặc người sử dụng hợp pháp, thì người có thẩm quyền lập biên bản đề nghị những người này ký xác nhận vào biên bản, không b</w:t>
      </w:r>
      <w:r w:rsidRPr="007F2890">
        <w:rPr>
          <w:sz w:val="22"/>
          <w:szCs w:val="22"/>
        </w:rPr>
        <w:t>ắ</w:t>
      </w:r>
      <w:r w:rsidRPr="007F2890">
        <w:rPr>
          <w:sz w:val="22"/>
          <w:szCs w:val="22"/>
          <w:lang w:val="vi-VN"/>
        </w:rPr>
        <w:t>t buộc phải có sự chứng ki</w:t>
      </w:r>
      <w:r w:rsidRPr="007F2890">
        <w:rPr>
          <w:sz w:val="22"/>
          <w:szCs w:val="22"/>
        </w:rPr>
        <w:t>ế</w:t>
      </w:r>
      <w:r w:rsidRPr="007F2890">
        <w:rPr>
          <w:sz w:val="22"/>
          <w:szCs w:val="22"/>
          <w:lang w:val="vi-VN"/>
        </w:rPr>
        <w:t>n của cá nhân/tổ chức đã bị áp dụng biện pháp ngăn chặn tạm giữ tang vật, phương tiện vi phạm hành chính và chữ ký xác nhận của cá nhân vi phạm/người đại diện tổ chức vi phạm.</w:t>
      </w:r>
      <w:r w:rsidRPr="007F2890">
        <w:rPr>
          <w:sz w:val="22"/>
          <w:szCs w:val="22"/>
        </w:rPr>
        <w:t>/</w:t>
      </w:r>
      <w:r w:rsidRPr="007F2890">
        <w:rPr>
          <w:i/>
          <w:sz w:val="22"/>
          <w:szCs w:val="22"/>
          <w:lang/>
        </w:rPr>
        <w:t xml:space="preserve">In case of returning the </w:t>
      </w:r>
      <w:r w:rsidRPr="007F2890">
        <w:rPr>
          <w:i/>
          <w:sz w:val="22"/>
          <w:szCs w:val="22"/>
        </w:rPr>
        <w:t>exhibit, vehicle</w:t>
      </w:r>
      <w:r w:rsidRPr="007F2890">
        <w:rPr>
          <w:rFonts w:ascii="Courier New" w:hAnsi="Courier New" w:cs="Courier New"/>
          <w:i/>
          <w:sz w:val="22"/>
          <w:szCs w:val="22"/>
          <w:lang/>
        </w:rPr>
        <w:t xml:space="preserve"> </w:t>
      </w:r>
      <w:r w:rsidRPr="007F2890">
        <w:rPr>
          <w:i/>
          <w:sz w:val="22"/>
          <w:szCs w:val="22"/>
        </w:rPr>
        <w:t xml:space="preserve">related to the administrative violation </w:t>
      </w:r>
      <w:r w:rsidRPr="007F2890">
        <w:rPr>
          <w:i/>
          <w:sz w:val="22"/>
          <w:szCs w:val="22"/>
          <w:lang/>
        </w:rPr>
        <w:t xml:space="preserve">to the owners, managers or lawfull users, </w:t>
      </w:r>
      <w:r w:rsidRPr="007F2890">
        <w:rPr>
          <w:i/>
          <w:sz w:val="22"/>
          <w:szCs w:val="22"/>
        </w:rPr>
        <w:t>the person who has competent to make the minutes</w:t>
      </w:r>
      <w:r w:rsidRPr="007F2890">
        <w:rPr>
          <w:i/>
          <w:sz w:val="22"/>
          <w:szCs w:val="22"/>
          <w:lang/>
        </w:rPr>
        <w:t xml:space="preserve"> request </w:t>
      </w:r>
      <w:r>
        <w:rPr>
          <w:i/>
          <w:sz w:val="22"/>
          <w:szCs w:val="22"/>
          <w:lang/>
        </w:rPr>
        <w:t>these people</w:t>
      </w:r>
      <w:r w:rsidRPr="007F2890">
        <w:rPr>
          <w:i/>
          <w:sz w:val="22"/>
          <w:szCs w:val="22"/>
          <w:lang/>
        </w:rPr>
        <w:t xml:space="preserve"> to sign the minutes and It is not compulsory to have the witness of an individual/organization who has been subjected to a preventive measure to </w:t>
      </w:r>
      <w:r w:rsidRPr="007F2890">
        <w:rPr>
          <w:i/>
          <w:sz w:val="22"/>
          <w:szCs w:val="22"/>
        </w:rPr>
        <w:t>temporary seizure of exhibit, vehicle</w:t>
      </w:r>
      <w:r w:rsidRPr="007F2890">
        <w:rPr>
          <w:rFonts w:ascii="Courier New" w:hAnsi="Courier New" w:cs="Courier New"/>
          <w:i/>
          <w:sz w:val="22"/>
          <w:szCs w:val="22"/>
          <w:lang/>
        </w:rPr>
        <w:t xml:space="preserve"> </w:t>
      </w:r>
      <w:r w:rsidRPr="007F2890">
        <w:rPr>
          <w:i/>
          <w:sz w:val="22"/>
          <w:szCs w:val="22"/>
        </w:rPr>
        <w:t xml:space="preserve">related to the administrative violation and </w:t>
      </w:r>
      <w:r w:rsidRPr="007F2890">
        <w:rPr>
          <w:i/>
          <w:sz w:val="22"/>
          <w:szCs w:val="22"/>
          <w:lang/>
        </w:rPr>
        <w:t>Signature of the violating individual representative of the violating organization.</w:t>
      </w:r>
    </w:p>
  </w:endnote>
  <w:endnote w:id="307">
    <w:p w:rsidR="00B7701C" w:rsidRPr="00C73DA2" w:rsidRDefault="00B7701C" w:rsidP="0084616F">
      <w:pPr>
        <w:jc w:val="both"/>
        <w:rPr>
          <w:sz w:val="22"/>
          <w:szCs w:val="22"/>
        </w:rPr>
      </w:pPr>
      <w:r w:rsidRPr="0008061F">
        <w:rPr>
          <w:rStyle w:val="EndnoteReference"/>
          <w:sz w:val="22"/>
          <w:szCs w:val="22"/>
        </w:rPr>
        <w:endnoteRef/>
      </w:r>
      <w:r w:rsidRPr="0008061F">
        <w:rPr>
          <w:sz w:val="22"/>
          <w:szCs w:val="22"/>
        </w:rPr>
        <w:t xml:space="preserve"> </w:t>
      </w:r>
      <w:r w:rsidRPr="0084616F">
        <w:rPr>
          <w:color w:val="000000"/>
          <w:sz w:val="22"/>
          <w:szCs w:val="22"/>
          <w:lang w:val="vi-VN"/>
        </w:rPr>
        <w:t>Ghi tên cơ quan của người c</w:t>
      </w:r>
      <w:r w:rsidRPr="0084616F">
        <w:rPr>
          <w:color w:val="000000"/>
          <w:sz w:val="22"/>
          <w:szCs w:val="22"/>
        </w:rPr>
        <w:t>ó </w:t>
      </w:r>
      <w:r w:rsidRPr="0084616F">
        <w:rPr>
          <w:color w:val="000000"/>
          <w:sz w:val="22"/>
          <w:szCs w:val="22"/>
          <w:lang w:val="vi-VN"/>
        </w:rPr>
        <w:t xml:space="preserve">thẩm quyền </w:t>
      </w:r>
      <w:r w:rsidRPr="0084616F">
        <w:rPr>
          <w:color w:val="000000"/>
          <w:sz w:val="22"/>
          <w:szCs w:val="22"/>
        </w:rPr>
        <w:t>lập biên bản</w:t>
      </w:r>
      <w:r w:rsidR="00C73DA2">
        <w:rPr>
          <w:color w:val="000000"/>
          <w:sz w:val="22"/>
          <w:szCs w:val="22"/>
        </w:rPr>
        <w:t xml:space="preserve"> </w:t>
      </w:r>
      <w:r w:rsidR="00C73DA2" w:rsidRPr="00037EEE">
        <w:rPr>
          <w:color w:val="FF0000"/>
          <w:sz w:val="22"/>
          <w:szCs w:val="22"/>
        </w:rPr>
        <w:t>theo hướng dẫn về thể thức của Bộ Nội vụ</w:t>
      </w:r>
      <w:r w:rsidRPr="0084616F">
        <w:rPr>
          <w:color w:val="000000"/>
          <w:sz w:val="22"/>
          <w:szCs w:val="22"/>
          <w:lang w:val="vi-VN"/>
        </w:rPr>
        <w:t>.</w:t>
      </w:r>
      <w:r w:rsidRPr="0084616F">
        <w:rPr>
          <w:sz w:val="22"/>
          <w:szCs w:val="22"/>
        </w:rPr>
        <w:t>/</w:t>
      </w:r>
      <w:r w:rsidRPr="0084616F">
        <w:rPr>
          <w:i/>
          <w:sz w:val="22"/>
          <w:szCs w:val="22"/>
        </w:rPr>
        <w:t>Organization’s name of the person who has competent to make the minutes</w:t>
      </w:r>
      <w:r w:rsidR="00C73DA2">
        <w:rPr>
          <w:i/>
          <w:sz w:val="22"/>
          <w:szCs w:val="22"/>
        </w:rPr>
        <w:t xml:space="preserve">, </w:t>
      </w:r>
      <w:r w:rsidR="00C73DA2" w:rsidRPr="00D42176">
        <w:rPr>
          <w:i/>
          <w:color w:val="FF0000"/>
          <w:sz w:val="22"/>
          <w:szCs w:val="22"/>
        </w:rPr>
        <w:t xml:space="preserve">according to </w:t>
      </w:r>
      <w:r w:rsidR="00C73DA2" w:rsidRPr="00D42176">
        <w:rPr>
          <w:i/>
          <w:color w:val="FF0000"/>
          <w:sz w:val="22"/>
          <w:szCs w:val="22"/>
          <w:lang/>
        </w:rPr>
        <w:t xml:space="preserve">the guidance on format </w:t>
      </w:r>
      <w:r w:rsidR="00C73DA2" w:rsidRPr="00D42176">
        <w:rPr>
          <w:i/>
          <w:color w:val="FF0000"/>
          <w:sz w:val="22"/>
          <w:szCs w:val="22"/>
        </w:rPr>
        <w:t>of the Ministry of Internal Affairs</w:t>
      </w:r>
      <w:r w:rsidR="00C73DA2" w:rsidRPr="000F5023">
        <w:rPr>
          <w:sz w:val="22"/>
          <w:szCs w:val="22"/>
          <w:lang w:val="vi-VN"/>
        </w:rPr>
        <w:t>.</w:t>
      </w:r>
    </w:p>
  </w:endnote>
  <w:endnote w:id="308">
    <w:p w:rsidR="00B7701C" w:rsidRPr="0084616F" w:rsidRDefault="00B7701C" w:rsidP="0084616F">
      <w:pPr>
        <w:pStyle w:val="EndnoteText"/>
        <w:jc w:val="both"/>
        <w:rPr>
          <w:i/>
          <w:sz w:val="22"/>
          <w:szCs w:val="22"/>
        </w:rPr>
      </w:pPr>
      <w:r w:rsidRPr="0084616F">
        <w:rPr>
          <w:rStyle w:val="EndnoteReference"/>
          <w:sz w:val="22"/>
          <w:szCs w:val="22"/>
        </w:rPr>
        <w:endnoteRef/>
      </w:r>
      <w:r w:rsidRPr="0084616F">
        <w:rPr>
          <w:sz w:val="22"/>
          <w:szCs w:val="22"/>
        </w:rPr>
        <w:t xml:space="preserve"> </w:t>
      </w:r>
      <w:r w:rsidRPr="0084616F">
        <w:rPr>
          <w:sz w:val="22"/>
          <w:szCs w:val="22"/>
          <w:lang w:val="vi-VN"/>
        </w:rPr>
        <w:t>Ghi theo t</w:t>
      </w:r>
      <w:r w:rsidRPr="0084616F">
        <w:rPr>
          <w:sz w:val="22"/>
          <w:szCs w:val="22"/>
        </w:rPr>
        <w:t>ừ</w:t>
      </w:r>
      <w:r w:rsidRPr="0084616F">
        <w:rPr>
          <w:sz w:val="22"/>
          <w:szCs w:val="22"/>
          <w:lang w:val="vi-VN"/>
        </w:rPr>
        <w:t xml:space="preserve">ng </w:t>
      </w:r>
      <w:r w:rsidRPr="0084616F">
        <w:rPr>
          <w:sz w:val="22"/>
          <w:szCs w:val="22"/>
        </w:rPr>
        <w:t>tr</w:t>
      </w:r>
      <w:r w:rsidRPr="0084616F">
        <w:rPr>
          <w:sz w:val="22"/>
          <w:szCs w:val="22"/>
          <w:lang w:val="vi-VN"/>
        </w:rPr>
        <w:t>ường hợp cụ thể: Nếu là quyết định xử phạt vi phạm hành chính, thì ghi «</w:t>
      </w:r>
      <w:r w:rsidRPr="0084616F">
        <w:rPr>
          <w:b/>
          <w:bCs/>
          <w:sz w:val="22"/>
          <w:szCs w:val="22"/>
          <w:lang w:val="vi-VN"/>
        </w:rPr>
        <w:t>xử phạt vi phạm hành chính</w:t>
      </w:r>
      <w:r w:rsidRPr="0084616F">
        <w:rPr>
          <w:sz w:val="22"/>
          <w:szCs w:val="22"/>
          <w:lang w:val="vi-VN"/>
        </w:rPr>
        <w:t>»; nếu là quyết định tịch thu tang vật, phương tiện vi phạm hành chính, th</w:t>
      </w:r>
      <w:r w:rsidRPr="0084616F">
        <w:rPr>
          <w:sz w:val="22"/>
          <w:szCs w:val="22"/>
        </w:rPr>
        <w:t>ì</w:t>
      </w:r>
      <w:r w:rsidRPr="0084616F">
        <w:rPr>
          <w:sz w:val="22"/>
          <w:szCs w:val="22"/>
          <w:lang w:val="vi-VN"/>
        </w:rPr>
        <w:t xml:space="preserve"> ghi «</w:t>
      </w:r>
      <w:r w:rsidRPr="0084616F">
        <w:rPr>
          <w:b/>
          <w:bCs/>
          <w:sz w:val="22"/>
          <w:szCs w:val="22"/>
          <w:lang w:val="vi-VN"/>
        </w:rPr>
        <w:t>tịch thu tang vật, phương tiện vi phạm hành chính</w:t>
      </w:r>
      <w:r w:rsidRPr="0084616F">
        <w:rPr>
          <w:sz w:val="22"/>
          <w:szCs w:val="22"/>
          <w:lang w:val="vi-VN"/>
        </w:rPr>
        <w:t>»; nếu là quyết định tịch thu tang vật vi phạm hành chính, thì ghi «</w:t>
      </w:r>
      <w:r w:rsidRPr="0084616F">
        <w:rPr>
          <w:b/>
          <w:bCs/>
          <w:sz w:val="22"/>
          <w:szCs w:val="22"/>
          <w:lang w:val="vi-VN"/>
        </w:rPr>
        <w:t>tịch thu tang vật vi phạm hành chính</w:t>
      </w:r>
      <w:r w:rsidRPr="0084616F">
        <w:rPr>
          <w:sz w:val="22"/>
          <w:szCs w:val="22"/>
          <w:lang w:val="vi-VN"/>
        </w:rPr>
        <w:t>»./</w:t>
      </w:r>
      <w:r w:rsidRPr="0084616F">
        <w:rPr>
          <w:sz w:val="22"/>
          <w:szCs w:val="22"/>
        </w:rPr>
        <w:t xml:space="preserve"> </w:t>
      </w:r>
      <w:r w:rsidRPr="00151FBD">
        <w:rPr>
          <w:b/>
          <w:i/>
          <w:sz w:val="22"/>
          <w:szCs w:val="22"/>
          <w:lang w:val="vi-VN"/>
        </w:rPr>
        <w:t>«</w:t>
      </w:r>
      <w:r w:rsidRPr="00151FBD">
        <w:rPr>
          <w:b/>
          <w:i/>
          <w:sz w:val="22"/>
          <w:szCs w:val="22"/>
        </w:rPr>
        <w:t xml:space="preserve"> </w:t>
      </w:r>
      <w:r w:rsidRPr="00151FBD">
        <w:rPr>
          <w:b/>
          <w:bCs/>
          <w:i/>
          <w:sz w:val="22"/>
          <w:szCs w:val="22"/>
        </w:rPr>
        <w:t xml:space="preserve">sanctioning of administrative violation </w:t>
      </w:r>
      <w:r w:rsidRPr="00151FBD">
        <w:rPr>
          <w:b/>
          <w:i/>
          <w:sz w:val="22"/>
          <w:szCs w:val="22"/>
          <w:lang w:val="vi-VN"/>
        </w:rPr>
        <w:t>»</w:t>
      </w:r>
      <w:r w:rsidRPr="00151FBD">
        <w:rPr>
          <w:i/>
          <w:sz w:val="22"/>
          <w:szCs w:val="22"/>
        </w:rPr>
        <w:t xml:space="preserve"> if the decision is the decision on</w:t>
      </w:r>
      <w:r w:rsidRPr="00151FBD">
        <w:rPr>
          <w:bCs/>
          <w:i/>
          <w:sz w:val="22"/>
          <w:szCs w:val="22"/>
        </w:rPr>
        <w:t xml:space="preserve"> sanctioning of administrative violation</w:t>
      </w:r>
      <w:r w:rsidRPr="00151FBD">
        <w:rPr>
          <w:i/>
          <w:sz w:val="22"/>
          <w:szCs w:val="22"/>
        </w:rPr>
        <w:t xml:space="preserve">; </w:t>
      </w:r>
      <w:r w:rsidRPr="00151FBD">
        <w:rPr>
          <w:b/>
          <w:i/>
          <w:sz w:val="22"/>
          <w:szCs w:val="22"/>
          <w:lang w:val="vi-VN"/>
        </w:rPr>
        <w:t>«</w:t>
      </w:r>
      <w:r w:rsidRPr="00151FBD">
        <w:rPr>
          <w:b/>
          <w:i/>
          <w:sz w:val="22"/>
          <w:szCs w:val="22"/>
        </w:rPr>
        <w:t xml:space="preserve"> </w:t>
      </w:r>
      <w:r w:rsidRPr="00151FBD">
        <w:rPr>
          <w:b/>
          <w:bCs/>
          <w:i/>
          <w:sz w:val="22"/>
          <w:szCs w:val="22"/>
        </w:rPr>
        <w:t>confiscation of exhibit, vehicle related to administrative violation</w:t>
      </w:r>
      <w:r w:rsidRPr="00151FBD">
        <w:rPr>
          <w:b/>
          <w:i/>
          <w:sz w:val="22"/>
          <w:szCs w:val="22"/>
          <w:lang w:val="vi-VN"/>
        </w:rPr>
        <w:t xml:space="preserve"> »</w:t>
      </w:r>
      <w:r w:rsidRPr="00151FBD">
        <w:rPr>
          <w:i/>
          <w:sz w:val="22"/>
          <w:szCs w:val="22"/>
        </w:rPr>
        <w:t xml:space="preserve"> if the decision is the decision on </w:t>
      </w:r>
      <w:r w:rsidRPr="00151FBD">
        <w:rPr>
          <w:bCs/>
          <w:i/>
          <w:sz w:val="22"/>
          <w:szCs w:val="22"/>
        </w:rPr>
        <w:t>confiscation of exhibit, vehicle related to administrative violation</w:t>
      </w:r>
      <w:r w:rsidRPr="00151FBD">
        <w:rPr>
          <w:i/>
          <w:sz w:val="22"/>
          <w:szCs w:val="22"/>
        </w:rPr>
        <w:t xml:space="preserve"> ; </w:t>
      </w:r>
      <w:r w:rsidRPr="00151FBD">
        <w:rPr>
          <w:b/>
          <w:i/>
          <w:sz w:val="22"/>
          <w:szCs w:val="22"/>
          <w:lang w:val="vi-VN"/>
        </w:rPr>
        <w:t>«</w:t>
      </w:r>
      <w:r w:rsidRPr="00151FBD">
        <w:rPr>
          <w:b/>
          <w:i/>
          <w:sz w:val="22"/>
          <w:szCs w:val="22"/>
        </w:rPr>
        <w:t xml:space="preserve"> </w:t>
      </w:r>
      <w:r w:rsidRPr="00151FBD">
        <w:rPr>
          <w:b/>
          <w:bCs/>
          <w:i/>
          <w:sz w:val="22"/>
          <w:szCs w:val="22"/>
        </w:rPr>
        <w:t>confiscation of exhibit related to administrative violation</w:t>
      </w:r>
      <w:r w:rsidRPr="00151FBD">
        <w:rPr>
          <w:b/>
          <w:i/>
          <w:sz w:val="22"/>
          <w:szCs w:val="22"/>
          <w:lang w:val="vi-VN"/>
        </w:rPr>
        <w:t xml:space="preserve"> »</w:t>
      </w:r>
      <w:r w:rsidRPr="00151FBD">
        <w:rPr>
          <w:i/>
          <w:sz w:val="22"/>
          <w:szCs w:val="22"/>
        </w:rPr>
        <w:t xml:space="preserve"> if the decision is the decision on</w:t>
      </w:r>
      <w:r w:rsidRPr="00151FBD">
        <w:rPr>
          <w:bCs/>
          <w:i/>
          <w:sz w:val="22"/>
          <w:szCs w:val="22"/>
        </w:rPr>
        <w:t xml:space="preserve"> confiscation of exhibit related to administrative violation</w:t>
      </w:r>
      <w:r w:rsidRPr="00151FBD">
        <w:rPr>
          <w:i/>
          <w:sz w:val="22"/>
          <w:szCs w:val="22"/>
        </w:rPr>
        <w:t>.</w:t>
      </w:r>
    </w:p>
  </w:endnote>
  <w:endnote w:id="309">
    <w:p w:rsidR="00B7701C" w:rsidRPr="0084616F" w:rsidRDefault="00B7701C" w:rsidP="00D0011C">
      <w:pPr>
        <w:pStyle w:val="EndnoteText"/>
        <w:jc w:val="both"/>
        <w:rPr>
          <w:sz w:val="22"/>
          <w:szCs w:val="22"/>
        </w:rPr>
      </w:pPr>
      <w:r w:rsidRPr="0084616F">
        <w:rPr>
          <w:rStyle w:val="EndnoteReference"/>
          <w:sz w:val="22"/>
          <w:szCs w:val="22"/>
        </w:rPr>
        <w:endnoteRef/>
      </w:r>
      <w:r w:rsidRPr="0084616F">
        <w:rPr>
          <w:sz w:val="22"/>
          <w:szCs w:val="22"/>
        </w:rPr>
        <w:t xml:space="preserve"> </w:t>
      </w:r>
      <w:r w:rsidRPr="0084616F">
        <w:rPr>
          <w:sz w:val="22"/>
          <w:szCs w:val="22"/>
          <w:lang w:val="vi-VN"/>
        </w:rPr>
        <w:t>Ghi theo từng trường hợp cụ thể: Nếu căn cứ quyết định xử phạt vi phạm hành chính, thì ghi «</w:t>
      </w:r>
      <w:r w:rsidRPr="0084616F">
        <w:rPr>
          <w:b/>
          <w:bCs/>
          <w:sz w:val="22"/>
          <w:szCs w:val="22"/>
          <w:lang w:val="vi-VN"/>
        </w:rPr>
        <w:t>/QĐ-XPVPHC</w:t>
      </w:r>
      <w:r w:rsidRPr="0084616F">
        <w:rPr>
          <w:sz w:val="22"/>
          <w:szCs w:val="22"/>
          <w:lang w:val="vi-VN"/>
        </w:rPr>
        <w:t>». N</w:t>
      </w:r>
      <w:r w:rsidRPr="0084616F">
        <w:rPr>
          <w:sz w:val="22"/>
          <w:szCs w:val="22"/>
        </w:rPr>
        <w:t>ế</w:t>
      </w:r>
      <w:r w:rsidRPr="0084616F">
        <w:rPr>
          <w:sz w:val="22"/>
          <w:szCs w:val="22"/>
          <w:lang w:val="vi-VN"/>
        </w:rPr>
        <w:t>u là quyết định tịch thu tang vật, phương tiện vi phạm hành chính, thì ghi «</w:t>
      </w:r>
      <w:r w:rsidRPr="0084616F">
        <w:rPr>
          <w:b/>
          <w:bCs/>
          <w:sz w:val="22"/>
          <w:szCs w:val="22"/>
          <w:lang w:val="vi-VN"/>
        </w:rPr>
        <w:t>/QĐ-TTTVPT</w:t>
      </w:r>
      <w:r w:rsidRPr="0084616F">
        <w:rPr>
          <w:sz w:val="22"/>
          <w:szCs w:val="22"/>
          <w:lang w:val="vi-VN"/>
        </w:rPr>
        <w:t>»; nếu là quyết định tịch thu tang vật vi phạm hành chính, thì ghi «</w:t>
      </w:r>
      <w:r w:rsidRPr="0084616F">
        <w:rPr>
          <w:b/>
          <w:bCs/>
          <w:sz w:val="22"/>
          <w:szCs w:val="22"/>
          <w:lang w:val="vi-VN"/>
        </w:rPr>
        <w:t>/QĐ</w:t>
      </w:r>
      <w:r w:rsidRPr="0084616F">
        <w:rPr>
          <w:b/>
          <w:bCs/>
          <w:sz w:val="22"/>
          <w:szCs w:val="22"/>
        </w:rPr>
        <w:t>-</w:t>
      </w:r>
      <w:r w:rsidRPr="0084616F">
        <w:rPr>
          <w:b/>
          <w:bCs/>
          <w:sz w:val="22"/>
          <w:szCs w:val="22"/>
          <w:lang w:val="vi-VN"/>
        </w:rPr>
        <w:t>TTTV</w:t>
      </w:r>
      <w:r w:rsidRPr="0084616F">
        <w:rPr>
          <w:sz w:val="22"/>
          <w:szCs w:val="22"/>
          <w:lang w:val="vi-VN"/>
        </w:rPr>
        <w:t>».</w:t>
      </w:r>
      <w:r w:rsidRPr="0084616F">
        <w:rPr>
          <w:sz w:val="22"/>
          <w:szCs w:val="22"/>
        </w:rPr>
        <w:t xml:space="preserve"> /</w:t>
      </w:r>
      <w:r w:rsidRPr="0084616F">
        <w:rPr>
          <w:sz w:val="22"/>
          <w:szCs w:val="22"/>
          <w:lang w:val="vi-VN"/>
        </w:rPr>
        <w:t>«</w:t>
      </w:r>
      <w:r w:rsidRPr="0084616F">
        <w:rPr>
          <w:b/>
          <w:bCs/>
          <w:sz w:val="22"/>
          <w:szCs w:val="22"/>
          <w:lang w:val="vi-VN"/>
        </w:rPr>
        <w:t>/QD-XPVPHC</w:t>
      </w:r>
      <w:r w:rsidRPr="0084616F">
        <w:rPr>
          <w:sz w:val="22"/>
          <w:szCs w:val="22"/>
          <w:lang w:val="vi-VN"/>
        </w:rPr>
        <w:t>»</w:t>
      </w:r>
      <w:r w:rsidRPr="00D0011C">
        <w:rPr>
          <w:sz w:val="22"/>
          <w:szCs w:val="22"/>
        </w:rPr>
        <w:t xml:space="preserve"> </w:t>
      </w:r>
      <w:r w:rsidRPr="00BA0952">
        <w:rPr>
          <w:i/>
          <w:sz w:val="22"/>
          <w:szCs w:val="22"/>
        </w:rPr>
        <w:t>if based on the decision on</w:t>
      </w:r>
      <w:r w:rsidRPr="00BA0952">
        <w:rPr>
          <w:bCs/>
          <w:i/>
          <w:sz w:val="22"/>
          <w:szCs w:val="22"/>
        </w:rPr>
        <w:t xml:space="preserve"> sanctioning of administrative violation</w:t>
      </w:r>
      <w:r w:rsidRPr="00BA0952">
        <w:rPr>
          <w:i/>
          <w:sz w:val="22"/>
          <w:szCs w:val="22"/>
          <w:lang w:val="vi-VN"/>
        </w:rPr>
        <w:t>; «</w:t>
      </w:r>
      <w:r w:rsidRPr="00BA0952">
        <w:rPr>
          <w:b/>
          <w:bCs/>
          <w:i/>
          <w:sz w:val="22"/>
          <w:szCs w:val="22"/>
          <w:lang w:val="vi-VN"/>
        </w:rPr>
        <w:t>/QD-TTTVPT</w:t>
      </w:r>
      <w:r w:rsidRPr="00BA0952">
        <w:rPr>
          <w:i/>
          <w:sz w:val="22"/>
          <w:szCs w:val="22"/>
          <w:lang w:val="vi-VN"/>
        </w:rPr>
        <w:t>»</w:t>
      </w:r>
      <w:r w:rsidRPr="00BA0952">
        <w:rPr>
          <w:i/>
          <w:sz w:val="22"/>
          <w:szCs w:val="22"/>
        </w:rPr>
        <w:t xml:space="preserve"> if based on the decision on </w:t>
      </w:r>
      <w:r w:rsidRPr="00BA0952">
        <w:rPr>
          <w:bCs/>
          <w:i/>
          <w:sz w:val="22"/>
          <w:szCs w:val="22"/>
        </w:rPr>
        <w:t>confiscation of exhibit, vehicle related to administrative violation</w:t>
      </w:r>
      <w:r w:rsidRPr="00BA0952">
        <w:rPr>
          <w:i/>
          <w:sz w:val="22"/>
          <w:szCs w:val="22"/>
        </w:rPr>
        <w:t xml:space="preserve">; </w:t>
      </w:r>
      <w:r w:rsidRPr="00BA0952">
        <w:rPr>
          <w:i/>
          <w:sz w:val="22"/>
          <w:szCs w:val="22"/>
          <w:lang w:val="vi-VN"/>
        </w:rPr>
        <w:t>«</w:t>
      </w:r>
      <w:r w:rsidRPr="00BA0952">
        <w:rPr>
          <w:b/>
          <w:bCs/>
          <w:i/>
          <w:sz w:val="22"/>
          <w:szCs w:val="22"/>
          <w:lang w:val="vi-VN"/>
        </w:rPr>
        <w:t>/QD</w:t>
      </w:r>
      <w:r w:rsidRPr="00BA0952">
        <w:rPr>
          <w:b/>
          <w:bCs/>
          <w:i/>
          <w:sz w:val="22"/>
          <w:szCs w:val="22"/>
        </w:rPr>
        <w:t>-</w:t>
      </w:r>
      <w:r w:rsidRPr="00BA0952">
        <w:rPr>
          <w:b/>
          <w:bCs/>
          <w:i/>
          <w:sz w:val="22"/>
          <w:szCs w:val="22"/>
          <w:lang w:val="vi-VN"/>
        </w:rPr>
        <w:t>TTTV</w:t>
      </w:r>
      <w:r w:rsidRPr="00BA0952">
        <w:rPr>
          <w:i/>
          <w:sz w:val="22"/>
          <w:szCs w:val="22"/>
          <w:lang w:val="vi-VN"/>
        </w:rPr>
        <w:t>»</w:t>
      </w:r>
      <w:r w:rsidRPr="00BA0952">
        <w:rPr>
          <w:i/>
          <w:sz w:val="22"/>
          <w:szCs w:val="22"/>
        </w:rPr>
        <w:t xml:space="preserve"> if based on the decision</w:t>
      </w:r>
      <w:r w:rsidRPr="00151FBD">
        <w:rPr>
          <w:i/>
          <w:sz w:val="22"/>
          <w:szCs w:val="22"/>
        </w:rPr>
        <w:t xml:space="preserve"> on </w:t>
      </w:r>
      <w:r>
        <w:rPr>
          <w:bCs/>
          <w:i/>
          <w:sz w:val="22"/>
          <w:szCs w:val="22"/>
        </w:rPr>
        <w:t>confiscation of exhibit</w:t>
      </w:r>
      <w:r w:rsidRPr="00151FBD">
        <w:rPr>
          <w:bCs/>
          <w:i/>
          <w:sz w:val="22"/>
          <w:szCs w:val="22"/>
        </w:rPr>
        <w:t xml:space="preserve"> related to administrative violation</w:t>
      </w:r>
      <w:r>
        <w:rPr>
          <w:bCs/>
          <w:i/>
          <w:sz w:val="22"/>
          <w:szCs w:val="22"/>
        </w:rPr>
        <w:t>.</w:t>
      </w:r>
    </w:p>
  </w:endnote>
  <w:endnote w:id="310">
    <w:p w:rsidR="00B7701C" w:rsidRPr="0084616F" w:rsidRDefault="00B7701C" w:rsidP="0084616F">
      <w:pPr>
        <w:pStyle w:val="EndnoteText"/>
        <w:jc w:val="both"/>
        <w:rPr>
          <w:sz w:val="22"/>
          <w:szCs w:val="22"/>
        </w:rPr>
      </w:pPr>
      <w:r w:rsidRPr="0084616F">
        <w:rPr>
          <w:rStyle w:val="EndnoteReference"/>
          <w:sz w:val="22"/>
          <w:szCs w:val="22"/>
        </w:rPr>
        <w:endnoteRef/>
      </w:r>
      <w:r w:rsidRPr="0084616F">
        <w:rPr>
          <w:sz w:val="22"/>
          <w:szCs w:val="22"/>
        </w:rPr>
        <w:t xml:space="preserve"> </w:t>
      </w:r>
      <w:r w:rsidRPr="0086046A">
        <w:rPr>
          <w:sz w:val="22"/>
          <w:szCs w:val="22"/>
          <w:lang w:val="vi-VN"/>
        </w:rPr>
        <w:t>Gh</w:t>
      </w:r>
      <w:r w:rsidRPr="0086046A">
        <w:rPr>
          <w:sz w:val="22"/>
          <w:szCs w:val="22"/>
        </w:rPr>
        <w:t xml:space="preserve">i </w:t>
      </w:r>
      <w:r w:rsidRPr="0086046A">
        <w:rPr>
          <w:sz w:val="22"/>
          <w:szCs w:val="22"/>
          <w:lang w:val="vi-VN"/>
        </w:rPr>
        <w:t>chức danh và cơ quan của người ra quyết định xử phạt vi phạm hành chính hoặc quyết định tịch thu tang vật, phương tiện vi phạm hành chính hoặc quyết định tịch thu tang vật vi phạm hành chính.</w:t>
      </w:r>
      <w:r w:rsidRPr="0084616F">
        <w:rPr>
          <w:sz w:val="22"/>
          <w:szCs w:val="22"/>
        </w:rPr>
        <w:t>/</w:t>
      </w:r>
      <w:r w:rsidRPr="0084616F">
        <w:rPr>
          <w:i/>
          <w:sz w:val="22"/>
          <w:szCs w:val="22"/>
        </w:rPr>
        <w:t>Position,</w:t>
      </w:r>
      <w:r>
        <w:rPr>
          <w:i/>
          <w:sz w:val="22"/>
          <w:szCs w:val="22"/>
        </w:rPr>
        <w:t xml:space="preserve"> </w:t>
      </w:r>
      <w:r w:rsidRPr="0084616F">
        <w:rPr>
          <w:i/>
          <w:sz w:val="22"/>
          <w:szCs w:val="22"/>
        </w:rPr>
        <w:t>Organization’s name of person who issues the Decision on</w:t>
      </w:r>
      <w:r w:rsidRPr="0086046A">
        <w:rPr>
          <w:bCs/>
          <w:i/>
          <w:sz w:val="22"/>
          <w:szCs w:val="22"/>
        </w:rPr>
        <w:t xml:space="preserve"> </w:t>
      </w:r>
      <w:r w:rsidRPr="00BA0952">
        <w:rPr>
          <w:bCs/>
          <w:i/>
          <w:sz w:val="22"/>
          <w:szCs w:val="22"/>
        </w:rPr>
        <w:t>sanctioning of administrative violation</w:t>
      </w:r>
      <w:r>
        <w:rPr>
          <w:bCs/>
          <w:i/>
          <w:sz w:val="22"/>
          <w:szCs w:val="22"/>
        </w:rPr>
        <w:t xml:space="preserve"> or </w:t>
      </w:r>
      <w:r w:rsidRPr="0084616F">
        <w:rPr>
          <w:i/>
          <w:sz w:val="22"/>
          <w:szCs w:val="22"/>
        </w:rPr>
        <w:t xml:space="preserve"> </w:t>
      </w:r>
      <w:r w:rsidRPr="00BA0952">
        <w:rPr>
          <w:i/>
          <w:sz w:val="22"/>
          <w:szCs w:val="22"/>
        </w:rPr>
        <w:t xml:space="preserve">the decision on </w:t>
      </w:r>
      <w:r w:rsidRPr="00BA0952">
        <w:rPr>
          <w:bCs/>
          <w:i/>
          <w:sz w:val="22"/>
          <w:szCs w:val="22"/>
        </w:rPr>
        <w:t>confiscation of exhibit, vehicle related to administrative violation</w:t>
      </w:r>
      <w:r>
        <w:rPr>
          <w:bCs/>
          <w:i/>
          <w:sz w:val="22"/>
          <w:szCs w:val="22"/>
        </w:rPr>
        <w:t xml:space="preserve">, </w:t>
      </w:r>
      <w:r w:rsidRPr="00BA0952">
        <w:rPr>
          <w:i/>
          <w:sz w:val="22"/>
          <w:szCs w:val="22"/>
        </w:rPr>
        <w:t>the decision</w:t>
      </w:r>
      <w:r w:rsidRPr="00151FBD">
        <w:rPr>
          <w:i/>
          <w:sz w:val="22"/>
          <w:szCs w:val="22"/>
        </w:rPr>
        <w:t xml:space="preserve"> on </w:t>
      </w:r>
      <w:r>
        <w:rPr>
          <w:bCs/>
          <w:i/>
          <w:sz w:val="22"/>
          <w:szCs w:val="22"/>
        </w:rPr>
        <w:t>confiscation of exhibit</w:t>
      </w:r>
      <w:r w:rsidRPr="00151FBD">
        <w:rPr>
          <w:bCs/>
          <w:i/>
          <w:sz w:val="22"/>
          <w:szCs w:val="22"/>
        </w:rPr>
        <w:t xml:space="preserve"> related to administrative violation</w:t>
      </w:r>
      <w:r>
        <w:rPr>
          <w:bCs/>
          <w:i/>
          <w:sz w:val="22"/>
          <w:szCs w:val="22"/>
        </w:rPr>
        <w:t>.</w:t>
      </w:r>
    </w:p>
  </w:endnote>
  <w:endnote w:id="311">
    <w:p w:rsidR="00B7701C" w:rsidRPr="0084616F" w:rsidRDefault="00B7701C" w:rsidP="0084616F">
      <w:pPr>
        <w:pStyle w:val="EndnoteText"/>
        <w:jc w:val="both"/>
        <w:rPr>
          <w:sz w:val="22"/>
          <w:szCs w:val="22"/>
        </w:rPr>
      </w:pPr>
      <w:r w:rsidRPr="0084616F">
        <w:rPr>
          <w:rStyle w:val="EndnoteReference"/>
          <w:sz w:val="22"/>
          <w:szCs w:val="22"/>
        </w:rPr>
        <w:endnoteRef/>
      </w:r>
      <w:r w:rsidRPr="0084616F">
        <w:rPr>
          <w:sz w:val="22"/>
          <w:szCs w:val="22"/>
        </w:rPr>
        <w:t xml:space="preserve"> </w:t>
      </w:r>
      <w:r w:rsidRPr="0084616F">
        <w:rPr>
          <w:sz w:val="22"/>
          <w:szCs w:val="22"/>
          <w:lang w:val="vi-VN"/>
        </w:rPr>
        <w:t>Ghi địa chỉ nơi lập biên b</w:t>
      </w:r>
      <w:r w:rsidRPr="0084616F">
        <w:rPr>
          <w:sz w:val="22"/>
          <w:szCs w:val="22"/>
        </w:rPr>
        <w:t>ả</w:t>
      </w:r>
      <w:r w:rsidRPr="0084616F">
        <w:rPr>
          <w:sz w:val="22"/>
          <w:szCs w:val="22"/>
          <w:lang w:val="vi-VN"/>
        </w:rPr>
        <w:t>n.</w:t>
      </w:r>
      <w:r w:rsidRPr="0084616F">
        <w:rPr>
          <w:sz w:val="22"/>
          <w:szCs w:val="22"/>
        </w:rPr>
        <w:t>/</w:t>
      </w:r>
      <w:r w:rsidRPr="0084616F">
        <w:rPr>
          <w:i/>
          <w:sz w:val="22"/>
          <w:szCs w:val="22"/>
          <w:lang/>
        </w:rPr>
        <w:t>Address of the place where the minutes is made.</w:t>
      </w:r>
    </w:p>
  </w:endnote>
  <w:endnote w:id="312">
    <w:p w:rsidR="00B7701C" w:rsidRPr="009946F3" w:rsidRDefault="00B7701C" w:rsidP="009946F3">
      <w:pPr>
        <w:pStyle w:val="EndnoteText"/>
        <w:jc w:val="both"/>
        <w:rPr>
          <w:b/>
          <w:i/>
          <w:sz w:val="22"/>
          <w:szCs w:val="22"/>
        </w:rPr>
      </w:pPr>
      <w:r w:rsidRPr="0084616F">
        <w:rPr>
          <w:rStyle w:val="EndnoteReference"/>
          <w:sz w:val="22"/>
          <w:szCs w:val="22"/>
        </w:rPr>
        <w:endnoteRef/>
      </w:r>
      <w:r w:rsidRPr="0084616F">
        <w:rPr>
          <w:sz w:val="22"/>
          <w:szCs w:val="22"/>
        </w:rPr>
        <w:t xml:space="preserve"> </w:t>
      </w:r>
      <w:r w:rsidRPr="007A7A68">
        <w:rPr>
          <w:sz w:val="22"/>
          <w:szCs w:val="22"/>
          <w:lang w:val="vi-VN"/>
        </w:rPr>
        <w:t>Trường hợp tịch thu tang vật, phương tiện vi phạm hành chính theo quyết định xử phạt vi phạm hành chính, nếu cá nhân bị xử phạt/đại diện tổ chức bị xử phạt không có mặt, thì người có thẩm quyền lập biên bản ph</w:t>
      </w:r>
      <w:r w:rsidRPr="007A7A68">
        <w:rPr>
          <w:sz w:val="22"/>
          <w:szCs w:val="22"/>
        </w:rPr>
        <w:t xml:space="preserve">ải </w:t>
      </w:r>
      <w:r w:rsidRPr="007A7A68">
        <w:rPr>
          <w:sz w:val="22"/>
          <w:szCs w:val="22"/>
          <w:lang w:val="vi-VN"/>
        </w:rPr>
        <w:t>mời 02 người ch</w:t>
      </w:r>
      <w:r w:rsidRPr="007A7A68">
        <w:rPr>
          <w:sz w:val="22"/>
          <w:szCs w:val="22"/>
        </w:rPr>
        <w:t>ứ</w:t>
      </w:r>
      <w:r w:rsidRPr="007A7A68">
        <w:rPr>
          <w:sz w:val="22"/>
          <w:szCs w:val="22"/>
          <w:lang w:val="vi-VN"/>
        </w:rPr>
        <w:t>ng kiến.</w:t>
      </w:r>
      <w:r w:rsidRPr="0084616F">
        <w:rPr>
          <w:sz w:val="22"/>
          <w:szCs w:val="22"/>
        </w:rPr>
        <w:t>/</w:t>
      </w:r>
      <w:r w:rsidRPr="009946F3">
        <w:rPr>
          <w:i/>
          <w:sz w:val="22"/>
          <w:szCs w:val="22"/>
          <w:lang/>
        </w:rPr>
        <w:t xml:space="preserve">In cases of </w:t>
      </w:r>
      <w:r w:rsidRPr="009946F3">
        <w:rPr>
          <w:i/>
          <w:sz w:val="22"/>
          <w:szCs w:val="22"/>
        </w:rPr>
        <w:t>confiscations of the exhibit, vehicle related to the administrative violation according to the Decision on</w:t>
      </w:r>
      <w:r w:rsidRPr="009946F3">
        <w:rPr>
          <w:bCs/>
          <w:i/>
          <w:sz w:val="22"/>
          <w:szCs w:val="22"/>
        </w:rPr>
        <w:t xml:space="preserve"> sanctioning of administrative violation if</w:t>
      </w:r>
      <w:r w:rsidRPr="009946F3">
        <w:rPr>
          <w:i/>
          <w:sz w:val="26"/>
          <w:szCs w:val="26"/>
          <w:lang/>
        </w:rPr>
        <w:t xml:space="preserve"> </w:t>
      </w:r>
      <w:r w:rsidRPr="009946F3">
        <w:rPr>
          <w:bCs/>
          <w:i/>
          <w:sz w:val="22"/>
          <w:szCs w:val="22"/>
          <w:lang/>
        </w:rPr>
        <w:t>the sanctioned individual</w:t>
      </w:r>
      <w:r w:rsidRPr="009946F3">
        <w:rPr>
          <w:bCs/>
          <w:i/>
          <w:sz w:val="22"/>
          <w:szCs w:val="22"/>
        </w:rPr>
        <w:t xml:space="preserve">/representative of </w:t>
      </w:r>
      <w:r w:rsidRPr="009946F3">
        <w:rPr>
          <w:bCs/>
          <w:i/>
          <w:sz w:val="22"/>
          <w:szCs w:val="22"/>
          <w:lang/>
        </w:rPr>
        <w:t>the sanctioned organization</w:t>
      </w:r>
      <w:r w:rsidRPr="009946F3">
        <w:rPr>
          <w:i/>
          <w:sz w:val="22"/>
          <w:szCs w:val="22"/>
        </w:rPr>
        <w:t xml:space="preserve"> </w:t>
      </w:r>
      <w:r w:rsidRPr="009946F3">
        <w:rPr>
          <w:i/>
          <w:sz w:val="22"/>
          <w:szCs w:val="22"/>
          <w:lang/>
        </w:rPr>
        <w:t>are not present, the persons competent to make minutes must invite two witnesses.</w:t>
      </w:r>
    </w:p>
  </w:endnote>
  <w:endnote w:id="313">
    <w:p w:rsidR="00B7701C" w:rsidRPr="0084616F" w:rsidRDefault="00B7701C" w:rsidP="0084616F">
      <w:pPr>
        <w:pStyle w:val="EndnoteText"/>
        <w:jc w:val="both"/>
        <w:rPr>
          <w:sz w:val="22"/>
          <w:szCs w:val="22"/>
        </w:rPr>
      </w:pPr>
      <w:r w:rsidRPr="0084616F">
        <w:rPr>
          <w:rStyle w:val="EndnoteReference"/>
          <w:sz w:val="22"/>
          <w:szCs w:val="22"/>
        </w:rPr>
        <w:endnoteRef/>
      </w:r>
      <w:r w:rsidRPr="0084616F">
        <w:rPr>
          <w:sz w:val="22"/>
          <w:szCs w:val="22"/>
        </w:rPr>
        <w:t xml:space="preserve"> </w:t>
      </w:r>
      <w:r w:rsidRPr="004E1364">
        <w:rPr>
          <w:sz w:val="22"/>
          <w:szCs w:val="22"/>
          <w:lang w:val="vi-VN"/>
        </w:rPr>
        <w:t xml:space="preserve">Ghi theo từng </w:t>
      </w:r>
      <w:r w:rsidRPr="004E1364">
        <w:rPr>
          <w:sz w:val="22"/>
          <w:szCs w:val="22"/>
        </w:rPr>
        <w:t>tr</w:t>
      </w:r>
      <w:r w:rsidRPr="004E1364">
        <w:rPr>
          <w:sz w:val="22"/>
          <w:szCs w:val="22"/>
          <w:lang w:val="vi-VN"/>
        </w:rPr>
        <w:t>ường hợp cụ thể: Nếu tịch thu tang vật, phương tiện vi phạm hành chính, thì ghi «</w:t>
      </w:r>
      <w:r w:rsidRPr="004E1364">
        <w:rPr>
          <w:b/>
          <w:bCs/>
          <w:sz w:val="22"/>
          <w:szCs w:val="22"/>
          <w:lang w:val="vi-VN"/>
        </w:rPr>
        <w:t>tang vật, phươ</w:t>
      </w:r>
      <w:r w:rsidRPr="004E1364">
        <w:rPr>
          <w:b/>
          <w:bCs/>
          <w:sz w:val="22"/>
          <w:szCs w:val="22"/>
        </w:rPr>
        <w:t>n</w:t>
      </w:r>
      <w:r w:rsidRPr="004E1364">
        <w:rPr>
          <w:b/>
          <w:bCs/>
          <w:sz w:val="22"/>
          <w:szCs w:val="22"/>
          <w:lang w:val="vi-VN"/>
        </w:rPr>
        <w:t>g tiện vi phạm hành chính</w:t>
      </w:r>
      <w:r w:rsidRPr="004E1364">
        <w:rPr>
          <w:sz w:val="22"/>
          <w:szCs w:val="22"/>
          <w:lang w:val="vi-VN"/>
        </w:rPr>
        <w:t>»; nếu tịch thu tang vật vi phạm hành chính, thì ghi «</w:t>
      </w:r>
      <w:r w:rsidRPr="004E1364">
        <w:rPr>
          <w:b/>
          <w:bCs/>
          <w:sz w:val="22"/>
          <w:szCs w:val="22"/>
          <w:lang w:val="vi-VN"/>
        </w:rPr>
        <w:t>tang vật vi phạm hành ch</w:t>
      </w:r>
      <w:r w:rsidRPr="004E1364">
        <w:rPr>
          <w:b/>
          <w:bCs/>
          <w:sz w:val="22"/>
          <w:szCs w:val="22"/>
        </w:rPr>
        <w:t>í</w:t>
      </w:r>
      <w:r w:rsidRPr="004E1364">
        <w:rPr>
          <w:b/>
          <w:bCs/>
          <w:sz w:val="22"/>
          <w:szCs w:val="22"/>
          <w:lang w:val="vi-VN"/>
        </w:rPr>
        <w:t>nh</w:t>
      </w:r>
      <w:r>
        <w:rPr>
          <w:sz w:val="22"/>
          <w:szCs w:val="22"/>
          <w:lang w:val="vi-VN"/>
        </w:rPr>
        <w:t>»</w:t>
      </w:r>
      <w:r w:rsidRPr="0084616F">
        <w:rPr>
          <w:sz w:val="22"/>
          <w:szCs w:val="22"/>
          <w:lang w:val="vi-VN"/>
        </w:rPr>
        <w:t>./</w:t>
      </w:r>
      <w:r w:rsidRPr="004E1364">
        <w:rPr>
          <w:b/>
          <w:i/>
          <w:sz w:val="22"/>
          <w:szCs w:val="22"/>
          <w:lang w:val="vi-VN"/>
        </w:rPr>
        <w:t>«</w:t>
      </w:r>
      <w:r>
        <w:rPr>
          <w:b/>
          <w:i/>
          <w:sz w:val="22"/>
          <w:szCs w:val="22"/>
        </w:rPr>
        <w:t xml:space="preserve">exhibit, </w:t>
      </w:r>
      <w:r w:rsidRPr="004E1364">
        <w:rPr>
          <w:b/>
          <w:i/>
          <w:sz w:val="22"/>
          <w:szCs w:val="22"/>
        </w:rPr>
        <w:t>vehicle related to the administrative violation</w:t>
      </w:r>
      <w:r w:rsidRPr="004E1364">
        <w:rPr>
          <w:b/>
          <w:i/>
          <w:sz w:val="22"/>
          <w:szCs w:val="22"/>
          <w:lang w:val="vi-VN"/>
        </w:rPr>
        <w:t xml:space="preserve"> »</w:t>
      </w:r>
      <w:r w:rsidRPr="004E1364">
        <w:rPr>
          <w:i/>
          <w:sz w:val="22"/>
          <w:szCs w:val="22"/>
        </w:rPr>
        <w:t xml:space="preserve"> if </w:t>
      </w:r>
      <w:r w:rsidRPr="004E1364">
        <w:rPr>
          <w:bCs/>
          <w:i/>
          <w:sz w:val="22"/>
          <w:szCs w:val="22"/>
        </w:rPr>
        <w:t xml:space="preserve">confiscation of exhibit, vehicle related to administrative violation; </w:t>
      </w:r>
      <w:r w:rsidRPr="004E1364">
        <w:rPr>
          <w:b/>
          <w:i/>
          <w:sz w:val="22"/>
          <w:szCs w:val="22"/>
          <w:lang w:val="vi-VN"/>
        </w:rPr>
        <w:t>«</w:t>
      </w:r>
      <w:r w:rsidRPr="004E1364">
        <w:rPr>
          <w:b/>
          <w:i/>
          <w:sz w:val="22"/>
          <w:szCs w:val="22"/>
        </w:rPr>
        <w:t>exhibit related to the administrative violation</w:t>
      </w:r>
      <w:r w:rsidRPr="004E1364">
        <w:rPr>
          <w:i/>
          <w:sz w:val="22"/>
          <w:szCs w:val="22"/>
          <w:lang w:val="vi-VN"/>
        </w:rPr>
        <w:t>»</w:t>
      </w:r>
      <w:r w:rsidRPr="004E1364">
        <w:rPr>
          <w:i/>
          <w:sz w:val="22"/>
          <w:szCs w:val="22"/>
        </w:rPr>
        <w:t xml:space="preserve"> if </w:t>
      </w:r>
      <w:r w:rsidRPr="004E1364">
        <w:rPr>
          <w:bCs/>
          <w:i/>
          <w:sz w:val="22"/>
          <w:szCs w:val="22"/>
        </w:rPr>
        <w:t>confiscation of exhibit related to administrative violation.</w:t>
      </w:r>
    </w:p>
  </w:endnote>
  <w:endnote w:id="314">
    <w:p w:rsidR="00B7701C" w:rsidRPr="00EB6485" w:rsidRDefault="00B7701C" w:rsidP="0084616F">
      <w:pPr>
        <w:pStyle w:val="EndnoteText"/>
        <w:jc w:val="both"/>
        <w:rPr>
          <w:i/>
          <w:sz w:val="22"/>
          <w:szCs w:val="22"/>
          <w:lang/>
        </w:rPr>
      </w:pPr>
      <w:r w:rsidRPr="0084616F">
        <w:rPr>
          <w:rStyle w:val="EndnoteReference"/>
          <w:sz w:val="22"/>
          <w:szCs w:val="22"/>
        </w:rPr>
        <w:endnoteRef/>
      </w:r>
      <w:r w:rsidRPr="0084616F">
        <w:rPr>
          <w:sz w:val="22"/>
          <w:szCs w:val="22"/>
        </w:rPr>
        <w:t xml:space="preserve"> </w:t>
      </w:r>
      <w:r w:rsidRPr="00561328">
        <w:rPr>
          <w:sz w:val="22"/>
          <w:szCs w:val="22"/>
          <w:lang w:val="vi-VN"/>
        </w:rPr>
        <w:t>Ghi theo từng trường hợp cụ thể: Nếu tịch thu tang vật vi phạm hành chính theo quy định tại khoản 2 Điều 65 Luật XLVPHC, thì ghi «</w:t>
      </w:r>
      <w:r w:rsidRPr="00561328">
        <w:rPr>
          <w:b/>
          <w:bCs/>
          <w:sz w:val="22"/>
          <w:szCs w:val="22"/>
          <w:lang w:val="vi-VN"/>
        </w:rPr>
        <w:t>thuộc loại cấm lưu hành</w:t>
      </w:r>
      <w:r w:rsidRPr="00561328">
        <w:rPr>
          <w:sz w:val="22"/>
          <w:szCs w:val="22"/>
          <w:lang w:val="vi-VN"/>
        </w:rPr>
        <w:t>»; nếu tịch thụ tang vật, phương tiện vi phạm hành chính theo quy định tại khoản 1 Điều 81 Luật XLVPHC, thì ghi «</w:t>
      </w:r>
      <w:r w:rsidRPr="00561328">
        <w:rPr>
          <w:b/>
          <w:bCs/>
          <w:sz w:val="22"/>
          <w:szCs w:val="22"/>
          <w:lang w:val="vi-VN"/>
        </w:rPr>
        <w:t>của &lt;ông (bà)/tổ chức&gt; có tên sau đây:</w:t>
      </w:r>
      <w:r w:rsidRPr="00561328">
        <w:rPr>
          <w:sz w:val="22"/>
          <w:szCs w:val="22"/>
          <w:lang w:val="vi-VN"/>
        </w:rPr>
        <w:t>»; nếu tịch thu tang vật, phương tiện vi phạm hành chính theo quy định tại khoản 4 Điều 126 Luật XLVPHC, thì ghi «</w:t>
      </w:r>
      <w:r w:rsidRPr="00561328">
        <w:rPr>
          <w:b/>
          <w:bCs/>
          <w:sz w:val="22"/>
          <w:szCs w:val="22"/>
        </w:rPr>
        <w:t>d</w:t>
      </w:r>
      <w:r w:rsidRPr="00561328">
        <w:rPr>
          <w:b/>
          <w:bCs/>
          <w:sz w:val="22"/>
          <w:szCs w:val="22"/>
          <w:lang w:val="vi-VN"/>
        </w:rPr>
        <w:t>o kh</w:t>
      </w:r>
      <w:r w:rsidRPr="00561328">
        <w:rPr>
          <w:b/>
          <w:bCs/>
          <w:sz w:val="22"/>
          <w:szCs w:val="22"/>
        </w:rPr>
        <w:t>ô</w:t>
      </w:r>
      <w:r w:rsidRPr="00561328">
        <w:rPr>
          <w:b/>
          <w:bCs/>
          <w:sz w:val="22"/>
          <w:szCs w:val="22"/>
          <w:lang w:val="vi-VN"/>
        </w:rPr>
        <w:t>ng xác định được người vi phạm/ngư</w:t>
      </w:r>
      <w:r w:rsidRPr="00561328">
        <w:rPr>
          <w:b/>
          <w:bCs/>
          <w:sz w:val="22"/>
          <w:szCs w:val="22"/>
        </w:rPr>
        <w:t>ờ</w:t>
      </w:r>
      <w:r w:rsidRPr="00561328">
        <w:rPr>
          <w:b/>
          <w:bCs/>
          <w:sz w:val="22"/>
          <w:szCs w:val="22"/>
          <w:lang w:val="vi-VN"/>
        </w:rPr>
        <w:t>i vi phạm không đến nhận</w:t>
      </w:r>
      <w:r w:rsidRPr="00561328">
        <w:rPr>
          <w:sz w:val="22"/>
          <w:szCs w:val="22"/>
          <w:lang w:val="vi-VN"/>
        </w:rPr>
        <w:t>» và không phải ghi các thông tin tại mục [1].</w:t>
      </w:r>
      <w:r w:rsidRPr="00F514AA">
        <w:rPr>
          <w:sz w:val="22"/>
          <w:szCs w:val="22"/>
          <w:lang w:val="vi-VN"/>
        </w:rPr>
        <w:t xml:space="preserve"> </w:t>
      </w:r>
      <w:r w:rsidRPr="002A5E43">
        <w:rPr>
          <w:i/>
          <w:sz w:val="22"/>
          <w:szCs w:val="22"/>
          <w:lang w:val="vi-VN"/>
        </w:rPr>
        <w:t>«</w:t>
      </w:r>
      <w:r w:rsidRPr="002A5E43">
        <w:rPr>
          <w:b/>
          <w:i/>
          <w:sz w:val="22"/>
          <w:szCs w:val="22"/>
          <w:lang/>
        </w:rPr>
        <w:t xml:space="preserve">belongs to </w:t>
      </w:r>
      <w:r>
        <w:rPr>
          <w:b/>
          <w:i/>
          <w:sz w:val="22"/>
          <w:szCs w:val="22"/>
          <w:lang/>
        </w:rPr>
        <w:t>the</w:t>
      </w:r>
      <w:r w:rsidRPr="004433B2">
        <w:rPr>
          <w:b/>
          <w:i/>
          <w:sz w:val="22"/>
          <w:szCs w:val="22"/>
          <w:lang/>
        </w:rPr>
        <w:t xml:space="preserve"> category banned from circulation</w:t>
      </w:r>
      <w:r w:rsidRPr="002A5E43">
        <w:rPr>
          <w:i/>
          <w:sz w:val="22"/>
          <w:szCs w:val="22"/>
          <w:lang w:val="vi-VN"/>
        </w:rPr>
        <w:t>»</w:t>
      </w:r>
      <w:r w:rsidRPr="002A5E43">
        <w:rPr>
          <w:i/>
          <w:sz w:val="22"/>
          <w:szCs w:val="22"/>
        </w:rPr>
        <w:t xml:space="preserve"> according to </w:t>
      </w:r>
      <w:r w:rsidRPr="002A5E43">
        <w:rPr>
          <w:i/>
          <w:sz w:val="22"/>
          <w:szCs w:val="22"/>
          <w:lang/>
        </w:rPr>
        <w:t xml:space="preserve">paragraph 2, Article 65 of the Law on Handling of Administrative Violations; </w:t>
      </w:r>
      <w:r w:rsidRPr="002A5E43">
        <w:rPr>
          <w:i/>
          <w:sz w:val="22"/>
          <w:szCs w:val="22"/>
        </w:rPr>
        <w:t xml:space="preserve">according to </w:t>
      </w:r>
      <w:r w:rsidRPr="002A5E43">
        <w:rPr>
          <w:i/>
          <w:sz w:val="22"/>
          <w:szCs w:val="22"/>
          <w:lang/>
        </w:rPr>
        <w:t xml:space="preserve">paragraph 1, Article 81 of the Law on Handling of Administrative Violations; </w:t>
      </w:r>
      <w:r w:rsidRPr="002A5E43">
        <w:rPr>
          <w:i/>
          <w:sz w:val="22"/>
          <w:szCs w:val="22"/>
          <w:lang w:val="vi-VN"/>
        </w:rPr>
        <w:t>«</w:t>
      </w:r>
      <w:r w:rsidRPr="00500914">
        <w:rPr>
          <w:b/>
          <w:i/>
          <w:sz w:val="22"/>
          <w:szCs w:val="22"/>
        </w:rPr>
        <w:t>of &lt;Mr (Mrs)/organization&gt;</w:t>
      </w:r>
      <w:r w:rsidRPr="00500914">
        <w:rPr>
          <w:b/>
          <w:i/>
          <w:sz w:val="22"/>
          <w:szCs w:val="22"/>
          <w:lang w:val="vi-VN"/>
        </w:rPr>
        <w:t xml:space="preserve"> as the following name»</w:t>
      </w:r>
      <w:r w:rsidRPr="002A5E43">
        <w:rPr>
          <w:i/>
          <w:sz w:val="22"/>
          <w:szCs w:val="22"/>
        </w:rPr>
        <w:t xml:space="preserve"> according to </w:t>
      </w:r>
      <w:r w:rsidRPr="002A5E43">
        <w:rPr>
          <w:i/>
          <w:sz w:val="22"/>
          <w:szCs w:val="22"/>
          <w:lang/>
        </w:rPr>
        <w:t xml:space="preserve">paragraph 1, Article 81 of the Law on Handling of Administrative Violations; </w:t>
      </w:r>
      <w:r w:rsidRPr="002A5E43">
        <w:rPr>
          <w:i/>
          <w:sz w:val="22"/>
          <w:szCs w:val="22"/>
          <w:lang w:val="vi-VN"/>
        </w:rPr>
        <w:t>«</w:t>
      </w:r>
      <w:r w:rsidRPr="002A5E43">
        <w:rPr>
          <w:i/>
          <w:sz w:val="22"/>
          <w:szCs w:val="22"/>
        </w:rPr>
        <w:t xml:space="preserve"> </w:t>
      </w:r>
      <w:r w:rsidRPr="005C59B1">
        <w:rPr>
          <w:b/>
          <w:i/>
          <w:sz w:val="22"/>
          <w:szCs w:val="22"/>
        </w:rPr>
        <w:t>due to</w:t>
      </w:r>
      <w:r>
        <w:rPr>
          <w:i/>
          <w:sz w:val="22"/>
          <w:szCs w:val="22"/>
        </w:rPr>
        <w:t xml:space="preserve"> </w:t>
      </w:r>
      <w:r w:rsidRPr="002A5E43">
        <w:rPr>
          <w:b/>
          <w:i/>
          <w:sz w:val="22"/>
          <w:szCs w:val="22"/>
          <w:lang/>
        </w:rPr>
        <w:t xml:space="preserve">can not be identified </w:t>
      </w:r>
      <w:r w:rsidRPr="002A5E43">
        <w:rPr>
          <w:b/>
          <w:i/>
          <w:sz w:val="22"/>
          <w:szCs w:val="22"/>
        </w:rPr>
        <w:t xml:space="preserve">the </w:t>
      </w:r>
      <w:r w:rsidRPr="002A5E43">
        <w:rPr>
          <w:b/>
          <w:i/>
          <w:sz w:val="22"/>
          <w:szCs w:val="22"/>
          <w:lang/>
        </w:rPr>
        <w:t xml:space="preserve">violating individual </w:t>
      </w:r>
      <w:r w:rsidRPr="002A5E43">
        <w:rPr>
          <w:b/>
          <w:i/>
          <w:sz w:val="22"/>
          <w:szCs w:val="22"/>
        </w:rPr>
        <w:t>/violating organization</w:t>
      </w:r>
      <w:r w:rsidRPr="002A5E43">
        <w:rPr>
          <w:i/>
          <w:sz w:val="22"/>
          <w:szCs w:val="22"/>
          <w:lang w:val="vi-VN"/>
        </w:rPr>
        <w:t>»</w:t>
      </w:r>
      <w:r w:rsidRPr="002A5E43">
        <w:rPr>
          <w:i/>
          <w:sz w:val="22"/>
          <w:szCs w:val="22"/>
        </w:rPr>
        <w:t xml:space="preserve"> according to </w:t>
      </w:r>
      <w:r w:rsidRPr="002A5E43">
        <w:rPr>
          <w:i/>
          <w:sz w:val="22"/>
          <w:szCs w:val="22"/>
          <w:lang/>
        </w:rPr>
        <w:t>paragraph 4, Article 126 of the Law on Handling of Administrative Violations; and The information in item 1 is not required</w:t>
      </w:r>
      <w:r w:rsidRPr="002A5E43">
        <w:rPr>
          <w:i/>
          <w:sz w:val="22"/>
          <w:szCs w:val="22"/>
        </w:rPr>
        <w:t>.</w:t>
      </w:r>
    </w:p>
  </w:endnote>
  <w:endnote w:id="315">
    <w:p w:rsidR="00B7701C" w:rsidRPr="00D71424" w:rsidRDefault="00B7701C" w:rsidP="008319CD">
      <w:pPr>
        <w:pStyle w:val="EndnoteText"/>
        <w:rPr>
          <w:sz w:val="22"/>
          <w:szCs w:val="22"/>
        </w:rPr>
      </w:pPr>
      <w:r w:rsidRPr="00D71424">
        <w:rPr>
          <w:rStyle w:val="EndnoteReference"/>
          <w:sz w:val="22"/>
          <w:szCs w:val="22"/>
        </w:rPr>
        <w:endnoteRef/>
      </w:r>
      <w:r w:rsidRPr="00D71424">
        <w:rPr>
          <w:sz w:val="22"/>
          <w:szCs w:val="22"/>
        </w:rPr>
        <w:t xml:space="preserve"> </w:t>
      </w:r>
      <w:r w:rsidRPr="00D71424">
        <w:rPr>
          <w:sz w:val="22"/>
          <w:szCs w:val="22"/>
          <w:lang w:val="vi-VN"/>
        </w:rPr>
        <w:t>Ghi họ và tên của người đạ</w:t>
      </w:r>
      <w:r w:rsidRPr="00D71424">
        <w:rPr>
          <w:sz w:val="22"/>
          <w:szCs w:val="22"/>
        </w:rPr>
        <w:t xml:space="preserve">i </w:t>
      </w:r>
      <w:r w:rsidRPr="00D71424">
        <w:rPr>
          <w:sz w:val="22"/>
          <w:szCs w:val="22"/>
          <w:lang w:val="vi-VN"/>
        </w:rPr>
        <w:t xml:space="preserve">diện theo pháp luật nếu là công ty TNHH một thành viên, công ty TNHH hai thành viên </w:t>
      </w:r>
      <w:r w:rsidRPr="00D71424">
        <w:rPr>
          <w:sz w:val="22"/>
          <w:szCs w:val="22"/>
        </w:rPr>
        <w:t>tr</w:t>
      </w:r>
      <w:r w:rsidRPr="00D71424">
        <w:rPr>
          <w:sz w:val="22"/>
          <w:szCs w:val="22"/>
          <w:lang w:val="vi-VN"/>
        </w:rPr>
        <w:t>ở lên, công ty cổ phần; ghi họ và tên của chủ doanh nghiệp n</w:t>
      </w:r>
      <w:r w:rsidRPr="00D71424">
        <w:rPr>
          <w:sz w:val="22"/>
          <w:szCs w:val="22"/>
        </w:rPr>
        <w:t>ế</w:t>
      </w:r>
      <w:r w:rsidRPr="00D71424">
        <w:rPr>
          <w:sz w:val="22"/>
          <w:szCs w:val="22"/>
          <w:lang w:val="vi-VN"/>
        </w:rPr>
        <w:t>u là doanh nghiệp tư nhân; ghi họ và tên của người đ</w:t>
      </w:r>
      <w:r w:rsidRPr="00D71424">
        <w:rPr>
          <w:sz w:val="22"/>
          <w:szCs w:val="22"/>
        </w:rPr>
        <w:t>ứ</w:t>
      </w:r>
      <w:r w:rsidRPr="00D71424">
        <w:rPr>
          <w:sz w:val="22"/>
          <w:szCs w:val="22"/>
          <w:lang w:val="vi-VN"/>
        </w:rPr>
        <w:t>ng đầu tổ chức không phải là doanh nghiệp.</w:t>
      </w:r>
      <w:r w:rsidRPr="00D71424">
        <w:rPr>
          <w:sz w:val="22"/>
          <w:szCs w:val="22"/>
        </w:rPr>
        <w:t>/</w:t>
      </w:r>
      <w:r w:rsidRPr="00D71424">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316">
    <w:p w:rsidR="00B7701C" w:rsidRPr="004E3670" w:rsidRDefault="00B7701C" w:rsidP="008319CD">
      <w:pPr>
        <w:pStyle w:val="EndnoteText"/>
      </w:pPr>
      <w:r w:rsidRPr="00D71424">
        <w:rPr>
          <w:rStyle w:val="EndnoteReference"/>
          <w:sz w:val="22"/>
          <w:szCs w:val="22"/>
        </w:rPr>
        <w:endnoteRef/>
      </w:r>
      <w:r w:rsidRPr="00D71424">
        <w:rPr>
          <w:sz w:val="22"/>
          <w:szCs w:val="22"/>
        </w:rPr>
        <w:t xml:space="preserve"> </w:t>
      </w:r>
      <w:r w:rsidRPr="00D71424">
        <w:rPr>
          <w:sz w:val="22"/>
          <w:szCs w:val="22"/>
          <w:lang w:val="vi-VN"/>
        </w:rPr>
        <w:t>Ghi chức danh của người đại diện theo pháp luật nếu là công ty TNHH một thành viên, công ty TNHH hai thành viên trở lên, công t</w:t>
      </w:r>
      <w:r w:rsidRPr="00D71424">
        <w:rPr>
          <w:sz w:val="22"/>
          <w:szCs w:val="22"/>
        </w:rPr>
        <w:t xml:space="preserve">y </w:t>
      </w:r>
      <w:r w:rsidRPr="00D71424">
        <w:rPr>
          <w:sz w:val="22"/>
          <w:szCs w:val="22"/>
          <w:lang w:val="vi-VN"/>
        </w:rPr>
        <w:t>cổ phần; ghi chức danh chủ doanh nghiệp nếu l</w:t>
      </w:r>
      <w:r w:rsidRPr="00D71424">
        <w:rPr>
          <w:sz w:val="22"/>
          <w:szCs w:val="22"/>
        </w:rPr>
        <w:t xml:space="preserve">à </w:t>
      </w:r>
      <w:r w:rsidRPr="00D71424">
        <w:rPr>
          <w:sz w:val="22"/>
          <w:szCs w:val="22"/>
          <w:lang w:val="vi-VN"/>
        </w:rPr>
        <w:t>doanh nghiệp tư nhân; ghi chức danh của người đứng đầu tổ chức không phải là doanh nghiệp.</w:t>
      </w:r>
      <w:r w:rsidRPr="00D71424">
        <w:rPr>
          <w:sz w:val="22"/>
          <w:szCs w:val="22"/>
        </w:rPr>
        <w:t>/</w:t>
      </w:r>
      <w:r w:rsidRPr="00D71424">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317">
    <w:p w:rsidR="00B7701C" w:rsidRPr="0084616F" w:rsidRDefault="00B7701C" w:rsidP="0084616F">
      <w:pPr>
        <w:pStyle w:val="EndnoteText"/>
        <w:jc w:val="both"/>
        <w:rPr>
          <w:sz w:val="22"/>
          <w:szCs w:val="22"/>
        </w:rPr>
      </w:pPr>
      <w:r w:rsidRPr="0084616F">
        <w:rPr>
          <w:rStyle w:val="EndnoteReference"/>
          <w:sz w:val="22"/>
          <w:szCs w:val="22"/>
        </w:rPr>
        <w:endnoteRef/>
      </w:r>
      <w:r w:rsidRPr="0084616F">
        <w:rPr>
          <w:sz w:val="22"/>
          <w:szCs w:val="22"/>
        </w:rPr>
        <w:t xml:space="preserve"> </w:t>
      </w:r>
      <w:r w:rsidRPr="00F84660">
        <w:rPr>
          <w:sz w:val="22"/>
          <w:szCs w:val="22"/>
          <w:lang w:val="vi-VN"/>
        </w:rPr>
        <w:t>Gh</w:t>
      </w:r>
      <w:r w:rsidRPr="00F84660">
        <w:rPr>
          <w:sz w:val="22"/>
          <w:szCs w:val="22"/>
        </w:rPr>
        <w:t xml:space="preserve">i </w:t>
      </w:r>
      <w:r w:rsidRPr="00F84660">
        <w:rPr>
          <w:sz w:val="22"/>
          <w:szCs w:val="22"/>
          <w:lang w:val="vi-VN"/>
        </w:rPr>
        <w:t>họ và tên của cá nhân bị xử phạ</w:t>
      </w:r>
      <w:r w:rsidRPr="00F84660">
        <w:rPr>
          <w:sz w:val="22"/>
          <w:szCs w:val="22"/>
        </w:rPr>
        <w:t>t</w:t>
      </w:r>
      <w:r w:rsidRPr="00F84660">
        <w:rPr>
          <w:sz w:val="22"/>
          <w:szCs w:val="22"/>
          <w:lang w:val="vi-VN"/>
        </w:rPr>
        <w:t xml:space="preserve">/người đại diện </w:t>
      </w:r>
      <w:r w:rsidRPr="00F84660">
        <w:rPr>
          <w:sz w:val="22"/>
          <w:szCs w:val="22"/>
        </w:rPr>
        <w:t>t</w:t>
      </w:r>
      <w:r w:rsidRPr="00F84660">
        <w:rPr>
          <w:sz w:val="22"/>
          <w:szCs w:val="22"/>
          <w:lang w:val="vi-VN"/>
        </w:rPr>
        <w:t>ổ chức bị xử phạt. Trường h</w:t>
      </w:r>
      <w:r w:rsidRPr="00F84660">
        <w:rPr>
          <w:sz w:val="22"/>
          <w:szCs w:val="22"/>
        </w:rPr>
        <w:t>ợ</w:t>
      </w:r>
      <w:r w:rsidRPr="00F84660">
        <w:rPr>
          <w:sz w:val="22"/>
          <w:szCs w:val="22"/>
          <w:lang w:val="vi-VN"/>
        </w:rPr>
        <w:t>p không xác định được đối tượng vi phạm hành chính hoặc cá nhân vi phạm hành chính ch</w:t>
      </w:r>
      <w:r w:rsidRPr="00F84660">
        <w:rPr>
          <w:sz w:val="22"/>
          <w:szCs w:val="22"/>
        </w:rPr>
        <w:t>ế</w:t>
      </w:r>
      <w:r w:rsidRPr="00F84660">
        <w:rPr>
          <w:sz w:val="22"/>
          <w:szCs w:val="22"/>
          <w:lang w:val="vi-VN"/>
        </w:rPr>
        <w:t>t, mất tích, tổ chức vi phạm hành chính đã giải thể, phá sản hoặc người vi phạm không đến nhận thì không phải ghi thông tin tại điểm này.</w:t>
      </w:r>
      <w:r w:rsidRPr="0084616F">
        <w:rPr>
          <w:sz w:val="22"/>
          <w:szCs w:val="22"/>
        </w:rPr>
        <w:t>/</w:t>
      </w:r>
      <w:r w:rsidRPr="0084616F">
        <w:rPr>
          <w:i/>
          <w:sz w:val="22"/>
          <w:szCs w:val="22"/>
        </w:rPr>
        <w:t>Name of</w:t>
      </w:r>
      <w:r w:rsidRPr="0084616F">
        <w:rPr>
          <w:i/>
          <w:sz w:val="22"/>
          <w:szCs w:val="22"/>
          <w:lang/>
        </w:rPr>
        <w:t xml:space="preserve"> </w:t>
      </w:r>
      <w:r w:rsidRPr="00997DEC">
        <w:rPr>
          <w:i/>
          <w:sz w:val="22"/>
          <w:szCs w:val="22"/>
          <w:lang/>
        </w:rPr>
        <w:t>the sanctioned individual</w:t>
      </w:r>
      <w:r w:rsidRPr="00997DEC">
        <w:rPr>
          <w:i/>
          <w:sz w:val="22"/>
          <w:szCs w:val="22"/>
        </w:rPr>
        <w:t xml:space="preserve">/representative of </w:t>
      </w:r>
      <w:r w:rsidRPr="00997DEC">
        <w:rPr>
          <w:i/>
          <w:sz w:val="22"/>
          <w:szCs w:val="22"/>
          <w:lang/>
        </w:rPr>
        <w:t>the sanctioned organization</w:t>
      </w:r>
      <w:r w:rsidRPr="0084616F">
        <w:rPr>
          <w:i/>
          <w:sz w:val="22"/>
          <w:szCs w:val="22"/>
          <w:lang/>
        </w:rPr>
        <w:t>.</w:t>
      </w:r>
      <w:r w:rsidRPr="0084616F">
        <w:rPr>
          <w:i/>
          <w:sz w:val="22"/>
          <w:szCs w:val="22"/>
        </w:rPr>
        <w:t xml:space="preserve"> </w:t>
      </w:r>
      <w:r>
        <w:rPr>
          <w:i/>
          <w:sz w:val="22"/>
          <w:szCs w:val="22"/>
        </w:rPr>
        <w:t>In case w</w:t>
      </w:r>
      <w:r w:rsidRPr="00471F02">
        <w:rPr>
          <w:i/>
          <w:sz w:val="22"/>
          <w:szCs w:val="22"/>
        </w:rPr>
        <w:t xml:space="preserve">here </w:t>
      </w:r>
      <w:r w:rsidRPr="00350ADE">
        <w:rPr>
          <w:i/>
          <w:sz w:val="24"/>
          <w:szCs w:val="24"/>
        </w:rPr>
        <w:t>not identified the</w:t>
      </w:r>
      <w:r w:rsidRPr="00471F02">
        <w:rPr>
          <w:i/>
          <w:sz w:val="22"/>
          <w:szCs w:val="22"/>
        </w:rPr>
        <w:t xml:space="preserve"> </w:t>
      </w:r>
      <w:r w:rsidRPr="00997DEC">
        <w:rPr>
          <w:i/>
          <w:sz w:val="22"/>
          <w:szCs w:val="22"/>
          <w:lang/>
        </w:rPr>
        <w:t>sanctioned individual</w:t>
      </w:r>
      <w:r w:rsidRPr="00471F02">
        <w:rPr>
          <w:i/>
          <w:sz w:val="22"/>
          <w:szCs w:val="22"/>
        </w:rPr>
        <w:t xml:space="preserve"> or the violating i</w:t>
      </w:r>
      <w:r>
        <w:rPr>
          <w:i/>
          <w:sz w:val="22"/>
          <w:szCs w:val="22"/>
        </w:rPr>
        <w:t xml:space="preserve">ndividuals has been dead, missing </w:t>
      </w:r>
      <w:r w:rsidRPr="00471F02">
        <w:rPr>
          <w:i/>
          <w:sz w:val="22"/>
          <w:szCs w:val="22"/>
        </w:rPr>
        <w:t>or</w:t>
      </w:r>
      <w:r>
        <w:rPr>
          <w:i/>
          <w:sz w:val="22"/>
          <w:szCs w:val="22"/>
        </w:rPr>
        <w:t xml:space="preserve"> the </w:t>
      </w:r>
      <w:r w:rsidRPr="00471F02">
        <w:rPr>
          <w:i/>
          <w:sz w:val="22"/>
          <w:szCs w:val="22"/>
        </w:rPr>
        <w:t>violating</w:t>
      </w:r>
      <w:r w:rsidRPr="00EB5C16">
        <w:rPr>
          <w:i/>
          <w:sz w:val="22"/>
          <w:szCs w:val="22"/>
          <w:lang/>
        </w:rPr>
        <w:t xml:space="preserve"> </w:t>
      </w:r>
      <w:r w:rsidRPr="00997DEC">
        <w:rPr>
          <w:i/>
          <w:sz w:val="22"/>
          <w:szCs w:val="22"/>
          <w:lang/>
        </w:rPr>
        <w:t>organization</w:t>
      </w:r>
      <w:r>
        <w:rPr>
          <w:i/>
          <w:sz w:val="22"/>
          <w:szCs w:val="22"/>
          <w:lang/>
        </w:rPr>
        <w:t xml:space="preserve"> </w:t>
      </w:r>
      <w:r w:rsidRPr="00EB5C16">
        <w:rPr>
          <w:i/>
          <w:sz w:val="22"/>
          <w:szCs w:val="22"/>
          <w:lang/>
        </w:rPr>
        <w:t>has been dissolved or bankrupt</w:t>
      </w:r>
      <w:r w:rsidRPr="00EB5C16">
        <w:rPr>
          <w:i/>
          <w:sz w:val="22"/>
          <w:szCs w:val="22"/>
        </w:rPr>
        <w:t xml:space="preserve"> </w:t>
      </w:r>
      <w:r w:rsidRPr="00471F02">
        <w:rPr>
          <w:i/>
          <w:sz w:val="22"/>
          <w:szCs w:val="22"/>
        </w:rPr>
        <w:t xml:space="preserve">or </w:t>
      </w:r>
      <w:r w:rsidRPr="00997DEC">
        <w:rPr>
          <w:i/>
          <w:sz w:val="22"/>
          <w:szCs w:val="22"/>
          <w:lang/>
        </w:rPr>
        <w:t>the sanctioned individual</w:t>
      </w:r>
      <w:r w:rsidRPr="00471F02">
        <w:rPr>
          <w:i/>
          <w:sz w:val="22"/>
          <w:szCs w:val="22"/>
        </w:rPr>
        <w:t xml:space="preserve"> </w:t>
      </w:r>
      <w:r w:rsidRPr="00EB5C16">
        <w:rPr>
          <w:i/>
          <w:sz w:val="22"/>
          <w:szCs w:val="22"/>
          <w:lang/>
        </w:rPr>
        <w:t>did not come</w:t>
      </w:r>
      <w:r>
        <w:rPr>
          <w:i/>
          <w:sz w:val="22"/>
          <w:szCs w:val="22"/>
        </w:rPr>
        <w:t xml:space="preserve">, the </w:t>
      </w:r>
      <w:r w:rsidRPr="00EB5C16">
        <w:rPr>
          <w:i/>
          <w:sz w:val="22"/>
          <w:szCs w:val="22"/>
          <w:lang/>
        </w:rPr>
        <w:t>information in this item is not required</w:t>
      </w:r>
      <w:r w:rsidRPr="00EB5C16">
        <w:rPr>
          <w:i/>
          <w:sz w:val="22"/>
          <w:szCs w:val="22"/>
        </w:rPr>
        <w:t>.</w:t>
      </w:r>
    </w:p>
  </w:endnote>
  <w:endnote w:id="318">
    <w:p w:rsidR="00B7701C" w:rsidRPr="001E27D9" w:rsidRDefault="00B7701C" w:rsidP="001E27D9">
      <w:pPr>
        <w:jc w:val="both"/>
        <w:rPr>
          <w:sz w:val="22"/>
          <w:szCs w:val="22"/>
        </w:rPr>
      </w:pPr>
      <w:r w:rsidRPr="00710744">
        <w:rPr>
          <w:rStyle w:val="EndnoteReference"/>
          <w:sz w:val="22"/>
          <w:szCs w:val="22"/>
        </w:rPr>
        <w:endnoteRef/>
      </w:r>
      <w:r w:rsidRPr="00710744">
        <w:rPr>
          <w:sz w:val="22"/>
          <w:szCs w:val="22"/>
        </w:rPr>
        <w:t xml:space="preserve"> </w:t>
      </w:r>
      <w:r w:rsidRPr="001E27D9">
        <w:rPr>
          <w:color w:val="000000"/>
          <w:sz w:val="22"/>
          <w:szCs w:val="22"/>
          <w:lang w:val="vi-VN"/>
        </w:rPr>
        <w:t>Ghi tên cơ quan của người c</w:t>
      </w:r>
      <w:r w:rsidRPr="001E27D9">
        <w:rPr>
          <w:color w:val="000000"/>
          <w:sz w:val="22"/>
          <w:szCs w:val="22"/>
        </w:rPr>
        <w:t>ó </w:t>
      </w:r>
      <w:r w:rsidRPr="001E27D9">
        <w:rPr>
          <w:color w:val="000000"/>
          <w:sz w:val="22"/>
          <w:szCs w:val="22"/>
          <w:lang w:val="vi-VN"/>
        </w:rPr>
        <w:t xml:space="preserve">thẩm quyền </w:t>
      </w:r>
      <w:r w:rsidRPr="001E27D9">
        <w:rPr>
          <w:color w:val="000000"/>
          <w:sz w:val="22"/>
          <w:szCs w:val="22"/>
        </w:rPr>
        <w:t>lập biên bản</w:t>
      </w:r>
      <w:r w:rsidRPr="001E27D9">
        <w:rPr>
          <w:color w:val="000000"/>
          <w:sz w:val="22"/>
          <w:szCs w:val="22"/>
          <w:lang w:val="vi-VN"/>
        </w:rPr>
        <w:t>.</w:t>
      </w:r>
      <w:r w:rsidRPr="001E27D9">
        <w:rPr>
          <w:sz w:val="22"/>
          <w:szCs w:val="22"/>
        </w:rPr>
        <w:t>/</w:t>
      </w:r>
      <w:r w:rsidRPr="001E27D9">
        <w:rPr>
          <w:i/>
          <w:sz w:val="22"/>
          <w:szCs w:val="22"/>
        </w:rPr>
        <w:t>Organization’s name of the person who has competent to make the minutes</w:t>
      </w:r>
      <w:r w:rsidRPr="001E27D9">
        <w:rPr>
          <w:sz w:val="22"/>
          <w:szCs w:val="22"/>
          <w:lang w:val="vi-VN"/>
        </w:rPr>
        <w:t>.</w:t>
      </w:r>
    </w:p>
  </w:endnote>
  <w:endnote w:id="319">
    <w:p w:rsidR="00B7701C" w:rsidRPr="001E27D9" w:rsidRDefault="00B7701C" w:rsidP="001E27D9">
      <w:pPr>
        <w:pStyle w:val="EndnoteText"/>
        <w:jc w:val="both"/>
        <w:rPr>
          <w:i/>
          <w:sz w:val="22"/>
          <w:szCs w:val="22"/>
        </w:rPr>
      </w:pPr>
      <w:r w:rsidRPr="001E27D9">
        <w:rPr>
          <w:rStyle w:val="EndnoteReference"/>
          <w:sz w:val="22"/>
          <w:szCs w:val="22"/>
        </w:rPr>
        <w:endnoteRef/>
      </w:r>
      <w:r w:rsidRPr="001E27D9">
        <w:rPr>
          <w:sz w:val="22"/>
          <w:szCs w:val="22"/>
        </w:rPr>
        <w:t xml:space="preserve"> </w:t>
      </w:r>
      <w:r w:rsidRPr="001E27D9">
        <w:rPr>
          <w:sz w:val="22"/>
          <w:szCs w:val="22"/>
          <w:lang w:val="vi-VN"/>
        </w:rPr>
        <w:t>M</w:t>
      </w:r>
      <w:r w:rsidRPr="001E27D9">
        <w:rPr>
          <w:sz w:val="22"/>
          <w:szCs w:val="22"/>
        </w:rPr>
        <w:t>ẫ</w:t>
      </w:r>
      <w:r w:rsidRPr="001E27D9">
        <w:rPr>
          <w:sz w:val="22"/>
          <w:szCs w:val="22"/>
          <w:lang w:val="vi-VN"/>
        </w:rPr>
        <w:t>u này được sử dụng để thực hiện tiêu hủy tang vật vi phạm hành chính thuộc loại cấm lưu hành quy định tại khoản 2 Điều 65 Luật, xử lý vi phạm hành chính hoặc tiêu hủy tang vật, phương tiện vi phạm hành chính không còn giá trị sử dụng hoặc kh</w:t>
      </w:r>
      <w:r w:rsidRPr="001E27D9">
        <w:rPr>
          <w:sz w:val="22"/>
          <w:szCs w:val="22"/>
        </w:rPr>
        <w:t>ô</w:t>
      </w:r>
      <w:r w:rsidRPr="001E27D9">
        <w:rPr>
          <w:sz w:val="22"/>
          <w:szCs w:val="22"/>
          <w:lang w:val="vi-VN"/>
        </w:rPr>
        <w:t>ng bán đấu giá được quy định tại khoản 1 Điều 82 Luật xử lý vi phạm hành chính hoặc tiêu hủy tang vật, phương tiện vi phạm hành chính là hàng hóa, vật phẩm gây hại cho sức khỏe con người, vật nuôi, cây trồng và môi trường, văn hóa phẩm độc hại quy định tại khoản 5 Điều 12</w:t>
      </w:r>
      <w:r w:rsidRPr="001E27D9">
        <w:rPr>
          <w:sz w:val="22"/>
          <w:szCs w:val="22"/>
        </w:rPr>
        <w:t xml:space="preserve">6 </w:t>
      </w:r>
      <w:r w:rsidRPr="001E27D9">
        <w:rPr>
          <w:sz w:val="22"/>
          <w:szCs w:val="22"/>
          <w:lang w:val="vi-VN"/>
        </w:rPr>
        <w:t xml:space="preserve">Luật xử lý vi phạm hành chính hoặc tiêu hủy tang vật vi phạm hành chính là các chất ma túy và những vật thuộc loại cấm lưu hành quy định tại khoản </w:t>
      </w:r>
      <w:r w:rsidRPr="001E27D9">
        <w:rPr>
          <w:sz w:val="22"/>
          <w:szCs w:val="22"/>
        </w:rPr>
        <w:t xml:space="preserve">6 </w:t>
      </w:r>
      <w:r w:rsidRPr="001E27D9">
        <w:rPr>
          <w:sz w:val="22"/>
          <w:szCs w:val="22"/>
          <w:lang w:val="vi-VN"/>
        </w:rPr>
        <w:t xml:space="preserve">Điều 126 Luật xử </w:t>
      </w:r>
      <w:r w:rsidRPr="001E27D9">
        <w:rPr>
          <w:sz w:val="22"/>
          <w:szCs w:val="22"/>
        </w:rPr>
        <w:t>l</w:t>
      </w:r>
      <w:r w:rsidRPr="001E27D9">
        <w:rPr>
          <w:sz w:val="22"/>
          <w:szCs w:val="22"/>
          <w:lang w:val="vi-VN"/>
        </w:rPr>
        <w:t>ý vi phạm hành chính.</w:t>
      </w:r>
      <w:r w:rsidRPr="001E27D9">
        <w:rPr>
          <w:sz w:val="22"/>
          <w:szCs w:val="22"/>
        </w:rPr>
        <w:t>/</w:t>
      </w:r>
      <w:r w:rsidRPr="001E27D9">
        <w:rPr>
          <w:i/>
          <w:sz w:val="22"/>
          <w:szCs w:val="22"/>
          <w:lang/>
        </w:rPr>
        <w:t xml:space="preserve">This form is used to destroy the </w:t>
      </w:r>
      <w:r w:rsidRPr="001E27D9">
        <w:rPr>
          <w:i/>
          <w:sz w:val="22"/>
          <w:szCs w:val="22"/>
        </w:rPr>
        <w:t>exhibit, vehicle</w:t>
      </w:r>
      <w:r w:rsidRPr="001E27D9">
        <w:rPr>
          <w:i/>
          <w:sz w:val="22"/>
          <w:szCs w:val="22"/>
          <w:lang/>
        </w:rPr>
        <w:t xml:space="preserve"> </w:t>
      </w:r>
      <w:r w:rsidRPr="001E27D9">
        <w:rPr>
          <w:i/>
          <w:sz w:val="22"/>
          <w:szCs w:val="22"/>
        </w:rPr>
        <w:t>related to the administrative violations</w:t>
      </w:r>
      <w:r w:rsidRPr="001E27D9">
        <w:rPr>
          <w:i/>
          <w:sz w:val="22"/>
          <w:szCs w:val="22"/>
          <w:lang/>
        </w:rPr>
        <w:t xml:space="preserve"> of the category banned from circulation defined in paragraph 2, Article 65 of the Law on Handling of Administrative Violations or destroy destroy the </w:t>
      </w:r>
      <w:r w:rsidRPr="001E27D9">
        <w:rPr>
          <w:i/>
          <w:sz w:val="22"/>
          <w:szCs w:val="22"/>
        </w:rPr>
        <w:t>exhibit, vehicle</w:t>
      </w:r>
      <w:r w:rsidRPr="001E27D9">
        <w:rPr>
          <w:i/>
          <w:sz w:val="22"/>
          <w:szCs w:val="22"/>
          <w:lang/>
        </w:rPr>
        <w:t xml:space="preserve"> </w:t>
      </w:r>
      <w:r w:rsidRPr="001E27D9">
        <w:rPr>
          <w:i/>
          <w:sz w:val="22"/>
          <w:szCs w:val="22"/>
        </w:rPr>
        <w:t>related to the administrative violations</w:t>
      </w:r>
      <w:r w:rsidRPr="001E27D9">
        <w:rPr>
          <w:i/>
          <w:sz w:val="22"/>
          <w:szCs w:val="22"/>
          <w:lang/>
        </w:rPr>
        <w:t xml:space="preserve"> are no longer valid or not auctioned  specified paragraph 1, Article 82 of the Law on Handling of Administrative Violations or destroy the </w:t>
      </w:r>
      <w:r w:rsidRPr="001E27D9">
        <w:rPr>
          <w:i/>
          <w:sz w:val="22"/>
          <w:szCs w:val="22"/>
        </w:rPr>
        <w:t>exhibit, vehicle</w:t>
      </w:r>
      <w:r w:rsidRPr="001E27D9">
        <w:rPr>
          <w:i/>
          <w:sz w:val="22"/>
          <w:szCs w:val="22"/>
          <w:lang/>
        </w:rPr>
        <w:t xml:space="preserve"> </w:t>
      </w:r>
      <w:r w:rsidRPr="001E27D9">
        <w:rPr>
          <w:i/>
          <w:sz w:val="22"/>
          <w:szCs w:val="22"/>
        </w:rPr>
        <w:t>related to the administrative violation</w:t>
      </w:r>
      <w:r w:rsidRPr="001E27D9">
        <w:rPr>
          <w:i/>
          <w:sz w:val="22"/>
          <w:szCs w:val="22"/>
          <w:lang/>
        </w:rPr>
        <w:t xml:space="preserve"> are goods and articles which cause harms to human health, animals, plants and the environment, harmful cultural products specified in paragraph 5, Article 126 of the Law on Handling of Administrative Violations or destroy the </w:t>
      </w:r>
      <w:r w:rsidRPr="001E27D9">
        <w:rPr>
          <w:i/>
          <w:sz w:val="22"/>
          <w:szCs w:val="22"/>
        </w:rPr>
        <w:t>exhibit related to the administrative violations</w:t>
      </w:r>
      <w:r w:rsidRPr="001E27D9">
        <w:rPr>
          <w:i/>
          <w:sz w:val="22"/>
          <w:szCs w:val="22"/>
          <w:lang/>
        </w:rPr>
        <w:t xml:space="preserve"> are narcotic substances and banned objects as provided for in paragraph 6, Article 126 of the Law on Handling of Administrative Violations.</w:t>
      </w:r>
    </w:p>
  </w:endnote>
  <w:endnote w:id="320">
    <w:p w:rsidR="00B7701C" w:rsidRPr="001E27D9" w:rsidRDefault="00B7701C" w:rsidP="001E27D9">
      <w:pPr>
        <w:pStyle w:val="EndnoteText"/>
        <w:jc w:val="both"/>
        <w:rPr>
          <w:sz w:val="22"/>
          <w:szCs w:val="22"/>
        </w:rPr>
      </w:pPr>
      <w:r w:rsidRPr="001E27D9">
        <w:rPr>
          <w:rStyle w:val="EndnoteReference"/>
          <w:sz w:val="22"/>
          <w:szCs w:val="22"/>
        </w:rPr>
        <w:endnoteRef/>
      </w:r>
      <w:r w:rsidRPr="001E27D9">
        <w:rPr>
          <w:sz w:val="22"/>
          <w:szCs w:val="22"/>
        </w:rPr>
        <w:t xml:space="preserve"> </w:t>
      </w:r>
      <w:r w:rsidRPr="001E27D9">
        <w:rPr>
          <w:sz w:val="22"/>
          <w:szCs w:val="22"/>
          <w:lang w:val="vi-VN"/>
        </w:rPr>
        <w:t>Gh</w:t>
      </w:r>
      <w:r w:rsidRPr="001E27D9">
        <w:rPr>
          <w:sz w:val="22"/>
          <w:szCs w:val="22"/>
        </w:rPr>
        <w:t xml:space="preserve">i </w:t>
      </w:r>
      <w:r w:rsidRPr="001E27D9">
        <w:rPr>
          <w:sz w:val="22"/>
          <w:szCs w:val="22"/>
          <w:lang w:val="vi-VN"/>
        </w:rPr>
        <w:t xml:space="preserve">chức danh và cơ quan của người ra quyết định </w:t>
      </w:r>
      <w:r w:rsidRPr="001E27D9">
        <w:rPr>
          <w:sz w:val="22"/>
          <w:szCs w:val="22"/>
        </w:rPr>
        <w:t>tiêu hủy</w:t>
      </w:r>
      <w:r w:rsidRPr="001E27D9">
        <w:rPr>
          <w:sz w:val="22"/>
          <w:szCs w:val="22"/>
          <w:lang w:val="vi-VN"/>
        </w:rPr>
        <w:t xml:space="preserve"> tang vật, phương tiện vi phạm hành chính.</w:t>
      </w:r>
      <w:r w:rsidRPr="001E27D9">
        <w:rPr>
          <w:sz w:val="22"/>
          <w:szCs w:val="22"/>
        </w:rPr>
        <w:t>/</w:t>
      </w:r>
      <w:r w:rsidRPr="001E27D9">
        <w:rPr>
          <w:i/>
          <w:sz w:val="22"/>
          <w:szCs w:val="22"/>
        </w:rPr>
        <w:t>Position, Organization’s name of person who issues the Decision on</w:t>
      </w:r>
      <w:r w:rsidRPr="001E27D9">
        <w:rPr>
          <w:b/>
          <w:sz w:val="22"/>
          <w:szCs w:val="22"/>
          <w:lang/>
        </w:rPr>
        <w:t xml:space="preserve"> </w:t>
      </w:r>
      <w:r w:rsidRPr="001E27D9">
        <w:rPr>
          <w:i/>
          <w:sz w:val="22"/>
          <w:szCs w:val="22"/>
          <w:lang/>
        </w:rPr>
        <w:t>destruction</w:t>
      </w:r>
      <w:r w:rsidRPr="001E27D9">
        <w:rPr>
          <w:i/>
          <w:sz w:val="22"/>
          <w:szCs w:val="22"/>
        </w:rPr>
        <w:t xml:space="preserve"> of exhibit, vehicle</w:t>
      </w:r>
      <w:r w:rsidRPr="001E27D9">
        <w:rPr>
          <w:rFonts w:ascii="Courier New" w:hAnsi="Courier New" w:cs="Courier New"/>
          <w:i/>
          <w:sz w:val="22"/>
          <w:szCs w:val="22"/>
          <w:lang/>
        </w:rPr>
        <w:t xml:space="preserve"> </w:t>
      </w:r>
      <w:r w:rsidRPr="001E27D9">
        <w:rPr>
          <w:i/>
          <w:sz w:val="22"/>
          <w:szCs w:val="22"/>
        </w:rPr>
        <w:t>related to the administrative violation.</w:t>
      </w:r>
    </w:p>
  </w:endnote>
  <w:endnote w:id="321">
    <w:p w:rsidR="00B7701C" w:rsidRPr="001E27D9" w:rsidRDefault="00B7701C" w:rsidP="001E27D9">
      <w:pPr>
        <w:pStyle w:val="EndnoteText"/>
        <w:jc w:val="both"/>
        <w:rPr>
          <w:sz w:val="22"/>
          <w:szCs w:val="22"/>
        </w:rPr>
      </w:pPr>
      <w:r w:rsidRPr="001E27D9">
        <w:rPr>
          <w:rStyle w:val="EndnoteReference"/>
          <w:sz w:val="22"/>
          <w:szCs w:val="22"/>
        </w:rPr>
        <w:endnoteRef/>
      </w:r>
      <w:r w:rsidRPr="001E27D9">
        <w:rPr>
          <w:sz w:val="22"/>
          <w:szCs w:val="22"/>
        </w:rPr>
        <w:t xml:space="preserve"> </w:t>
      </w:r>
      <w:r w:rsidRPr="001E27D9">
        <w:rPr>
          <w:sz w:val="22"/>
          <w:szCs w:val="22"/>
          <w:lang w:val="vi-VN"/>
        </w:rPr>
        <w:t>Ghi địa chỉ nơi lập biên b</w:t>
      </w:r>
      <w:r w:rsidRPr="001E27D9">
        <w:rPr>
          <w:sz w:val="22"/>
          <w:szCs w:val="22"/>
        </w:rPr>
        <w:t>ả</w:t>
      </w:r>
      <w:r w:rsidRPr="001E27D9">
        <w:rPr>
          <w:sz w:val="22"/>
          <w:szCs w:val="22"/>
          <w:lang w:val="vi-VN"/>
        </w:rPr>
        <w:t>n.</w:t>
      </w:r>
      <w:r w:rsidRPr="001E27D9">
        <w:rPr>
          <w:sz w:val="22"/>
          <w:szCs w:val="22"/>
        </w:rPr>
        <w:t>/</w:t>
      </w:r>
      <w:r w:rsidRPr="001E27D9">
        <w:rPr>
          <w:i/>
          <w:sz w:val="22"/>
          <w:szCs w:val="22"/>
          <w:lang/>
        </w:rPr>
        <w:t>Address of the place where the minutes is made.</w:t>
      </w:r>
    </w:p>
  </w:endnote>
  <w:endnote w:id="322">
    <w:p w:rsidR="00B7701C" w:rsidRPr="001E27D9" w:rsidRDefault="00B7701C" w:rsidP="001E27D9">
      <w:pPr>
        <w:pStyle w:val="EndnoteText"/>
        <w:jc w:val="both"/>
        <w:rPr>
          <w:sz w:val="22"/>
          <w:szCs w:val="22"/>
        </w:rPr>
      </w:pPr>
      <w:r w:rsidRPr="001E27D9">
        <w:rPr>
          <w:rStyle w:val="EndnoteReference"/>
          <w:sz w:val="22"/>
          <w:szCs w:val="22"/>
        </w:rPr>
        <w:endnoteRef/>
      </w:r>
      <w:r w:rsidRPr="001E27D9">
        <w:rPr>
          <w:sz w:val="22"/>
          <w:szCs w:val="22"/>
        </w:rPr>
        <w:t xml:space="preserve"> </w:t>
      </w:r>
      <w:r w:rsidRPr="001E27D9">
        <w:rPr>
          <w:sz w:val="22"/>
          <w:szCs w:val="22"/>
          <w:lang w:val="vi-VN"/>
        </w:rPr>
        <w:t>Ghi họ và tên, chức vụ, đơn vị của Chủ tịch và các thành viên khác của Hội đồng xử lý tang vật, phương tiện vi phạm hành chính.</w:t>
      </w:r>
      <w:r w:rsidRPr="001E27D9">
        <w:rPr>
          <w:sz w:val="22"/>
          <w:szCs w:val="22"/>
        </w:rPr>
        <w:t>/</w:t>
      </w:r>
      <w:r w:rsidRPr="001E27D9">
        <w:rPr>
          <w:i/>
          <w:sz w:val="22"/>
          <w:szCs w:val="22"/>
        </w:rPr>
        <w:t xml:space="preserve">Name, Position, Organization of </w:t>
      </w:r>
      <w:r w:rsidRPr="001E27D9">
        <w:rPr>
          <w:i/>
          <w:sz w:val="22"/>
          <w:szCs w:val="22"/>
          <w:lang/>
        </w:rPr>
        <w:t xml:space="preserve">The chairman and other members of the councils handling </w:t>
      </w:r>
      <w:r w:rsidRPr="001E27D9">
        <w:rPr>
          <w:i/>
          <w:sz w:val="22"/>
          <w:szCs w:val="22"/>
        </w:rPr>
        <w:t>exhibit, vehicle</w:t>
      </w:r>
      <w:r w:rsidRPr="001E27D9">
        <w:rPr>
          <w:i/>
          <w:sz w:val="22"/>
          <w:szCs w:val="22"/>
          <w:lang/>
        </w:rPr>
        <w:t xml:space="preserve"> related to administrative violations.</w:t>
      </w:r>
    </w:p>
  </w:endnote>
  <w:endnote w:id="323">
    <w:p w:rsidR="00B7701C" w:rsidRPr="001E27D9" w:rsidRDefault="00B7701C" w:rsidP="001E27D9">
      <w:pPr>
        <w:pStyle w:val="EndnoteText"/>
        <w:jc w:val="both"/>
        <w:rPr>
          <w:sz w:val="22"/>
          <w:szCs w:val="22"/>
        </w:rPr>
      </w:pPr>
      <w:r w:rsidRPr="001E27D9">
        <w:rPr>
          <w:rStyle w:val="EndnoteReference"/>
          <w:sz w:val="22"/>
          <w:szCs w:val="22"/>
        </w:rPr>
        <w:endnoteRef/>
      </w:r>
      <w:r w:rsidRPr="001E27D9">
        <w:rPr>
          <w:sz w:val="22"/>
          <w:szCs w:val="22"/>
        </w:rPr>
        <w:t xml:space="preserve"> </w:t>
      </w:r>
      <w:r w:rsidRPr="001E27D9">
        <w:rPr>
          <w:sz w:val="22"/>
          <w:szCs w:val="22"/>
          <w:lang w:val="vi-VN"/>
        </w:rPr>
        <w:t>Ghi cụ thể biện pháp tiêu hủy được thực hiện đối với tang vật, phương tiện vi phạm hành chính như: Nghiền, đốt, chôn lấp hoặc các biện pháp khác.</w:t>
      </w:r>
      <w:r w:rsidRPr="001E27D9">
        <w:rPr>
          <w:sz w:val="22"/>
          <w:szCs w:val="22"/>
        </w:rPr>
        <w:t>/</w:t>
      </w:r>
      <w:r w:rsidRPr="001E27D9">
        <w:rPr>
          <w:sz w:val="22"/>
          <w:szCs w:val="22"/>
          <w:lang/>
        </w:rPr>
        <w:t xml:space="preserve"> </w:t>
      </w:r>
      <w:r w:rsidRPr="001E27D9">
        <w:rPr>
          <w:i/>
          <w:sz w:val="22"/>
          <w:szCs w:val="22"/>
          <w:lang/>
        </w:rPr>
        <w:t xml:space="preserve">The methods of destruction shall be applied to </w:t>
      </w:r>
      <w:r w:rsidRPr="001E27D9">
        <w:rPr>
          <w:i/>
          <w:sz w:val="22"/>
          <w:szCs w:val="22"/>
        </w:rPr>
        <w:t>exhibit, vehicle</w:t>
      </w:r>
      <w:r w:rsidRPr="001E27D9">
        <w:rPr>
          <w:i/>
          <w:sz w:val="22"/>
          <w:szCs w:val="22"/>
          <w:lang/>
        </w:rPr>
        <w:t xml:space="preserve"> related to administrative violations, such as grinding, burning, burial or other measures.</w:t>
      </w:r>
    </w:p>
  </w:endnote>
  <w:endnote w:id="324">
    <w:p w:rsidR="00B7701C" w:rsidRPr="0008061F" w:rsidRDefault="00B7701C" w:rsidP="001E27D9">
      <w:pPr>
        <w:pStyle w:val="EndnoteText"/>
        <w:jc w:val="both"/>
        <w:rPr>
          <w:sz w:val="22"/>
          <w:szCs w:val="22"/>
        </w:rPr>
      </w:pPr>
      <w:r w:rsidRPr="001E27D9">
        <w:rPr>
          <w:rStyle w:val="EndnoteReference"/>
          <w:sz w:val="22"/>
          <w:szCs w:val="22"/>
        </w:rPr>
        <w:endnoteRef/>
      </w:r>
      <w:r>
        <w:rPr>
          <w:sz w:val="22"/>
          <w:szCs w:val="22"/>
        </w:rPr>
        <w:t xml:space="preserve"> </w:t>
      </w:r>
      <w:r w:rsidRPr="001E27D9">
        <w:rPr>
          <w:sz w:val="22"/>
          <w:szCs w:val="22"/>
          <w:lang w:val="vi-VN"/>
        </w:rPr>
        <w:t>Ghi họ và tên của cá nhân vi phạm/người đại diện tổ chức vi phạm.</w:t>
      </w:r>
      <w:r w:rsidRPr="001E27D9">
        <w:rPr>
          <w:sz w:val="22"/>
          <w:szCs w:val="22"/>
        </w:rPr>
        <w:t>/</w:t>
      </w:r>
      <w:r w:rsidRPr="001E27D9">
        <w:rPr>
          <w:i/>
          <w:sz w:val="22"/>
          <w:szCs w:val="22"/>
        </w:rPr>
        <w:t>Name of</w:t>
      </w:r>
      <w:r w:rsidRPr="001E27D9">
        <w:rPr>
          <w:i/>
          <w:sz w:val="22"/>
          <w:szCs w:val="22"/>
          <w:lang/>
        </w:rPr>
        <w:t xml:space="preserve"> the </w:t>
      </w:r>
      <w:r w:rsidRPr="001E27D9">
        <w:rPr>
          <w:i/>
          <w:sz w:val="22"/>
          <w:szCs w:val="22"/>
        </w:rPr>
        <w:t>violating individual</w:t>
      </w:r>
      <w:r w:rsidRPr="001E27D9">
        <w:rPr>
          <w:i/>
          <w:sz w:val="22"/>
          <w:szCs w:val="22"/>
          <w:lang/>
        </w:rPr>
        <w:t>/representative of the violating organization.</w:t>
      </w:r>
    </w:p>
  </w:endnote>
  <w:endnote w:id="325">
    <w:p w:rsidR="00B7701C" w:rsidRPr="003A55E9" w:rsidRDefault="00B7701C" w:rsidP="003A55E9">
      <w:pPr>
        <w:jc w:val="both"/>
        <w:rPr>
          <w:sz w:val="22"/>
          <w:szCs w:val="22"/>
        </w:rPr>
      </w:pPr>
      <w:r w:rsidRPr="003A55E9">
        <w:rPr>
          <w:rStyle w:val="EndnoteReference"/>
          <w:sz w:val="22"/>
          <w:szCs w:val="22"/>
        </w:rPr>
        <w:endnoteRef/>
      </w:r>
      <w:r w:rsidRPr="003A55E9">
        <w:rPr>
          <w:sz w:val="22"/>
          <w:szCs w:val="22"/>
        </w:rPr>
        <w:t xml:space="preserve"> </w:t>
      </w:r>
      <w:r w:rsidRPr="003A55E9">
        <w:rPr>
          <w:color w:val="000000"/>
          <w:sz w:val="22"/>
          <w:szCs w:val="22"/>
          <w:lang w:val="vi-VN"/>
        </w:rPr>
        <w:t>Ghi tên cơ quan của người c</w:t>
      </w:r>
      <w:r w:rsidRPr="003A55E9">
        <w:rPr>
          <w:color w:val="000000"/>
          <w:sz w:val="22"/>
          <w:szCs w:val="22"/>
        </w:rPr>
        <w:t>ó </w:t>
      </w:r>
      <w:r w:rsidRPr="003A55E9">
        <w:rPr>
          <w:color w:val="000000"/>
          <w:sz w:val="22"/>
          <w:szCs w:val="22"/>
          <w:lang w:val="vi-VN"/>
        </w:rPr>
        <w:t xml:space="preserve">thẩm quyền </w:t>
      </w:r>
      <w:r w:rsidRPr="003A55E9">
        <w:rPr>
          <w:color w:val="000000"/>
          <w:sz w:val="22"/>
          <w:szCs w:val="22"/>
        </w:rPr>
        <w:t>lập biên bản</w:t>
      </w:r>
      <w:r w:rsidRPr="003A55E9">
        <w:rPr>
          <w:color w:val="000000"/>
          <w:sz w:val="22"/>
          <w:szCs w:val="22"/>
          <w:lang w:val="vi-VN"/>
        </w:rPr>
        <w:t>.</w:t>
      </w:r>
      <w:r w:rsidRPr="003A55E9">
        <w:rPr>
          <w:sz w:val="22"/>
          <w:szCs w:val="22"/>
        </w:rPr>
        <w:t>/</w:t>
      </w:r>
      <w:r w:rsidRPr="003A55E9">
        <w:rPr>
          <w:i/>
          <w:sz w:val="22"/>
          <w:szCs w:val="22"/>
        </w:rPr>
        <w:t>Organization’s name of the person who has competent to make the minutes</w:t>
      </w:r>
      <w:r w:rsidRPr="003A55E9">
        <w:rPr>
          <w:sz w:val="22"/>
          <w:szCs w:val="22"/>
          <w:lang w:val="vi-VN"/>
        </w:rPr>
        <w:t>.</w:t>
      </w:r>
    </w:p>
  </w:endnote>
  <w:endnote w:id="326">
    <w:p w:rsidR="00B7701C" w:rsidRPr="003A55E9" w:rsidRDefault="00B7701C" w:rsidP="003A55E9">
      <w:pPr>
        <w:pStyle w:val="EndnoteText"/>
        <w:jc w:val="both"/>
        <w:rPr>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Mẫu này được sử dụng để thực hiện khám phương tiện vận tải, đồ vật theo thủ tục hành chính quy định tại Điều 128 Luật xử lý vi phạm hành chính.</w:t>
      </w:r>
      <w:r w:rsidRPr="003A55E9">
        <w:rPr>
          <w:sz w:val="22"/>
          <w:szCs w:val="22"/>
        </w:rPr>
        <w:t>/</w:t>
      </w:r>
      <w:r w:rsidRPr="003A55E9">
        <w:rPr>
          <w:i/>
          <w:sz w:val="22"/>
          <w:szCs w:val="22"/>
          <w:lang/>
        </w:rPr>
        <w:t>This form is used to</w:t>
      </w:r>
      <w:r w:rsidRPr="003A55E9">
        <w:rPr>
          <w:i/>
          <w:sz w:val="22"/>
          <w:szCs w:val="22"/>
        </w:rPr>
        <w:t xml:space="preserve"> search the vehicle, items in accordance with administrative procedures</w:t>
      </w:r>
      <w:r w:rsidRPr="003A55E9">
        <w:rPr>
          <w:i/>
          <w:sz w:val="22"/>
          <w:szCs w:val="22"/>
          <w:lang/>
        </w:rPr>
        <w:t xml:space="preserve"> as provided for in Article 128 of the Law on Handling of Administrative Violations.</w:t>
      </w:r>
    </w:p>
  </w:endnote>
  <w:endnote w:id="327">
    <w:p w:rsidR="00B7701C" w:rsidRPr="003A55E9" w:rsidRDefault="00B7701C" w:rsidP="003A55E9">
      <w:pPr>
        <w:pStyle w:val="EndnoteText"/>
        <w:jc w:val="both"/>
        <w:rPr>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Gh</w:t>
      </w:r>
      <w:r w:rsidRPr="003A55E9">
        <w:rPr>
          <w:sz w:val="22"/>
          <w:szCs w:val="22"/>
        </w:rPr>
        <w:t xml:space="preserve">i </w:t>
      </w:r>
      <w:r w:rsidRPr="003A55E9">
        <w:rPr>
          <w:sz w:val="22"/>
          <w:szCs w:val="22"/>
          <w:lang w:val="vi-VN"/>
        </w:rPr>
        <w:t>chức danh và cơ quan của người ra quyết định khám phương tiện vận tải, đồ vật theo thủ tục hành chính.</w:t>
      </w:r>
      <w:r w:rsidRPr="003A55E9">
        <w:rPr>
          <w:sz w:val="22"/>
          <w:szCs w:val="22"/>
        </w:rPr>
        <w:t>/</w:t>
      </w:r>
      <w:r w:rsidRPr="003A55E9">
        <w:rPr>
          <w:i/>
          <w:sz w:val="22"/>
          <w:szCs w:val="22"/>
        </w:rPr>
        <w:t>Position, Organization’s name of person who issues the Decision on search of vehicle, items in accordance with administrative procedures.</w:t>
      </w:r>
    </w:p>
  </w:endnote>
  <w:endnote w:id="328">
    <w:p w:rsidR="00B7701C" w:rsidRPr="003A55E9" w:rsidRDefault="00B7701C" w:rsidP="003A55E9">
      <w:pPr>
        <w:pStyle w:val="EndnoteText"/>
        <w:jc w:val="both"/>
        <w:rPr>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Trường hợp áp dụng biện pháp ngăn chặn khám phương tiện vận tải, đồ vật theo thủ tục hành chính c</w:t>
      </w:r>
      <w:r w:rsidRPr="003A55E9">
        <w:rPr>
          <w:sz w:val="22"/>
          <w:szCs w:val="22"/>
        </w:rPr>
        <w:t>ă</w:t>
      </w:r>
      <w:r w:rsidRPr="003A55E9">
        <w:rPr>
          <w:sz w:val="22"/>
          <w:szCs w:val="22"/>
          <w:lang w:val="vi-VN"/>
        </w:rPr>
        <w:t xml:space="preserve">n cứ vào khoản 3 Điều 128 Luật xử lý vi phạm hành chính là </w:t>
      </w:r>
      <w:r w:rsidRPr="003A55E9">
        <w:rPr>
          <w:sz w:val="22"/>
          <w:szCs w:val="22"/>
        </w:rPr>
        <w:t>tr</w:t>
      </w:r>
      <w:r w:rsidRPr="003A55E9">
        <w:rPr>
          <w:sz w:val="22"/>
          <w:szCs w:val="22"/>
          <w:lang w:val="vi-VN"/>
        </w:rPr>
        <w:t>ường hợp người có thẩm quyền chưa ra quyết định khám phương tiện vận tải, đồ vật theo thủ tục hành chính, nhưng có c</w:t>
      </w:r>
      <w:r w:rsidRPr="003A55E9">
        <w:rPr>
          <w:sz w:val="22"/>
          <w:szCs w:val="22"/>
        </w:rPr>
        <w:t>ă</w:t>
      </w:r>
      <w:r w:rsidRPr="003A55E9">
        <w:rPr>
          <w:sz w:val="22"/>
          <w:szCs w:val="22"/>
          <w:lang w:val="vi-VN"/>
        </w:rPr>
        <w:t>n cứ cho rằng nếu không tiến hành khám ngay thì tang vật v</w:t>
      </w:r>
      <w:r w:rsidRPr="003A55E9">
        <w:rPr>
          <w:sz w:val="22"/>
          <w:szCs w:val="22"/>
        </w:rPr>
        <w:t xml:space="preserve">i </w:t>
      </w:r>
      <w:r w:rsidRPr="003A55E9">
        <w:rPr>
          <w:sz w:val="22"/>
          <w:szCs w:val="22"/>
          <w:lang w:val="vi-VN"/>
        </w:rPr>
        <w:t>phạm hành chính sẽ bị tẩu tán, tiêu hủy.</w:t>
      </w:r>
    </w:p>
  </w:endnote>
  <w:endnote w:id="329">
    <w:p w:rsidR="00B7701C" w:rsidRPr="003A55E9" w:rsidRDefault="00B7701C" w:rsidP="003A55E9">
      <w:pPr>
        <w:pStyle w:val="EndnoteText"/>
        <w:jc w:val="both"/>
        <w:rPr>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Ghi địa chỉ nơi lập biên b</w:t>
      </w:r>
      <w:r w:rsidRPr="003A55E9">
        <w:rPr>
          <w:sz w:val="22"/>
          <w:szCs w:val="22"/>
        </w:rPr>
        <w:t>ả</w:t>
      </w:r>
      <w:r w:rsidRPr="003A55E9">
        <w:rPr>
          <w:sz w:val="22"/>
          <w:szCs w:val="22"/>
          <w:lang w:val="vi-VN"/>
        </w:rPr>
        <w:t>n.</w:t>
      </w:r>
      <w:r w:rsidRPr="003A55E9">
        <w:rPr>
          <w:sz w:val="22"/>
          <w:szCs w:val="22"/>
        </w:rPr>
        <w:t>/</w:t>
      </w:r>
      <w:r w:rsidRPr="003A55E9">
        <w:rPr>
          <w:i/>
          <w:sz w:val="22"/>
          <w:szCs w:val="22"/>
          <w:lang/>
        </w:rPr>
        <w:t>Address of the place where the minutes is made.</w:t>
      </w:r>
    </w:p>
  </w:endnote>
  <w:endnote w:id="330">
    <w:p w:rsidR="00B7701C" w:rsidRPr="003A55E9" w:rsidRDefault="00B7701C" w:rsidP="003A55E9">
      <w:pPr>
        <w:pStyle w:val="EndnoteText"/>
        <w:jc w:val="both"/>
        <w:rPr>
          <w:i/>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Trường hợp chủ phương tiện vận tải, đồ vật/người điều khiển phương tiện vận tải vắng mặt, thì người có thẩm quyền lập biên bản phải mời 02 người chứng kiến.</w:t>
      </w:r>
      <w:r w:rsidRPr="003A55E9">
        <w:rPr>
          <w:sz w:val="22"/>
          <w:szCs w:val="22"/>
        </w:rPr>
        <w:t>/</w:t>
      </w:r>
      <w:r w:rsidRPr="003A55E9">
        <w:rPr>
          <w:i/>
          <w:sz w:val="22"/>
          <w:szCs w:val="22"/>
          <w:lang/>
        </w:rPr>
        <w:t xml:space="preserve">In cases where </w:t>
      </w:r>
      <w:r w:rsidRPr="003A55E9">
        <w:rPr>
          <w:i/>
          <w:sz w:val="22"/>
          <w:szCs w:val="22"/>
        </w:rPr>
        <w:t>the owner</w:t>
      </w:r>
      <w:r w:rsidRPr="003A55E9">
        <w:rPr>
          <w:i/>
          <w:sz w:val="22"/>
          <w:szCs w:val="22"/>
          <w:lang/>
        </w:rPr>
        <w:t xml:space="preserve"> of </w:t>
      </w:r>
      <w:r w:rsidRPr="003A55E9">
        <w:rPr>
          <w:i/>
          <w:sz w:val="22"/>
          <w:szCs w:val="22"/>
        </w:rPr>
        <w:t>vehicle, items/</w:t>
      </w:r>
      <w:r w:rsidRPr="003A55E9">
        <w:rPr>
          <w:i/>
          <w:sz w:val="22"/>
          <w:szCs w:val="22"/>
          <w:lang/>
        </w:rPr>
        <w:t>the driver of</w:t>
      </w:r>
      <w:r w:rsidRPr="003A55E9">
        <w:rPr>
          <w:i/>
          <w:sz w:val="22"/>
          <w:szCs w:val="22"/>
        </w:rPr>
        <w:t xml:space="preserve"> vehicle</w:t>
      </w:r>
      <w:r w:rsidRPr="003A55E9">
        <w:rPr>
          <w:i/>
          <w:sz w:val="22"/>
          <w:szCs w:val="22"/>
          <w:lang/>
        </w:rPr>
        <w:t xml:space="preserve"> are not present, the persons competent to make minutes must invite two witnesses.</w:t>
      </w:r>
    </w:p>
  </w:endnote>
  <w:endnote w:id="331">
    <w:p w:rsidR="00B7701C" w:rsidRPr="003A55E9" w:rsidRDefault="00B7701C" w:rsidP="003A55E9">
      <w:pPr>
        <w:pStyle w:val="EndnoteText"/>
        <w:jc w:val="both"/>
        <w:rPr>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Ghi họ và tên của chủ phương tiện vận tải, đồ vật/người điều khiển phương tiện vận t</w:t>
      </w:r>
      <w:r w:rsidRPr="003A55E9">
        <w:rPr>
          <w:sz w:val="22"/>
          <w:szCs w:val="22"/>
        </w:rPr>
        <w:t>ả</w:t>
      </w:r>
      <w:r w:rsidRPr="003A55E9">
        <w:rPr>
          <w:sz w:val="22"/>
          <w:szCs w:val="22"/>
          <w:lang w:val="vi-VN"/>
        </w:rPr>
        <w:t>i.</w:t>
      </w:r>
      <w:r w:rsidRPr="003A55E9">
        <w:rPr>
          <w:sz w:val="22"/>
          <w:szCs w:val="22"/>
        </w:rPr>
        <w:t>/</w:t>
      </w:r>
      <w:r w:rsidRPr="003A55E9">
        <w:rPr>
          <w:i/>
          <w:sz w:val="22"/>
          <w:szCs w:val="22"/>
          <w:lang/>
        </w:rPr>
        <w:t xml:space="preserve">Full name </w:t>
      </w:r>
      <w:r>
        <w:rPr>
          <w:i/>
          <w:sz w:val="22"/>
          <w:szCs w:val="22"/>
          <w:lang/>
        </w:rPr>
        <w:t xml:space="preserve">of </w:t>
      </w:r>
      <w:r w:rsidRPr="003A55E9">
        <w:rPr>
          <w:i/>
          <w:sz w:val="22"/>
          <w:szCs w:val="22"/>
        </w:rPr>
        <w:t>the owner</w:t>
      </w:r>
      <w:r w:rsidRPr="003A55E9">
        <w:rPr>
          <w:i/>
          <w:sz w:val="22"/>
          <w:szCs w:val="22"/>
          <w:lang/>
        </w:rPr>
        <w:t xml:space="preserve"> of </w:t>
      </w:r>
      <w:r w:rsidRPr="003A55E9">
        <w:rPr>
          <w:i/>
          <w:sz w:val="22"/>
          <w:szCs w:val="22"/>
        </w:rPr>
        <w:t>vehicle, items/</w:t>
      </w:r>
      <w:r w:rsidRPr="003A55E9">
        <w:rPr>
          <w:i/>
          <w:sz w:val="22"/>
          <w:szCs w:val="22"/>
          <w:lang/>
        </w:rPr>
        <w:t>the driver of</w:t>
      </w:r>
      <w:r w:rsidRPr="003A55E9">
        <w:rPr>
          <w:i/>
          <w:sz w:val="22"/>
          <w:szCs w:val="22"/>
        </w:rPr>
        <w:t xml:space="preserve"> vehicle.</w:t>
      </w:r>
    </w:p>
  </w:endnote>
  <w:endnote w:id="332">
    <w:p w:rsidR="00B7701C" w:rsidRPr="003A55E9" w:rsidRDefault="00B7701C" w:rsidP="003A55E9">
      <w:pPr>
        <w:pStyle w:val="EndnoteText"/>
        <w:jc w:val="both"/>
        <w:rPr>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Ghi họ và tên của người ch</w:t>
      </w:r>
      <w:r w:rsidRPr="003A55E9">
        <w:rPr>
          <w:sz w:val="22"/>
          <w:szCs w:val="22"/>
        </w:rPr>
        <w:t>ứ</w:t>
      </w:r>
      <w:r w:rsidRPr="003A55E9">
        <w:rPr>
          <w:sz w:val="22"/>
          <w:szCs w:val="22"/>
          <w:lang w:val="vi-VN"/>
        </w:rPr>
        <w:t>ng kiến.</w:t>
      </w:r>
      <w:r w:rsidRPr="003A55E9">
        <w:rPr>
          <w:sz w:val="22"/>
          <w:szCs w:val="22"/>
        </w:rPr>
        <w:t>/</w:t>
      </w:r>
      <w:r w:rsidRPr="003A55E9">
        <w:rPr>
          <w:i/>
          <w:sz w:val="22"/>
          <w:szCs w:val="22"/>
          <w:lang/>
        </w:rPr>
        <w:t xml:space="preserve">Full name </w:t>
      </w:r>
      <w:r>
        <w:rPr>
          <w:i/>
          <w:sz w:val="22"/>
          <w:szCs w:val="22"/>
          <w:lang/>
        </w:rPr>
        <w:t xml:space="preserve">of </w:t>
      </w:r>
      <w:r w:rsidRPr="003A55E9">
        <w:rPr>
          <w:i/>
          <w:sz w:val="22"/>
          <w:szCs w:val="22"/>
          <w:lang/>
        </w:rPr>
        <w:t>the withness.</w:t>
      </w:r>
    </w:p>
  </w:endnote>
  <w:endnote w:id="333">
    <w:p w:rsidR="00B7701C" w:rsidRPr="003A55E9" w:rsidRDefault="00B7701C" w:rsidP="003A55E9">
      <w:pPr>
        <w:pStyle w:val="EndnoteText"/>
        <w:jc w:val="both"/>
        <w:rPr>
          <w:sz w:val="22"/>
          <w:szCs w:val="22"/>
        </w:rPr>
      </w:pPr>
      <w:r w:rsidRPr="003A55E9">
        <w:rPr>
          <w:rStyle w:val="EndnoteReference"/>
          <w:sz w:val="22"/>
          <w:szCs w:val="22"/>
        </w:rPr>
        <w:endnoteRef/>
      </w:r>
      <w:r w:rsidRPr="003A55E9">
        <w:rPr>
          <w:sz w:val="22"/>
          <w:szCs w:val="22"/>
          <w:lang w:val="vi-VN"/>
        </w:rPr>
        <w:t xml:space="preserve"> Ghi rõ phương tiện vận tải hoặc đồ vật bị khám..</w:t>
      </w:r>
      <w:r w:rsidRPr="003A55E9">
        <w:rPr>
          <w:sz w:val="22"/>
          <w:szCs w:val="22"/>
        </w:rPr>
        <w:t>/</w:t>
      </w:r>
      <w:r w:rsidRPr="003A55E9">
        <w:rPr>
          <w:i/>
          <w:sz w:val="22"/>
          <w:szCs w:val="22"/>
        </w:rPr>
        <w:t>Detail of the vehicle or item to be in search.</w:t>
      </w:r>
    </w:p>
  </w:endnote>
  <w:endnote w:id="334">
    <w:p w:rsidR="00B7701C" w:rsidRPr="003A55E9" w:rsidRDefault="00B7701C" w:rsidP="003A55E9">
      <w:pPr>
        <w:pStyle w:val="EndnoteText"/>
        <w:jc w:val="both"/>
        <w:rPr>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Ghi biển số đăng ký phương tiện vận tải (</w:t>
      </w:r>
      <w:r w:rsidRPr="003A55E9">
        <w:rPr>
          <w:sz w:val="22"/>
          <w:szCs w:val="22"/>
        </w:rPr>
        <w:t xml:space="preserve">ô </w:t>
      </w:r>
      <w:r w:rsidRPr="003A55E9">
        <w:rPr>
          <w:sz w:val="22"/>
          <w:szCs w:val="22"/>
          <w:lang w:val="vi-VN"/>
        </w:rPr>
        <w:t>tô, tàu, thuyền...).</w:t>
      </w:r>
      <w:r w:rsidRPr="003A55E9">
        <w:rPr>
          <w:sz w:val="22"/>
          <w:szCs w:val="22"/>
        </w:rPr>
        <w:t>/</w:t>
      </w:r>
      <w:r w:rsidRPr="003A55E9">
        <w:rPr>
          <w:i/>
          <w:sz w:val="22"/>
          <w:szCs w:val="22"/>
        </w:rPr>
        <w:t>Vehicle’s plate No.</w:t>
      </w:r>
    </w:p>
  </w:endnote>
  <w:endnote w:id="335">
    <w:p w:rsidR="00B7701C" w:rsidRPr="003A55E9" w:rsidRDefault="00B7701C" w:rsidP="003A55E9">
      <w:pPr>
        <w:jc w:val="both"/>
        <w:rPr>
          <w:sz w:val="22"/>
          <w:szCs w:val="22"/>
        </w:rPr>
      </w:pPr>
      <w:r w:rsidRPr="003A55E9">
        <w:rPr>
          <w:rStyle w:val="EndnoteReference"/>
          <w:sz w:val="22"/>
          <w:szCs w:val="22"/>
        </w:rPr>
        <w:endnoteRef/>
      </w:r>
      <w:r w:rsidRPr="003A55E9">
        <w:rPr>
          <w:sz w:val="22"/>
          <w:szCs w:val="22"/>
        </w:rPr>
        <w:t xml:space="preserve"> </w:t>
      </w:r>
      <w:r w:rsidRPr="003A55E9">
        <w:rPr>
          <w:sz w:val="22"/>
          <w:szCs w:val="22"/>
          <w:lang w:val="vi-VN"/>
        </w:rPr>
        <w:t>Ghi rõ khám những bộ phận nào của phương tiện vận tải, đồ vật./</w:t>
      </w:r>
      <w:r w:rsidRPr="003A55E9">
        <w:rPr>
          <w:i/>
          <w:sz w:val="22"/>
          <w:szCs w:val="22"/>
        </w:rPr>
        <w:t>P</w:t>
      </w:r>
      <w:r w:rsidRPr="003A55E9">
        <w:rPr>
          <w:i/>
          <w:sz w:val="22"/>
          <w:szCs w:val="22"/>
          <w:lang/>
        </w:rPr>
        <w:t xml:space="preserve">arts of </w:t>
      </w:r>
      <w:r w:rsidRPr="003A55E9">
        <w:rPr>
          <w:i/>
          <w:sz w:val="22"/>
          <w:szCs w:val="22"/>
        </w:rPr>
        <w:t>vehicle, items are s</w:t>
      </w:r>
      <w:r w:rsidRPr="003A55E9">
        <w:rPr>
          <w:i/>
          <w:sz w:val="22"/>
          <w:szCs w:val="22"/>
          <w:lang/>
        </w:rPr>
        <w:t>earched.</w:t>
      </w:r>
    </w:p>
  </w:endnote>
  <w:endnote w:id="336">
    <w:p w:rsidR="00B7701C" w:rsidRPr="007D1F43" w:rsidRDefault="00B7701C" w:rsidP="003A55E9">
      <w:pPr>
        <w:pStyle w:val="EndnoteText"/>
        <w:jc w:val="both"/>
      </w:pPr>
      <w:r w:rsidRPr="003A55E9">
        <w:rPr>
          <w:rStyle w:val="EndnoteReference"/>
          <w:sz w:val="22"/>
          <w:szCs w:val="22"/>
        </w:rPr>
        <w:endnoteRef/>
      </w:r>
      <w:r w:rsidRPr="003A55E9">
        <w:rPr>
          <w:sz w:val="22"/>
          <w:szCs w:val="22"/>
        </w:rPr>
        <w:t xml:space="preserve"> </w:t>
      </w:r>
      <w:r w:rsidRPr="003A55E9">
        <w:rPr>
          <w:sz w:val="22"/>
          <w:szCs w:val="22"/>
          <w:lang w:val="vi-VN"/>
        </w:rPr>
        <w:t>Ghi rõ tên, số lượng, đơn vị tính, nhãn hiệu, chủng loại, đặc điểm, tình trạng của đồ vật, tang vật, phương tiện vi phạm hành chính phát hiện được (nếu nhiều th</w:t>
      </w:r>
      <w:r w:rsidRPr="003A55E9">
        <w:rPr>
          <w:sz w:val="22"/>
          <w:szCs w:val="22"/>
        </w:rPr>
        <w:t xml:space="preserve">ì </w:t>
      </w:r>
      <w:r w:rsidRPr="003A55E9">
        <w:rPr>
          <w:sz w:val="22"/>
          <w:szCs w:val="22"/>
          <w:lang w:val="vi-VN"/>
        </w:rPr>
        <w:t>lập bản thống kê riêng).</w:t>
      </w:r>
      <w:r w:rsidRPr="003A55E9">
        <w:rPr>
          <w:sz w:val="22"/>
          <w:szCs w:val="22"/>
        </w:rPr>
        <w:t>/</w:t>
      </w:r>
      <w:r w:rsidRPr="003A55E9">
        <w:rPr>
          <w:i/>
          <w:sz w:val="22"/>
          <w:szCs w:val="22"/>
          <w:lang/>
        </w:rPr>
        <w:t xml:space="preserve">Name, quantity, unit, mark, type, characteristics and status of </w:t>
      </w:r>
      <w:r w:rsidRPr="003A55E9">
        <w:rPr>
          <w:i/>
          <w:sz w:val="22"/>
          <w:szCs w:val="22"/>
        </w:rPr>
        <w:t>exhibit, vehicle</w:t>
      </w:r>
      <w:r w:rsidRPr="003A55E9">
        <w:rPr>
          <w:i/>
          <w:sz w:val="22"/>
          <w:szCs w:val="22"/>
          <w:lang/>
        </w:rPr>
        <w:t xml:space="preserve">, items related to administrative violations which are discovered (make separate statistic if there are many </w:t>
      </w:r>
      <w:r w:rsidRPr="003A55E9">
        <w:rPr>
          <w:i/>
          <w:sz w:val="22"/>
          <w:szCs w:val="22"/>
        </w:rPr>
        <w:t>exhibits, vehicles</w:t>
      </w:r>
      <w:r w:rsidRPr="003A55E9">
        <w:rPr>
          <w:i/>
          <w:sz w:val="22"/>
          <w:szCs w:val="22"/>
          <w:lang/>
        </w:rPr>
        <w:t>, items related to administrative violations which are discovered).</w:t>
      </w:r>
    </w:p>
  </w:endnote>
  <w:endnote w:id="337">
    <w:p w:rsidR="00B7701C" w:rsidRPr="00DE3AFE" w:rsidRDefault="00B7701C" w:rsidP="00DE3AFE">
      <w:pPr>
        <w:jc w:val="both"/>
        <w:rPr>
          <w:sz w:val="22"/>
          <w:szCs w:val="22"/>
        </w:rPr>
      </w:pPr>
      <w:r w:rsidRPr="00DE3AFE">
        <w:rPr>
          <w:rStyle w:val="EndnoteReference"/>
          <w:sz w:val="22"/>
          <w:szCs w:val="22"/>
        </w:rPr>
        <w:endnoteRef/>
      </w:r>
      <w:r w:rsidRPr="00DE3AFE">
        <w:rPr>
          <w:sz w:val="22"/>
          <w:szCs w:val="22"/>
        </w:rPr>
        <w:t xml:space="preserve"> </w:t>
      </w:r>
      <w:r w:rsidRPr="00DE3AFE">
        <w:rPr>
          <w:color w:val="000000"/>
          <w:sz w:val="22"/>
          <w:szCs w:val="22"/>
          <w:lang w:val="vi-VN"/>
        </w:rPr>
        <w:t>Ghi tên cơ quan của người c</w:t>
      </w:r>
      <w:r w:rsidRPr="00DE3AFE">
        <w:rPr>
          <w:color w:val="000000"/>
          <w:sz w:val="22"/>
          <w:szCs w:val="22"/>
        </w:rPr>
        <w:t>ó </w:t>
      </w:r>
      <w:r w:rsidRPr="00DE3AFE">
        <w:rPr>
          <w:color w:val="000000"/>
          <w:sz w:val="22"/>
          <w:szCs w:val="22"/>
          <w:lang w:val="vi-VN"/>
        </w:rPr>
        <w:t xml:space="preserve">thẩm quyền </w:t>
      </w:r>
      <w:r w:rsidRPr="00DE3AFE">
        <w:rPr>
          <w:color w:val="000000"/>
          <w:sz w:val="22"/>
          <w:szCs w:val="22"/>
        </w:rPr>
        <w:t>lập biên bản</w:t>
      </w:r>
      <w:r w:rsidRPr="00DE3AFE">
        <w:rPr>
          <w:color w:val="000000"/>
          <w:sz w:val="22"/>
          <w:szCs w:val="22"/>
          <w:lang w:val="vi-VN"/>
        </w:rPr>
        <w:t>.</w:t>
      </w:r>
      <w:r w:rsidRPr="00DE3AFE">
        <w:rPr>
          <w:sz w:val="22"/>
          <w:szCs w:val="22"/>
        </w:rPr>
        <w:t>/</w:t>
      </w:r>
      <w:r w:rsidRPr="00DE3AFE">
        <w:rPr>
          <w:i/>
          <w:sz w:val="22"/>
          <w:szCs w:val="22"/>
        </w:rPr>
        <w:t>Organization’s name of the person who has competent to make the minutes</w:t>
      </w:r>
      <w:r w:rsidRPr="00DE3AFE">
        <w:rPr>
          <w:sz w:val="22"/>
          <w:szCs w:val="22"/>
          <w:lang w:val="vi-VN"/>
        </w:rPr>
        <w:t>.</w:t>
      </w:r>
    </w:p>
  </w:endnote>
  <w:endnote w:id="338">
    <w:p w:rsidR="00B7701C" w:rsidRPr="00DE3AFE" w:rsidRDefault="00B7701C" w:rsidP="00DE3AFE">
      <w:pPr>
        <w:ind w:right="142"/>
        <w:jc w:val="both"/>
        <w:rPr>
          <w:b/>
          <w:sz w:val="22"/>
          <w:szCs w:val="22"/>
          <w:lang/>
        </w:rPr>
      </w:pPr>
      <w:r w:rsidRPr="00DE3AFE">
        <w:rPr>
          <w:rStyle w:val="EndnoteReference"/>
          <w:sz w:val="22"/>
          <w:szCs w:val="22"/>
        </w:rPr>
        <w:endnoteRef/>
      </w:r>
      <w:r w:rsidRPr="00DE3AFE">
        <w:rPr>
          <w:sz w:val="22"/>
          <w:szCs w:val="22"/>
        </w:rPr>
        <w:t xml:space="preserve"> </w:t>
      </w:r>
      <w:r w:rsidRPr="00DE3AFE">
        <w:rPr>
          <w:sz w:val="22"/>
          <w:szCs w:val="22"/>
          <w:lang w:val="vi-VN"/>
        </w:rPr>
        <w:t>M</w:t>
      </w:r>
      <w:r w:rsidRPr="00DE3AFE">
        <w:rPr>
          <w:sz w:val="22"/>
          <w:szCs w:val="22"/>
        </w:rPr>
        <w:t>ẫ</w:t>
      </w:r>
      <w:r w:rsidRPr="00DE3AFE">
        <w:rPr>
          <w:sz w:val="22"/>
          <w:szCs w:val="22"/>
          <w:lang w:val="vi-VN"/>
        </w:rPr>
        <w:t>u này được sử dụng để xác minh tình tiết của vụ việc vi phạm hành chính quy định tại Điều 59 Luật xử lý vi phạm hành chính.</w:t>
      </w:r>
      <w:r w:rsidRPr="00DE3AFE">
        <w:rPr>
          <w:i/>
          <w:sz w:val="22"/>
          <w:szCs w:val="22"/>
          <w:lang/>
        </w:rPr>
        <w:t>/This form is used to verify</w:t>
      </w:r>
      <w:r w:rsidRPr="00DE3AFE">
        <w:rPr>
          <w:i/>
          <w:sz w:val="22"/>
          <w:szCs w:val="22"/>
        </w:rPr>
        <w:t xml:space="preserve"> the </w:t>
      </w:r>
      <w:r w:rsidRPr="00DE3AFE">
        <w:rPr>
          <w:i/>
          <w:sz w:val="22"/>
          <w:szCs w:val="22"/>
          <w:lang/>
        </w:rPr>
        <w:t>details of the case of administrative violations as provided for in Article 59 of the Law on Handling of Administrative Violations.</w:t>
      </w:r>
    </w:p>
  </w:endnote>
  <w:endnote w:id="339">
    <w:p w:rsidR="00B7701C" w:rsidRPr="00DE3AFE" w:rsidRDefault="00B7701C" w:rsidP="00DE3AFE">
      <w:pPr>
        <w:jc w:val="both"/>
        <w:rPr>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Ghi các c</w:t>
      </w:r>
      <w:r w:rsidRPr="00DE3AFE">
        <w:rPr>
          <w:sz w:val="22"/>
          <w:szCs w:val="22"/>
        </w:rPr>
        <w:t>ă</w:t>
      </w:r>
      <w:r w:rsidRPr="00DE3AFE">
        <w:rPr>
          <w:sz w:val="22"/>
          <w:szCs w:val="22"/>
          <w:lang w:val="vi-VN"/>
        </w:rPr>
        <w:t>n cứ của việc lập biên bản xác minh.</w:t>
      </w:r>
      <w:r w:rsidRPr="00DE3AFE">
        <w:rPr>
          <w:i/>
          <w:sz w:val="22"/>
          <w:szCs w:val="22"/>
        </w:rPr>
        <w:t xml:space="preserve"> Basis of the Minutes on verification.</w:t>
      </w:r>
    </w:p>
  </w:endnote>
  <w:endnote w:id="340">
    <w:p w:rsidR="00B7701C" w:rsidRPr="00DE3AFE" w:rsidRDefault="00B7701C" w:rsidP="00DE3AFE">
      <w:pPr>
        <w:pStyle w:val="EndnoteText"/>
        <w:jc w:val="both"/>
        <w:rPr>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Ghi địa chỉ trụ sở cơ quan làm việc của người có thẩm qu</w:t>
      </w:r>
      <w:r w:rsidRPr="00DE3AFE">
        <w:rPr>
          <w:sz w:val="22"/>
          <w:szCs w:val="22"/>
        </w:rPr>
        <w:t>yề</w:t>
      </w:r>
      <w:r w:rsidRPr="00DE3AFE">
        <w:rPr>
          <w:sz w:val="22"/>
          <w:szCs w:val="22"/>
          <w:lang w:val="vi-VN"/>
        </w:rPr>
        <w:t>n lập biên bản</w:t>
      </w:r>
      <w:r w:rsidRPr="00DE3AFE">
        <w:rPr>
          <w:sz w:val="22"/>
          <w:szCs w:val="22"/>
        </w:rPr>
        <w:t xml:space="preserve"> xác minh</w:t>
      </w:r>
      <w:r w:rsidRPr="00DE3AFE">
        <w:rPr>
          <w:sz w:val="22"/>
          <w:szCs w:val="22"/>
          <w:lang w:val="vi-VN"/>
        </w:rPr>
        <w:t>./</w:t>
      </w:r>
      <w:r w:rsidRPr="00DE3AFE">
        <w:rPr>
          <w:i/>
          <w:sz w:val="22"/>
          <w:szCs w:val="22"/>
        </w:rPr>
        <w:t>T</w:t>
      </w:r>
      <w:r w:rsidRPr="00DE3AFE">
        <w:rPr>
          <w:i/>
          <w:sz w:val="22"/>
          <w:szCs w:val="22"/>
          <w:lang/>
        </w:rPr>
        <w:t xml:space="preserve">he office’s address </w:t>
      </w:r>
      <w:r w:rsidRPr="00DE3AFE">
        <w:rPr>
          <w:i/>
          <w:sz w:val="22"/>
          <w:szCs w:val="22"/>
        </w:rPr>
        <w:t>of the person who has competent to make the minutes on verification</w:t>
      </w:r>
      <w:r w:rsidRPr="00DE3AFE">
        <w:rPr>
          <w:sz w:val="22"/>
          <w:szCs w:val="22"/>
          <w:lang w:val="vi-VN"/>
        </w:rPr>
        <w:t>.</w:t>
      </w:r>
    </w:p>
  </w:endnote>
  <w:endnote w:id="341">
    <w:p w:rsidR="00B7701C" w:rsidRPr="00DE3AFE" w:rsidRDefault="00B7701C" w:rsidP="00DE3AFE">
      <w:pPr>
        <w:pStyle w:val="EndnoteText"/>
        <w:jc w:val="both"/>
        <w:rPr>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Trường hợp cá nhân vi phạm/người đại diện tổ chức vi phạm không có mặt hoặc c</w:t>
      </w:r>
      <w:r w:rsidRPr="00DE3AFE">
        <w:rPr>
          <w:sz w:val="22"/>
          <w:szCs w:val="22"/>
        </w:rPr>
        <w:t xml:space="preserve">ố </w:t>
      </w:r>
      <w:r w:rsidRPr="00DE3AFE">
        <w:rPr>
          <w:sz w:val="22"/>
          <w:szCs w:val="22"/>
          <w:lang w:val="vi-VN"/>
        </w:rPr>
        <w:t xml:space="preserve">tình trốn tránh hoặc vì lý do khách quan mà không ký vào biên bản, thì người có thẩm quyền lập biên bản phải mời 02 người chứng kiến hoặc mời đại diện </w:t>
      </w:r>
      <w:r w:rsidRPr="00DE3AFE">
        <w:rPr>
          <w:sz w:val="22"/>
          <w:szCs w:val="22"/>
        </w:rPr>
        <w:t>Ủ</w:t>
      </w:r>
      <w:r w:rsidRPr="00DE3AFE">
        <w:rPr>
          <w:sz w:val="22"/>
          <w:szCs w:val="22"/>
          <w:lang w:val="vi-VN"/>
        </w:rPr>
        <w:t>y ban nhân dân xã, phường, thị trấn nơi xảy ra vi phạm để chứng kiến.</w:t>
      </w:r>
      <w:r w:rsidRPr="00DE3AFE">
        <w:rPr>
          <w:sz w:val="22"/>
          <w:szCs w:val="22"/>
        </w:rPr>
        <w:t>/</w:t>
      </w:r>
      <w:r w:rsidRPr="00DE3AFE">
        <w:rPr>
          <w:i/>
          <w:sz w:val="22"/>
          <w:szCs w:val="22"/>
          <w:lang/>
        </w:rPr>
        <w:t xml:space="preserve"> In cases where the violating individuals / representatives of the violating organizations are not present or deliberately shirking or for objective reasons do not sign the minutes, the persons competent to make minutes must invite two witnesses or to invite representatives of the People's Committees of communes, wards or townships where the violations are committed to witness.</w:t>
      </w:r>
    </w:p>
  </w:endnote>
  <w:endnote w:id="342">
    <w:p w:rsidR="00B7701C" w:rsidRPr="00DE3AFE" w:rsidRDefault="00B7701C" w:rsidP="00DE3AFE">
      <w:pPr>
        <w:pStyle w:val="EndnoteText"/>
        <w:jc w:val="both"/>
        <w:rPr>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Ghi họ và tên của người đạ</w:t>
      </w:r>
      <w:r w:rsidRPr="00DE3AFE">
        <w:rPr>
          <w:sz w:val="22"/>
          <w:szCs w:val="22"/>
        </w:rPr>
        <w:t xml:space="preserve">i </w:t>
      </w:r>
      <w:r w:rsidRPr="00DE3AFE">
        <w:rPr>
          <w:sz w:val="22"/>
          <w:szCs w:val="22"/>
          <w:lang w:val="vi-VN"/>
        </w:rPr>
        <w:t xml:space="preserve">diện theo pháp luật nếu là công ty TNHH một thành viên, công ty TNHH hai thành viên </w:t>
      </w:r>
      <w:r w:rsidRPr="00DE3AFE">
        <w:rPr>
          <w:sz w:val="22"/>
          <w:szCs w:val="22"/>
        </w:rPr>
        <w:t>tr</w:t>
      </w:r>
      <w:r w:rsidRPr="00DE3AFE">
        <w:rPr>
          <w:sz w:val="22"/>
          <w:szCs w:val="22"/>
          <w:lang w:val="vi-VN"/>
        </w:rPr>
        <w:t>ở lên, công ty cổ phần; ghi họ và tên của chủ doanh nghiệp n</w:t>
      </w:r>
      <w:r w:rsidRPr="00DE3AFE">
        <w:rPr>
          <w:sz w:val="22"/>
          <w:szCs w:val="22"/>
        </w:rPr>
        <w:t>ế</w:t>
      </w:r>
      <w:r w:rsidRPr="00DE3AFE">
        <w:rPr>
          <w:sz w:val="22"/>
          <w:szCs w:val="22"/>
          <w:lang w:val="vi-VN"/>
        </w:rPr>
        <w:t>u là doanh nghiệp tư nhân; ghi họ và tên của người đ</w:t>
      </w:r>
      <w:r w:rsidRPr="00DE3AFE">
        <w:rPr>
          <w:sz w:val="22"/>
          <w:szCs w:val="22"/>
        </w:rPr>
        <w:t>ứ</w:t>
      </w:r>
      <w:r w:rsidRPr="00DE3AFE">
        <w:rPr>
          <w:sz w:val="22"/>
          <w:szCs w:val="22"/>
          <w:lang w:val="vi-VN"/>
        </w:rPr>
        <w:t>ng đầu tổ chức không phải là doanh nghiệp.</w:t>
      </w:r>
      <w:r w:rsidRPr="00DE3AFE">
        <w:rPr>
          <w:sz w:val="22"/>
          <w:szCs w:val="22"/>
        </w:rPr>
        <w:t>/</w:t>
      </w:r>
      <w:r w:rsidRPr="00DE3AFE">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343">
    <w:p w:rsidR="00B7701C" w:rsidRPr="00DE3AFE" w:rsidRDefault="00B7701C" w:rsidP="00DE3AFE">
      <w:pPr>
        <w:pStyle w:val="EndnoteText"/>
        <w:jc w:val="both"/>
        <w:rPr>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Ghi chức danh của người đại diện theo pháp luật nếu là công ty TNHH một thành viên, công ty TNHH hai thành viên trở lên, công t</w:t>
      </w:r>
      <w:r w:rsidRPr="00DE3AFE">
        <w:rPr>
          <w:sz w:val="22"/>
          <w:szCs w:val="22"/>
        </w:rPr>
        <w:t xml:space="preserve">y </w:t>
      </w:r>
      <w:r w:rsidRPr="00DE3AFE">
        <w:rPr>
          <w:sz w:val="22"/>
          <w:szCs w:val="22"/>
          <w:lang w:val="vi-VN"/>
        </w:rPr>
        <w:t>cổ phần; ghi chức danh chủ doanh nghiệp nếu l</w:t>
      </w:r>
      <w:r w:rsidRPr="00DE3AFE">
        <w:rPr>
          <w:sz w:val="22"/>
          <w:szCs w:val="22"/>
        </w:rPr>
        <w:t xml:space="preserve">à </w:t>
      </w:r>
      <w:r w:rsidRPr="00DE3AFE">
        <w:rPr>
          <w:sz w:val="22"/>
          <w:szCs w:val="22"/>
          <w:lang w:val="vi-VN"/>
        </w:rPr>
        <w:t>doanh nghiệp tư nhân; ghi chức danh của người đứng đầu tổ chức không phải là doanh nghiệp.</w:t>
      </w:r>
      <w:r w:rsidRPr="00DE3AFE">
        <w:rPr>
          <w:sz w:val="22"/>
          <w:szCs w:val="22"/>
        </w:rPr>
        <w:t>/</w:t>
      </w:r>
      <w:r w:rsidRPr="00DE3AFE">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344">
    <w:p w:rsidR="00B7701C" w:rsidRPr="00DE3AFE" w:rsidRDefault="00B7701C" w:rsidP="00DE3AFE">
      <w:pPr>
        <w:pStyle w:val="EndnoteText"/>
        <w:jc w:val="both"/>
        <w:rPr>
          <w:sz w:val="22"/>
          <w:szCs w:val="22"/>
        </w:rPr>
      </w:pPr>
      <w:r w:rsidRPr="00DE3AFE">
        <w:rPr>
          <w:rStyle w:val="EndnoteReference"/>
          <w:sz w:val="22"/>
          <w:szCs w:val="22"/>
        </w:rPr>
        <w:endnoteRef/>
      </w:r>
      <w:r w:rsidRPr="00DE3AFE">
        <w:rPr>
          <w:sz w:val="22"/>
          <w:szCs w:val="22"/>
          <w:lang w:val="vi-VN"/>
        </w:rPr>
        <w:t xml:space="preserve"> Ghi tóm tắt mô tả hành vi vi phạm./</w:t>
      </w:r>
      <w:r w:rsidRPr="00DE3AFE">
        <w:rPr>
          <w:i/>
          <w:sz w:val="22"/>
          <w:szCs w:val="22"/>
          <w:lang w:val="vi-VN"/>
        </w:rPr>
        <w:t>Summarize the act of violation.</w:t>
      </w:r>
    </w:p>
  </w:endnote>
  <w:endnote w:id="345">
    <w:p w:rsidR="00B7701C" w:rsidRPr="00DE3AFE" w:rsidRDefault="00B7701C" w:rsidP="00DE3AFE">
      <w:pPr>
        <w:pStyle w:val="EndnoteText"/>
        <w:jc w:val="both"/>
        <w:rPr>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Ghi điểm, khoản, điều của nghị định quy định về xử phạt vi phạm hành chính trong lĩnh vực cụ thể.</w:t>
      </w:r>
      <w:r w:rsidRPr="00DE3AFE">
        <w:rPr>
          <w:sz w:val="22"/>
          <w:szCs w:val="22"/>
        </w:rPr>
        <w:t>/</w:t>
      </w:r>
      <w:r w:rsidRPr="00DE3AFE">
        <w:rPr>
          <w:i/>
          <w:sz w:val="22"/>
          <w:szCs w:val="22"/>
        </w:rPr>
        <w:t>Sub-paragraph, paragrapp, Article</w:t>
      </w:r>
      <w:r w:rsidRPr="00DE3AFE">
        <w:rPr>
          <w:i/>
          <w:sz w:val="22"/>
          <w:szCs w:val="22"/>
          <w:lang/>
        </w:rPr>
        <w:t xml:space="preserve"> of the decree on sanctioning administrative violations in specific domains</w:t>
      </w:r>
    </w:p>
  </w:endnote>
  <w:endnote w:id="346">
    <w:p w:rsidR="00B7701C" w:rsidRPr="00DE3AFE" w:rsidRDefault="00B7701C" w:rsidP="00DE3AFE">
      <w:pPr>
        <w:pStyle w:val="EndnoteText"/>
        <w:jc w:val="both"/>
        <w:rPr>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Ghi họ và tên của người bị thiệt hại. Trường hợp tổ chức bị thiệt hại, thì ghi họ và tên, chức vụ người đại diện tổ chức bị thiệt hại và tên của tổ chức bị thiệt hại.</w:t>
      </w:r>
      <w:r w:rsidRPr="00DE3AFE">
        <w:rPr>
          <w:sz w:val="22"/>
          <w:szCs w:val="22"/>
        </w:rPr>
        <w:t>/</w:t>
      </w:r>
      <w:r w:rsidRPr="00DE3AFE">
        <w:rPr>
          <w:i/>
          <w:sz w:val="22"/>
          <w:szCs w:val="22"/>
        </w:rPr>
        <w:t xml:space="preserve">Name of the violator. </w:t>
      </w:r>
      <w:r w:rsidRPr="00DE3AFE">
        <w:rPr>
          <w:i/>
          <w:sz w:val="22"/>
          <w:szCs w:val="22"/>
          <w:lang/>
        </w:rPr>
        <w:t>In cases where the organization suffers a</w:t>
      </w:r>
      <w:r w:rsidRPr="00DE3AFE">
        <w:rPr>
          <w:i/>
          <w:sz w:val="22"/>
          <w:szCs w:val="22"/>
          <w:lang w:val="vi-VN"/>
        </w:rPr>
        <w:t>ggrieve</w:t>
      </w:r>
      <w:r w:rsidRPr="00DE3AFE">
        <w:rPr>
          <w:i/>
          <w:sz w:val="22"/>
          <w:szCs w:val="22"/>
          <w:lang/>
        </w:rPr>
        <w:t xml:space="preserve">, the full name and position of the representative of the </w:t>
      </w:r>
      <w:r w:rsidRPr="00DE3AFE">
        <w:rPr>
          <w:i/>
          <w:sz w:val="22"/>
          <w:szCs w:val="22"/>
        </w:rPr>
        <w:t>a</w:t>
      </w:r>
      <w:r w:rsidRPr="00DE3AFE">
        <w:rPr>
          <w:i/>
          <w:sz w:val="22"/>
          <w:szCs w:val="22"/>
          <w:lang w:val="vi-VN"/>
        </w:rPr>
        <w:t>ggrieved</w:t>
      </w:r>
      <w:r w:rsidRPr="00DE3AFE">
        <w:rPr>
          <w:i/>
          <w:sz w:val="22"/>
          <w:szCs w:val="22"/>
          <w:lang/>
        </w:rPr>
        <w:t xml:space="preserve"> organization and the name of the a</w:t>
      </w:r>
      <w:r w:rsidRPr="00DE3AFE">
        <w:rPr>
          <w:i/>
          <w:sz w:val="22"/>
          <w:szCs w:val="22"/>
          <w:lang w:val="vi-VN"/>
        </w:rPr>
        <w:t>ggrieve</w:t>
      </w:r>
      <w:r w:rsidRPr="00DE3AFE">
        <w:rPr>
          <w:i/>
          <w:sz w:val="22"/>
          <w:szCs w:val="22"/>
          <w:lang/>
        </w:rPr>
        <w:t>d organization shall be inscribed.</w:t>
      </w:r>
    </w:p>
  </w:endnote>
  <w:endnote w:id="347">
    <w:p w:rsidR="00B7701C" w:rsidRPr="00DE3AFE" w:rsidRDefault="00B7701C" w:rsidP="00DE3AFE">
      <w:pPr>
        <w:pStyle w:val="EndnoteText"/>
        <w:jc w:val="both"/>
        <w:rPr>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Ghi họ và tên của cá nhân/người đại diện tổ chức</w:t>
      </w:r>
      <w:r w:rsidRPr="00DE3AFE">
        <w:rPr>
          <w:sz w:val="22"/>
          <w:szCs w:val="22"/>
        </w:rPr>
        <w:t xml:space="preserve"> vi phạm</w:t>
      </w:r>
      <w:r w:rsidRPr="00DE3AFE">
        <w:rPr>
          <w:sz w:val="22"/>
          <w:szCs w:val="22"/>
          <w:lang w:val="vi-VN"/>
        </w:rPr>
        <w:t>.</w:t>
      </w:r>
      <w:r w:rsidRPr="00DE3AFE">
        <w:rPr>
          <w:sz w:val="22"/>
          <w:szCs w:val="22"/>
        </w:rPr>
        <w:t>/</w:t>
      </w:r>
      <w:r w:rsidRPr="00DE3AFE">
        <w:rPr>
          <w:i/>
          <w:sz w:val="22"/>
          <w:szCs w:val="22"/>
        </w:rPr>
        <w:t>Name of</w:t>
      </w:r>
      <w:r w:rsidRPr="00DE3AFE">
        <w:rPr>
          <w:i/>
          <w:sz w:val="22"/>
          <w:szCs w:val="22"/>
          <w:lang/>
        </w:rPr>
        <w:t xml:space="preserve"> the violating </w:t>
      </w:r>
      <w:r w:rsidRPr="00DE3AFE">
        <w:rPr>
          <w:i/>
          <w:sz w:val="22"/>
          <w:szCs w:val="22"/>
        </w:rPr>
        <w:t>individual</w:t>
      </w:r>
      <w:r w:rsidRPr="00DE3AFE">
        <w:rPr>
          <w:i/>
          <w:sz w:val="22"/>
          <w:szCs w:val="22"/>
          <w:lang/>
        </w:rPr>
        <w:t>/representative of the violating organization.</w:t>
      </w:r>
    </w:p>
  </w:endnote>
  <w:endnote w:id="348">
    <w:p w:rsidR="00B7701C" w:rsidRPr="00DE3AFE" w:rsidRDefault="00B7701C" w:rsidP="00DE3AFE">
      <w:pPr>
        <w:pStyle w:val="EndnoteText"/>
        <w:jc w:val="both"/>
        <w:rPr>
          <w:i/>
          <w:sz w:val="22"/>
          <w:szCs w:val="22"/>
        </w:rPr>
      </w:pPr>
      <w:r w:rsidRPr="00DE3AFE">
        <w:rPr>
          <w:rStyle w:val="EndnoteReference"/>
          <w:sz w:val="22"/>
          <w:szCs w:val="22"/>
        </w:rPr>
        <w:endnoteRef/>
      </w:r>
      <w:r w:rsidRPr="00DE3AFE">
        <w:rPr>
          <w:sz w:val="22"/>
          <w:szCs w:val="22"/>
        </w:rPr>
        <w:t xml:space="preserve"> </w:t>
      </w:r>
      <w:r w:rsidRPr="00DE3AFE">
        <w:rPr>
          <w:sz w:val="22"/>
          <w:szCs w:val="22"/>
          <w:lang w:val="vi-VN"/>
        </w:rPr>
        <w:t>Ghi rõ lý do theo từng trường hợp cụ thể: Cá nhân vi phạm/đại diện tổ chức vi phạm không c</w:t>
      </w:r>
      <w:r w:rsidRPr="00DE3AFE">
        <w:rPr>
          <w:sz w:val="22"/>
          <w:szCs w:val="22"/>
        </w:rPr>
        <w:t xml:space="preserve">ó </w:t>
      </w:r>
      <w:r w:rsidRPr="00DE3AFE">
        <w:rPr>
          <w:sz w:val="22"/>
          <w:szCs w:val="22"/>
          <w:lang w:val="vi-VN"/>
        </w:rPr>
        <w:t>mặt hoặc c</w:t>
      </w:r>
      <w:r w:rsidRPr="00DE3AFE">
        <w:rPr>
          <w:sz w:val="22"/>
          <w:szCs w:val="22"/>
        </w:rPr>
        <w:t>ố</w:t>
      </w:r>
      <w:r w:rsidRPr="00DE3AFE">
        <w:rPr>
          <w:sz w:val="22"/>
          <w:szCs w:val="22"/>
          <w:lang w:val="vi-VN"/>
        </w:rPr>
        <w:t xml:space="preserve"> tình </w:t>
      </w:r>
      <w:r w:rsidRPr="00DE3AFE">
        <w:rPr>
          <w:sz w:val="22"/>
          <w:szCs w:val="22"/>
        </w:rPr>
        <w:t>trố</w:t>
      </w:r>
      <w:r w:rsidRPr="00DE3AFE">
        <w:rPr>
          <w:sz w:val="22"/>
          <w:szCs w:val="22"/>
          <w:lang w:val="vi-VN"/>
        </w:rPr>
        <w:t>n tránh hoặc vì lý do khách quan khác....</w:t>
      </w:r>
      <w:r w:rsidRPr="00DE3AFE">
        <w:rPr>
          <w:sz w:val="22"/>
          <w:szCs w:val="22"/>
        </w:rPr>
        <w:t>/</w:t>
      </w:r>
      <w:r w:rsidRPr="00DE3AFE">
        <w:rPr>
          <w:i/>
          <w:sz w:val="22"/>
          <w:szCs w:val="22"/>
          <w:lang/>
        </w:rPr>
        <w:t xml:space="preserve">The reasons for each case: </w:t>
      </w:r>
      <w:r w:rsidRPr="00DE3AFE">
        <w:rPr>
          <w:i/>
          <w:sz w:val="22"/>
          <w:szCs w:val="22"/>
        </w:rPr>
        <w:t>violating individual</w:t>
      </w:r>
      <w:r w:rsidRPr="00DE3AFE">
        <w:rPr>
          <w:i/>
          <w:sz w:val="22"/>
          <w:szCs w:val="22"/>
          <w:lang/>
        </w:rPr>
        <w:t>/ representatives of violating organizations are not present or deliberately shirking or for other objective reasons…</w:t>
      </w:r>
    </w:p>
    <w:p w:rsidR="00B7701C" w:rsidRPr="00861FEC" w:rsidRDefault="00B7701C" w:rsidP="00E1023F">
      <w:pPr>
        <w:pStyle w:val="EndnoteText"/>
        <w:jc w:val="both"/>
        <w:rPr>
          <w:sz w:val="22"/>
          <w:szCs w:val="22"/>
        </w:rPr>
      </w:pPr>
    </w:p>
  </w:endnote>
  <w:endnote w:id="349">
    <w:p w:rsidR="00B7701C" w:rsidRPr="0058551E" w:rsidRDefault="00B7701C" w:rsidP="0058551E">
      <w:pPr>
        <w:jc w:val="both"/>
        <w:rPr>
          <w:sz w:val="22"/>
          <w:szCs w:val="22"/>
        </w:rPr>
      </w:pPr>
      <w:r w:rsidRPr="0008061F">
        <w:rPr>
          <w:rStyle w:val="EndnoteReference"/>
          <w:sz w:val="22"/>
          <w:szCs w:val="22"/>
        </w:rPr>
        <w:endnoteRef/>
      </w:r>
      <w:r w:rsidRPr="0008061F">
        <w:rPr>
          <w:sz w:val="22"/>
          <w:szCs w:val="22"/>
        </w:rPr>
        <w:t xml:space="preserve"> </w:t>
      </w:r>
      <w:r w:rsidRPr="0084616F">
        <w:rPr>
          <w:color w:val="000000"/>
          <w:sz w:val="22"/>
          <w:szCs w:val="22"/>
          <w:lang w:val="vi-VN"/>
        </w:rPr>
        <w:t>Gh</w:t>
      </w:r>
      <w:r w:rsidRPr="0058551E">
        <w:rPr>
          <w:color w:val="000000"/>
          <w:sz w:val="22"/>
          <w:szCs w:val="22"/>
          <w:lang w:val="vi-VN"/>
        </w:rPr>
        <w:t>i tên cơ quan của người niêm phong tang vật, phương tiện vi phạm hành chính bị tạm giữ theo thủ tục hành chính.</w:t>
      </w:r>
      <w:r w:rsidRPr="0058551E">
        <w:rPr>
          <w:sz w:val="22"/>
          <w:szCs w:val="22"/>
        </w:rPr>
        <w:t>/</w:t>
      </w:r>
      <w:r w:rsidRPr="0058551E">
        <w:rPr>
          <w:i/>
          <w:sz w:val="22"/>
          <w:szCs w:val="22"/>
        </w:rPr>
        <w:t>Organization’s name of the person who seal exhibits, vehicles related to the administrative violations</w:t>
      </w:r>
      <w:r w:rsidRPr="0058551E">
        <w:rPr>
          <w:i/>
          <w:sz w:val="22"/>
          <w:szCs w:val="22"/>
          <w:lang/>
        </w:rPr>
        <w:t xml:space="preserve"> being temporarily seized according to </w:t>
      </w:r>
      <w:r w:rsidRPr="0058551E">
        <w:rPr>
          <w:i/>
          <w:sz w:val="22"/>
          <w:szCs w:val="22"/>
        </w:rPr>
        <w:t>administrative procedures</w:t>
      </w:r>
      <w:r w:rsidRPr="0058551E">
        <w:rPr>
          <w:i/>
          <w:sz w:val="22"/>
          <w:szCs w:val="22"/>
          <w:lang w:val="vi-VN"/>
        </w:rPr>
        <w:t>.</w:t>
      </w:r>
    </w:p>
  </w:endnote>
  <w:endnote w:id="350">
    <w:p w:rsidR="00B7701C" w:rsidRPr="0058551E" w:rsidRDefault="00B7701C" w:rsidP="0058551E">
      <w:pPr>
        <w:pStyle w:val="EndnoteText"/>
        <w:jc w:val="both"/>
        <w:rPr>
          <w:sz w:val="22"/>
          <w:szCs w:val="22"/>
        </w:rPr>
      </w:pPr>
      <w:r w:rsidRPr="0058551E">
        <w:rPr>
          <w:rStyle w:val="EndnoteReference"/>
          <w:sz w:val="22"/>
          <w:szCs w:val="22"/>
        </w:rPr>
        <w:endnoteRef/>
      </w:r>
      <w:r w:rsidRPr="0058551E">
        <w:rPr>
          <w:sz w:val="22"/>
          <w:szCs w:val="22"/>
        </w:rPr>
        <w:t xml:space="preserve"> </w:t>
      </w:r>
      <w:r w:rsidRPr="0058551E">
        <w:rPr>
          <w:sz w:val="22"/>
          <w:szCs w:val="22"/>
          <w:lang w:val="vi-VN"/>
        </w:rPr>
        <w:t>M</w:t>
      </w:r>
      <w:r w:rsidRPr="0058551E">
        <w:rPr>
          <w:sz w:val="22"/>
          <w:szCs w:val="22"/>
        </w:rPr>
        <w:t>ẫ</w:t>
      </w:r>
      <w:r w:rsidRPr="0058551E">
        <w:rPr>
          <w:sz w:val="22"/>
          <w:szCs w:val="22"/>
          <w:lang w:val="vi-VN"/>
        </w:rPr>
        <w:t>u này được sử dụng đ</w:t>
      </w:r>
      <w:r w:rsidRPr="0058551E">
        <w:rPr>
          <w:sz w:val="22"/>
          <w:szCs w:val="22"/>
        </w:rPr>
        <w:t xml:space="preserve">ể </w:t>
      </w:r>
      <w:r w:rsidRPr="0058551E">
        <w:rPr>
          <w:sz w:val="22"/>
          <w:szCs w:val="22"/>
          <w:lang w:val="vi-VN"/>
        </w:rPr>
        <w:t xml:space="preserve">thực hiện </w:t>
      </w:r>
      <w:r w:rsidRPr="0058551E">
        <w:rPr>
          <w:sz w:val="22"/>
          <w:szCs w:val="22"/>
        </w:rPr>
        <w:t>niêm phong</w:t>
      </w:r>
      <w:r w:rsidRPr="0058551E">
        <w:rPr>
          <w:sz w:val="22"/>
          <w:szCs w:val="22"/>
          <w:lang w:val="vi-VN"/>
        </w:rPr>
        <w:t xml:space="preserve"> tang vật, phương tiện vi phạm hành chính</w:t>
      </w:r>
      <w:r w:rsidRPr="0058551E">
        <w:rPr>
          <w:sz w:val="22"/>
          <w:szCs w:val="22"/>
        </w:rPr>
        <w:t xml:space="preserve"> bị tạm giữ theo thủ tục hành chính</w:t>
      </w:r>
      <w:r w:rsidRPr="0058551E">
        <w:rPr>
          <w:sz w:val="22"/>
          <w:szCs w:val="22"/>
          <w:lang w:val="vi-VN"/>
        </w:rPr>
        <w:t xml:space="preserve"> quy định tại khoản </w:t>
      </w:r>
      <w:r w:rsidRPr="0058551E">
        <w:rPr>
          <w:sz w:val="22"/>
          <w:szCs w:val="22"/>
        </w:rPr>
        <w:t>5</w:t>
      </w:r>
      <w:r w:rsidRPr="0058551E">
        <w:rPr>
          <w:sz w:val="22"/>
          <w:szCs w:val="22"/>
          <w:lang w:val="vi-VN"/>
        </w:rPr>
        <w:t xml:space="preserve"> Điều </w:t>
      </w:r>
      <w:r w:rsidRPr="0058551E">
        <w:rPr>
          <w:sz w:val="22"/>
          <w:szCs w:val="22"/>
        </w:rPr>
        <w:t>125</w:t>
      </w:r>
      <w:r w:rsidRPr="0058551E">
        <w:rPr>
          <w:sz w:val="22"/>
          <w:szCs w:val="22"/>
          <w:lang w:val="vi-VN"/>
        </w:rPr>
        <w:t xml:space="preserve"> Luật xử lý vi phạm hành chính</w:t>
      </w:r>
      <w:r w:rsidRPr="0058551E">
        <w:rPr>
          <w:i/>
          <w:sz w:val="22"/>
          <w:szCs w:val="22"/>
          <w:lang/>
        </w:rPr>
        <w:t xml:space="preserve"> /This form is used to</w:t>
      </w:r>
      <w:r w:rsidRPr="0058551E">
        <w:rPr>
          <w:i/>
          <w:sz w:val="22"/>
          <w:szCs w:val="22"/>
        </w:rPr>
        <w:t xml:space="preserve"> </w:t>
      </w:r>
      <w:r w:rsidRPr="0058551E">
        <w:rPr>
          <w:i/>
          <w:sz w:val="22"/>
          <w:szCs w:val="22"/>
          <w:lang/>
        </w:rPr>
        <w:t xml:space="preserve">seal </w:t>
      </w:r>
      <w:r w:rsidRPr="0058551E">
        <w:rPr>
          <w:i/>
          <w:sz w:val="22"/>
          <w:szCs w:val="22"/>
        </w:rPr>
        <w:t xml:space="preserve">the exhibit, vehicle related to the administrative violations </w:t>
      </w:r>
      <w:r w:rsidRPr="0058551E">
        <w:rPr>
          <w:i/>
          <w:sz w:val="22"/>
          <w:szCs w:val="22"/>
          <w:lang/>
        </w:rPr>
        <w:t xml:space="preserve">being temporarily seized according to </w:t>
      </w:r>
      <w:r w:rsidRPr="0058551E">
        <w:rPr>
          <w:i/>
          <w:sz w:val="22"/>
          <w:szCs w:val="22"/>
        </w:rPr>
        <w:t>administrative procedures</w:t>
      </w:r>
      <w:r w:rsidRPr="0058551E">
        <w:rPr>
          <w:i/>
          <w:sz w:val="22"/>
          <w:szCs w:val="22"/>
          <w:lang w:val="vi-VN"/>
        </w:rPr>
        <w:t xml:space="preserve"> a</w:t>
      </w:r>
      <w:r w:rsidRPr="0058551E">
        <w:rPr>
          <w:i/>
          <w:sz w:val="22"/>
          <w:szCs w:val="22"/>
          <w:lang/>
        </w:rPr>
        <w:t>s provided for in paragraph 5, Article of the Law on Handling of Administrative Violations.</w:t>
      </w:r>
    </w:p>
  </w:endnote>
  <w:endnote w:id="351">
    <w:p w:rsidR="00B7701C" w:rsidRPr="0058551E" w:rsidRDefault="00B7701C" w:rsidP="0058551E">
      <w:pPr>
        <w:pStyle w:val="EndnoteText"/>
        <w:jc w:val="both"/>
        <w:rPr>
          <w:color w:val="000000"/>
          <w:sz w:val="22"/>
          <w:szCs w:val="22"/>
          <w:lang w:val="vi-VN"/>
        </w:rPr>
      </w:pPr>
      <w:r w:rsidRPr="0058551E">
        <w:rPr>
          <w:rStyle w:val="EndnoteReference"/>
          <w:sz w:val="22"/>
          <w:szCs w:val="22"/>
        </w:rPr>
        <w:endnoteRef/>
      </w:r>
      <w:r w:rsidRPr="0058551E">
        <w:rPr>
          <w:sz w:val="22"/>
          <w:szCs w:val="22"/>
        </w:rPr>
        <w:t xml:space="preserve"> </w:t>
      </w:r>
      <w:r w:rsidRPr="0058551E">
        <w:rPr>
          <w:color w:val="000000"/>
          <w:sz w:val="22"/>
          <w:szCs w:val="22"/>
          <w:lang w:val="vi-VN"/>
        </w:rPr>
        <w:t>Ghi chức danh và cơ quan của người ra quyết định tạm giữ tang vật, phương tiện vi phạm hành chính, giấy phép, chứng chỉ hành nghề/</w:t>
      </w:r>
      <w:r w:rsidRPr="0058551E">
        <w:rPr>
          <w:i/>
          <w:sz w:val="22"/>
          <w:szCs w:val="22"/>
          <w:lang w:val="vi-VN"/>
        </w:rPr>
        <w:t xml:space="preserve">Name, </w:t>
      </w:r>
      <w:r w:rsidRPr="0058551E">
        <w:rPr>
          <w:i/>
          <w:sz w:val="22"/>
          <w:szCs w:val="22"/>
        </w:rPr>
        <w:t xml:space="preserve">Position, Organization of the person who </w:t>
      </w:r>
      <w:r w:rsidRPr="0058551E">
        <w:rPr>
          <w:bCs/>
          <w:i/>
          <w:sz w:val="22"/>
          <w:szCs w:val="22"/>
        </w:rPr>
        <w:t>issue</w:t>
      </w:r>
      <w:r w:rsidRPr="0058551E">
        <w:rPr>
          <w:b/>
          <w:bCs/>
          <w:i/>
          <w:sz w:val="22"/>
          <w:szCs w:val="22"/>
        </w:rPr>
        <w:t xml:space="preserve"> </w:t>
      </w:r>
      <w:r w:rsidRPr="0058551E">
        <w:rPr>
          <w:i/>
          <w:sz w:val="22"/>
          <w:szCs w:val="22"/>
        </w:rPr>
        <w:t>the Decision on temporary seizure of exhibit, vehicle, permission, certificate.</w:t>
      </w:r>
    </w:p>
  </w:endnote>
  <w:endnote w:id="352">
    <w:p w:rsidR="00B7701C" w:rsidRPr="0058551E" w:rsidRDefault="00B7701C" w:rsidP="0058551E">
      <w:pPr>
        <w:pStyle w:val="EndnoteText"/>
        <w:jc w:val="both"/>
        <w:rPr>
          <w:sz w:val="22"/>
          <w:szCs w:val="22"/>
        </w:rPr>
      </w:pPr>
      <w:r w:rsidRPr="0058551E">
        <w:rPr>
          <w:rStyle w:val="EndnoteReference"/>
          <w:sz w:val="22"/>
          <w:szCs w:val="22"/>
        </w:rPr>
        <w:endnoteRef/>
      </w:r>
      <w:r w:rsidRPr="0058551E">
        <w:rPr>
          <w:sz w:val="22"/>
          <w:szCs w:val="22"/>
        </w:rPr>
        <w:t xml:space="preserve"> </w:t>
      </w:r>
      <w:r w:rsidRPr="0058551E">
        <w:rPr>
          <w:sz w:val="22"/>
          <w:szCs w:val="22"/>
          <w:lang w:val="vi-VN"/>
        </w:rPr>
        <w:t>Ghi địa chỉ nơi lập biên b</w:t>
      </w:r>
      <w:r w:rsidRPr="0058551E">
        <w:rPr>
          <w:sz w:val="22"/>
          <w:szCs w:val="22"/>
        </w:rPr>
        <w:t>ả</w:t>
      </w:r>
      <w:r w:rsidRPr="0058551E">
        <w:rPr>
          <w:sz w:val="22"/>
          <w:szCs w:val="22"/>
          <w:lang w:val="vi-VN"/>
        </w:rPr>
        <w:t>n.</w:t>
      </w:r>
      <w:r w:rsidRPr="0058551E">
        <w:rPr>
          <w:sz w:val="22"/>
          <w:szCs w:val="22"/>
        </w:rPr>
        <w:t>/</w:t>
      </w:r>
      <w:r w:rsidRPr="0058551E">
        <w:rPr>
          <w:i/>
          <w:sz w:val="22"/>
          <w:szCs w:val="22"/>
          <w:lang/>
        </w:rPr>
        <w:t>Address of the place where the minutes is made.</w:t>
      </w:r>
    </w:p>
  </w:endnote>
  <w:endnote w:id="353">
    <w:p w:rsidR="00B7701C" w:rsidRPr="0058551E" w:rsidRDefault="00B7701C" w:rsidP="0058551E">
      <w:pPr>
        <w:pStyle w:val="EndnoteText"/>
        <w:jc w:val="both"/>
        <w:rPr>
          <w:i/>
          <w:sz w:val="22"/>
          <w:szCs w:val="22"/>
          <w:lang/>
        </w:rPr>
      </w:pPr>
      <w:r w:rsidRPr="0058551E">
        <w:rPr>
          <w:rStyle w:val="EndnoteReference"/>
          <w:sz w:val="22"/>
          <w:szCs w:val="22"/>
        </w:rPr>
        <w:endnoteRef/>
      </w:r>
      <w:r w:rsidRPr="0058551E">
        <w:rPr>
          <w:sz w:val="22"/>
          <w:szCs w:val="22"/>
        </w:rPr>
        <w:t xml:space="preserve"> </w:t>
      </w:r>
      <w:r w:rsidRPr="0058551E">
        <w:rPr>
          <w:sz w:val="22"/>
          <w:szCs w:val="22"/>
          <w:lang w:val="vi-VN"/>
        </w:rPr>
        <w:t>Trường hợp cá nhân vi phạm/người đạ</w:t>
      </w:r>
      <w:r w:rsidRPr="0058551E">
        <w:rPr>
          <w:sz w:val="22"/>
          <w:szCs w:val="22"/>
        </w:rPr>
        <w:t xml:space="preserve">i </w:t>
      </w:r>
      <w:r w:rsidRPr="0058551E">
        <w:rPr>
          <w:sz w:val="22"/>
          <w:szCs w:val="22"/>
          <w:lang w:val="vi-VN"/>
        </w:rPr>
        <w:t>diện tổ chức vi phạm không có mặt, thì người có thẩm quyền lập biên bản phải mời người thành niên đại diện cho gia đình của người vi phạm, người đại diện tổ chức nơi cá nhân vi phạm có tang vật, phư</w:t>
      </w:r>
      <w:r w:rsidRPr="0058551E">
        <w:rPr>
          <w:sz w:val="22"/>
          <w:szCs w:val="22"/>
        </w:rPr>
        <w:t>ơ</w:t>
      </w:r>
      <w:r w:rsidRPr="0058551E">
        <w:rPr>
          <w:sz w:val="22"/>
          <w:szCs w:val="22"/>
          <w:lang w:val="vi-VN"/>
        </w:rPr>
        <w:t>ng tiện vi phạm hành chính phải niêm phong đang làm việc, đại diện tổ chức vi phạm, đại diện Ủy ban nhân dân xã, phường, thị trấn nơi có tang vật, phương tiện v</w:t>
      </w:r>
      <w:r w:rsidRPr="0058551E">
        <w:rPr>
          <w:sz w:val="22"/>
          <w:szCs w:val="22"/>
        </w:rPr>
        <w:t xml:space="preserve">i </w:t>
      </w:r>
      <w:r w:rsidRPr="0058551E">
        <w:rPr>
          <w:sz w:val="22"/>
          <w:szCs w:val="22"/>
          <w:lang w:val="vi-VN"/>
        </w:rPr>
        <w:t>phạm hành chính phải niêm phong và mời ít nhất 01 người chứng kiến.</w:t>
      </w:r>
      <w:r w:rsidRPr="0058551E">
        <w:rPr>
          <w:sz w:val="22"/>
          <w:szCs w:val="22"/>
        </w:rPr>
        <w:t>/</w:t>
      </w:r>
      <w:r w:rsidRPr="0058551E">
        <w:rPr>
          <w:i/>
          <w:sz w:val="22"/>
          <w:szCs w:val="22"/>
          <w:lang/>
        </w:rPr>
        <w:t xml:space="preserve">In cases where the violating individuals/representatives of the violating organizations are not present, the persons competent to make minutes must invite the adult to represent the family of the violator, the representative of the organization where the the violating individual has </w:t>
      </w:r>
      <w:r w:rsidRPr="0058551E">
        <w:rPr>
          <w:i/>
          <w:sz w:val="22"/>
          <w:szCs w:val="22"/>
        </w:rPr>
        <w:t>exhibits, vehicles related to the administrative violations</w:t>
      </w:r>
      <w:r w:rsidRPr="0058551E">
        <w:rPr>
          <w:i/>
          <w:sz w:val="22"/>
          <w:szCs w:val="22"/>
          <w:lang/>
        </w:rPr>
        <w:t xml:space="preserve"> that must be sealed is working, the representative of the violating organization, the representative of the People's Committee of the commune, ward or township where </w:t>
      </w:r>
      <w:r w:rsidRPr="0058551E">
        <w:rPr>
          <w:i/>
          <w:sz w:val="22"/>
          <w:szCs w:val="22"/>
        </w:rPr>
        <w:t>exhibits, vehicles related to the administrative violations</w:t>
      </w:r>
      <w:r w:rsidRPr="0058551E">
        <w:rPr>
          <w:i/>
          <w:sz w:val="22"/>
          <w:szCs w:val="22"/>
          <w:lang/>
        </w:rPr>
        <w:t xml:space="preserve"> that must be sealed and </w:t>
      </w:r>
      <w:r w:rsidRPr="0058551E">
        <w:rPr>
          <w:rStyle w:val="shorttext"/>
          <w:i/>
          <w:sz w:val="22"/>
          <w:szCs w:val="22"/>
          <w:lang/>
        </w:rPr>
        <w:t>invite at least 01 witness.</w:t>
      </w:r>
    </w:p>
  </w:endnote>
  <w:endnote w:id="354">
    <w:p w:rsidR="00B7701C" w:rsidRPr="0058551E" w:rsidRDefault="00B7701C" w:rsidP="0058551E">
      <w:pPr>
        <w:pStyle w:val="EndnoteText"/>
        <w:jc w:val="both"/>
        <w:rPr>
          <w:sz w:val="22"/>
          <w:szCs w:val="22"/>
        </w:rPr>
      </w:pPr>
      <w:r w:rsidRPr="0058551E">
        <w:rPr>
          <w:rStyle w:val="EndnoteReference"/>
          <w:sz w:val="22"/>
          <w:szCs w:val="22"/>
        </w:rPr>
        <w:endnoteRef/>
      </w:r>
      <w:r w:rsidRPr="0058551E">
        <w:rPr>
          <w:sz w:val="22"/>
          <w:szCs w:val="22"/>
        </w:rPr>
        <w:t xml:space="preserve"> </w:t>
      </w:r>
      <w:r w:rsidRPr="0058551E">
        <w:rPr>
          <w:sz w:val="22"/>
          <w:szCs w:val="22"/>
          <w:lang w:val="vi-VN"/>
        </w:rPr>
        <w:t>Ghi họ và tên cá nhân vi phạm hoặc ngư</w:t>
      </w:r>
      <w:r w:rsidRPr="0058551E">
        <w:rPr>
          <w:sz w:val="22"/>
          <w:szCs w:val="22"/>
        </w:rPr>
        <w:t>ờ</w:t>
      </w:r>
      <w:r w:rsidRPr="0058551E">
        <w:rPr>
          <w:sz w:val="22"/>
          <w:szCs w:val="22"/>
          <w:lang w:val="vi-VN"/>
        </w:rPr>
        <w:t>i thành niên trong gia đình họ/người đại diện tổ chức vi phạm.</w:t>
      </w:r>
      <w:r w:rsidRPr="0058551E">
        <w:rPr>
          <w:sz w:val="22"/>
          <w:szCs w:val="22"/>
        </w:rPr>
        <w:t>/</w:t>
      </w:r>
      <w:r w:rsidRPr="0058551E">
        <w:rPr>
          <w:i/>
          <w:sz w:val="22"/>
          <w:szCs w:val="22"/>
        </w:rPr>
        <w:t xml:space="preserve">Full name of </w:t>
      </w:r>
      <w:r w:rsidRPr="0058551E">
        <w:rPr>
          <w:i/>
          <w:sz w:val="22"/>
          <w:szCs w:val="22"/>
          <w:lang/>
        </w:rPr>
        <w:t>the violating individuals or the adult to represent the family of the violating individuals.</w:t>
      </w:r>
    </w:p>
  </w:endnote>
  <w:endnote w:id="355">
    <w:p w:rsidR="00B7701C" w:rsidRPr="0058551E" w:rsidRDefault="00B7701C" w:rsidP="0058551E">
      <w:pPr>
        <w:pStyle w:val="EndnoteText"/>
        <w:jc w:val="both"/>
        <w:rPr>
          <w:sz w:val="22"/>
          <w:szCs w:val="22"/>
        </w:rPr>
      </w:pPr>
      <w:r w:rsidRPr="0058551E">
        <w:rPr>
          <w:rStyle w:val="EndnoteReference"/>
          <w:sz w:val="22"/>
          <w:szCs w:val="22"/>
        </w:rPr>
        <w:endnoteRef/>
      </w:r>
      <w:r w:rsidRPr="0058551E">
        <w:rPr>
          <w:sz w:val="22"/>
          <w:szCs w:val="22"/>
        </w:rPr>
        <w:t xml:space="preserve"> </w:t>
      </w:r>
      <w:r w:rsidRPr="0058551E">
        <w:rPr>
          <w:sz w:val="22"/>
          <w:szCs w:val="22"/>
          <w:lang w:val="vi-VN"/>
        </w:rPr>
        <w:t>Ghi họ và tên của người chứng kiến.</w:t>
      </w:r>
      <w:r w:rsidRPr="0058551E">
        <w:rPr>
          <w:sz w:val="22"/>
          <w:szCs w:val="22"/>
        </w:rPr>
        <w:t>/</w:t>
      </w:r>
      <w:r w:rsidRPr="0058551E">
        <w:rPr>
          <w:i/>
          <w:sz w:val="22"/>
          <w:szCs w:val="22"/>
        </w:rPr>
        <w:t>Full name of the withness.</w:t>
      </w:r>
    </w:p>
  </w:endnote>
  <w:endnote w:id="356">
    <w:p w:rsidR="00B7701C" w:rsidRPr="0058551E" w:rsidRDefault="00B7701C" w:rsidP="0058551E">
      <w:pPr>
        <w:pStyle w:val="EndnoteText"/>
        <w:jc w:val="both"/>
        <w:rPr>
          <w:sz w:val="22"/>
          <w:szCs w:val="22"/>
        </w:rPr>
      </w:pPr>
      <w:r w:rsidRPr="0058551E">
        <w:rPr>
          <w:rStyle w:val="EndnoteReference"/>
          <w:sz w:val="22"/>
          <w:szCs w:val="22"/>
        </w:rPr>
        <w:endnoteRef/>
      </w:r>
      <w:r w:rsidRPr="0058551E">
        <w:rPr>
          <w:sz w:val="22"/>
          <w:szCs w:val="22"/>
        </w:rPr>
        <w:t xml:space="preserve"> </w:t>
      </w:r>
      <w:r w:rsidRPr="0058551E">
        <w:rPr>
          <w:sz w:val="22"/>
          <w:szCs w:val="22"/>
          <w:lang w:val="vi-VN"/>
        </w:rPr>
        <w:t>Ghi họ và tên, chức vụ của ngườ</w:t>
      </w:r>
      <w:r w:rsidRPr="0058551E">
        <w:rPr>
          <w:sz w:val="22"/>
          <w:szCs w:val="22"/>
        </w:rPr>
        <w:t xml:space="preserve">i </w:t>
      </w:r>
      <w:r w:rsidRPr="0058551E">
        <w:rPr>
          <w:sz w:val="22"/>
          <w:szCs w:val="22"/>
          <w:lang w:val="vi-VN"/>
        </w:rPr>
        <w:t xml:space="preserve">đại diện cho </w:t>
      </w:r>
      <w:r w:rsidRPr="0058551E">
        <w:rPr>
          <w:sz w:val="22"/>
          <w:szCs w:val="22"/>
        </w:rPr>
        <w:t>Ủ</w:t>
      </w:r>
      <w:r w:rsidRPr="0058551E">
        <w:rPr>
          <w:sz w:val="22"/>
          <w:szCs w:val="22"/>
          <w:lang w:val="vi-VN"/>
        </w:rPr>
        <w:t>y ban nhân dân xã, phường, thị trấn nơi có tang vật, phương tiện vi phạm hành chính phải niêm phong; hoặc ghi họ và tên, chức vụ của người đại diện tổ chức nơi cá nhân vi phạm có tang vật, phương tiện vi phạm hành chính phải niêm phong đang làm việc.</w:t>
      </w:r>
      <w:r w:rsidRPr="0058551E">
        <w:rPr>
          <w:sz w:val="22"/>
          <w:szCs w:val="22"/>
        </w:rPr>
        <w:t>/</w:t>
      </w:r>
      <w:r w:rsidRPr="0058551E">
        <w:rPr>
          <w:i/>
          <w:sz w:val="22"/>
          <w:szCs w:val="22"/>
        </w:rPr>
        <w:t xml:space="preserve">Full name, position of </w:t>
      </w:r>
      <w:r w:rsidRPr="0058551E">
        <w:rPr>
          <w:i/>
          <w:sz w:val="22"/>
          <w:szCs w:val="22"/>
          <w:lang/>
        </w:rPr>
        <w:t xml:space="preserve">the representative of the People's Committee of the commune, ward or township where </w:t>
      </w:r>
      <w:r w:rsidRPr="0058551E">
        <w:rPr>
          <w:i/>
          <w:sz w:val="22"/>
          <w:szCs w:val="22"/>
        </w:rPr>
        <w:t>exhibits, vehicles related to the administrative violations</w:t>
      </w:r>
      <w:r w:rsidRPr="0058551E">
        <w:rPr>
          <w:i/>
          <w:sz w:val="22"/>
          <w:szCs w:val="22"/>
          <w:lang/>
        </w:rPr>
        <w:t xml:space="preserve"> that must be sealed; or f</w:t>
      </w:r>
      <w:r w:rsidRPr="0058551E">
        <w:rPr>
          <w:i/>
          <w:sz w:val="22"/>
          <w:szCs w:val="22"/>
        </w:rPr>
        <w:t>ull name, position of</w:t>
      </w:r>
      <w:r w:rsidRPr="0058551E">
        <w:rPr>
          <w:i/>
          <w:sz w:val="22"/>
          <w:szCs w:val="22"/>
          <w:lang/>
        </w:rPr>
        <w:t xml:space="preserve"> the representative of the organization where the the violating individual has </w:t>
      </w:r>
      <w:r w:rsidRPr="0058551E">
        <w:rPr>
          <w:i/>
          <w:sz w:val="22"/>
          <w:szCs w:val="22"/>
        </w:rPr>
        <w:t>exhibits, vehicles related to the administrative violations</w:t>
      </w:r>
      <w:r w:rsidRPr="0058551E">
        <w:rPr>
          <w:i/>
          <w:sz w:val="22"/>
          <w:szCs w:val="22"/>
          <w:lang/>
        </w:rPr>
        <w:t xml:space="preserve"> that must be sealed is working</w:t>
      </w:r>
    </w:p>
  </w:endnote>
  <w:endnote w:id="357">
    <w:p w:rsidR="00B7701C" w:rsidRPr="0058551E" w:rsidRDefault="00B7701C" w:rsidP="0058551E">
      <w:pPr>
        <w:pStyle w:val="EndnoteText"/>
        <w:jc w:val="both"/>
        <w:rPr>
          <w:sz w:val="22"/>
          <w:szCs w:val="22"/>
        </w:rPr>
      </w:pPr>
      <w:r w:rsidRPr="0058551E">
        <w:rPr>
          <w:rStyle w:val="EndnoteReference"/>
          <w:sz w:val="22"/>
          <w:szCs w:val="22"/>
        </w:rPr>
        <w:endnoteRef/>
      </w:r>
      <w:r w:rsidRPr="0058551E">
        <w:rPr>
          <w:sz w:val="22"/>
          <w:szCs w:val="22"/>
        </w:rPr>
        <w:t xml:space="preserve"> </w:t>
      </w:r>
      <w:r w:rsidRPr="0058551E">
        <w:rPr>
          <w:sz w:val="22"/>
          <w:szCs w:val="22"/>
          <w:lang w:val="vi-VN"/>
        </w:rPr>
        <w:t>Ghi họ và tên của người đạ</w:t>
      </w:r>
      <w:r w:rsidRPr="0058551E">
        <w:rPr>
          <w:sz w:val="22"/>
          <w:szCs w:val="22"/>
        </w:rPr>
        <w:t xml:space="preserve">i </w:t>
      </w:r>
      <w:r w:rsidRPr="0058551E">
        <w:rPr>
          <w:sz w:val="22"/>
          <w:szCs w:val="22"/>
          <w:lang w:val="vi-VN"/>
        </w:rPr>
        <w:t xml:space="preserve">diện theo pháp luật nếu là công ty TNHH một thành viên, công ty TNHH hai thành viên </w:t>
      </w:r>
      <w:r w:rsidRPr="0058551E">
        <w:rPr>
          <w:sz w:val="22"/>
          <w:szCs w:val="22"/>
        </w:rPr>
        <w:t>tr</w:t>
      </w:r>
      <w:r w:rsidRPr="0058551E">
        <w:rPr>
          <w:sz w:val="22"/>
          <w:szCs w:val="22"/>
          <w:lang w:val="vi-VN"/>
        </w:rPr>
        <w:t>ở lên, công ty cổ phần; ghi họ và tên của chủ doanh nghiệp n</w:t>
      </w:r>
      <w:r w:rsidRPr="0058551E">
        <w:rPr>
          <w:sz w:val="22"/>
          <w:szCs w:val="22"/>
        </w:rPr>
        <w:t>ế</w:t>
      </w:r>
      <w:r w:rsidRPr="0058551E">
        <w:rPr>
          <w:sz w:val="22"/>
          <w:szCs w:val="22"/>
          <w:lang w:val="vi-VN"/>
        </w:rPr>
        <w:t>u là doanh nghiệp tư nhân; ghi họ và tên của người đ</w:t>
      </w:r>
      <w:r w:rsidRPr="0058551E">
        <w:rPr>
          <w:sz w:val="22"/>
          <w:szCs w:val="22"/>
        </w:rPr>
        <w:t>ứ</w:t>
      </w:r>
      <w:r w:rsidRPr="0058551E">
        <w:rPr>
          <w:sz w:val="22"/>
          <w:szCs w:val="22"/>
          <w:lang w:val="vi-VN"/>
        </w:rPr>
        <w:t>ng đầu tổ chức không phải là doanh nghiệp.</w:t>
      </w:r>
      <w:r w:rsidRPr="0058551E">
        <w:rPr>
          <w:sz w:val="22"/>
          <w:szCs w:val="22"/>
        </w:rPr>
        <w:t>/</w:t>
      </w:r>
      <w:r w:rsidRPr="0058551E">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358">
    <w:p w:rsidR="00B7701C" w:rsidRPr="0058551E" w:rsidRDefault="00B7701C" w:rsidP="0058551E">
      <w:pPr>
        <w:pStyle w:val="EndnoteText"/>
        <w:jc w:val="both"/>
        <w:rPr>
          <w:sz w:val="22"/>
          <w:szCs w:val="22"/>
        </w:rPr>
      </w:pPr>
      <w:r w:rsidRPr="0058551E">
        <w:rPr>
          <w:rStyle w:val="EndnoteReference"/>
          <w:sz w:val="22"/>
          <w:szCs w:val="22"/>
        </w:rPr>
        <w:endnoteRef/>
      </w:r>
      <w:r w:rsidRPr="0058551E">
        <w:rPr>
          <w:sz w:val="22"/>
          <w:szCs w:val="22"/>
        </w:rPr>
        <w:t xml:space="preserve"> </w:t>
      </w:r>
      <w:r w:rsidRPr="0058551E">
        <w:rPr>
          <w:sz w:val="22"/>
          <w:szCs w:val="22"/>
          <w:lang w:val="vi-VN"/>
        </w:rPr>
        <w:t>Ghi chức danh của người đại diện theo pháp luật nếu là công ty TNHH một thành viên, công ty TNHH hai thành viên trở lên, công t</w:t>
      </w:r>
      <w:r w:rsidRPr="0058551E">
        <w:rPr>
          <w:sz w:val="22"/>
          <w:szCs w:val="22"/>
        </w:rPr>
        <w:t xml:space="preserve">y </w:t>
      </w:r>
      <w:r w:rsidRPr="0058551E">
        <w:rPr>
          <w:sz w:val="22"/>
          <w:szCs w:val="22"/>
          <w:lang w:val="vi-VN"/>
        </w:rPr>
        <w:t>cổ phần; ghi chức danh chủ doanh nghiệp nếu l</w:t>
      </w:r>
      <w:r w:rsidRPr="0058551E">
        <w:rPr>
          <w:sz w:val="22"/>
          <w:szCs w:val="22"/>
        </w:rPr>
        <w:t xml:space="preserve">à </w:t>
      </w:r>
      <w:r w:rsidRPr="0058551E">
        <w:rPr>
          <w:sz w:val="22"/>
          <w:szCs w:val="22"/>
          <w:lang w:val="vi-VN"/>
        </w:rPr>
        <w:t>doanh nghiệp tư nhân; ghi chức danh của người đứng đầu tổ chức không phải là doanh nghiệp.</w:t>
      </w:r>
      <w:r w:rsidRPr="0058551E">
        <w:rPr>
          <w:sz w:val="22"/>
          <w:szCs w:val="22"/>
        </w:rPr>
        <w:t>/</w:t>
      </w:r>
      <w:r w:rsidRPr="0058551E">
        <w:rPr>
          <w:i/>
          <w:sz w:val="22"/>
          <w:szCs w:val="22"/>
          <w:lang/>
        </w:rPr>
        <w:t xml:space="preserve"> 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359">
    <w:p w:rsidR="00B7701C" w:rsidRPr="0058551E" w:rsidRDefault="00B7701C" w:rsidP="0058551E">
      <w:pPr>
        <w:pStyle w:val="EndnoteText"/>
        <w:jc w:val="both"/>
        <w:rPr>
          <w:sz w:val="22"/>
          <w:szCs w:val="22"/>
        </w:rPr>
      </w:pPr>
      <w:r w:rsidRPr="0058551E">
        <w:rPr>
          <w:rStyle w:val="EndnoteReference"/>
          <w:sz w:val="22"/>
          <w:szCs w:val="22"/>
        </w:rPr>
        <w:endnoteRef/>
      </w:r>
      <w:r w:rsidRPr="0058551E">
        <w:rPr>
          <w:sz w:val="22"/>
          <w:szCs w:val="22"/>
        </w:rPr>
        <w:t xml:space="preserve"> </w:t>
      </w:r>
      <w:r w:rsidRPr="0058551E">
        <w:rPr>
          <w:sz w:val="22"/>
          <w:szCs w:val="22"/>
          <w:lang w:val="vi-VN"/>
        </w:rPr>
        <w:t>Ghi họ và tên của người có trách nhiệm bảo qu</w:t>
      </w:r>
      <w:r w:rsidRPr="0058551E">
        <w:rPr>
          <w:sz w:val="22"/>
          <w:szCs w:val="22"/>
        </w:rPr>
        <w:t>ả</w:t>
      </w:r>
      <w:r w:rsidRPr="0058551E">
        <w:rPr>
          <w:sz w:val="22"/>
          <w:szCs w:val="22"/>
          <w:lang w:val="vi-VN"/>
        </w:rPr>
        <w:t>n tang vật, phương tiện vi phạm hành chính bị tạm giữ theo thủ tục hành chính.</w:t>
      </w:r>
      <w:r w:rsidRPr="0058551E">
        <w:rPr>
          <w:sz w:val="22"/>
          <w:szCs w:val="22"/>
        </w:rPr>
        <w:t>/</w:t>
      </w:r>
      <w:r w:rsidRPr="0058551E">
        <w:rPr>
          <w:i/>
          <w:sz w:val="22"/>
          <w:szCs w:val="22"/>
        </w:rPr>
        <w:t xml:space="preserve">Full name of </w:t>
      </w:r>
      <w:r w:rsidRPr="0058551E">
        <w:rPr>
          <w:i/>
          <w:sz w:val="22"/>
          <w:szCs w:val="22"/>
          <w:lang/>
        </w:rPr>
        <w:t>Person who has responsible for preserving</w:t>
      </w:r>
      <w:r w:rsidRPr="0058551E">
        <w:rPr>
          <w:i/>
          <w:sz w:val="22"/>
          <w:szCs w:val="22"/>
        </w:rPr>
        <w:t xml:space="preserve"> exhibits, vehicles related to the administrative violations</w:t>
      </w:r>
      <w:r w:rsidRPr="0058551E">
        <w:rPr>
          <w:i/>
          <w:sz w:val="22"/>
          <w:szCs w:val="22"/>
          <w:lang/>
        </w:rPr>
        <w:t xml:space="preserve"> being temporarily seized according to </w:t>
      </w:r>
      <w:r w:rsidRPr="0058551E">
        <w:rPr>
          <w:i/>
          <w:sz w:val="22"/>
          <w:szCs w:val="22"/>
        </w:rPr>
        <w:t>administrative procedures.</w:t>
      </w:r>
    </w:p>
  </w:endnote>
  <w:endnote w:id="360">
    <w:p w:rsidR="00B7701C" w:rsidRPr="00610181" w:rsidRDefault="00B7701C" w:rsidP="0058551E">
      <w:pPr>
        <w:pStyle w:val="EndnoteText"/>
        <w:jc w:val="both"/>
      </w:pPr>
      <w:r w:rsidRPr="0058551E">
        <w:rPr>
          <w:rStyle w:val="EndnoteReference"/>
          <w:sz w:val="22"/>
          <w:szCs w:val="22"/>
        </w:rPr>
        <w:endnoteRef/>
      </w:r>
      <w:r w:rsidRPr="0058551E">
        <w:rPr>
          <w:sz w:val="22"/>
          <w:szCs w:val="22"/>
        </w:rPr>
        <w:t xml:space="preserve"> </w:t>
      </w:r>
      <w:r w:rsidRPr="0058551E">
        <w:rPr>
          <w:sz w:val="22"/>
          <w:szCs w:val="22"/>
          <w:lang w:val="vi-VN"/>
        </w:rPr>
        <w:t>Ghi tên cơ quan của người có trách nhiệm bảo quản tang vật, phương tiện vi phạm hành chính bị tạm giữ theo thủ tục hành chính.</w:t>
      </w:r>
      <w:r w:rsidRPr="0058551E">
        <w:rPr>
          <w:i/>
          <w:sz w:val="22"/>
          <w:szCs w:val="22"/>
        </w:rPr>
        <w:t xml:space="preserve"> Organization’s name of </w:t>
      </w:r>
      <w:r w:rsidRPr="0058551E">
        <w:rPr>
          <w:i/>
          <w:sz w:val="22"/>
          <w:szCs w:val="22"/>
          <w:lang/>
        </w:rPr>
        <w:t>Person who has responsible for preserving</w:t>
      </w:r>
      <w:r w:rsidRPr="0058551E">
        <w:rPr>
          <w:i/>
          <w:sz w:val="22"/>
          <w:szCs w:val="22"/>
        </w:rPr>
        <w:t xml:space="preserve"> exhibits, vehicles related to the administrative violations</w:t>
      </w:r>
      <w:r w:rsidRPr="0058551E">
        <w:rPr>
          <w:i/>
          <w:sz w:val="22"/>
          <w:szCs w:val="22"/>
          <w:lang/>
        </w:rPr>
        <w:t xml:space="preserve"> being temporarily seized according to </w:t>
      </w:r>
      <w:r w:rsidRPr="0058551E">
        <w:rPr>
          <w:i/>
          <w:sz w:val="22"/>
          <w:szCs w:val="22"/>
        </w:rPr>
        <w:t>administrative procedures.</w:t>
      </w:r>
    </w:p>
  </w:endnote>
  <w:endnote w:id="361">
    <w:p w:rsidR="00B7701C" w:rsidRPr="00563530" w:rsidRDefault="00B7701C" w:rsidP="00563530">
      <w:pPr>
        <w:jc w:val="both"/>
        <w:rPr>
          <w:sz w:val="22"/>
          <w:szCs w:val="22"/>
        </w:rPr>
      </w:pPr>
      <w:r w:rsidRPr="00563530">
        <w:rPr>
          <w:rStyle w:val="EndnoteReference"/>
          <w:sz w:val="22"/>
          <w:szCs w:val="22"/>
        </w:rPr>
        <w:endnoteRef/>
      </w:r>
      <w:r w:rsidRPr="00563530">
        <w:rPr>
          <w:sz w:val="22"/>
          <w:szCs w:val="22"/>
        </w:rPr>
        <w:t xml:space="preserve"> </w:t>
      </w:r>
      <w:r w:rsidRPr="00563530">
        <w:rPr>
          <w:color w:val="000000"/>
          <w:sz w:val="22"/>
          <w:szCs w:val="22"/>
          <w:lang w:val="vi-VN"/>
        </w:rPr>
        <w:t xml:space="preserve">Ghi tên cơ quan của người </w:t>
      </w:r>
      <w:r w:rsidRPr="00563530">
        <w:rPr>
          <w:color w:val="000000"/>
          <w:sz w:val="22"/>
          <w:szCs w:val="22"/>
        </w:rPr>
        <w:t xml:space="preserve">mở </w:t>
      </w:r>
      <w:r w:rsidRPr="00563530">
        <w:rPr>
          <w:color w:val="000000"/>
          <w:sz w:val="22"/>
          <w:szCs w:val="22"/>
          <w:lang w:val="vi-VN"/>
        </w:rPr>
        <w:t>niêm phong tang vật, phương tiện vi phạm hành chính bị tạm giữ theo thủ tục hành chính.</w:t>
      </w:r>
      <w:r w:rsidRPr="00563530">
        <w:rPr>
          <w:sz w:val="22"/>
          <w:szCs w:val="22"/>
        </w:rPr>
        <w:t>/</w:t>
      </w:r>
      <w:r w:rsidRPr="00563530">
        <w:rPr>
          <w:i/>
          <w:sz w:val="22"/>
          <w:szCs w:val="22"/>
        </w:rPr>
        <w:t>Organization’s name of the person who open the seal of  exhibits, vehicles related to the administrative violations</w:t>
      </w:r>
      <w:r w:rsidRPr="00563530">
        <w:rPr>
          <w:i/>
          <w:sz w:val="22"/>
          <w:szCs w:val="22"/>
          <w:lang/>
        </w:rPr>
        <w:t xml:space="preserve"> being temporarily seized according to </w:t>
      </w:r>
      <w:r w:rsidRPr="00563530">
        <w:rPr>
          <w:i/>
          <w:sz w:val="22"/>
          <w:szCs w:val="22"/>
        </w:rPr>
        <w:t>administrative procedures</w:t>
      </w:r>
      <w:r w:rsidRPr="00563530">
        <w:rPr>
          <w:i/>
          <w:sz w:val="22"/>
          <w:szCs w:val="22"/>
          <w:lang w:val="vi-VN"/>
        </w:rPr>
        <w:t>.</w:t>
      </w:r>
    </w:p>
  </w:endnote>
  <w:endnote w:id="362">
    <w:p w:rsidR="00B7701C" w:rsidRPr="00563530" w:rsidRDefault="00B7701C" w:rsidP="00563530">
      <w:pPr>
        <w:pStyle w:val="EndnoteText"/>
        <w:jc w:val="both"/>
        <w:rPr>
          <w:sz w:val="22"/>
          <w:szCs w:val="22"/>
        </w:rPr>
      </w:pPr>
      <w:r w:rsidRPr="00563530">
        <w:rPr>
          <w:rStyle w:val="EndnoteReference"/>
          <w:sz w:val="22"/>
          <w:szCs w:val="22"/>
        </w:rPr>
        <w:endnoteRef/>
      </w:r>
      <w:r w:rsidRPr="00563530">
        <w:rPr>
          <w:sz w:val="22"/>
          <w:szCs w:val="22"/>
        </w:rPr>
        <w:t xml:space="preserve"> </w:t>
      </w:r>
      <w:r w:rsidRPr="00563530">
        <w:rPr>
          <w:sz w:val="22"/>
          <w:szCs w:val="22"/>
          <w:lang w:val="vi-VN"/>
        </w:rPr>
        <w:t>M</w:t>
      </w:r>
      <w:r w:rsidRPr="00563530">
        <w:rPr>
          <w:sz w:val="22"/>
          <w:szCs w:val="22"/>
        </w:rPr>
        <w:t>ẫ</w:t>
      </w:r>
      <w:r w:rsidRPr="00563530">
        <w:rPr>
          <w:sz w:val="22"/>
          <w:szCs w:val="22"/>
          <w:lang w:val="vi-VN"/>
        </w:rPr>
        <w:t>u này được sử dụng đ</w:t>
      </w:r>
      <w:r w:rsidRPr="00563530">
        <w:rPr>
          <w:sz w:val="22"/>
          <w:szCs w:val="22"/>
        </w:rPr>
        <w:t>ể mở</w:t>
      </w:r>
      <w:r w:rsidRPr="00563530">
        <w:rPr>
          <w:sz w:val="22"/>
          <w:szCs w:val="22"/>
          <w:lang w:val="vi-VN"/>
        </w:rPr>
        <w:t xml:space="preserve"> </w:t>
      </w:r>
      <w:r w:rsidRPr="00563530">
        <w:rPr>
          <w:sz w:val="22"/>
          <w:szCs w:val="22"/>
        </w:rPr>
        <w:t>niêm phong</w:t>
      </w:r>
      <w:r w:rsidRPr="00563530">
        <w:rPr>
          <w:sz w:val="22"/>
          <w:szCs w:val="22"/>
          <w:lang w:val="vi-VN"/>
        </w:rPr>
        <w:t xml:space="preserve"> tang vật, phương tiện vi phạm hành chính</w:t>
      </w:r>
      <w:r w:rsidRPr="00563530">
        <w:rPr>
          <w:sz w:val="22"/>
          <w:szCs w:val="22"/>
        </w:rPr>
        <w:t xml:space="preserve"> bị tạm giữ theo thủ tục hành chính</w:t>
      </w:r>
      <w:r w:rsidRPr="00563530">
        <w:rPr>
          <w:sz w:val="22"/>
          <w:szCs w:val="22"/>
          <w:lang w:val="vi-VN"/>
        </w:rPr>
        <w:t>.</w:t>
      </w:r>
      <w:r w:rsidRPr="00563530">
        <w:rPr>
          <w:i/>
          <w:sz w:val="22"/>
          <w:szCs w:val="22"/>
          <w:lang/>
        </w:rPr>
        <w:t>/This form is used to</w:t>
      </w:r>
      <w:r w:rsidRPr="00563530">
        <w:rPr>
          <w:i/>
          <w:sz w:val="22"/>
          <w:szCs w:val="22"/>
        </w:rPr>
        <w:t xml:space="preserve"> open the </w:t>
      </w:r>
      <w:r w:rsidRPr="00563530">
        <w:rPr>
          <w:i/>
          <w:sz w:val="22"/>
          <w:szCs w:val="22"/>
          <w:lang/>
        </w:rPr>
        <w:t xml:space="preserve">seal </w:t>
      </w:r>
      <w:r w:rsidRPr="00563530">
        <w:rPr>
          <w:i/>
          <w:sz w:val="22"/>
          <w:szCs w:val="22"/>
        </w:rPr>
        <w:t xml:space="preserve">of exhibit, vehicle related to the administrative violations </w:t>
      </w:r>
      <w:r w:rsidRPr="00563530">
        <w:rPr>
          <w:i/>
          <w:sz w:val="22"/>
          <w:szCs w:val="22"/>
          <w:lang/>
        </w:rPr>
        <w:t xml:space="preserve">being temporarily seized according to </w:t>
      </w:r>
      <w:r w:rsidRPr="00563530">
        <w:rPr>
          <w:i/>
          <w:sz w:val="22"/>
          <w:szCs w:val="22"/>
        </w:rPr>
        <w:t>administrative procedures.</w:t>
      </w:r>
    </w:p>
  </w:endnote>
  <w:endnote w:id="363">
    <w:p w:rsidR="00B7701C" w:rsidRPr="00563530" w:rsidRDefault="00B7701C" w:rsidP="00563530">
      <w:pPr>
        <w:pStyle w:val="EndnoteText"/>
        <w:jc w:val="both"/>
        <w:rPr>
          <w:sz w:val="22"/>
          <w:szCs w:val="22"/>
        </w:rPr>
      </w:pPr>
      <w:r w:rsidRPr="00563530">
        <w:rPr>
          <w:rStyle w:val="EndnoteReference"/>
          <w:sz w:val="22"/>
          <w:szCs w:val="22"/>
        </w:rPr>
        <w:endnoteRef/>
      </w:r>
      <w:r w:rsidRPr="00563530">
        <w:rPr>
          <w:sz w:val="22"/>
          <w:szCs w:val="22"/>
        </w:rPr>
        <w:t xml:space="preserve"> </w:t>
      </w:r>
      <w:r w:rsidRPr="00563530">
        <w:rPr>
          <w:sz w:val="22"/>
          <w:szCs w:val="22"/>
          <w:lang w:val="vi-VN"/>
        </w:rPr>
        <w:t>Ghi rõ c</w:t>
      </w:r>
      <w:r w:rsidRPr="00563530">
        <w:rPr>
          <w:sz w:val="22"/>
          <w:szCs w:val="22"/>
        </w:rPr>
        <w:t>á</w:t>
      </w:r>
      <w:r w:rsidRPr="00563530">
        <w:rPr>
          <w:sz w:val="22"/>
          <w:szCs w:val="22"/>
          <w:lang w:val="vi-VN"/>
        </w:rPr>
        <w:t>c tài liệu được căn cứ như: Quyết định tạm giữ tang vật, phương tiện vi phạm hành chính, giấy phép, chứng chỉ hành nghề; biên bản tạm giữ tang vật, phương tiện vi phạm hành chính, giấy phép, ch</w:t>
      </w:r>
      <w:r w:rsidRPr="00563530">
        <w:rPr>
          <w:sz w:val="22"/>
          <w:szCs w:val="22"/>
        </w:rPr>
        <w:t>ứ</w:t>
      </w:r>
      <w:r w:rsidRPr="00563530">
        <w:rPr>
          <w:sz w:val="22"/>
          <w:szCs w:val="22"/>
          <w:lang w:val="vi-VN"/>
        </w:rPr>
        <w:t>ng chỉ hành nghề; biên bản niêm phong tang vật, phương tiện vi phạm hành chính, gi</w:t>
      </w:r>
      <w:r w:rsidRPr="00563530">
        <w:rPr>
          <w:sz w:val="22"/>
          <w:szCs w:val="22"/>
        </w:rPr>
        <w:t>ấ</w:t>
      </w:r>
      <w:r w:rsidRPr="00563530">
        <w:rPr>
          <w:sz w:val="22"/>
          <w:szCs w:val="22"/>
          <w:lang w:val="vi-VN"/>
        </w:rPr>
        <w:t>y phép, chứng chỉ hành nghề bị tạm giữ theo thủ tục hành chính;....</w:t>
      </w:r>
      <w:r w:rsidRPr="00563530">
        <w:rPr>
          <w:sz w:val="22"/>
          <w:szCs w:val="22"/>
        </w:rPr>
        <w:t>/</w:t>
      </w:r>
      <w:r w:rsidRPr="00563530">
        <w:rPr>
          <w:rStyle w:val="shorttext"/>
          <w:i/>
          <w:sz w:val="22"/>
          <w:szCs w:val="22"/>
          <w:lang/>
        </w:rPr>
        <w:t>Specify the documents to be based on such as:</w:t>
      </w:r>
      <w:r w:rsidRPr="00563530">
        <w:rPr>
          <w:i/>
          <w:sz w:val="22"/>
          <w:szCs w:val="22"/>
        </w:rPr>
        <w:t xml:space="preserve"> Decision on temporary seizure of exhibit, vehicle</w:t>
      </w:r>
      <w:r w:rsidRPr="00563530">
        <w:rPr>
          <w:rFonts w:ascii="Courier New" w:hAnsi="Courier New" w:cs="Courier New"/>
          <w:i/>
          <w:sz w:val="22"/>
          <w:szCs w:val="22"/>
          <w:lang/>
        </w:rPr>
        <w:t xml:space="preserve"> </w:t>
      </w:r>
      <w:r w:rsidRPr="00563530">
        <w:rPr>
          <w:i/>
          <w:sz w:val="22"/>
          <w:szCs w:val="22"/>
        </w:rPr>
        <w:t>related to the administrative violation, permission, certificate</w:t>
      </w:r>
      <w:r w:rsidRPr="00563530">
        <w:rPr>
          <w:i/>
          <w:sz w:val="22"/>
          <w:szCs w:val="22"/>
          <w:lang/>
        </w:rPr>
        <w:t xml:space="preserve">; </w:t>
      </w:r>
      <w:r w:rsidRPr="00563530">
        <w:rPr>
          <w:bCs/>
          <w:i/>
          <w:sz w:val="22"/>
          <w:szCs w:val="22"/>
        </w:rPr>
        <w:t xml:space="preserve">minutes </w:t>
      </w:r>
      <w:r w:rsidRPr="00563530">
        <w:rPr>
          <w:i/>
          <w:sz w:val="22"/>
          <w:szCs w:val="22"/>
        </w:rPr>
        <w:t>on temporary seizure of exhibit, vehicle related to the administrative violation, permission, certificate;</w:t>
      </w:r>
      <w:r w:rsidRPr="00563530">
        <w:rPr>
          <w:i/>
          <w:sz w:val="22"/>
          <w:szCs w:val="22"/>
          <w:lang/>
        </w:rPr>
        <w:t xml:space="preserve"> minutes </w:t>
      </w:r>
      <w:r w:rsidRPr="00563530">
        <w:rPr>
          <w:i/>
          <w:sz w:val="22"/>
          <w:szCs w:val="22"/>
        </w:rPr>
        <w:t xml:space="preserve">on sealing of the exhibit, vehicle related to the administrative violations </w:t>
      </w:r>
      <w:r w:rsidRPr="00563530">
        <w:rPr>
          <w:i/>
          <w:sz w:val="22"/>
          <w:szCs w:val="22"/>
          <w:lang/>
        </w:rPr>
        <w:t xml:space="preserve">being temporarily seized according to </w:t>
      </w:r>
      <w:r w:rsidRPr="00563530">
        <w:rPr>
          <w:i/>
          <w:sz w:val="22"/>
          <w:szCs w:val="22"/>
        </w:rPr>
        <w:t>administrative procedures in the field of civil aviation …..</w:t>
      </w:r>
    </w:p>
  </w:endnote>
  <w:endnote w:id="364">
    <w:p w:rsidR="00B7701C" w:rsidRPr="00563530" w:rsidRDefault="00B7701C" w:rsidP="00563530">
      <w:pPr>
        <w:pStyle w:val="EndnoteText"/>
        <w:jc w:val="both"/>
        <w:rPr>
          <w:sz w:val="22"/>
          <w:szCs w:val="22"/>
        </w:rPr>
      </w:pPr>
      <w:r w:rsidRPr="00563530">
        <w:rPr>
          <w:rStyle w:val="EndnoteReference"/>
          <w:sz w:val="22"/>
          <w:szCs w:val="22"/>
        </w:rPr>
        <w:endnoteRef/>
      </w:r>
      <w:r w:rsidRPr="00563530">
        <w:rPr>
          <w:sz w:val="22"/>
          <w:szCs w:val="22"/>
        </w:rPr>
        <w:t xml:space="preserve"> </w:t>
      </w:r>
      <w:r w:rsidRPr="00563530">
        <w:rPr>
          <w:sz w:val="22"/>
          <w:szCs w:val="22"/>
          <w:lang w:val="vi-VN"/>
        </w:rPr>
        <w:t>Ghi địa chỉ trụ sở cơ quan làm việc của người mở niêm phong tang vật, phương tiện vi phạm hành chính bị tạm giữ theo thủ tục hành chính.</w:t>
      </w:r>
      <w:r w:rsidRPr="00563530">
        <w:rPr>
          <w:sz w:val="22"/>
          <w:szCs w:val="22"/>
        </w:rPr>
        <w:t>/</w:t>
      </w:r>
      <w:r w:rsidRPr="00563530">
        <w:rPr>
          <w:i/>
          <w:sz w:val="22"/>
          <w:szCs w:val="22"/>
          <w:lang/>
        </w:rPr>
        <w:t xml:space="preserve">Office address of organization of </w:t>
      </w:r>
      <w:r w:rsidRPr="00563530">
        <w:rPr>
          <w:i/>
          <w:sz w:val="22"/>
          <w:szCs w:val="22"/>
        </w:rPr>
        <w:t>the person who open the seal of  exhibits, vehicles related to the administrative violations</w:t>
      </w:r>
      <w:r w:rsidRPr="00563530">
        <w:rPr>
          <w:i/>
          <w:sz w:val="22"/>
          <w:szCs w:val="22"/>
          <w:lang/>
        </w:rPr>
        <w:t xml:space="preserve"> being temporarily seized according to </w:t>
      </w:r>
      <w:r w:rsidRPr="00563530">
        <w:rPr>
          <w:i/>
          <w:sz w:val="22"/>
          <w:szCs w:val="22"/>
        </w:rPr>
        <w:t>administrative procedures</w:t>
      </w:r>
      <w:r w:rsidRPr="00563530">
        <w:rPr>
          <w:i/>
          <w:sz w:val="22"/>
          <w:szCs w:val="22"/>
          <w:lang w:val="vi-VN"/>
        </w:rPr>
        <w:t>.</w:t>
      </w:r>
    </w:p>
  </w:endnote>
  <w:endnote w:id="365">
    <w:p w:rsidR="00B7701C" w:rsidRPr="00563530" w:rsidRDefault="00B7701C" w:rsidP="00563530">
      <w:pPr>
        <w:pStyle w:val="EndnoteText"/>
        <w:jc w:val="both"/>
        <w:rPr>
          <w:sz w:val="22"/>
          <w:szCs w:val="22"/>
        </w:rPr>
      </w:pPr>
      <w:r w:rsidRPr="00563530">
        <w:rPr>
          <w:rStyle w:val="EndnoteReference"/>
          <w:sz w:val="22"/>
          <w:szCs w:val="22"/>
        </w:rPr>
        <w:endnoteRef/>
      </w:r>
      <w:r w:rsidRPr="00563530">
        <w:rPr>
          <w:sz w:val="22"/>
          <w:szCs w:val="22"/>
        </w:rPr>
        <w:t xml:space="preserve"> </w:t>
      </w:r>
      <w:r w:rsidRPr="00563530">
        <w:rPr>
          <w:sz w:val="22"/>
          <w:szCs w:val="22"/>
          <w:lang w:val="vi-VN"/>
        </w:rPr>
        <w:t>Ghi họ và tên của người đạ</w:t>
      </w:r>
      <w:r w:rsidRPr="00563530">
        <w:rPr>
          <w:sz w:val="22"/>
          <w:szCs w:val="22"/>
        </w:rPr>
        <w:t xml:space="preserve">i </w:t>
      </w:r>
      <w:r w:rsidRPr="00563530">
        <w:rPr>
          <w:sz w:val="22"/>
          <w:szCs w:val="22"/>
          <w:lang w:val="vi-VN"/>
        </w:rPr>
        <w:t xml:space="preserve">diện theo pháp luật nếu là công ty TNHH một thành viên, công ty TNHH hai thành viên </w:t>
      </w:r>
      <w:r w:rsidRPr="00563530">
        <w:rPr>
          <w:sz w:val="22"/>
          <w:szCs w:val="22"/>
        </w:rPr>
        <w:t>tr</w:t>
      </w:r>
      <w:r w:rsidRPr="00563530">
        <w:rPr>
          <w:sz w:val="22"/>
          <w:szCs w:val="22"/>
          <w:lang w:val="vi-VN"/>
        </w:rPr>
        <w:t>ở lên, công ty cổ phần; ghi họ và tên của chủ doanh nghiệp n</w:t>
      </w:r>
      <w:r w:rsidRPr="00563530">
        <w:rPr>
          <w:sz w:val="22"/>
          <w:szCs w:val="22"/>
        </w:rPr>
        <w:t>ế</w:t>
      </w:r>
      <w:r w:rsidRPr="00563530">
        <w:rPr>
          <w:sz w:val="22"/>
          <w:szCs w:val="22"/>
          <w:lang w:val="vi-VN"/>
        </w:rPr>
        <w:t>u là doanh nghiệp tư nhân; ghi họ và tên của người đ</w:t>
      </w:r>
      <w:r w:rsidRPr="00563530">
        <w:rPr>
          <w:sz w:val="22"/>
          <w:szCs w:val="22"/>
        </w:rPr>
        <w:t>ứ</w:t>
      </w:r>
      <w:r w:rsidRPr="00563530">
        <w:rPr>
          <w:sz w:val="22"/>
          <w:szCs w:val="22"/>
          <w:lang w:val="vi-VN"/>
        </w:rPr>
        <w:t>ng đầu tổ chức không phải là doanh nghiệp.</w:t>
      </w:r>
      <w:r w:rsidRPr="00563530">
        <w:rPr>
          <w:sz w:val="22"/>
          <w:szCs w:val="22"/>
        </w:rPr>
        <w:t>/</w:t>
      </w:r>
      <w:r w:rsidRPr="00563530">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endnote>
  <w:endnote w:id="366">
    <w:p w:rsidR="00B7701C" w:rsidRPr="00563530" w:rsidRDefault="00B7701C" w:rsidP="00563530">
      <w:pPr>
        <w:pStyle w:val="EndnoteText"/>
        <w:jc w:val="both"/>
        <w:rPr>
          <w:sz w:val="22"/>
          <w:szCs w:val="22"/>
        </w:rPr>
      </w:pPr>
      <w:r w:rsidRPr="00563530">
        <w:rPr>
          <w:rStyle w:val="EndnoteReference"/>
          <w:sz w:val="22"/>
          <w:szCs w:val="22"/>
        </w:rPr>
        <w:endnoteRef/>
      </w:r>
      <w:r w:rsidRPr="00563530">
        <w:rPr>
          <w:sz w:val="22"/>
          <w:szCs w:val="22"/>
        </w:rPr>
        <w:t xml:space="preserve"> </w:t>
      </w:r>
      <w:r w:rsidRPr="00563530">
        <w:rPr>
          <w:sz w:val="22"/>
          <w:szCs w:val="22"/>
          <w:lang w:val="vi-VN"/>
        </w:rPr>
        <w:t>Ghi chức danh của người đại diện theo pháp luật nếu là công ty TNHH một thành viên, công ty TNHH hai thành viên trở lên, công t</w:t>
      </w:r>
      <w:r w:rsidRPr="00563530">
        <w:rPr>
          <w:sz w:val="22"/>
          <w:szCs w:val="22"/>
        </w:rPr>
        <w:t xml:space="preserve">y </w:t>
      </w:r>
      <w:r w:rsidRPr="00563530">
        <w:rPr>
          <w:sz w:val="22"/>
          <w:szCs w:val="22"/>
          <w:lang w:val="vi-VN"/>
        </w:rPr>
        <w:t>cổ phần; ghi chức danh chủ doanh nghiệp nếu l</w:t>
      </w:r>
      <w:r w:rsidRPr="00563530">
        <w:rPr>
          <w:sz w:val="22"/>
          <w:szCs w:val="22"/>
        </w:rPr>
        <w:t xml:space="preserve">à </w:t>
      </w:r>
      <w:r w:rsidRPr="00563530">
        <w:rPr>
          <w:sz w:val="22"/>
          <w:szCs w:val="22"/>
          <w:lang w:val="vi-VN"/>
        </w:rPr>
        <w:t>doanh nghiệp tư nhân; ghi chức danh của người đứng đầu tổ chức không phải là doanh nghiệp.</w:t>
      </w:r>
      <w:r w:rsidRPr="00563530">
        <w:rPr>
          <w:sz w:val="22"/>
          <w:szCs w:val="22"/>
        </w:rPr>
        <w:t>/</w:t>
      </w:r>
      <w:r w:rsidRPr="00563530">
        <w:rPr>
          <w:i/>
          <w:sz w:val="22"/>
          <w:szCs w:val="22"/>
          <w:lang/>
        </w:rPr>
        <w:t>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endnote>
  <w:endnote w:id="367">
    <w:p w:rsidR="00B7701C" w:rsidRPr="00563530" w:rsidRDefault="00B7701C" w:rsidP="00563530">
      <w:pPr>
        <w:pStyle w:val="EndnoteText"/>
        <w:jc w:val="both"/>
        <w:rPr>
          <w:sz w:val="22"/>
          <w:szCs w:val="22"/>
        </w:rPr>
      </w:pPr>
      <w:r w:rsidRPr="00563530">
        <w:rPr>
          <w:rStyle w:val="EndnoteReference"/>
          <w:sz w:val="22"/>
          <w:szCs w:val="22"/>
        </w:rPr>
        <w:endnoteRef/>
      </w:r>
      <w:r w:rsidRPr="00563530">
        <w:rPr>
          <w:sz w:val="22"/>
          <w:szCs w:val="22"/>
        </w:rPr>
        <w:t xml:space="preserve"> </w:t>
      </w:r>
      <w:r w:rsidRPr="00563530">
        <w:rPr>
          <w:sz w:val="22"/>
          <w:szCs w:val="22"/>
          <w:lang w:val="vi-VN"/>
        </w:rPr>
        <w:t>Ghi chức danh và cơ quan của người ra quyết định tạm giữ tang vật, phương tiện vi phạm hành chính theo thủ tục hành chính.</w:t>
      </w:r>
      <w:r w:rsidRPr="00563530">
        <w:rPr>
          <w:sz w:val="22"/>
          <w:szCs w:val="22"/>
        </w:rPr>
        <w:t>/</w:t>
      </w:r>
      <w:r w:rsidRPr="00531104">
        <w:rPr>
          <w:i/>
          <w:sz w:val="22"/>
          <w:szCs w:val="22"/>
        </w:rPr>
        <w:t>Position, organization of the person who issues the Decision</w:t>
      </w:r>
      <w:r w:rsidRPr="00563530">
        <w:rPr>
          <w:i/>
          <w:sz w:val="22"/>
          <w:szCs w:val="22"/>
        </w:rPr>
        <w:t xml:space="preserve"> on temporary seizure of exhibit, vehicle</w:t>
      </w:r>
      <w:r w:rsidRPr="00563530">
        <w:rPr>
          <w:rFonts w:ascii="Courier New" w:hAnsi="Courier New" w:cs="Courier New"/>
          <w:i/>
          <w:sz w:val="22"/>
          <w:szCs w:val="22"/>
          <w:lang/>
        </w:rPr>
        <w:t xml:space="preserve"> </w:t>
      </w:r>
      <w:r w:rsidRPr="00563530">
        <w:rPr>
          <w:i/>
          <w:sz w:val="22"/>
          <w:szCs w:val="22"/>
        </w:rPr>
        <w:t xml:space="preserve">related to the administrative violations </w:t>
      </w:r>
      <w:r w:rsidRPr="00563530">
        <w:rPr>
          <w:i/>
          <w:sz w:val="22"/>
          <w:szCs w:val="22"/>
          <w:lang/>
        </w:rPr>
        <w:t xml:space="preserve">being temporarily seized according to </w:t>
      </w:r>
      <w:r w:rsidRPr="00563530">
        <w:rPr>
          <w:i/>
          <w:sz w:val="22"/>
          <w:szCs w:val="22"/>
        </w:rPr>
        <w:t>administrative procedures.</w:t>
      </w:r>
    </w:p>
  </w:endnote>
  <w:endnote w:id="368">
    <w:p w:rsidR="00B7701C" w:rsidRPr="00563530" w:rsidRDefault="00B7701C" w:rsidP="00563530">
      <w:pPr>
        <w:pStyle w:val="EndnoteText"/>
        <w:jc w:val="both"/>
        <w:rPr>
          <w:sz w:val="22"/>
          <w:szCs w:val="22"/>
        </w:rPr>
      </w:pPr>
      <w:r w:rsidRPr="00563530">
        <w:rPr>
          <w:rStyle w:val="EndnoteReference"/>
          <w:sz w:val="22"/>
          <w:szCs w:val="22"/>
        </w:rPr>
        <w:endnoteRef/>
      </w:r>
      <w:r w:rsidRPr="00563530">
        <w:rPr>
          <w:sz w:val="22"/>
          <w:szCs w:val="22"/>
        </w:rPr>
        <w:t xml:space="preserve"> </w:t>
      </w:r>
      <w:r w:rsidRPr="00563530">
        <w:rPr>
          <w:sz w:val="22"/>
          <w:szCs w:val="22"/>
          <w:lang w:val="vi-VN"/>
        </w:rPr>
        <w:t>Ghi họ và tên của cá nhân vi phạm/người đại diện tổ chức vi phạm.</w:t>
      </w:r>
      <w:r w:rsidRPr="00563530">
        <w:rPr>
          <w:sz w:val="22"/>
          <w:szCs w:val="22"/>
        </w:rPr>
        <w:t>/</w:t>
      </w:r>
      <w:r w:rsidRPr="00563530">
        <w:rPr>
          <w:i/>
          <w:sz w:val="22"/>
          <w:szCs w:val="22"/>
        </w:rPr>
        <w:t>Full name of</w:t>
      </w:r>
      <w:r w:rsidRPr="00563530">
        <w:rPr>
          <w:i/>
          <w:sz w:val="22"/>
          <w:szCs w:val="22"/>
          <w:lang/>
        </w:rPr>
        <w:t xml:space="preserve"> the </w:t>
      </w:r>
      <w:r w:rsidRPr="00563530">
        <w:rPr>
          <w:i/>
          <w:sz w:val="22"/>
          <w:szCs w:val="22"/>
        </w:rPr>
        <w:t xml:space="preserve">violating individual </w:t>
      </w:r>
      <w:r w:rsidRPr="00563530">
        <w:rPr>
          <w:i/>
          <w:sz w:val="22"/>
          <w:szCs w:val="22"/>
          <w:lang/>
        </w:rPr>
        <w:t>/representative of the violating organization.</w:t>
      </w:r>
    </w:p>
  </w:endnote>
  <w:endnote w:id="369">
    <w:p w:rsidR="00B7701C" w:rsidRPr="00563530" w:rsidRDefault="00B7701C" w:rsidP="00563530">
      <w:pPr>
        <w:pStyle w:val="EndnoteText"/>
        <w:jc w:val="both"/>
        <w:rPr>
          <w:sz w:val="22"/>
          <w:szCs w:val="22"/>
        </w:rPr>
      </w:pPr>
      <w:r w:rsidRPr="00563530">
        <w:rPr>
          <w:rStyle w:val="EndnoteReference"/>
          <w:sz w:val="22"/>
          <w:szCs w:val="22"/>
        </w:rPr>
        <w:endnoteRef/>
      </w:r>
      <w:r w:rsidRPr="00563530">
        <w:rPr>
          <w:sz w:val="22"/>
          <w:szCs w:val="22"/>
        </w:rPr>
        <w:t xml:space="preserve"> </w:t>
      </w:r>
      <w:r w:rsidRPr="00563530">
        <w:rPr>
          <w:sz w:val="22"/>
          <w:szCs w:val="22"/>
          <w:lang w:val="vi-VN"/>
        </w:rPr>
        <w:t xml:space="preserve">Ghi họ và tên của người được giao </w:t>
      </w:r>
      <w:r w:rsidRPr="00563530">
        <w:rPr>
          <w:sz w:val="22"/>
          <w:szCs w:val="22"/>
        </w:rPr>
        <w:t>tr</w:t>
      </w:r>
      <w:r w:rsidRPr="00563530">
        <w:rPr>
          <w:sz w:val="22"/>
          <w:szCs w:val="22"/>
          <w:lang w:val="vi-VN"/>
        </w:rPr>
        <w:t>ách nhiệm bảo quản tang vật, phương tiện vi phạm hành chính bị tạm giữ theo thủ tục hành chính.</w:t>
      </w:r>
      <w:r w:rsidRPr="00563530">
        <w:rPr>
          <w:sz w:val="22"/>
          <w:szCs w:val="22"/>
        </w:rPr>
        <w:t>/</w:t>
      </w:r>
      <w:r w:rsidRPr="00563530">
        <w:rPr>
          <w:i/>
          <w:sz w:val="22"/>
          <w:szCs w:val="22"/>
        </w:rPr>
        <w:t xml:space="preserve">Full name of </w:t>
      </w:r>
      <w:r w:rsidRPr="00563530">
        <w:rPr>
          <w:i/>
          <w:sz w:val="22"/>
          <w:szCs w:val="22"/>
          <w:lang/>
        </w:rPr>
        <w:t>Person who has responsible for preserving</w:t>
      </w:r>
      <w:r w:rsidRPr="00563530">
        <w:rPr>
          <w:i/>
          <w:sz w:val="22"/>
          <w:szCs w:val="22"/>
        </w:rPr>
        <w:t xml:space="preserve"> exhibits, vehicles related to the administrative violations</w:t>
      </w:r>
      <w:r w:rsidRPr="00563530">
        <w:rPr>
          <w:i/>
          <w:sz w:val="22"/>
          <w:szCs w:val="22"/>
          <w:lang/>
        </w:rPr>
        <w:t xml:space="preserve"> being temporarily seized according to </w:t>
      </w:r>
      <w:r w:rsidRPr="00563530">
        <w:rPr>
          <w:i/>
          <w:sz w:val="22"/>
          <w:szCs w:val="22"/>
        </w:rPr>
        <w:t>administrative procedures.</w:t>
      </w:r>
    </w:p>
    <w:p w:rsidR="00B7701C" w:rsidRDefault="00B7701C">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1C" w:rsidRDefault="00B7701C" w:rsidP="00850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01C" w:rsidRDefault="00B770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01C" w:rsidRPr="000465E8" w:rsidRDefault="00B7701C" w:rsidP="00850100">
    <w:pPr>
      <w:pStyle w:val="Footer"/>
      <w:framePr w:wrap="around" w:vAnchor="text" w:hAnchor="margin" w:xAlign="center" w:y="1"/>
      <w:rPr>
        <w:rStyle w:val="PageNumber"/>
        <w:sz w:val="24"/>
        <w:szCs w:val="24"/>
      </w:rPr>
    </w:pPr>
    <w:r w:rsidRPr="000465E8">
      <w:rPr>
        <w:rStyle w:val="PageNumber"/>
        <w:sz w:val="24"/>
        <w:szCs w:val="24"/>
      </w:rPr>
      <w:fldChar w:fldCharType="begin"/>
    </w:r>
    <w:r w:rsidRPr="000465E8">
      <w:rPr>
        <w:rStyle w:val="PageNumber"/>
        <w:sz w:val="24"/>
        <w:szCs w:val="24"/>
      </w:rPr>
      <w:instrText xml:space="preserve">PAGE  </w:instrText>
    </w:r>
    <w:r w:rsidRPr="000465E8">
      <w:rPr>
        <w:rStyle w:val="PageNumber"/>
        <w:sz w:val="24"/>
        <w:szCs w:val="24"/>
      </w:rPr>
      <w:fldChar w:fldCharType="separate"/>
    </w:r>
    <w:r w:rsidR="00BD7DA5">
      <w:rPr>
        <w:rStyle w:val="PageNumber"/>
        <w:noProof/>
        <w:sz w:val="24"/>
        <w:szCs w:val="24"/>
      </w:rPr>
      <w:t>2</w:t>
    </w:r>
    <w:r w:rsidRPr="000465E8">
      <w:rPr>
        <w:rStyle w:val="PageNumber"/>
        <w:sz w:val="24"/>
        <w:szCs w:val="24"/>
      </w:rPr>
      <w:fldChar w:fldCharType="end"/>
    </w:r>
  </w:p>
  <w:p w:rsidR="00B7701C" w:rsidRPr="008B32B4" w:rsidRDefault="00B7701C">
    <w:pPr>
      <w:pStyle w:val="Footer"/>
      <w:jc w:val="center"/>
      <w:rPr>
        <w:sz w:val="24"/>
        <w:szCs w:val="24"/>
      </w:rPr>
    </w:pPr>
  </w:p>
  <w:p w:rsidR="00B7701C" w:rsidRDefault="00B77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B0" w:rsidRDefault="00804DB0">
      <w:r>
        <w:separator/>
      </w:r>
    </w:p>
  </w:footnote>
  <w:footnote w:type="continuationSeparator" w:id="1">
    <w:p w:rsidR="00804DB0" w:rsidRDefault="00804DB0">
      <w:r>
        <w:continuationSeparator/>
      </w:r>
    </w:p>
  </w:footnote>
  <w:footnote w:id="2">
    <w:p w:rsidR="00B7701C" w:rsidRDefault="00B7701C" w:rsidP="00EB76A3">
      <w:pPr>
        <w:pStyle w:val="FootnoteText"/>
        <w:jc w:val="both"/>
      </w:pPr>
      <w:r>
        <w:rPr>
          <w:rStyle w:val="FootnoteReference"/>
        </w:rPr>
        <w:footnoteRef/>
      </w:r>
      <w:r>
        <w:t xml:space="preserve"> </w:t>
      </w:r>
      <w:r w:rsidRPr="007A685A">
        <w:rPr>
          <w:color w:val="000000"/>
          <w:sz w:val="22"/>
          <w:szCs w:val="22"/>
          <w:lang w:val="vi-VN"/>
        </w:rPr>
        <w:t>Ghi tên cơ quan của người c</w:t>
      </w:r>
      <w:r w:rsidRPr="007A685A">
        <w:rPr>
          <w:color w:val="000000"/>
          <w:sz w:val="22"/>
          <w:szCs w:val="22"/>
        </w:rPr>
        <w:t>ó </w:t>
      </w:r>
      <w:r w:rsidRPr="007A685A">
        <w:rPr>
          <w:color w:val="000000"/>
          <w:sz w:val="22"/>
          <w:szCs w:val="22"/>
          <w:lang w:val="vi-VN"/>
        </w:rPr>
        <w:t>thẩm quyền xử phạt vi phạm hành chính</w:t>
      </w:r>
      <w:r>
        <w:rPr>
          <w:color w:val="000000"/>
          <w:sz w:val="22"/>
          <w:szCs w:val="22"/>
        </w:rPr>
        <w:t xml:space="preserve"> theo hướng dẫn của Bộ Nội vụ</w:t>
      </w:r>
      <w:r w:rsidRPr="007A685A">
        <w:rPr>
          <w:color w:val="000000"/>
          <w:sz w:val="22"/>
          <w:szCs w:val="22"/>
          <w:lang w:val="vi-VN"/>
        </w:rPr>
        <w:t>.</w:t>
      </w:r>
      <w:r w:rsidRPr="007A685A">
        <w:rPr>
          <w:sz w:val="22"/>
          <w:szCs w:val="22"/>
        </w:rPr>
        <w:t>/</w:t>
      </w:r>
      <w:r w:rsidRPr="007A685A">
        <w:rPr>
          <w:i/>
          <w:sz w:val="22"/>
          <w:szCs w:val="22"/>
        </w:rPr>
        <w:t>Organization’s name of the person who has competent to handle the administrative violation</w:t>
      </w:r>
      <w:r>
        <w:rPr>
          <w:sz w:val="22"/>
          <w:szCs w:val="22"/>
        </w:rPr>
        <w:t>,</w:t>
      </w:r>
      <w:r w:rsidRPr="007A685A">
        <w:rPr>
          <w:sz w:val="22"/>
          <w:szCs w:val="22"/>
        </w:rPr>
        <w:t xml:space="preserve"> </w:t>
      </w:r>
      <w:r w:rsidRPr="007A685A">
        <w:rPr>
          <w:i/>
          <w:sz w:val="22"/>
          <w:szCs w:val="22"/>
        </w:rPr>
        <w:t xml:space="preserve">according to </w:t>
      </w:r>
      <w:r w:rsidRPr="007A685A">
        <w:rPr>
          <w:i/>
          <w:sz w:val="22"/>
          <w:szCs w:val="22"/>
          <w:lang/>
        </w:rPr>
        <w:t xml:space="preserve">the guidance on format </w:t>
      </w:r>
      <w:r w:rsidRPr="007A685A">
        <w:rPr>
          <w:i/>
          <w:sz w:val="22"/>
          <w:szCs w:val="22"/>
        </w:rPr>
        <w:t>of the Ministry of Internal Affairs.</w:t>
      </w:r>
    </w:p>
  </w:footnote>
  <w:footnote w:id="3">
    <w:p w:rsidR="00B7701C" w:rsidRDefault="00B7701C" w:rsidP="00EB76A3">
      <w:pPr>
        <w:pStyle w:val="FootnoteText"/>
        <w:jc w:val="both"/>
      </w:pPr>
      <w:r>
        <w:rPr>
          <w:rStyle w:val="FootnoteReference"/>
        </w:rPr>
        <w:footnoteRef/>
      </w:r>
      <w:r>
        <w:t xml:space="preserve"> </w:t>
      </w:r>
      <w:r w:rsidRPr="007A685A">
        <w:rPr>
          <w:sz w:val="22"/>
          <w:szCs w:val="22"/>
          <w:lang w:val="vi-VN"/>
        </w:rPr>
        <w:t xml:space="preserve">Ghi địa danh </w:t>
      </w:r>
      <w:r w:rsidRPr="007A685A">
        <w:rPr>
          <w:sz w:val="22"/>
          <w:szCs w:val="22"/>
        </w:rPr>
        <w:t xml:space="preserve">theo </w:t>
      </w:r>
      <w:r w:rsidRPr="007A685A">
        <w:rPr>
          <w:sz w:val="22"/>
          <w:szCs w:val="22"/>
          <w:lang w:val="vi-VN"/>
        </w:rPr>
        <w:t>theo hướng dẫn về thể thức của Bộ Nội vụ</w:t>
      </w:r>
      <w:r>
        <w:rPr>
          <w:sz w:val="22"/>
          <w:szCs w:val="22"/>
        </w:rPr>
        <w:t>.</w:t>
      </w:r>
      <w:r w:rsidRPr="007A685A">
        <w:rPr>
          <w:sz w:val="22"/>
          <w:szCs w:val="22"/>
        </w:rPr>
        <w:t>/</w:t>
      </w:r>
      <w:r w:rsidRPr="007A685A">
        <w:rPr>
          <w:i/>
          <w:sz w:val="22"/>
          <w:szCs w:val="22"/>
        </w:rPr>
        <w:t>Location name</w:t>
      </w:r>
      <w:r w:rsidRPr="007A685A">
        <w:rPr>
          <w:sz w:val="22"/>
          <w:szCs w:val="22"/>
        </w:rPr>
        <w:t xml:space="preserve"> </w:t>
      </w:r>
      <w:r w:rsidRPr="007A685A">
        <w:rPr>
          <w:i/>
          <w:sz w:val="22"/>
          <w:szCs w:val="22"/>
        </w:rPr>
        <w:t xml:space="preserve">according to </w:t>
      </w:r>
      <w:r w:rsidRPr="007A685A">
        <w:rPr>
          <w:i/>
          <w:sz w:val="22"/>
          <w:szCs w:val="22"/>
          <w:lang/>
        </w:rPr>
        <w:t xml:space="preserve">the guidance on format </w:t>
      </w:r>
      <w:r w:rsidRPr="007A685A">
        <w:rPr>
          <w:i/>
          <w:sz w:val="22"/>
          <w:szCs w:val="22"/>
        </w:rPr>
        <w:t>of t</w:t>
      </w:r>
      <w:r>
        <w:rPr>
          <w:i/>
          <w:sz w:val="22"/>
          <w:szCs w:val="22"/>
        </w:rPr>
        <w:t>he Ministry of Internal Affairs.</w:t>
      </w:r>
    </w:p>
  </w:footnote>
  <w:footnote w:id="4">
    <w:p w:rsidR="00B7701C" w:rsidRDefault="00B7701C" w:rsidP="00EB76A3">
      <w:pPr>
        <w:pStyle w:val="FootnoteText"/>
        <w:jc w:val="both"/>
      </w:pPr>
      <w:r>
        <w:rPr>
          <w:rStyle w:val="FootnoteReference"/>
        </w:rPr>
        <w:footnoteRef/>
      </w:r>
      <w:r>
        <w:t xml:space="preserve"> </w:t>
      </w:r>
      <w:r w:rsidRPr="007A685A">
        <w:rPr>
          <w:color w:val="000000"/>
          <w:sz w:val="22"/>
          <w:szCs w:val="22"/>
          <w:lang w:val="vi-VN"/>
        </w:rPr>
        <w:t>Ghi chức danh và cơ quan của người ra quyết định.</w:t>
      </w:r>
      <w:r w:rsidRPr="007A685A">
        <w:rPr>
          <w:color w:val="000000"/>
          <w:sz w:val="22"/>
          <w:szCs w:val="22"/>
        </w:rPr>
        <w:t>/</w:t>
      </w:r>
      <w:r w:rsidRPr="007A685A">
        <w:rPr>
          <w:i/>
          <w:sz w:val="22"/>
          <w:szCs w:val="22"/>
        </w:rPr>
        <w:t xml:space="preserve">Position, Organization of the person who </w:t>
      </w:r>
      <w:r w:rsidRPr="007A685A">
        <w:rPr>
          <w:bCs/>
          <w:i/>
          <w:sz w:val="22"/>
          <w:szCs w:val="22"/>
        </w:rPr>
        <w:t>issue</w:t>
      </w:r>
      <w:r w:rsidRPr="007A685A">
        <w:rPr>
          <w:b/>
          <w:bCs/>
          <w:i/>
          <w:sz w:val="22"/>
          <w:szCs w:val="22"/>
        </w:rPr>
        <w:t xml:space="preserve"> </w:t>
      </w:r>
      <w:r w:rsidRPr="007A685A">
        <w:rPr>
          <w:i/>
          <w:sz w:val="22"/>
          <w:szCs w:val="22"/>
        </w:rPr>
        <w:t>the Decision.</w:t>
      </w:r>
    </w:p>
  </w:footnote>
  <w:footnote w:id="5">
    <w:p w:rsidR="00B7701C" w:rsidRDefault="00B7701C" w:rsidP="00A52815">
      <w:pPr>
        <w:pStyle w:val="FootnoteText"/>
        <w:jc w:val="both"/>
      </w:pPr>
      <w:r>
        <w:rPr>
          <w:rStyle w:val="FootnoteReference"/>
        </w:rPr>
        <w:footnoteRef/>
      </w:r>
      <w:r>
        <w:t xml:space="preserve"> </w:t>
      </w:r>
      <w:r w:rsidRPr="007A685A">
        <w:rPr>
          <w:sz w:val="22"/>
          <w:szCs w:val="22"/>
          <w:lang w:val="vi-VN"/>
        </w:rPr>
        <w:t>Ghi họ và tên của người đạ</w:t>
      </w:r>
      <w:r w:rsidRPr="007A685A">
        <w:rPr>
          <w:sz w:val="22"/>
          <w:szCs w:val="22"/>
        </w:rPr>
        <w:t xml:space="preserve">i </w:t>
      </w:r>
      <w:r w:rsidRPr="007A685A">
        <w:rPr>
          <w:sz w:val="22"/>
          <w:szCs w:val="22"/>
          <w:lang w:val="vi-VN"/>
        </w:rPr>
        <w:t xml:space="preserve">diện theo pháp luật nếu là công ty TNHH một thành viên, công ty TNHH hai thành viên </w:t>
      </w:r>
      <w:r w:rsidRPr="007A685A">
        <w:rPr>
          <w:sz w:val="22"/>
          <w:szCs w:val="22"/>
        </w:rPr>
        <w:t>tr</w:t>
      </w:r>
      <w:r w:rsidRPr="007A685A">
        <w:rPr>
          <w:sz w:val="22"/>
          <w:szCs w:val="22"/>
          <w:lang w:val="vi-VN"/>
        </w:rPr>
        <w:t>ở lên, công ty cổ phần; ghi họ và tên của chủ doanh nghiệp n</w:t>
      </w:r>
      <w:r w:rsidRPr="007A685A">
        <w:rPr>
          <w:sz w:val="22"/>
          <w:szCs w:val="22"/>
        </w:rPr>
        <w:t>ế</w:t>
      </w:r>
      <w:r w:rsidRPr="007A685A">
        <w:rPr>
          <w:sz w:val="22"/>
          <w:szCs w:val="22"/>
          <w:lang w:val="vi-VN"/>
        </w:rPr>
        <w:t>u là doanh nghiệp tư nhân; ghi họ và tên của người đ</w:t>
      </w:r>
      <w:r w:rsidRPr="007A685A">
        <w:rPr>
          <w:sz w:val="22"/>
          <w:szCs w:val="22"/>
        </w:rPr>
        <w:t>ứ</w:t>
      </w:r>
      <w:r w:rsidRPr="007A685A">
        <w:rPr>
          <w:sz w:val="22"/>
          <w:szCs w:val="22"/>
          <w:lang w:val="vi-VN"/>
        </w:rPr>
        <w:t>ng đầu tổ chức không phải là doanh nghiệp.</w:t>
      </w:r>
      <w:r w:rsidRPr="007A685A">
        <w:rPr>
          <w:sz w:val="22"/>
          <w:szCs w:val="22"/>
        </w:rPr>
        <w:t>/</w:t>
      </w:r>
      <w:r w:rsidRPr="007A685A">
        <w:rPr>
          <w:i/>
          <w:sz w:val="22"/>
          <w:szCs w:val="22"/>
          <w:lang/>
        </w:rPr>
        <w:t>Full name of the legal representative if it is a one member limited liability company, limited liability company with two or more members, joint stock company; Write the full name of the owner of the business if it is a private enterprise; Full name of the head of the organization is not an enterprise.</w:t>
      </w:r>
    </w:p>
  </w:footnote>
  <w:footnote w:id="6">
    <w:p w:rsidR="00B7701C" w:rsidRDefault="00B7701C" w:rsidP="00A52815">
      <w:pPr>
        <w:pStyle w:val="FootnoteText"/>
        <w:jc w:val="both"/>
      </w:pPr>
      <w:r>
        <w:rPr>
          <w:rStyle w:val="FootnoteReference"/>
        </w:rPr>
        <w:footnoteRef/>
      </w:r>
      <w:r>
        <w:t xml:space="preserve"> </w:t>
      </w:r>
      <w:r w:rsidRPr="007A685A">
        <w:rPr>
          <w:sz w:val="22"/>
          <w:szCs w:val="22"/>
          <w:lang w:val="vi-VN"/>
        </w:rPr>
        <w:t>Ghi chức danh của người đại diện theo pháp luật nếu là công ty TNHH một thành viên, công ty TNHH hai thành viên trở lên, công t</w:t>
      </w:r>
      <w:r w:rsidRPr="007A685A">
        <w:rPr>
          <w:sz w:val="22"/>
          <w:szCs w:val="22"/>
        </w:rPr>
        <w:t xml:space="preserve">y </w:t>
      </w:r>
      <w:r w:rsidRPr="007A685A">
        <w:rPr>
          <w:sz w:val="22"/>
          <w:szCs w:val="22"/>
          <w:lang w:val="vi-VN"/>
        </w:rPr>
        <w:t>cổ phần; ghi chức danh chủ doanh nghiệp nếu l</w:t>
      </w:r>
      <w:r w:rsidRPr="007A685A">
        <w:rPr>
          <w:sz w:val="22"/>
          <w:szCs w:val="22"/>
        </w:rPr>
        <w:t xml:space="preserve">à </w:t>
      </w:r>
      <w:r w:rsidRPr="007A685A">
        <w:rPr>
          <w:sz w:val="22"/>
          <w:szCs w:val="22"/>
          <w:lang w:val="vi-VN"/>
        </w:rPr>
        <w:t>doanh nghiệp tư nhân; ghi chức danh của người đứng đầu tổ chức không phải là doanh nghiệp.</w:t>
      </w:r>
      <w:r w:rsidRPr="007A685A">
        <w:rPr>
          <w:sz w:val="22"/>
          <w:szCs w:val="22"/>
        </w:rPr>
        <w:t>/</w:t>
      </w:r>
      <w:r w:rsidRPr="007A685A">
        <w:rPr>
          <w:i/>
          <w:sz w:val="22"/>
          <w:szCs w:val="22"/>
          <w:lang/>
        </w:rPr>
        <w:t>Position of the legal representative if it is a one member limited liability company, limited liability company with two or more members, joint stock company; Write the full name of the owner of the business if it is a private enterprise; Position of the head of the organization is not an enterprise.</w:t>
      </w:r>
    </w:p>
  </w:footnote>
  <w:footnote w:id="7">
    <w:p w:rsidR="00B7701C" w:rsidRDefault="00B7701C" w:rsidP="00A52815">
      <w:pPr>
        <w:pStyle w:val="FootnoteText"/>
        <w:jc w:val="both"/>
      </w:pPr>
      <w:r>
        <w:rPr>
          <w:rStyle w:val="FootnoteReference"/>
        </w:rPr>
        <w:footnoteRef/>
      </w:r>
      <w:r>
        <w:t xml:space="preserve"> </w:t>
      </w:r>
      <w:r w:rsidRPr="007A685A">
        <w:rPr>
          <w:sz w:val="22"/>
          <w:szCs w:val="22"/>
          <w:lang w:val="vi-VN"/>
        </w:rPr>
        <w:t xml:space="preserve">Ghi tóm tắt </w:t>
      </w:r>
      <w:r w:rsidRPr="007A685A">
        <w:rPr>
          <w:sz w:val="22"/>
          <w:szCs w:val="22"/>
        </w:rPr>
        <w:t xml:space="preserve">mô tả </w:t>
      </w:r>
      <w:r w:rsidRPr="007A685A">
        <w:rPr>
          <w:sz w:val="22"/>
          <w:szCs w:val="22"/>
          <w:lang w:val="vi-VN"/>
        </w:rPr>
        <w:t>hành vi vi phạm</w:t>
      </w:r>
      <w:r w:rsidRPr="007A685A">
        <w:rPr>
          <w:sz w:val="22"/>
          <w:szCs w:val="22"/>
        </w:rPr>
        <w:t>/</w:t>
      </w:r>
      <w:r w:rsidRPr="007A685A">
        <w:rPr>
          <w:i/>
          <w:sz w:val="22"/>
          <w:szCs w:val="22"/>
        </w:rPr>
        <w:t>Summarize the act of violation</w:t>
      </w:r>
    </w:p>
  </w:footnote>
  <w:footnote w:id="8">
    <w:p w:rsidR="00B7701C" w:rsidRDefault="00B7701C" w:rsidP="00A52815">
      <w:pPr>
        <w:pStyle w:val="FootnoteText"/>
        <w:jc w:val="both"/>
      </w:pPr>
      <w:r>
        <w:rPr>
          <w:rStyle w:val="FootnoteReference"/>
        </w:rPr>
        <w:footnoteRef/>
      </w:r>
      <w:r>
        <w:t xml:space="preserve"> </w:t>
      </w:r>
      <w:r w:rsidRPr="007A685A">
        <w:rPr>
          <w:sz w:val="22"/>
          <w:szCs w:val="22"/>
          <w:lang w:val="vi-VN"/>
        </w:rPr>
        <w:t>Ghi điểm, khoản, điều của nghị định quy định xử phạt vi phạm hành chính trong lĩnh vực cụ thể.</w:t>
      </w:r>
      <w:r w:rsidRPr="007A685A">
        <w:rPr>
          <w:sz w:val="22"/>
          <w:szCs w:val="22"/>
        </w:rPr>
        <w:t>/</w:t>
      </w:r>
      <w:r w:rsidRPr="007A685A">
        <w:rPr>
          <w:i/>
          <w:sz w:val="22"/>
          <w:szCs w:val="22"/>
          <w:lang/>
        </w:rPr>
        <w:t>Sub-paragraph, paragraph and article of the decree on the sanctioning of administrative violations in the specific field.</w:t>
      </w:r>
    </w:p>
  </w:footnote>
  <w:footnote w:id="9">
    <w:p w:rsidR="00B7701C" w:rsidRPr="000465E8" w:rsidRDefault="00B7701C" w:rsidP="00A52815">
      <w:pPr>
        <w:pStyle w:val="FootnoteText"/>
        <w:jc w:val="both"/>
      </w:pPr>
      <w:r w:rsidRPr="000465E8">
        <w:rPr>
          <w:rStyle w:val="FootnoteReference"/>
        </w:rPr>
        <w:footnoteRef/>
      </w:r>
      <w:r w:rsidRPr="000465E8">
        <w:t xml:space="preserve">  </w:t>
      </w:r>
      <w:r w:rsidRPr="000465E8">
        <w:rPr>
          <w:sz w:val="22"/>
          <w:szCs w:val="22"/>
          <w:lang w:val="vi-VN"/>
        </w:rPr>
        <w:t xml:space="preserve">Ghi rõ một trong các hình thức xử phạt quy định tại </w:t>
      </w:r>
      <w:r>
        <w:rPr>
          <w:sz w:val="22"/>
          <w:szCs w:val="22"/>
        </w:rPr>
        <w:t xml:space="preserve">Nghị định về xử phạt vi phạm hành chính </w:t>
      </w:r>
      <w:r w:rsidRPr="000465E8">
        <w:rPr>
          <w:sz w:val="22"/>
          <w:szCs w:val="22"/>
          <w:lang w:val="vi-VN"/>
        </w:rPr>
        <w:t>(cảnh c</w:t>
      </w:r>
      <w:r w:rsidRPr="000465E8">
        <w:rPr>
          <w:sz w:val="22"/>
          <w:szCs w:val="22"/>
        </w:rPr>
        <w:t>á</w:t>
      </w:r>
      <w:r w:rsidRPr="000465E8">
        <w:rPr>
          <w:sz w:val="22"/>
          <w:szCs w:val="22"/>
          <w:lang w:val="vi-VN"/>
        </w:rPr>
        <w:t>o hoặc phạt tiền</w:t>
      </w:r>
      <w:r>
        <w:rPr>
          <w:sz w:val="22"/>
          <w:szCs w:val="22"/>
        </w:rPr>
        <w:t>,</w:t>
      </w:r>
      <w:r w:rsidRPr="000465E8">
        <w:rPr>
          <w:color w:val="FF0000"/>
          <w:sz w:val="22"/>
          <w:szCs w:val="22"/>
        </w:rPr>
        <w:t>…</w:t>
      </w:r>
      <w:r w:rsidRPr="000465E8">
        <w:rPr>
          <w:sz w:val="22"/>
          <w:szCs w:val="22"/>
          <w:lang w:val="vi-VN"/>
        </w:rPr>
        <w:t>).</w:t>
      </w:r>
      <w:r w:rsidRPr="000465E8">
        <w:rPr>
          <w:sz w:val="22"/>
          <w:szCs w:val="22"/>
        </w:rPr>
        <w:t>/</w:t>
      </w:r>
      <w:r w:rsidRPr="000465E8">
        <w:rPr>
          <w:i/>
          <w:sz w:val="22"/>
          <w:szCs w:val="22"/>
          <w:lang/>
        </w:rPr>
        <w:t xml:space="preserve">Specify one of the sanctioning forms specified in </w:t>
      </w:r>
      <w:r>
        <w:rPr>
          <w:i/>
          <w:sz w:val="22"/>
          <w:szCs w:val="22"/>
          <w:lang/>
        </w:rPr>
        <w:t xml:space="preserve">Degree </w:t>
      </w:r>
      <w:r w:rsidRPr="00E03E81">
        <w:rPr>
          <w:i/>
          <w:spacing w:val="-8"/>
          <w:sz w:val="26"/>
          <w:szCs w:val="26"/>
        </w:rPr>
        <w:t xml:space="preserve">on Sanctioning of Administrative Violations </w:t>
      </w:r>
      <w:r>
        <w:rPr>
          <w:i/>
          <w:spacing w:val="-8"/>
          <w:sz w:val="26"/>
          <w:szCs w:val="26"/>
        </w:rPr>
        <w:t xml:space="preserve">shall apply </w:t>
      </w:r>
      <w:r w:rsidRPr="000465E8">
        <w:rPr>
          <w:i/>
          <w:sz w:val="22"/>
          <w:szCs w:val="22"/>
          <w:lang/>
        </w:rPr>
        <w:t>(caution or fine</w:t>
      </w:r>
      <w:r>
        <w:rPr>
          <w:i/>
          <w:sz w:val="22"/>
          <w:szCs w:val="22"/>
          <w:lang/>
        </w:rPr>
        <w:t>,…</w:t>
      </w:r>
      <w:r w:rsidRPr="000465E8">
        <w:rPr>
          <w:i/>
          <w:sz w:val="22"/>
          <w:szCs w:val="22"/>
          <w:lang/>
        </w:rPr>
        <w:t>).</w:t>
      </w:r>
    </w:p>
  </w:footnote>
  <w:footnote w:id="10">
    <w:p w:rsidR="00B7701C" w:rsidRDefault="00B7701C" w:rsidP="00A52815">
      <w:pPr>
        <w:pStyle w:val="FootnoteText"/>
        <w:jc w:val="both"/>
      </w:pPr>
      <w:r>
        <w:rPr>
          <w:rStyle w:val="FootnoteReference"/>
        </w:rPr>
        <w:footnoteRef/>
      </w:r>
      <w:r>
        <w:t xml:space="preserve"> </w:t>
      </w:r>
      <w:r w:rsidRPr="007A685A">
        <w:rPr>
          <w:sz w:val="22"/>
          <w:szCs w:val="22"/>
          <w:lang w:val="vi-VN"/>
        </w:rPr>
        <w:t>Trường hợp phạt tiền, thì ghi rõ mức tiền phạt bằng số và bằng chữ</w:t>
      </w:r>
      <w:r w:rsidRPr="007A685A">
        <w:rPr>
          <w:sz w:val="22"/>
          <w:szCs w:val="22"/>
        </w:rPr>
        <w:t>./</w:t>
      </w:r>
      <w:r w:rsidRPr="007A685A">
        <w:rPr>
          <w:i/>
          <w:sz w:val="22"/>
          <w:szCs w:val="22"/>
          <w:lang/>
        </w:rPr>
        <w:t>In case of fine, the fine level shall be indicated in numbers and in words.</w:t>
      </w:r>
    </w:p>
  </w:footnote>
  <w:footnote w:id="11">
    <w:p w:rsidR="00B7701C" w:rsidRDefault="00B7701C" w:rsidP="00A52815">
      <w:pPr>
        <w:pStyle w:val="FootnoteText"/>
        <w:jc w:val="both"/>
      </w:pPr>
      <w:r>
        <w:rPr>
          <w:rStyle w:val="FootnoteReference"/>
        </w:rPr>
        <w:footnoteRef/>
      </w:r>
      <w:r>
        <w:t xml:space="preserve"> </w:t>
      </w:r>
      <w:r w:rsidRPr="007A685A">
        <w:rPr>
          <w:sz w:val="22"/>
          <w:szCs w:val="22"/>
          <w:lang w:val="vi-VN"/>
        </w:rPr>
        <w:t>Ghi chi tiết hình thức xử phạt bổ sung (trường hợp tước quyền sử dụng gi</w:t>
      </w:r>
      <w:r w:rsidRPr="007A685A">
        <w:rPr>
          <w:sz w:val="22"/>
          <w:szCs w:val="22"/>
        </w:rPr>
        <w:t>ấ</w:t>
      </w:r>
      <w:r w:rsidRPr="007A685A">
        <w:rPr>
          <w:sz w:val="22"/>
          <w:szCs w:val="22"/>
          <w:lang w:val="vi-VN"/>
        </w:rPr>
        <w:t xml:space="preserve">y phép, chứng chỉ hành nghề hoặc đình chỉ hoạt động có thời hạn, thì ghi rõ thời hạn, thời </w:t>
      </w:r>
      <w:r w:rsidRPr="007A685A">
        <w:rPr>
          <w:sz w:val="22"/>
          <w:szCs w:val="22"/>
        </w:rPr>
        <w:t>điểm</w:t>
      </w:r>
      <w:r w:rsidRPr="007A685A">
        <w:rPr>
          <w:sz w:val="22"/>
          <w:szCs w:val="22"/>
          <w:lang w:val="vi-VN"/>
        </w:rPr>
        <w:t xml:space="preserve"> tước hoặc đình ch</w:t>
      </w:r>
      <w:r w:rsidRPr="007A685A">
        <w:rPr>
          <w:sz w:val="22"/>
          <w:szCs w:val="22"/>
        </w:rPr>
        <w:t>ỉ</w:t>
      </w:r>
      <w:r w:rsidRPr="007A685A">
        <w:rPr>
          <w:sz w:val="22"/>
          <w:szCs w:val="22"/>
          <w:lang w:val="vi-VN"/>
        </w:rPr>
        <w:t>; trường hợp tịch thu tang vật, phương tiện vi phạm hành chính, thì ghi r</w:t>
      </w:r>
      <w:r w:rsidRPr="007A685A">
        <w:rPr>
          <w:sz w:val="22"/>
          <w:szCs w:val="22"/>
        </w:rPr>
        <w:t xml:space="preserve">õ </w:t>
      </w:r>
      <w:r w:rsidRPr="007A685A">
        <w:rPr>
          <w:sz w:val="22"/>
          <w:szCs w:val="22"/>
          <w:lang w:val="vi-VN"/>
        </w:rPr>
        <w:t xml:space="preserve">tên tang vật, phương tiện vi phạm hành chính bị tịch thu, đơn vị tính, số lượng, chủng loại, tình </w:t>
      </w:r>
      <w:r w:rsidRPr="007A685A">
        <w:rPr>
          <w:sz w:val="22"/>
          <w:szCs w:val="22"/>
        </w:rPr>
        <w:t>tr</w:t>
      </w:r>
      <w:r w:rsidRPr="007A685A">
        <w:rPr>
          <w:sz w:val="22"/>
          <w:szCs w:val="22"/>
          <w:lang w:val="vi-VN"/>
        </w:rPr>
        <w:t>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w:t>
      </w:r>
      <w:r w:rsidRPr="007A685A">
        <w:rPr>
          <w:sz w:val="22"/>
          <w:szCs w:val="22"/>
        </w:rPr>
        <w:t xml:space="preserve">ì </w:t>
      </w:r>
      <w:r w:rsidRPr="007A685A">
        <w:rPr>
          <w:sz w:val="22"/>
          <w:szCs w:val="22"/>
          <w:lang w:val="vi-VN"/>
        </w:rPr>
        <w:t>phải ghi rõ).</w:t>
      </w:r>
      <w:r w:rsidRPr="007A685A">
        <w:rPr>
          <w:sz w:val="22"/>
          <w:szCs w:val="22"/>
        </w:rPr>
        <w:t>/</w:t>
      </w:r>
      <w:r w:rsidRPr="007A685A">
        <w:rPr>
          <w:i/>
          <w:sz w:val="22"/>
          <w:szCs w:val="22"/>
        </w:rPr>
        <w:t xml:space="preserve">Detail the additional sanctioning form  which is applied </w:t>
      </w:r>
      <w:r w:rsidRPr="007A685A">
        <w:rPr>
          <w:i/>
          <w:sz w:val="22"/>
          <w:szCs w:val="22"/>
          <w:lang w:val="vi-VN"/>
        </w:rPr>
        <w:t>(</w:t>
      </w:r>
      <w:r w:rsidRPr="007A685A">
        <w:rPr>
          <w:i/>
          <w:sz w:val="22"/>
          <w:szCs w:val="22"/>
          <w:lang/>
        </w:rPr>
        <w:t xml:space="preserve">In case of deprivation of the right to use permits, certificates or to suspend operation for definite terms, the time and duration of deprivation or suspension shall be clearly stated; In case of confiscation of </w:t>
      </w:r>
      <w:r w:rsidRPr="007A685A">
        <w:rPr>
          <w:bCs/>
          <w:i/>
          <w:sz w:val="22"/>
          <w:szCs w:val="22"/>
        </w:rPr>
        <w:t>exhibit, vehicle  related to administrative violation</w:t>
      </w:r>
      <w:r w:rsidRPr="007A685A">
        <w:rPr>
          <w:i/>
          <w:sz w:val="22"/>
          <w:szCs w:val="22"/>
          <w:lang/>
        </w:rPr>
        <w:t xml:space="preserve">, the names of </w:t>
      </w:r>
      <w:r w:rsidRPr="007A685A">
        <w:rPr>
          <w:bCs/>
          <w:i/>
          <w:sz w:val="22"/>
          <w:szCs w:val="22"/>
        </w:rPr>
        <w:t>exhibit, vehicle  related to administrative violation</w:t>
      </w:r>
      <w:r w:rsidRPr="007A685A">
        <w:rPr>
          <w:i/>
          <w:sz w:val="22"/>
          <w:szCs w:val="22"/>
          <w:lang/>
        </w:rPr>
        <w:t xml:space="preserve"> of confiscation shall be clearly inscribed, the unit of calculation, the quantity, category, condition, quality or money amount (in both numers and words) equivalent to the value of the </w:t>
      </w:r>
      <w:r w:rsidRPr="007A685A">
        <w:rPr>
          <w:bCs/>
          <w:i/>
          <w:sz w:val="22"/>
          <w:szCs w:val="22"/>
        </w:rPr>
        <w:t>exhibit, vehicle</w:t>
      </w:r>
      <w:r w:rsidRPr="007A685A">
        <w:rPr>
          <w:i/>
          <w:sz w:val="22"/>
          <w:szCs w:val="22"/>
          <w:lang/>
        </w:rPr>
        <w:t xml:space="preserve"> used in the violation, which have been appropriated or illegally used for administrative violations in the case of confiscation, if have the </w:t>
      </w:r>
      <w:r w:rsidRPr="007A685A">
        <w:rPr>
          <w:rStyle w:val="shorttext"/>
          <w:i/>
          <w:sz w:val="22"/>
          <w:szCs w:val="22"/>
          <w:lang/>
        </w:rPr>
        <w:t>attached</w:t>
      </w:r>
      <w:r w:rsidRPr="007A685A">
        <w:rPr>
          <w:i/>
          <w:sz w:val="22"/>
          <w:szCs w:val="22"/>
          <w:lang/>
        </w:rPr>
        <w:t xml:space="preserve"> minutes, it must specify).</w:t>
      </w:r>
    </w:p>
  </w:footnote>
  <w:footnote w:id="12">
    <w:p w:rsidR="00B7701C" w:rsidRDefault="00B7701C" w:rsidP="00A52815">
      <w:pPr>
        <w:pStyle w:val="FootnoteText"/>
        <w:jc w:val="both"/>
      </w:pPr>
      <w:r>
        <w:rPr>
          <w:rStyle w:val="FootnoteReference"/>
        </w:rPr>
        <w:footnoteRef/>
      </w:r>
      <w:r>
        <w:t xml:space="preserve"> </w:t>
      </w:r>
      <w:r w:rsidRPr="007A685A">
        <w:rPr>
          <w:sz w:val="22"/>
          <w:szCs w:val="22"/>
          <w:lang w:val="vi-VN"/>
        </w:rPr>
        <w:t>Ghi cụ thể các biện pháp khắc phục hậu quả mà cá nhân/tổ chức vi phạm phải thực hiện.</w:t>
      </w:r>
      <w:r w:rsidRPr="007A685A">
        <w:rPr>
          <w:i/>
          <w:sz w:val="22"/>
          <w:szCs w:val="22"/>
        </w:rPr>
        <w:t>/Specify the remedial measure that the violating i</w:t>
      </w:r>
      <w:r w:rsidRPr="007A685A">
        <w:rPr>
          <w:i/>
          <w:sz w:val="22"/>
          <w:szCs w:val="22"/>
          <w:lang/>
        </w:rPr>
        <w:t xml:space="preserve">ndividual/violating organization must </w:t>
      </w:r>
      <w:r w:rsidRPr="007A685A">
        <w:rPr>
          <w:rStyle w:val="shorttext"/>
          <w:i/>
          <w:sz w:val="22"/>
          <w:szCs w:val="22"/>
          <w:lang/>
        </w:rPr>
        <w:t>perform.</w:t>
      </w:r>
    </w:p>
  </w:footnote>
  <w:footnote w:id="13">
    <w:p w:rsidR="00B7701C" w:rsidRDefault="00B7701C" w:rsidP="00A52815">
      <w:pPr>
        <w:pStyle w:val="FootnoteText"/>
        <w:jc w:val="both"/>
      </w:pPr>
      <w:r>
        <w:rPr>
          <w:rStyle w:val="FootnoteReference"/>
        </w:rPr>
        <w:footnoteRef/>
      </w:r>
      <w:r>
        <w:t xml:space="preserve"> </w:t>
      </w:r>
      <w:r w:rsidRPr="007A685A">
        <w:rPr>
          <w:sz w:val="22"/>
          <w:szCs w:val="22"/>
          <w:lang w:val="vi-VN"/>
        </w:rPr>
        <w:t>Ghi họ và tên của cá nhân vi phạm/người đại diện tổ chức vi phạm.</w:t>
      </w:r>
      <w:r w:rsidRPr="007A685A">
        <w:rPr>
          <w:sz w:val="22"/>
          <w:szCs w:val="22"/>
        </w:rPr>
        <w:t>/</w:t>
      </w:r>
      <w:r w:rsidRPr="007A685A">
        <w:rPr>
          <w:i/>
          <w:sz w:val="22"/>
          <w:szCs w:val="22"/>
        </w:rPr>
        <w:t>Full name of the violating i</w:t>
      </w:r>
      <w:r w:rsidRPr="007A685A">
        <w:rPr>
          <w:i/>
          <w:sz w:val="22"/>
          <w:szCs w:val="22"/>
          <w:lang/>
        </w:rPr>
        <w:t>ndividual/</w:t>
      </w:r>
      <w:r w:rsidRPr="007A685A">
        <w:rPr>
          <w:i/>
          <w:sz w:val="22"/>
          <w:szCs w:val="22"/>
        </w:rPr>
        <w:t>representative of violating organization.</w:t>
      </w:r>
    </w:p>
  </w:footnote>
  <w:footnote w:id="14">
    <w:p w:rsidR="00B7701C" w:rsidRDefault="00B7701C">
      <w:pPr>
        <w:pStyle w:val="FootnoteText"/>
      </w:pPr>
      <w:r>
        <w:rPr>
          <w:rStyle w:val="FootnoteReference"/>
        </w:rPr>
        <w:footnoteRef/>
      </w:r>
      <w:r>
        <w:t xml:space="preserve"> </w:t>
      </w:r>
      <w:r w:rsidRPr="007A685A">
        <w:rPr>
          <w:sz w:val="22"/>
          <w:szCs w:val="22"/>
          <w:lang w:val="vi-VN"/>
        </w:rPr>
        <w:t>Kho bạc nhà nước hoặc Ngân hàng thương mại</w:t>
      </w:r>
      <w:r w:rsidRPr="007A685A">
        <w:rPr>
          <w:sz w:val="22"/>
          <w:szCs w:val="22"/>
        </w:rPr>
        <w:t>/</w:t>
      </w:r>
      <w:r w:rsidRPr="007A685A">
        <w:rPr>
          <w:i/>
          <w:sz w:val="22"/>
          <w:szCs w:val="22"/>
        </w:rPr>
        <w:t>State Treasure/Commercial Banks</w:t>
      </w:r>
      <w:r w:rsidRPr="007A685A">
        <w:rPr>
          <w:sz w:val="22"/>
          <w:szCs w:val="22"/>
        </w:rPr>
        <w:t>.</w:t>
      </w:r>
    </w:p>
  </w:footnote>
  <w:footnote w:id="15">
    <w:p w:rsidR="00B7701C" w:rsidRDefault="00B7701C">
      <w:pPr>
        <w:pStyle w:val="FootnoteText"/>
      </w:pPr>
      <w:r>
        <w:rPr>
          <w:rStyle w:val="FootnoteReference"/>
        </w:rPr>
        <w:footnoteRef/>
      </w:r>
      <w:r>
        <w:t xml:space="preserve"> </w:t>
      </w:r>
      <w:r w:rsidRPr="007A685A">
        <w:rPr>
          <w:sz w:val="22"/>
          <w:szCs w:val="22"/>
          <w:lang w:val="vi-VN"/>
        </w:rPr>
        <w:t>Kho bạc nhà nước hoặc Ngân hàng thương mại</w:t>
      </w:r>
      <w:r w:rsidRPr="007A685A">
        <w:rPr>
          <w:sz w:val="22"/>
          <w:szCs w:val="22"/>
        </w:rPr>
        <w:t>/</w:t>
      </w:r>
      <w:r w:rsidRPr="007A685A">
        <w:rPr>
          <w:i/>
          <w:sz w:val="22"/>
          <w:szCs w:val="22"/>
        </w:rPr>
        <w:t>State Treasure/Commercial Banks</w:t>
      </w:r>
      <w:r w:rsidRPr="007A685A">
        <w:rPr>
          <w:sz w:val="22"/>
          <w:szCs w:val="22"/>
        </w:rPr>
        <w:t>.</w:t>
      </w:r>
    </w:p>
  </w:footnote>
  <w:footnote w:id="16">
    <w:p w:rsidR="00B7701C" w:rsidRDefault="00B7701C" w:rsidP="00A52815">
      <w:pPr>
        <w:pStyle w:val="FootnoteText"/>
        <w:jc w:val="both"/>
      </w:pPr>
      <w:r>
        <w:rPr>
          <w:rStyle w:val="FootnoteReference"/>
        </w:rPr>
        <w:footnoteRef/>
      </w:r>
      <w:r>
        <w:t xml:space="preserve"> </w:t>
      </w:r>
      <w:r w:rsidRPr="007A685A">
        <w:rPr>
          <w:sz w:val="22"/>
          <w:szCs w:val="22"/>
          <w:lang w:val="vi-VN"/>
        </w:rPr>
        <w:t>Ghi họ và tên của cá nhân/tên của tổ chức vi phạm.</w:t>
      </w:r>
      <w:r w:rsidRPr="007A685A">
        <w:rPr>
          <w:sz w:val="22"/>
          <w:szCs w:val="22"/>
        </w:rPr>
        <w:t>/</w:t>
      </w:r>
      <w:r w:rsidRPr="007A685A">
        <w:rPr>
          <w:i/>
          <w:sz w:val="22"/>
          <w:szCs w:val="22"/>
        </w:rPr>
        <w:t>Full name of the violating i</w:t>
      </w:r>
      <w:r w:rsidRPr="007A685A">
        <w:rPr>
          <w:i/>
          <w:sz w:val="22"/>
          <w:szCs w:val="22"/>
          <w:lang/>
        </w:rPr>
        <w:t>ndividual/violating organization.</w:t>
      </w:r>
    </w:p>
  </w:footnote>
  <w:footnote w:id="17">
    <w:p w:rsidR="00B7701C" w:rsidRDefault="00B7701C" w:rsidP="00A52815">
      <w:pPr>
        <w:pStyle w:val="FootnoteText"/>
        <w:jc w:val="both"/>
      </w:pPr>
      <w:r>
        <w:rPr>
          <w:rStyle w:val="FootnoteReference"/>
        </w:rPr>
        <w:footnoteRef/>
      </w:r>
      <w:r>
        <w:t xml:space="preserve"> </w:t>
      </w:r>
      <w:r w:rsidRPr="007A685A">
        <w:rPr>
          <w:sz w:val="22"/>
          <w:szCs w:val="22"/>
          <w:lang w:val="vi-VN"/>
        </w:rPr>
        <w:t xml:space="preserve">Trong </w:t>
      </w:r>
      <w:r w:rsidRPr="007A685A">
        <w:rPr>
          <w:sz w:val="22"/>
          <w:szCs w:val="22"/>
        </w:rPr>
        <w:t>tr</w:t>
      </w:r>
      <w:r w:rsidRPr="007A685A">
        <w:rPr>
          <w:sz w:val="22"/>
          <w:szCs w:val="22"/>
          <w:lang w:val="vi-VN"/>
        </w:rPr>
        <w:t>ường hợp quyết định xử phạt chỉ áp dụng hình thức phạt tiền mà cá nhân/tổ chức vi phạm không có tiền nộp phạt tại chỗ, thì ghi rõ một trong các loại giấy tờ được tạm giữ quy định tại khoản 6 Điều 125 Luật xử lý vi phạm hành chính.</w:t>
      </w:r>
      <w:r w:rsidRPr="007A685A">
        <w:rPr>
          <w:sz w:val="22"/>
          <w:szCs w:val="22"/>
        </w:rPr>
        <w:t>/</w:t>
      </w:r>
      <w:r w:rsidRPr="007A685A">
        <w:rPr>
          <w:sz w:val="22"/>
          <w:szCs w:val="22"/>
          <w:lang/>
        </w:rPr>
        <w:t>I</w:t>
      </w:r>
      <w:r w:rsidRPr="007A685A">
        <w:rPr>
          <w:i/>
          <w:sz w:val="22"/>
          <w:szCs w:val="22"/>
          <w:lang/>
        </w:rPr>
        <w:t xml:space="preserve">n cases where the sanctioning decisions only apply the form of fine and the violating individuals /violating organizations fail to pay fines on the spot, one of the temporarily seized papers prescribed in Paragraph 6, Article 125 of </w:t>
      </w:r>
      <w:r w:rsidRPr="007A685A">
        <w:rPr>
          <w:i/>
          <w:sz w:val="22"/>
          <w:szCs w:val="22"/>
        </w:rPr>
        <w:t>the Law on Handling of Administrative Violations</w:t>
      </w:r>
      <w:r w:rsidRPr="007A685A">
        <w:rPr>
          <w:i/>
          <w:sz w:val="22"/>
          <w:szCs w:val="22"/>
          <w:lang/>
        </w:rPr>
        <w:t>.</w:t>
      </w:r>
    </w:p>
  </w:footnote>
  <w:footnote w:id="18">
    <w:p w:rsidR="00B7701C" w:rsidRDefault="00B7701C">
      <w:pPr>
        <w:pStyle w:val="FootnoteText"/>
      </w:pPr>
      <w:r>
        <w:rPr>
          <w:rStyle w:val="FootnoteReference"/>
        </w:rPr>
        <w:footnoteRef/>
      </w:r>
      <w:r>
        <w:t xml:space="preserve"> </w:t>
      </w:r>
      <w:r w:rsidRPr="007A685A">
        <w:rPr>
          <w:sz w:val="22"/>
          <w:szCs w:val="22"/>
          <w:lang w:val="vi-VN"/>
        </w:rPr>
        <w:t>Ghi họ và tên của cá nhân/tên của tổ chức vi phạm.</w:t>
      </w:r>
      <w:r w:rsidRPr="007A685A">
        <w:rPr>
          <w:sz w:val="22"/>
          <w:szCs w:val="22"/>
        </w:rPr>
        <w:t>/</w:t>
      </w:r>
      <w:r w:rsidRPr="007A685A">
        <w:rPr>
          <w:i/>
          <w:sz w:val="22"/>
          <w:szCs w:val="22"/>
        </w:rPr>
        <w:t>Full name of the violating i</w:t>
      </w:r>
      <w:r w:rsidRPr="007A685A">
        <w:rPr>
          <w:i/>
          <w:sz w:val="22"/>
          <w:szCs w:val="22"/>
          <w:lang/>
        </w:rPr>
        <w:t>ndividual/violating organization.</w:t>
      </w:r>
    </w:p>
  </w:footnote>
  <w:footnote w:id="19">
    <w:p w:rsidR="00B7701C" w:rsidRDefault="00B7701C" w:rsidP="00A52815">
      <w:pPr>
        <w:pStyle w:val="FootnoteText"/>
        <w:jc w:val="both"/>
      </w:pPr>
      <w:r>
        <w:rPr>
          <w:rStyle w:val="FootnoteReference"/>
        </w:rPr>
        <w:footnoteRef/>
      </w:r>
      <w:r>
        <w:t xml:space="preserve"> </w:t>
      </w:r>
      <w:r w:rsidRPr="007A685A">
        <w:rPr>
          <w:sz w:val="22"/>
          <w:szCs w:val="22"/>
          <w:lang w:val="vi-VN"/>
        </w:rPr>
        <w:t>Kho bạc nhà nước hoặc Ngân hàng thương mại</w:t>
      </w:r>
      <w:r w:rsidRPr="007A685A">
        <w:rPr>
          <w:sz w:val="22"/>
          <w:szCs w:val="22"/>
        </w:rPr>
        <w:t>/</w:t>
      </w:r>
      <w:r w:rsidRPr="007A685A">
        <w:rPr>
          <w:i/>
          <w:sz w:val="22"/>
          <w:szCs w:val="22"/>
        </w:rPr>
        <w:t>State Treasure/Commercial Banks</w:t>
      </w:r>
      <w:r w:rsidRPr="007A685A">
        <w:rPr>
          <w:sz w:val="22"/>
          <w:szCs w:val="22"/>
        </w:rPr>
        <w:t>.</w:t>
      </w:r>
    </w:p>
  </w:footnote>
  <w:footnote w:id="20">
    <w:p w:rsidR="00B7701C" w:rsidRDefault="00B7701C" w:rsidP="00A52815">
      <w:pPr>
        <w:pStyle w:val="FootnoteText"/>
        <w:jc w:val="both"/>
      </w:pPr>
      <w:r>
        <w:rPr>
          <w:rStyle w:val="FootnoteReference"/>
        </w:rPr>
        <w:footnoteRef/>
      </w:r>
      <w:r>
        <w:t xml:space="preserve"> </w:t>
      </w:r>
      <w:r w:rsidRPr="007A685A">
        <w:rPr>
          <w:color w:val="000000"/>
          <w:sz w:val="22"/>
          <w:szCs w:val="22"/>
          <w:lang w:val="vi-VN"/>
        </w:rPr>
        <w:t>Ghi họ và tên của cá nhân/tên của tổ chức có trách nhiệm chủ trì tổ chức thi hành Quyết định</w:t>
      </w:r>
      <w:r w:rsidRPr="007A685A">
        <w:rPr>
          <w:sz w:val="22"/>
          <w:szCs w:val="22"/>
        </w:rPr>
        <w:t>/</w:t>
      </w:r>
      <w:r w:rsidRPr="007A685A">
        <w:rPr>
          <w:i/>
          <w:sz w:val="22"/>
          <w:szCs w:val="22"/>
          <w:lang w:val="vi-VN"/>
        </w:rPr>
        <w:t>Name</w:t>
      </w:r>
      <w:r w:rsidRPr="007A685A">
        <w:rPr>
          <w:i/>
          <w:sz w:val="22"/>
          <w:szCs w:val="22"/>
        </w:rPr>
        <w:t xml:space="preserve"> of the person/Organization that </w:t>
      </w:r>
      <w:r w:rsidRPr="007A685A">
        <w:rPr>
          <w:i/>
          <w:sz w:val="22"/>
          <w:szCs w:val="22"/>
          <w:lang/>
        </w:rPr>
        <w:t>responsible for organizing the implementation of the Decision.</w:t>
      </w:r>
    </w:p>
  </w:footnote>
  <w:footnote w:id="21">
    <w:p w:rsidR="00B7701C" w:rsidRDefault="00B7701C" w:rsidP="00A52815">
      <w:pPr>
        <w:pStyle w:val="FootnoteText"/>
        <w:jc w:val="both"/>
      </w:pPr>
      <w:r>
        <w:rPr>
          <w:rStyle w:val="FootnoteReference"/>
        </w:rPr>
        <w:footnoteRef/>
      </w:r>
      <w:r>
        <w:t xml:space="preserve"> </w:t>
      </w:r>
      <w:r w:rsidRPr="007A685A">
        <w:rPr>
          <w:sz w:val="22"/>
          <w:szCs w:val="22"/>
          <w:lang w:val="vi-VN"/>
        </w:rPr>
        <w:t>Ghi họ và tên của cha/mẹ hoặc người giám hộ của người chưa thành niên trong trường h</w:t>
      </w:r>
      <w:r w:rsidRPr="007A685A">
        <w:rPr>
          <w:sz w:val="22"/>
          <w:szCs w:val="22"/>
        </w:rPr>
        <w:t>ợ</w:t>
      </w:r>
      <w:r w:rsidRPr="007A685A">
        <w:rPr>
          <w:sz w:val="22"/>
          <w:szCs w:val="22"/>
          <w:lang w:val="vi-VN"/>
        </w:rPr>
        <w:t>p người chưa thành niên bị xử phạt cảnh cáo quy định tại khoản 1 Điều 69 Luật xử lý vi phạm hành chính.</w:t>
      </w:r>
      <w:r w:rsidRPr="007A685A">
        <w:rPr>
          <w:sz w:val="22"/>
          <w:szCs w:val="22"/>
        </w:rPr>
        <w:t>/</w:t>
      </w:r>
      <w:r w:rsidRPr="007A685A">
        <w:rPr>
          <w:i/>
          <w:sz w:val="22"/>
          <w:szCs w:val="22"/>
          <w:lang/>
        </w:rPr>
        <w:t>Full name of the parent or guardian of the juvenile in case the juvenile offender is subject to a warning as prescribed in paragraph 1, Article 69 of the Law on Handling of Administrative Violations.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nsid w:val="00000017"/>
    <w:multiLevelType w:val="multilevel"/>
    <w:tmpl w:val="00000016"/>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nsid w:val="06AE5F2D"/>
    <w:multiLevelType w:val="hybridMultilevel"/>
    <w:tmpl w:val="2F344A2E"/>
    <w:lvl w:ilvl="0" w:tplc="4B742A9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074A40EA"/>
    <w:multiLevelType w:val="hybridMultilevel"/>
    <w:tmpl w:val="E8E4F10C"/>
    <w:lvl w:ilvl="0" w:tplc="73F0284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51CA3"/>
    <w:multiLevelType w:val="hybridMultilevel"/>
    <w:tmpl w:val="43D6F760"/>
    <w:lvl w:ilvl="0" w:tplc="0F50AD1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1E9E37ED"/>
    <w:multiLevelType w:val="hybridMultilevel"/>
    <w:tmpl w:val="9D44E07C"/>
    <w:lvl w:ilvl="0" w:tplc="02C4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C487E"/>
    <w:multiLevelType w:val="hybridMultilevel"/>
    <w:tmpl w:val="9D44E07C"/>
    <w:lvl w:ilvl="0" w:tplc="02C4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715D7"/>
    <w:multiLevelType w:val="hybridMultilevel"/>
    <w:tmpl w:val="9D44E07C"/>
    <w:lvl w:ilvl="0" w:tplc="02C4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D6BDD"/>
    <w:multiLevelType w:val="hybridMultilevel"/>
    <w:tmpl w:val="39E8F184"/>
    <w:lvl w:ilvl="0" w:tplc="D03ABE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7"/>
  </w:num>
  <w:num w:numId="18">
    <w:abstractNumId w:val="18"/>
  </w:num>
  <w:num w:numId="19">
    <w:abstractNumId w:val="19"/>
  </w:num>
  <w:num w:numId="20">
    <w:abstractNumId w:val="2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0"/>
  <w:drawingGridVerticalSpacing w:val="381"/>
  <w:displayHorizontalDrawingGridEvery w:val="0"/>
  <w:characterSpacingControl w:val="doNotCompress"/>
  <w:hdrShapeDefaults>
    <o:shapedefaults v:ext="edit" spidmax="3074"/>
  </w:hdrShapeDefaults>
  <w:footnotePr>
    <w:numRestart w:val="eachSect"/>
    <w:footnote w:id="0"/>
    <w:footnote w:id="1"/>
  </w:footnotePr>
  <w:endnotePr>
    <w:pos w:val="sectEnd"/>
    <w:numFmt w:val="decimal"/>
    <w:numRestart w:val="eachSect"/>
    <w:endnote w:id="0"/>
    <w:endnote w:id="1"/>
  </w:endnotePr>
  <w:compat/>
  <w:rsids>
    <w:rsidRoot w:val="00FB6C9A"/>
    <w:rsid w:val="00000E9D"/>
    <w:rsid w:val="000016DF"/>
    <w:rsid w:val="0000198D"/>
    <w:rsid w:val="0000215D"/>
    <w:rsid w:val="000024F1"/>
    <w:rsid w:val="00004083"/>
    <w:rsid w:val="0000463F"/>
    <w:rsid w:val="000047BC"/>
    <w:rsid w:val="00004843"/>
    <w:rsid w:val="0000484C"/>
    <w:rsid w:val="00004E89"/>
    <w:rsid w:val="00004F8A"/>
    <w:rsid w:val="00004FB2"/>
    <w:rsid w:val="000056F3"/>
    <w:rsid w:val="000059F5"/>
    <w:rsid w:val="0000724A"/>
    <w:rsid w:val="00007EDF"/>
    <w:rsid w:val="00007F2E"/>
    <w:rsid w:val="00010B1A"/>
    <w:rsid w:val="0001257F"/>
    <w:rsid w:val="000131FE"/>
    <w:rsid w:val="0001417E"/>
    <w:rsid w:val="000145EB"/>
    <w:rsid w:val="00015F52"/>
    <w:rsid w:val="00016433"/>
    <w:rsid w:val="00017878"/>
    <w:rsid w:val="00020B3B"/>
    <w:rsid w:val="000212AE"/>
    <w:rsid w:val="00021498"/>
    <w:rsid w:val="00021BA2"/>
    <w:rsid w:val="00022670"/>
    <w:rsid w:val="000230A1"/>
    <w:rsid w:val="00023172"/>
    <w:rsid w:val="00024451"/>
    <w:rsid w:val="00025C1B"/>
    <w:rsid w:val="00026630"/>
    <w:rsid w:val="00026E90"/>
    <w:rsid w:val="000303FB"/>
    <w:rsid w:val="00030810"/>
    <w:rsid w:val="0003155D"/>
    <w:rsid w:val="00031DC2"/>
    <w:rsid w:val="0003218F"/>
    <w:rsid w:val="00033645"/>
    <w:rsid w:val="0003386F"/>
    <w:rsid w:val="00033870"/>
    <w:rsid w:val="00034948"/>
    <w:rsid w:val="00035A23"/>
    <w:rsid w:val="00036DC6"/>
    <w:rsid w:val="00037EEE"/>
    <w:rsid w:val="00040E29"/>
    <w:rsid w:val="000422F1"/>
    <w:rsid w:val="00042D4E"/>
    <w:rsid w:val="00042F49"/>
    <w:rsid w:val="00043ACE"/>
    <w:rsid w:val="00043C2F"/>
    <w:rsid w:val="00044EB7"/>
    <w:rsid w:val="00044EC6"/>
    <w:rsid w:val="00044FF1"/>
    <w:rsid w:val="00046303"/>
    <w:rsid w:val="000465E8"/>
    <w:rsid w:val="00046866"/>
    <w:rsid w:val="00047414"/>
    <w:rsid w:val="0004790F"/>
    <w:rsid w:val="000479AC"/>
    <w:rsid w:val="00050544"/>
    <w:rsid w:val="00050BE5"/>
    <w:rsid w:val="000514CD"/>
    <w:rsid w:val="00051E6F"/>
    <w:rsid w:val="00053182"/>
    <w:rsid w:val="000537FF"/>
    <w:rsid w:val="00055739"/>
    <w:rsid w:val="00055E02"/>
    <w:rsid w:val="000564AA"/>
    <w:rsid w:val="00056530"/>
    <w:rsid w:val="000565F1"/>
    <w:rsid w:val="00056FE8"/>
    <w:rsid w:val="00060DCB"/>
    <w:rsid w:val="000616EA"/>
    <w:rsid w:val="00061DBD"/>
    <w:rsid w:val="00062224"/>
    <w:rsid w:val="000641ED"/>
    <w:rsid w:val="000645CD"/>
    <w:rsid w:val="000648DC"/>
    <w:rsid w:val="0006552D"/>
    <w:rsid w:val="000655D2"/>
    <w:rsid w:val="00065628"/>
    <w:rsid w:val="000656B3"/>
    <w:rsid w:val="000657CB"/>
    <w:rsid w:val="000669A8"/>
    <w:rsid w:val="0006762D"/>
    <w:rsid w:val="00067F7E"/>
    <w:rsid w:val="00071503"/>
    <w:rsid w:val="00071AB7"/>
    <w:rsid w:val="0007243F"/>
    <w:rsid w:val="0007288D"/>
    <w:rsid w:val="00072F2F"/>
    <w:rsid w:val="00072F96"/>
    <w:rsid w:val="00074841"/>
    <w:rsid w:val="000776A5"/>
    <w:rsid w:val="00077740"/>
    <w:rsid w:val="000800C9"/>
    <w:rsid w:val="000802DA"/>
    <w:rsid w:val="0008061F"/>
    <w:rsid w:val="00081F3E"/>
    <w:rsid w:val="000824C4"/>
    <w:rsid w:val="00085B13"/>
    <w:rsid w:val="00085B1C"/>
    <w:rsid w:val="00087217"/>
    <w:rsid w:val="00087CAB"/>
    <w:rsid w:val="0009079B"/>
    <w:rsid w:val="00090DDF"/>
    <w:rsid w:val="00090E38"/>
    <w:rsid w:val="00091094"/>
    <w:rsid w:val="000917F5"/>
    <w:rsid w:val="000920C6"/>
    <w:rsid w:val="0009237F"/>
    <w:rsid w:val="00093AFA"/>
    <w:rsid w:val="00094524"/>
    <w:rsid w:val="00096862"/>
    <w:rsid w:val="00096A85"/>
    <w:rsid w:val="00096BAE"/>
    <w:rsid w:val="00097475"/>
    <w:rsid w:val="00097490"/>
    <w:rsid w:val="00097FAD"/>
    <w:rsid w:val="000A0B25"/>
    <w:rsid w:val="000A17C6"/>
    <w:rsid w:val="000A1A90"/>
    <w:rsid w:val="000A2658"/>
    <w:rsid w:val="000A2C3A"/>
    <w:rsid w:val="000A402F"/>
    <w:rsid w:val="000A44F4"/>
    <w:rsid w:val="000A6C3A"/>
    <w:rsid w:val="000A6CCE"/>
    <w:rsid w:val="000A6EE1"/>
    <w:rsid w:val="000A7151"/>
    <w:rsid w:val="000A737A"/>
    <w:rsid w:val="000A7BC5"/>
    <w:rsid w:val="000B0239"/>
    <w:rsid w:val="000B175B"/>
    <w:rsid w:val="000B249B"/>
    <w:rsid w:val="000B2AEC"/>
    <w:rsid w:val="000B2B1F"/>
    <w:rsid w:val="000B3157"/>
    <w:rsid w:val="000B37E3"/>
    <w:rsid w:val="000B4670"/>
    <w:rsid w:val="000B594D"/>
    <w:rsid w:val="000B5CD8"/>
    <w:rsid w:val="000B5D82"/>
    <w:rsid w:val="000B6266"/>
    <w:rsid w:val="000B64CD"/>
    <w:rsid w:val="000B6ECF"/>
    <w:rsid w:val="000B72F8"/>
    <w:rsid w:val="000C04F5"/>
    <w:rsid w:val="000C0F79"/>
    <w:rsid w:val="000C23FD"/>
    <w:rsid w:val="000C2A1D"/>
    <w:rsid w:val="000C363F"/>
    <w:rsid w:val="000C3865"/>
    <w:rsid w:val="000C487A"/>
    <w:rsid w:val="000C66A9"/>
    <w:rsid w:val="000C6D9C"/>
    <w:rsid w:val="000C6EB0"/>
    <w:rsid w:val="000C71D9"/>
    <w:rsid w:val="000D072D"/>
    <w:rsid w:val="000D08F7"/>
    <w:rsid w:val="000D1957"/>
    <w:rsid w:val="000D3826"/>
    <w:rsid w:val="000D39D3"/>
    <w:rsid w:val="000D3B58"/>
    <w:rsid w:val="000D4947"/>
    <w:rsid w:val="000D507D"/>
    <w:rsid w:val="000D5921"/>
    <w:rsid w:val="000D61B0"/>
    <w:rsid w:val="000D6AE8"/>
    <w:rsid w:val="000D78E4"/>
    <w:rsid w:val="000E0E83"/>
    <w:rsid w:val="000E1348"/>
    <w:rsid w:val="000E16E6"/>
    <w:rsid w:val="000E16FB"/>
    <w:rsid w:val="000E1CDF"/>
    <w:rsid w:val="000E2701"/>
    <w:rsid w:val="000E27D4"/>
    <w:rsid w:val="000E36CE"/>
    <w:rsid w:val="000E4C6E"/>
    <w:rsid w:val="000E5FE8"/>
    <w:rsid w:val="000E65CB"/>
    <w:rsid w:val="000E6BFD"/>
    <w:rsid w:val="000E6FB8"/>
    <w:rsid w:val="000E70EE"/>
    <w:rsid w:val="000F0029"/>
    <w:rsid w:val="000F2F0B"/>
    <w:rsid w:val="000F3599"/>
    <w:rsid w:val="000F5023"/>
    <w:rsid w:val="000F545F"/>
    <w:rsid w:val="000F59AB"/>
    <w:rsid w:val="000F686E"/>
    <w:rsid w:val="000F6F38"/>
    <w:rsid w:val="000F7369"/>
    <w:rsid w:val="000F7B46"/>
    <w:rsid w:val="001003A0"/>
    <w:rsid w:val="00101643"/>
    <w:rsid w:val="00101AFF"/>
    <w:rsid w:val="0010256D"/>
    <w:rsid w:val="0010311D"/>
    <w:rsid w:val="00103BDA"/>
    <w:rsid w:val="00104CBA"/>
    <w:rsid w:val="00105070"/>
    <w:rsid w:val="0010571C"/>
    <w:rsid w:val="00105B32"/>
    <w:rsid w:val="001067EC"/>
    <w:rsid w:val="00106A9D"/>
    <w:rsid w:val="00110703"/>
    <w:rsid w:val="00110946"/>
    <w:rsid w:val="00111287"/>
    <w:rsid w:val="00111373"/>
    <w:rsid w:val="001118A9"/>
    <w:rsid w:val="00113F9B"/>
    <w:rsid w:val="00114855"/>
    <w:rsid w:val="00114AF0"/>
    <w:rsid w:val="00114D81"/>
    <w:rsid w:val="001175E5"/>
    <w:rsid w:val="00120E1F"/>
    <w:rsid w:val="0012186A"/>
    <w:rsid w:val="00121F53"/>
    <w:rsid w:val="00122CA3"/>
    <w:rsid w:val="00122F75"/>
    <w:rsid w:val="0012307B"/>
    <w:rsid w:val="00124000"/>
    <w:rsid w:val="001240CA"/>
    <w:rsid w:val="00124341"/>
    <w:rsid w:val="001247E2"/>
    <w:rsid w:val="001249CF"/>
    <w:rsid w:val="00125985"/>
    <w:rsid w:val="00125CFA"/>
    <w:rsid w:val="00126DF8"/>
    <w:rsid w:val="001310D1"/>
    <w:rsid w:val="00131232"/>
    <w:rsid w:val="00131403"/>
    <w:rsid w:val="0013162F"/>
    <w:rsid w:val="00131C74"/>
    <w:rsid w:val="0013284F"/>
    <w:rsid w:val="00132921"/>
    <w:rsid w:val="00132B99"/>
    <w:rsid w:val="00132ED1"/>
    <w:rsid w:val="001332CD"/>
    <w:rsid w:val="0013430F"/>
    <w:rsid w:val="00135F45"/>
    <w:rsid w:val="00136762"/>
    <w:rsid w:val="00136CEF"/>
    <w:rsid w:val="001370D5"/>
    <w:rsid w:val="00137BEB"/>
    <w:rsid w:val="00141648"/>
    <w:rsid w:val="00141973"/>
    <w:rsid w:val="00142C3D"/>
    <w:rsid w:val="001435E4"/>
    <w:rsid w:val="00143948"/>
    <w:rsid w:val="00144070"/>
    <w:rsid w:val="0014539F"/>
    <w:rsid w:val="001455FA"/>
    <w:rsid w:val="001460C5"/>
    <w:rsid w:val="001462B8"/>
    <w:rsid w:val="00146ADE"/>
    <w:rsid w:val="00147226"/>
    <w:rsid w:val="00147A55"/>
    <w:rsid w:val="001514DA"/>
    <w:rsid w:val="00151FBD"/>
    <w:rsid w:val="00152B5E"/>
    <w:rsid w:val="00152C02"/>
    <w:rsid w:val="00152D4F"/>
    <w:rsid w:val="00154579"/>
    <w:rsid w:val="00154A67"/>
    <w:rsid w:val="0015537C"/>
    <w:rsid w:val="00156C0B"/>
    <w:rsid w:val="001575EC"/>
    <w:rsid w:val="00157A58"/>
    <w:rsid w:val="00160A40"/>
    <w:rsid w:val="00160C0A"/>
    <w:rsid w:val="001611D0"/>
    <w:rsid w:val="0016256F"/>
    <w:rsid w:val="00163152"/>
    <w:rsid w:val="00165689"/>
    <w:rsid w:val="00165F79"/>
    <w:rsid w:val="0016731C"/>
    <w:rsid w:val="00167321"/>
    <w:rsid w:val="00170316"/>
    <w:rsid w:val="0017098F"/>
    <w:rsid w:val="00170AC2"/>
    <w:rsid w:val="001716B3"/>
    <w:rsid w:val="00172C14"/>
    <w:rsid w:val="00173212"/>
    <w:rsid w:val="001733FA"/>
    <w:rsid w:val="00174781"/>
    <w:rsid w:val="001748B0"/>
    <w:rsid w:val="001751A7"/>
    <w:rsid w:val="00175366"/>
    <w:rsid w:val="00176025"/>
    <w:rsid w:val="00176150"/>
    <w:rsid w:val="0017672A"/>
    <w:rsid w:val="001802EB"/>
    <w:rsid w:val="001809AC"/>
    <w:rsid w:val="00180C6D"/>
    <w:rsid w:val="00180F20"/>
    <w:rsid w:val="00181931"/>
    <w:rsid w:val="0018368F"/>
    <w:rsid w:val="00183984"/>
    <w:rsid w:val="00183A23"/>
    <w:rsid w:val="00183FF0"/>
    <w:rsid w:val="00184702"/>
    <w:rsid w:val="00184850"/>
    <w:rsid w:val="00184B15"/>
    <w:rsid w:val="0018640F"/>
    <w:rsid w:val="001867CC"/>
    <w:rsid w:val="00187306"/>
    <w:rsid w:val="001873E7"/>
    <w:rsid w:val="00190828"/>
    <w:rsid w:val="00190912"/>
    <w:rsid w:val="0019140C"/>
    <w:rsid w:val="00191CFE"/>
    <w:rsid w:val="00192671"/>
    <w:rsid w:val="00193CD3"/>
    <w:rsid w:val="001945F6"/>
    <w:rsid w:val="0019487B"/>
    <w:rsid w:val="00196379"/>
    <w:rsid w:val="001963A8"/>
    <w:rsid w:val="00196F57"/>
    <w:rsid w:val="00197162"/>
    <w:rsid w:val="001A060A"/>
    <w:rsid w:val="001A0D7B"/>
    <w:rsid w:val="001A16A9"/>
    <w:rsid w:val="001A183E"/>
    <w:rsid w:val="001A1ACA"/>
    <w:rsid w:val="001A28D6"/>
    <w:rsid w:val="001A2DF1"/>
    <w:rsid w:val="001A323C"/>
    <w:rsid w:val="001A3A03"/>
    <w:rsid w:val="001A3CD4"/>
    <w:rsid w:val="001A4C8B"/>
    <w:rsid w:val="001B0002"/>
    <w:rsid w:val="001B00CE"/>
    <w:rsid w:val="001B0529"/>
    <w:rsid w:val="001B21CF"/>
    <w:rsid w:val="001B32CA"/>
    <w:rsid w:val="001B3E5E"/>
    <w:rsid w:val="001B61DD"/>
    <w:rsid w:val="001B66C7"/>
    <w:rsid w:val="001B733F"/>
    <w:rsid w:val="001B7883"/>
    <w:rsid w:val="001B7E09"/>
    <w:rsid w:val="001B7E3A"/>
    <w:rsid w:val="001C0115"/>
    <w:rsid w:val="001C12B6"/>
    <w:rsid w:val="001C4C2D"/>
    <w:rsid w:val="001C4F78"/>
    <w:rsid w:val="001C6146"/>
    <w:rsid w:val="001C63C7"/>
    <w:rsid w:val="001C6640"/>
    <w:rsid w:val="001C7BAC"/>
    <w:rsid w:val="001D0FCD"/>
    <w:rsid w:val="001D173B"/>
    <w:rsid w:val="001D1934"/>
    <w:rsid w:val="001D29A3"/>
    <w:rsid w:val="001D2F2D"/>
    <w:rsid w:val="001D30F5"/>
    <w:rsid w:val="001D3539"/>
    <w:rsid w:val="001D3584"/>
    <w:rsid w:val="001D3745"/>
    <w:rsid w:val="001D40C3"/>
    <w:rsid w:val="001D4366"/>
    <w:rsid w:val="001D4CE2"/>
    <w:rsid w:val="001D51D7"/>
    <w:rsid w:val="001D679D"/>
    <w:rsid w:val="001D7530"/>
    <w:rsid w:val="001D7550"/>
    <w:rsid w:val="001E0479"/>
    <w:rsid w:val="001E0C32"/>
    <w:rsid w:val="001E0D45"/>
    <w:rsid w:val="001E1979"/>
    <w:rsid w:val="001E2055"/>
    <w:rsid w:val="001E2277"/>
    <w:rsid w:val="001E22F0"/>
    <w:rsid w:val="001E25B1"/>
    <w:rsid w:val="001E27D9"/>
    <w:rsid w:val="001E310E"/>
    <w:rsid w:val="001E392F"/>
    <w:rsid w:val="001E45B1"/>
    <w:rsid w:val="001E488E"/>
    <w:rsid w:val="001E71C6"/>
    <w:rsid w:val="001F0286"/>
    <w:rsid w:val="001F08DD"/>
    <w:rsid w:val="001F11DE"/>
    <w:rsid w:val="001F15D3"/>
    <w:rsid w:val="001F187D"/>
    <w:rsid w:val="001F1E46"/>
    <w:rsid w:val="001F2788"/>
    <w:rsid w:val="001F2C09"/>
    <w:rsid w:val="001F3881"/>
    <w:rsid w:val="001F4F0F"/>
    <w:rsid w:val="001F505B"/>
    <w:rsid w:val="001F5927"/>
    <w:rsid w:val="001F72B6"/>
    <w:rsid w:val="001F7F65"/>
    <w:rsid w:val="00200009"/>
    <w:rsid w:val="002002EE"/>
    <w:rsid w:val="002006A1"/>
    <w:rsid w:val="00200F7B"/>
    <w:rsid w:val="00201129"/>
    <w:rsid w:val="00201BBC"/>
    <w:rsid w:val="00201D84"/>
    <w:rsid w:val="00203F39"/>
    <w:rsid w:val="0020434A"/>
    <w:rsid w:val="00204983"/>
    <w:rsid w:val="00205544"/>
    <w:rsid w:val="00205A2B"/>
    <w:rsid w:val="00205EF4"/>
    <w:rsid w:val="00206A61"/>
    <w:rsid w:val="00207288"/>
    <w:rsid w:val="00207FA4"/>
    <w:rsid w:val="00210C65"/>
    <w:rsid w:val="002111BF"/>
    <w:rsid w:val="002114DA"/>
    <w:rsid w:val="00212DD0"/>
    <w:rsid w:val="00212E2D"/>
    <w:rsid w:val="002137DF"/>
    <w:rsid w:val="00213F1A"/>
    <w:rsid w:val="0021460F"/>
    <w:rsid w:val="00214B33"/>
    <w:rsid w:val="00215B2E"/>
    <w:rsid w:val="00215F70"/>
    <w:rsid w:val="00216FE3"/>
    <w:rsid w:val="002171F8"/>
    <w:rsid w:val="00217DA4"/>
    <w:rsid w:val="00220232"/>
    <w:rsid w:val="002204AE"/>
    <w:rsid w:val="00220D0A"/>
    <w:rsid w:val="00221671"/>
    <w:rsid w:val="00221C50"/>
    <w:rsid w:val="00222206"/>
    <w:rsid w:val="002228BA"/>
    <w:rsid w:val="00222D1F"/>
    <w:rsid w:val="00222E60"/>
    <w:rsid w:val="002233E1"/>
    <w:rsid w:val="00223728"/>
    <w:rsid w:val="002244E9"/>
    <w:rsid w:val="00225D3B"/>
    <w:rsid w:val="00226573"/>
    <w:rsid w:val="0022676E"/>
    <w:rsid w:val="00227790"/>
    <w:rsid w:val="00227E13"/>
    <w:rsid w:val="00227FBC"/>
    <w:rsid w:val="00227FC5"/>
    <w:rsid w:val="0023060C"/>
    <w:rsid w:val="00230BC2"/>
    <w:rsid w:val="00231061"/>
    <w:rsid w:val="00232ACB"/>
    <w:rsid w:val="00233DB7"/>
    <w:rsid w:val="002352C2"/>
    <w:rsid w:val="00235D88"/>
    <w:rsid w:val="00236716"/>
    <w:rsid w:val="00237F86"/>
    <w:rsid w:val="00240B99"/>
    <w:rsid w:val="002413EF"/>
    <w:rsid w:val="00241620"/>
    <w:rsid w:val="00241875"/>
    <w:rsid w:val="00241ADC"/>
    <w:rsid w:val="00242A96"/>
    <w:rsid w:val="00242BBF"/>
    <w:rsid w:val="0024349A"/>
    <w:rsid w:val="00243E10"/>
    <w:rsid w:val="00243E58"/>
    <w:rsid w:val="00244003"/>
    <w:rsid w:val="00244AE3"/>
    <w:rsid w:val="00245EDC"/>
    <w:rsid w:val="0024628D"/>
    <w:rsid w:val="002467B2"/>
    <w:rsid w:val="00246D35"/>
    <w:rsid w:val="00247EC8"/>
    <w:rsid w:val="00250008"/>
    <w:rsid w:val="00250F05"/>
    <w:rsid w:val="00251300"/>
    <w:rsid w:val="0025152F"/>
    <w:rsid w:val="00251566"/>
    <w:rsid w:val="00251870"/>
    <w:rsid w:val="00251C9B"/>
    <w:rsid w:val="002520DD"/>
    <w:rsid w:val="0025232A"/>
    <w:rsid w:val="00253225"/>
    <w:rsid w:val="00253AB1"/>
    <w:rsid w:val="00254416"/>
    <w:rsid w:val="002545A4"/>
    <w:rsid w:val="002551A8"/>
    <w:rsid w:val="002554C1"/>
    <w:rsid w:val="00255C8F"/>
    <w:rsid w:val="0025658C"/>
    <w:rsid w:val="002569B2"/>
    <w:rsid w:val="00256BC6"/>
    <w:rsid w:val="00256EFB"/>
    <w:rsid w:val="00257134"/>
    <w:rsid w:val="002573BF"/>
    <w:rsid w:val="002575E9"/>
    <w:rsid w:val="00257E03"/>
    <w:rsid w:val="00260A0B"/>
    <w:rsid w:val="00260B57"/>
    <w:rsid w:val="00260EB3"/>
    <w:rsid w:val="00261DCB"/>
    <w:rsid w:val="00261EC2"/>
    <w:rsid w:val="0026256C"/>
    <w:rsid w:val="00262B56"/>
    <w:rsid w:val="0026322E"/>
    <w:rsid w:val="00263366"/>
    <w:rsid w:val="0026366C"/>
    <w:rsid w:val="0026441C"/>
    <w:rsid w:val="00264513"/>
    <w:rsid w:val="00264AE4"/>
    <w:rsid w:val="00264FF2"/>
    <w:rsid w:val="002650C6"/>
    <w:rsid w:val="0026521C"/>
    <w:rsid w:val="00265727"/>
    <w:rsid w:val="00266C30"/>
    <w:rsid w:val="0026716D"/>
    <w:rsid w:val="0027050F"/>
    <w:rsid w:val="00270CF4"/>
    <w:rsid w:val="00270F3D"/>
    <w:rsid w:val="00271185"/>
    <w:rsid w:val="002711BB"/>
    <w:rsid w:val="00271744"/>
    <w:rsid w:val="0027268C"/>
    <w:rsid w:val="00272A00"/>
    <w:rsid w:val="00273E96"/>
    <w:rsid w:val="00274227"/>
    <w:rsid w:val="0027497D"/>
    <w:rsid w:val="00274AD6"/>
    <w:rsid w:val="0027569E"/>
    <w:rsid w:val="00276201"/>
    <w:rsid w:val="002764EF"/>
    <w:rsid w:val="00276553"/>
    <w:rsid w:val="00277CFC"/>
    <w:rsid w:val="00277D9C"/>
    <w:rsid w:val="00280744"/>
    <w:rsid w:val="00281BA2"/>
    <w:rsid w:val="00285529"/>
    <w:rsid w:val="00285707"/>
    <w:rsid w:val="002870EB"/>
    <w:rsid w:val="00287B64"/>
    <w:rsid w:val="002912C7"/>
    <w:rsid w:val="00291A90"/>
    <w:rsid w:val="00291CD8"/>
    <w:rsid w:val="00292474"/>
    <w:rsid w:val="002928F0"/>
    <w:rsid w:val="00293218"/>
    <w:rsid w:val="00293DA7"/>
    <w:rsid w:val="00294D5D"/>
    <w:rsid w:val="0029507F"/>
    <w:rsid w:val="002950CB"/>
    <w:rsid w:val="002976D3"/>
    <w:rsid w:val="002A0654"/>
    <w:rsid w:val="002A214D"/>
    <w:rsid w:val="002A2368"/>
    <w:rsid w:val="002A250F"/>
    <w:rsid w:val="002A291D"/>
    <w:rsid w:val="002A2C91"/>
    <w:rsid w:val="002A3180"/>
    <w:rsid w:val="002A3624"/>
    <w:rsid w:val="002A3AC0"/>
    <w:rsid w:val="002A3CA5"/>
    <w:rsid w:val="002A484F"/>
    <w:rsid w:val="002A4C32"/>
    <w:rsid w:val="002A59EF"/>
    <w:rsid w:val="002A5E15"/>
    <w:rsid w:val="002A5E43"/>
    <w:rsid w:val="002A6603"/>
    <w:rsid w:val="002A76FF"/>
    <w:rsid w:val="002B00AF"/>
    <w:rsid w:val="002B09D2"/>
    <w:rsid w:val="002B2179"/>
    <w:rsid w:val="002B2547"/>
    <w:rsid w:val="002B2AA2"/>
    <w:rsid w:val="002B31CE"/>
    <w:rsid w:val="002B31DA"/>
    <w:rsid w:val="002B3B37"/>
    <w:rsid w:val="002B3B75"/>
    <w:rsid w:val="002B4AAD"/>
    <w:rsid w:val="002B50E9"/>
    <w:rsid w:val="002B5A14"/>
    <w:rsid w:val="002B5DCA"/>
    <w:rsid w:val="002B6755"/>
    <w:rsid w:val="002B6D4D"/>
    <w:rsid w:val="002B6D8F"/>
    <w:rsid w:val="002B6E7E"/>
    <w:rsid w:val="002C0D54"/>
    <w:rsid w:val="002C2403"/>
    <w:rsid w:val="002C31C5"/>
    <w:rsid w:val="002C31E4"/>
    <w:rsid w:val="002C3348"/>
    <w:rsid w:val="002C388C"/>
    <w:rsid w:val="002C39A7"/>
    <w:rsid w:val="002C43A8"/>
    <w:rsid w:val="002C496A"/>
    <w:rsid w:val="002C4AD0"/>
    <w:rsid w:val="002C518A"/>
    <w:rsid w:val="002C77B2"/>
    <w:rsid w:val="002C7850"/>
    <w:rsid w:val="002C78D1"/>
    <w:rsid w:val="002C7B1B"/>
    <w:rsid w:val="002D06EA"/>
    <w:rsid w:val="002D1B48"/>
    <w:rsid w:val="002D2C55"/>
    <w:rsid w:val="002D375F"/>
    <w:rsid w:val="002D44BB"/>
    <w:rsid w:val="002D45B0"/>
    <w:rsid w:val="002D4860"/>
    <w:rsid w:val="002D607C"/>
    <w:rsid w:val="002D62C8"/>
    <w:rsid w:val="002D72EB"/>
    <w:rsid w:val="002D765E"/>
    <w:rsid w:val="002E0790"/>
    <w:rsid w:val="002E0CF3"/>
    <w:rsid w:val="002E183A"/>
    <w:rsid w:val="002E21D1"/>
    <w:rsid w:val="002E26FC"/>
    <w:rsid w:val="002E3E26"/>
    <w:rsid w:val="002E4CB0"/>
    <w:rsid w:val="002E5121"/>
    <w:rsid w:val="002E71AE"/>
    <w:rsid w:val="002F17BA"/>
    <w:rsid w:val="002F29B6"/>
    <w:rsid w:val="002F3E32"/>
    <w:rsid w:val="002F46EA"/>
    <w:rsid w:val="002F5222"/>
    <w:rsid w:val="002F539B"/>
    <w:rsid w:val="002F5F2B"/>
    <w:rsid w:val="002F6C48"/>
    <w:rsid w:val="002F75FD"/>
    <w:rsid w:val="002F7B02"/>
    <w:rsid w:val="002F7D9E"/>
    <w:rsid w:val="003004AB"/>
    <w:rsid w:val="00301436"/>
    <w:rsid w:val="00302247"/>
    <w:rsid w:val="0030229E"/>
    <w:rsid w:val="003024DA"/>
    <w:rsid w:val="00302720"/>
    <w:rsid w:val="00303560"/>
    <w:rsid w:val="00303D47"/>
    <w:rsid w:val="003052D5"/>
    <w:rsid w:val="00305782"/>
    <w:rsid w:val="00306518"/>
    <w:rsid w:val="0030780F"/>
    <w:rsid w:val="00307A8A"/>
    <w:rsid w:val="00307BC5"/>
    <w:rsid w:val="0031080A"/>
    <w:rsid w:val="00310DE5"/>
    <w:rsid w:val="00311C84"/>
    <w:rsid w:val="003120D1"/>
    <w:rsid w:val="00312771"/>
    <w:rsid w:val="00312C1D"/>
    <w:rsid w:val="00313467"/>
    <w:rsid w:val="00313EF6"/>
    <w:rsid w:val="00313F9E"/>
    <w:rsid w:val="0031431E"/>
    <w:rsid w:val="0031545B"/>
    <w:rsid w:val="0031648F"/>
    <w:rsid w:val="00316587"/>
    <w:rsid w:val="00316B0C"/>
    <w:rsid w:val="00317794"/>
    <w:rsid w:val="00317E0D"/>
    <w:rsid w:val="00317F13"/>
    <w:rsid w:val="00320070"/>
    <w:rsid w:val="0032007B"/>
    <w:rsid w:val="003206A1"/>
    <w:rsid w:val="003208E3"/>
    <w:rsid w:val="00320D0F"/>
    <w:rsid w:val="00320ECE"/>
    <w:rsid w:val="00322096"/>
    <w:rsid w:val="00322C6B"/>
    <w:rsid w:val="0032308F"/>
    <w:rsid w:val="00324C8A"/>
    <w:rsid w:val="00325729"/>
    <w:rsid w:val="003259E2"/>
    <w:rsid w:val="00325FDE"/>
    <w:rsid w:val="00330E75"/>
    <w:rsid w:val="003318D4"/>
    <w:rsid w:val="00332419"/>
    <w:rsid w:val="00332472"/>
    <w:rsid w:val="00333826"/>
    <w:rsid w:val="00333D11"/>
    <w:rsid w:val="003344D6"/>
    <w:rsid w:val="00334506"/>
    <w:rsid w:val="003348DB"/>
    <w:rsid w:val="00334B12"/>
    <w:rsid w:val="00335B2D"/>
    <w:rsid w:val="003366E5"/>
    <w:rsid w:val="00340C52"/>
    <w:rsid w:val="0034118B"/>
    <w:rsid w:val="00341B92"/>
    <w:rsid w:val="00341DC1"/>
    <w:rsid w:val="003427B6"/>
    <w:rsid w:val="003427F1"/>
    <w:rsid w:val="00342B8F"/>
    <w:rsid w:val="003439B4"/>
    <w:rsid w:val="00346578"/>
    <w:rsid w:val="003471B5"/>
    <w:rsid w:val="00350ADE"/>
    <w:rsid w:val="00350B6B"/>
    <w:rsid w:val="00350BEF"/>
    <w:rsid w:val="003526B6"/>
    <w:rsid w:val="00352805"/>
    <w:rsid w:val="003533A6"/>
    <w:rsid w:val="00353D5F"/>
    <w:rsid w:val="00354201"/>
    <w:rsid w:val="00354D9F"/>
    <w:rsid w:val="00355028"/>
    <w:rsid w:val="0035651E"/>
    <w:rsid w:val="00356662"/>
    <w:rsid w:val="00356D11"/>
    <w:rsid w:val="00356F37"/>
    <w:rsid w:val="0035742C"/>
    <w:rsid w:val="00357960"/>
    <w:rsid w:val="003615EC"/>
    <w:rsid w:val="003619CB"/>
    <w:rsid w:val="00361A5F"/>
    <w:rsid w:val="0036200C"/>
    <w:rsid w:val="00362EB5"/>
    <w:rsid w:val="00362EB7"/>
    <w:rsid w:val="00362F8F"/>
    <w:rsid w:val="00363810"/>
    <w:rsid w:val="0036543F"/>
    <w:rsid w:val="00367BD8"/>
    <w:rsid w:val="003701D0"/>
    <w:rsid w:val="00372077"/>
    <w:rsid w:val="00372372"/>
    <w:rsid w:val="0037259B"/>
    <w:rsid w:val="0037308B"/>
    <w:rsid w:val="003734D2"/>
    <w:rsid w:val="00373758"/>
    <w:rsid w:val="00374E4B"/>
    <w:rsid w:val="0038075F"/>
    <w:rsid w:val="003809A8"/>
    <w:rsid w:val="00380EBC"/>
    <w:rsid w:val="00380F2E"/>
    <w:rsid w:val="00381263"/>
    <w:rsid w:val="00382DBF"/>
    <w:rsid w:val="00383598"/>
    <w:rsid w:val="00383FC3"/>
    <w:rsid w:val="003840CD"/>
    <w:rsid w:val="003852F4"/>
    <w:rsid w:val="00385F7D"/>
    <w:rsid w:val="00386180"/>
    <w:rsid w:val="00390968"/>
    <w:rsid w:val="0039114C"/>
    <w:rsid w:val="00391B19"/>
    <w:rsid w:val="00391F3D"/>
    <w:rsid w:val="00392028"/>
    <w:rsid w:val="0039219E"/>
    <w:rsid w:val="00392A31"/>
    <w:rsid w:val="00392D6B"/>
    <w:rsid w:val="0039433A"/>
    <w:rsid w:val="00394464"/>
    <w:rsid w:val="003946AB"/>
    <w:rsid w:val="0039570D"/>
    <w:rsid w:val="00396549"/>
    <w:rsid w:val="00397124"/>
    <w:rsid w:val="003A313A"/>
    <w:rsid w:val="003A34F0"/>
    <w:rsid w:val="003A392C"/>
    <w:rsid w:val="003A5056"/>
    <w:rsid w:val="003A55E9"/>
    <w:rsid w:val="003A6F1B"/>
    <w:rsid w:val="003A72EC"/>
    <w:rsid w:val="003A7C39"/>
    <w:rsid w:val="003B047E"/>
    <w:rsid w:val="003B04FD"/>
    <w:rsid w:val="003B0AAB"/>
    <w:rsid w:val="003B0C18"/>
    <w:rsid w:val="003B1E25"/>
    <w:rsid w:val="003B1ECE"/>
    <w:rsid w:val="003B2394"/>
    <w:rsid w:val="003B2514"/>
    <w:rsid w:val="003B466D"/>
    <w:rsid w:val="003B4B50"/>
    <w:rsid w:val="003B5006"/>
    <w:rsid w:val="003B67B1"/>
    <w:rsid w:val="003B7759"/>
    <w:rsid w:val="003B7C79"/>
    <w:rsid w:val="003C1457"/>
    <w:rsid w:val="003C171B"/>
    <w:rsid w:val="003C1C42"/>
    <w:rsid w:val="003C33A8"/>
    <w:rsid w:val="003C36D0"/>
    <w:rsid w:val="003C38F9"/>
    <w:rsid w:val="003C3A3C"/>
    <w:rsid w:val="003C409D"/>
    <w:rsid w:val="003C442F"/>
    <w:rsid w:val="003C47E1"/>
    <w:rsid w:val="003C4CD0"/>
    <w:rsid w:val="003C5997"/>
    <w:rsid w:val="003C7D90"/>
    <w:rsid w:val="003D0186"/>
    <w:rsid w:val="003D0F33"/>
    <w:rsid w:val="003D0F79"/>
    <w:rsid w:val="003D279B"/>
    <w:rsid w:val="003D363B"/>
    <w:rsid w:val="003D4181"/>
    <w:rsid w:val="003D507E"/>
    <w:rsid w:val="003D6C1E"/>
    <w:rsid w:val="003E07A0"/>
    <w:rsid w:val="003E0BF7"/>
    <w:rsid w:val="003E0C64"/>
    <w:rsid w:val="003E2C5B"/>
    <w:rsid w:val="003E346A"/>
    <w:rsid w:val="003E3688"/>
    <w:rsid w:val="003E3D9E"/>
    <w:rsid w:val="003E5B41"/>
    <w:rsid w:val="003E5B56"/>
    <w:rsid w:val="003E5FCB"/>
    <w:rsid w:val="003E7594"/>
    <w:rsid w:val="003F0584"/>
    <w:rsid w:val="003F1230"/>
    <w:rsid w:val="003F1261"/>
    <w:rsid w:val="003F1CD3"/>
    <w:rsid w:val="003F2E5A"/>
    <w:rsid w:val="003F42FE"/>
    <w:rsid w:val="003F4819"/>
    <w:rsid w:val="003F5F65"/>
    <w:rsid w:val="003F6DFA"/>
    <w:rsid w:val="003F7816"/>
    <w:rsid w:val="003F783F"/>
    <w:rsid w:val="0040026D"/>
    <w:rsid w:val="00400418"/>
    <w:rsid w:val="00401879"/>
    <w:rsid w:val="00402713"/>
    <w:rsid w:val="00402B30"/>
    <w:rsid w:val="0040453B"/>
    <w:rsid w:val="004049D2"/>
    <w:rsid w:val="00404E8C"/>
    <w:rsid w:val="00404FC3"/>
    <w:rsid w:val="0040632F"/>
    <w:rsid w:val="00406960"/>
    <w:rsid w:val="00406B31"/>
    <w:rsid w:val="00406E1F"/>
    <w:rsid w:val="00407767"/>
    <w:rsid w:val="00407D6C"/>
    <w:rsid w:val="00410CA7"/>
    <w:rsid w:val="00411156"/>
    <w:rsid w:val="00412D49"/>
    <w:rsid w:val="00413BBF"/>
    <w:rsid w:val="00414B87"/>
    <w:rsid w:val="00414F28"/>
    <w:rsid w:val="00415086"/>
    <w:rsid w:val="00415C7D"/>
    <w:rsid w:val="00415D5E"/>
    <w:rsid w:val="004168FE"/>
    <w:rsid w:val="00416BFB"/>
    <w:rsid w:val="00416EFE"/>
    <w:rsid w:val="004173F1"/>
    <w:rsid w:val="00417460"/>
    <w:rsid w:val="00417596"/>
    <w:rsid w:val="00417EC1"/>
    <w:rsid w:val="00420938"/>
    <w:rsid w:val="00421447"/>
    <w:rsid w:val="00421D2B"/>
    <w:rsid w:val="00422C3B"/>
    <w:rsid w:val="0042365D"/>
    <w:rsid w:val="004238F0"/>
    <w:rsid w:val="0042397F"/>
    <w:rsid w:val="00423C5A"/>
    <w:rsid w:val="00424651"/>
    <w:rsid w:val="004246B6"/>
    <w:rsid w:val="004259C7"/>
    <w:rsid w:val="00426FB1"/>
    <w:rsid w:val="004300A9"/>
    <w:rsid w:val="00430344"/>
    <w:rsid w:val="00430C14"/>
    <w:rsid w:val="0043159B"/>
    <w:rsid w:val="00431742"/>
    <w:rsid w:val="00431CB3"/>
    <w:rsid w:val="00432BD3"/>
    <w:rsid w:val="0043337A"/>
    <w:rsid w:val="00434907"/>
    <w:rsid w:val="00434DA1"/>
    <w:rsid w:val="0043576F"/>
    <w:rsid w:val="0043587C"/>
    <w:rsid w:val="00435A95"/>
    <w:rsid w:val="00436112"/>
    <w:rsid w:val="0043639D"/>
    <w:rsid w:val="00436942"/>
    <w:rsid w:val="00436A18"/>
    <w:rsid w:val="00437451"/>
    <w:rsid w:val="0044028E"/>
    <w:rsid w:val="00441129"/>
    <w:rsid w:val="0044180D"/>
    <w:rsid w:val="00442762"/>
    <w:rsid w:val="00442AE3"/>
    <w:rsid w:val="004433B2"/>
    <w:rsid w:val="004437C5"/>
    <w:rsid w:val="00443CE3"/>
    <w:rsid w:val="004444B3"/>
    <w:rsid w:val="004444CA"/>
    <w:rsid w:val="00444E69"/>
    <w:rsid w:val="00444FDB"/>
    <w:rsid w:val="00446E83"/>
    <w:rsid w:val="00447967"/>
    <w:rsid w:val="00447D86"/>
    <w:rsid w:val="0045017D"/>
    <w:rsid w:val="004509B0"/>
    <w:rsid w:val="004518DD"/>
    <w:rsid w:val="004528BF"/>
    <w:rsid w:val="00452A4F"/>
    <w:rsid w:val="00453570"/>
    <w:rsid w:val="004543B5"/>
    <w:rsid w:val="00454570"/>
    <w:rsid w:val="00454B6E"/>
    <w:rsid w:val="00454FA3"/>
    <w:rsid w:val="00455215"/>
    <w:rsid w:val="00455A05"/>
    <w:rsid w:val="004562CD"/>
    <w:rsid w:val="00456450"/>
    <w:rsid w:val="004573E6"/>
    <w:rsid w:val="00461C60"/>
    <w:rsid w:val="004627EA"/>
    <w:rsid w:val="00464FB6"/>
    <w:rsid w:val="00465216"/>
    <w:rsid w:val="00465425"/>
    <w:rsid w:val="0046544C"/>
    <w:rsid w:val="004657CE"/>
    <w:rsid w:val="00466749"/>
    <w:rsid w:val="00466C42"/>
    <w:rsid w:val="00467065"/>
    <w:rsid w:val="0046730E"/>
    <w:rsid w:val="004673EE"/>
    <w:rsid w:val="004674C3"/>
    <w:rsid w:val="00470425"/>
    <w:rsid w:val="00471553"/>
    <w:rsid w:val="00471633"/>
    <w:rsid w:val="004719C3"/>
    <w:rsid w:val="00471F02"/>
    <w:rsid w:val="00471FFD"/>
    <w:rsid w:val="0047297C"/>
    <w:rsid w:val="0047373B"/>
    <w:rsid w:val="00474B07"/>
    <w:rsid w:val="004756DC"/>
    <w:rsid w:val="00475EA3"/>
    <w:rsid w:val="00476A58"/>
    <w:rsid w:val="00476BAA"/>
    <w:rsid w:val="0047782D"/>
    <w:rsid w:val="00480A9B"/>
    <w:rsid w:val="00483382"/>
    <w:rsid w:val="00484F1D"/>
    <w:rsid w:val="00485116"/>
    <w:rsid w:val="0048532F"/>
    <w:rsid w:val="004855E5"/>
    <w:rsid w:val="00485B55"/>
    <w:rsid w:val="00485C64"/>
    <w:rsid w:val="004867F7"/>
    <w:rsid w:val="00487328"/>
    <w:rsid w:val="004877BA"/>
    <w:rsid w:val="00487BEF"/>
    <w:rsid w:val="00491105"/>
    <w:rsid w:val="00491250"/>
    <w:rsid w:val="004917A4"/>
    <w:rsid w:val="004918F0"/>
    <w:rsid w:val="00491FAC"/>
    <w:rsid w:val="00492BE0"/>
    <w:rsid w:val="00493A83"/>
    <w:rsid w:val="0049426D"/>
    <w:rsid w:val="004950EA"/>
    <w:rsid w:val="00495C0B"/>
    <w:rsid w:val="00495F35"/>
    <w:rsid w:val="00496387"/>
    <w:rsid w:val="00496711"/>
    <w:rsid w:val="00496B9B"/>
    <w:rsid w:val="00497BCE"/>
    <w:rsid w:val="004A0E5A"/>
    <w:rsid w:val="004A11FC"/>
    <w:rsid w:val="004A14C1"/>
    <w:rsid w:val="004A1EAF"/>
    <w:rsid w:val="004A1F71"/>
    <w:rsid w:val="004A2A98"/>
    <w:rsid w:val="004A2C98"/>
    <w:rsid w:val="004A3045"/>
    <w:rsid w:val="004A36CF"/>
    <w:rsid w:val="004A3BA0"/>
    <w:rsid w:val="004A3C29"/>
    <w:rsid w:val="004A464B"/>
    <w:rsid w:val="004A64B9"/>
    <w:rsid w:val="004A67F5"/>
    <w:rsid w:val="004A6C5C"/>
    <w:rsid w:val="004A6E62"/>
    <w:rsid w:val="004A6F68"/>
    <w:rsid w:val="004A6F73"/>
    <w:rsid w:val="004A6FA3"/>
    <w:rsid w:val="004A7C8F"/>
    <w:rsid w:val="004B0293"/>
    <w:rsid w:val="004B04F2"/>
    <w:rsid w:val="004B05FD"/>
    <w:rsid w:val="004B0845"/>
    <w:rsid w:val="004B0F2B"/>
    <w:rsid w:val="004B14B0"/>
    <w:rsid w:val="004B1D32"/>
    <w:rsid w:val="004B32AC"/>
    <w:rsid w:val="004B36E2"/>
    <w:rsid w:val="004B3855"/>
    <w:rsid w:val="004B6A63"/>
    <w:rsid w:val="004B6C1B"/>
    <w:rsid w:val="004B77CB"/>
    <w:rsid w:val="004B78E8"/>
    <w:rsid w:val="004C008F"/>
    <w:rsid w:val="004C2131"/>
    <w:rsid w:val="004C2438"/>
    <w:rsid w:val="004C26B4"/>
    <w:rsid w:val="004C3AD4"/>
    <w:rsid w:val="004C43E6"/>
    <w:rsid w:val="004C46F5"/>
    <w:rsid w:val="004C5E3E"/>
    <w:rsid w:val="004C6515"/>
    <w:rsid w:val="004C6BDF"/>
    <w:rsid w:val="004D203B"/>
    <w:rsid w:val="004D3827"/>
    <w:rsid w:val="004D4411"/>
    <w:rsid w:val="004D459C"/>
    <w:rsid w:val="004D47E9"/>
    <w:rsid w:val="004D4B8A"/>
    <w:rsid w:val="004D4CE6"/>
    <w:rsid w:val="004D4F21"/>
    <w:rsid w:val="004D5023"/>
    <w:rsid w:val="004D675B"/>
    <w:rsid w:val="004D7689"/>
    <w:rsid w:val="004E00BA"/>
    <w:rsid w:val="004E013C"/>
    <w:rsid w:val="004E0F67"/>
    <w:rsid w:val="004E1227"/>
    <w:rsid w:val="004E1239"/>
    <w:rsid w:val="004E1364"/>
    <w:rsid w:val="004E194A"/>
    <w:rsid w:val="004E1DC6"/>
    <w:rsid w:val="004E220D"/>
    <w:rsid w:val="004E2549"/>
    <w:rsid w:val="004E3670"/>
    <w:rsid w:val="004E3CBF"/>
    <w:rsid w:val="004E4146"/>
    <w:rsid w:val="004E42F4"/>
    <w:rsid w:val="004E5007"/>
    <w:rsid w:val="004E5949"/>
    <w:rsid w:val="004E5D80"/>
    <w:rsid w:val="004E6765"/>
    <w:rsid w:val="004F050A"/>
    <w:rsid w:val="004F0D23"/>
    <w:rsid w:val="004F14CE"/>
    <w:rsid w:val="004F2D78"/>
    <w:rsid w:val="004F2F5D"/>
    <w:rsid w:val="004F498B"/>
    <w:rsid w:val="004F4AB2"/>
    <w:rsid w:val="004F536B"/>
    <w:rsid w:val="004F6943"/>
    <w:rsid w:val="004F6B74"/>
    <w:rsid w:val="004F6D71"/>
    <w:rsid w:val="004F6FFB"/>
    <w:rsid w:val="00500056"/>
    <w:rsid w:val="005003C1"/>
    <w:rsid w:val="00500914"/>
    <w:rsid w:val="0050107B"/>
    <w:rsid w:val="00501838"/>
    <w:rsid w:val="00501DFA"/>
    <w:rsid w:val="005025A2"/>
    <w:rsid w:val="00503161"/>
    <w:rsid w:val="00504110"/>
    <w:rsid w:val="005045BB"/>
    <w:rsid w:val="00504B3B"/>
    <w:rsid w:val="00506004"/>
    <w:rsid w:val="005060AC"/>
    <w:rsid w:val="005063F7"/>
    <w:rsid w:val="00506E96"/>
    <w:rsid w:val="0051084F"/>
    <w:rsid w:val="00510985"/>
    <w:rsid w:val="00511C98"/>
    <w:rsid w:val="00511E85"/>
    <w:rsid w:val="0051369F"/>
    <w:rsid w:val="00513BA4"/>
    <w:rsid w:val="00514479"/>
    <w:rsid w:val="00517BDC"/>
    <w:rsid w:val="00517BF5"/>
    <w:rsid w:val="00517D0E"/>
    <w:rsid w:val="00517F94"/>
    <w:rsid w:val="005202B7"/>
    <w:rsid w:val="00521641"/>
    <w:rsid w:val="00521B27"/>
    <w:rsid w:val="00521E0E"/>
    <w:rsid w:val="00522233"/>
    <w:rsid w:val="00522439"/>
    <w:rsid w:val="00525041"/>
    <w:rsid w:val="00525188"/>
    <w:rsid w:val="005253F5"/>
    <w:rsid w:val="00526042"/>
    <w:rsid w:val="0052620C"/>
    <w:rsid w:val="0052692E"/>
    <w:rsid w:val="00526D83"/>
    <w:rsid w:val="00527277"/>
    <w:rsid w:val="00527579"/>
    <w:rsid w:val="00527829"/>
    <w:rsid w:val="0052784D"/>
    <w:rsid w:val="00527D2C"/>
    <w:rsid w:val="0053035D"/>
    <w:rsid w:val="00530A0A"/>
    <w:rsid w:val="00531104"/>
    <w:rsid w:val="00531773"/>
    <w:rsid w:val="0053234D"/>
    <w:rsid w:val="005356C5"/>
    <w:rsid w:val="00536C45"/>
    <w:rsid w:val="00536FFC"/>
    <w:rsid w:val="00537B15"/>
    <w:rsid w:val="00537E39"/>
    <w:rsid w:val="005400F6"/>
    <w:rsid w:val="005406A2"/>
    <w:rsid w:val="00540AC4"/>
    <w:rsid w:val="00542612"/>
    <w:rsid w:val="00543862"/>
    <w:rsid w:val="00544198"/>
    <w:rsid w:val="005455F0"/>
    <w:rsid w:val="0054597A"/>
    <w:rsid w:val="005459F1"/>
    <w:rsid w:val="00546028"/>
    <w:rsid w:val="0054668A"/>
    <w:rsid w:val="00546A94"/>
    <w:rsid w:val="0054723F"/>
    <w:rsid w:val="00550BE9"/>
    <w:rsid w:val="00550CC3"/>
    <w:rsid w:val="00551156"/>
    <w:rsid w:val="00551445"/>
    <w:rsid w:val="00551B48"/>
    <w:rsid w:val="0055202C"/>
    <w:rsid w:val="005522A8"/>
    <w:rsid w:val="005523A2"/>
    <w:rsid w:val="00553225"/>
    <w:rsid w:val="00553A6F"/>
    <w:rsid w:val="005540D8"/>
    <w:rsid w:val="00554DE1"/>
    <w:rsid w:val="005552B3"/>
    <w:rsid w:val="00555F3B"/>
    <w:rsid w:val="0055642B"/>
    <w:rsid w:val="0055737B"/>
    <w:rsid w:val="0055739E"/>
    <w:rsid w:val="005600D4"/>
    <w:rsid w:val="00560DB8"/>
    <w:rsid w:val="0056123E"/>
    <w:rsid w:val="00561328"/>
    <w:rsid w:val="00561DF0"/>
    <w:rsid w:val="00562304"/>
    <w:rsid w:val="00563530"/>
    <w:rsid w:val="005641F3"/>
    <w:rsid w:val="005647DD"/>
    <w:rsid w:val="0056589E"/>
    <w:rsid w:val="00565EB2"/>
    <w:rsid w:val="0056640E"/>
    <w:rsid w:val="00566A10"/>
    <w:rsid w:val="00566BD4"/>
    <w:rsid w:val="005674FC"/>
    <w:rsid w:val="0056777C"/>
    <w:rsid w:val="00567845"/>
    <w:rsid w:val="0057059A"/>
    <w:rsid w:val="0057138D"/>
    <w:rsid w:val="005723BC"/>
    <w:rsid w:val="00572748"/>
    <w:rsid w:val="00572A45"/>
    <w:rsid w:val="0057326C"/>
    <w:rsid w:val="0057330A"/>
    <w:rsid w:val="00573700"/>
    <w:rsid w:val="005741AA"/>
    <w:rsid w:val="005757ED"/>
    <w:rsid w:val="005764CF"/>
    <w:rsid w:val="005807AA"/>
    <w:rsid w:val="00580F23"/>
    <w:rsid w:val="005818D8"/>
    <w:rsid w:val="00581D47"/>
    <w:rsid w:val="0058377D"/>
    <w:rsid w:val="00583A5A"/>
    <w:rsid w:val="00584D16"/>
    <w:rsid w:val="005850FF"/>
    <w:rsid w:val="0058551E"/>
    <w:rsid w:val="005868C7"/>
    <w:rsid w:val="005869C9"/>
    <w:rsid w:val="0058785B"/>
    <w:rsid w:val="00587980"/>
    <w:rsid w:val="00590A63"/>
    <w:rsid w:val="0059231D"/>
    <w:rsid w:val="00593384"/>
    <w:rsid w:val="00593910"/>
    <w:rsid w:val="00594286"/>
    <w:rsid w:val="00594C11"/>
    <w:rsid w:val="00594CDA"/>
    <w:rsid w:val="00594FC2"/>
    <w:rsid w:val="00595FC1"/>
    <w:rsid w:val="005963CB"/>
    <w:rsid w:val="005967BA"/>
    <w:rsid w:val="00596D89"/>
    <w:rsid w:val="00596E48"/>
    <w:rsid w:val="005975C6"/>
    <w:rsid w:val="005A0054"/>
    <w:rsid w:val="005A0FB3"/>
    <w:rsid w:val="005A1632"/>
    <w:rsid w:val="005A1919"/>
    <w:rsid w:val="005A2457"/>
    <w:rsid w:val="005A2902"/>
    <w:rsid w:val="005A438C"/>
    <w:rsid w:val="005A4592"/>
    <w:rsid w:val="005A47A1"/>
    <w:rsid w:val="005A4D4B"/>
    <w:rsid w:val="005A5157"/>
    <w:rsid w:val="005A5332"/>
    <w:rsid w:val="005A5495"/>
    <w:rsid w:val="005A5894"/>
    <w:rsid w:val="005A6A13"/>
    <w:rsid w:val="005A6D0A"/>
    <w:rsid w:val="005B02D9"/>
    <w:rsid w:val="005B1674"/>
    <w:rsid w:val="005B2684"/>
    <w:rsid w:val="005B2D5C"/>
    <w:rsid w:val="005B2E56"/>
    <w:rsid w:val="005B2EBE"/>
    <w:rsid w:val="005B356C"/>
    <w:rsid w:val="005B36B2"/>
    <w:rsid w:val="005B5137"/>
    <w:rsid w:val="005B687C"/>
    <w:rsid w:val="005C321D"/>
    <w:rsid w:val="005C45B6"/>
    <w:rsid w:val="005C5407"/>
    <w:rsid w:val="005C5557"/>
    <w:rsid w:val="005C59B1"/>
    <w:rsid w:val="005C716C"/>
    <w:rsid w:val="005D1C30"/>
    <w:rsid w:val="005D3BBD"/>
    <w:rsid w:val="005D3C4F"/>
    <w:rsid w:val="005D7B17"/>
    <w:rsid w:val="005E0084"/>
    <w:rsid w:val="005E0DE8"/>
    <w:rsid w:val="005E0FB0"/>
    <w:rsid w:val="005E14E1"/>
    <w:rsid w:val="005E1D42"/>
    <w:rsid w:val="005E2AE8"/>
    <w:rsid w:val="005E3292"/>
    <w:rsid w:val="005E3332"/>
    <w:rsid w:val="005E39B6"/>
    <w:rsid w:val="005E433B"/>
    <w:rsid w:val="005E4DFA"/>
    <w:rsid w:val="005E5089"/>
    <w:rsid w:val="005E644B"/>
    <w:rsid w:val="005E65DB"/>
    <w:rsid w:val="005E6C15"/>
    <w:rsid w:val="005E7245"/>
    <w:rsid w:val="005E7E62"/>
    <w:rsid w:val="005F0145"/>
    <w:rsid w:val="005F111B"/>
    <w:rsid w:val="005F13C9"/>
    <w:rsid w:val="005F14B6"/>
    <w:rsid w:val="005F2DAA"/>
    <w:rsid w:val="005F3917"/>
    <w:rsid w:val="005F4C14"/>
    <w:rsid w:val="005F5104"/>
    <w:rsid w:val="005F5937"/>
    <w:rsid w:val="005F7C29"/>
    <w:rsid w:val="005F7E06"/>
    <w:rsid w:val="006007D1"/>
    <w:rsid w:val="006007DB"/>
    <w:rsid w:val="00601259"/>
    <w:rsid w:val="0060174A"/>
    <w:rsid w:val="00601C43"/>
    <w:rsid w:val="0060389C"/>
    <w:rsid w:val="00603C03"/>
    <w:rsid w:val="00605C96"/>
    <w:rsid w:val="00606089"/>
    <w:rsid w:val="0060631C"/>
    <w:rsid w:val="0060760D"/>
    <w:rsid w:val="00607998"/>
    <w:rsid w:val="00607B2F"/>
    <w:rsid w:val="00610181"/>
    <w:rsid w:val="006103B4"/>
    <w:rsid w:val="00611874"/>
    <w:rsid w:val="006123DB"/>
    <w:rsid w:val="006145DC"/>
    <w:rsid w:val="00615DE5"/>
    <w:rsid w:val="00616229"/>
    <w:rsid w:val="006162D7"/>
    <w:rsid w:val="00616942"/>
    <w:rsid w:val="00616BF3"/>
    <w:rsid w:val="006170CD"/>
    <w:rsid w:val="006171A9"/>
    <w:rsid w:val="00617B76"/>
    <w:rsid w:val="006204F6"/>
    <w:rsid w:val="00621C42"/>
    <w:rsid w:val="006223FE"/>
    <w:rsid w:val="00622F57"/>
    <w:rsid w:val="006236CA"/>
    <w:rsid w:val="00623F46"/>
    <w:rsid w:val="006240D1"/>
    <w:rsid w:val="00624B19"/>
    <w:rsid w:val="006257F5"/>
    <w:rsid w:val="00626510"/>
    <w:rsid w:val="0062698F"/>
    <w:rsid w:val="00627133"/>
    <w:rsid w:val="00627476"/>
    <w:rsid w:val="00627844"/>
    <w:rsid w:val="00627A2A"/>
    <w:rsid w:val="00627E80"/>
    <w:rsid w:val="00631734"/>
    <w:rsid w:val="006320BA"/>
    <w:rsid w:val="00632AEC"/>
    <w:rsid w:val="006341FE"/>
    <w:rsid w:val="00634380"/>
    <w:rsid w:val="00634E01"/>
    <w:rsid w:val="006352F3"/>
    <w:rsid w:val="00636E09"/>
    <w:rsid w:val="006379C7"/>
    <w:rsid w:val="00640958"/>
    <w:rsid w:val="006411E4"/>
    <w:rsid w:val="00644413"/>
    <w:rsid w:val="00645542"/>
    <w:rsid w:val="00645639"/>
    <w:rsid w:val="006463B6"/>
    <w:rsid w:val="00646ECE"/>
    <w:rsid w:val="006472EA"/>
    <w:rsid w:val="00647747"/>
    <w:rsid w:val="00647A7C"/>
    <w:rsid w:val="00647ACD"/>
    <w:rsid w:val="006503B1"/>
    <w:rsid w:val="006505D4"/>
    <w:rsid w:val="006519F1"/>
    <w:rsid w:val="00651C53"/>
    <w:rsid w:val="00651CDC"/>
    <w:rsid w:val="00653AC5"/>
    <w:rsid w:val="00654875"/>
    <w:rsid w:val="006555F1"/>
    <w:rsid w:val="00656030"/>
    <w:rsid w:val="00656DF9"/>
    <w:rsid w:val="00660638"/>
    <w:rsid w:val="00660D57"/>
    <w:rsid w:val="00660DDE"/>
    <w:rsid w:val="006615EE"/>
    <w:rsid w:val="006620C1"/>
    <w:rsid w:val="006628A3"/>
    <w:rsid w:val="006628E1"/>
    <w:rsid w:val="006635E4"/>
    <w:rsid w:val="00663C49"/>
    <w:rsid w:val="00664F7A"/>
    <w:rsid w:val="006660C1"/>
    <w:rsid w:val="0066617C"/>
    <w:rsid w:val="006676FA"/>
    <w:rsid w:val="00667BF7"/>
    <w:rsid w:val="00670D44"/>
    <w:rsid w:val="00670E1D"/>
    <w:rsid w:val="00672F41"/>
    <w:rsid w:val="00673A91"/>
    <w:rsid w:val="006746BF"/>
    <w:rsid w:val="00675488"/>
    <w:rsid w:val="0067597D"/>
    <w:rsid w:val="00675DBD"/>
    <w:rsid w:val="00676658"/>
    <w:rsid w:val="00677CD1"/>
    <w:rsid w:val="006809B7"/>
    <w:rsid w:val="00680C63"/>
    <w:rsid w:val="006811FF"/>
    <w:rsid w:val="0068143D"/>
    <w:rsid w:val="00681795"/>
    <w:rsid w:val="00681F22"/>
    <w:rsid w:val="0068204A"/>
    <w:rsid w:val="006822DC"/>
    <w:rsid w:val="006836A9"/>
    <w:rsid w:val="00683D6F"/>
    <w:rsid w:val="00684A31"/>
    <w:rsid w:val="00685171"/>
    <w:rsid w:val="00685738"/>
    <w:rsid w:val="00686283"/>
    <w:rsid w:val="006869A9"/>
    <w:rsid w:val="00687B96"/>
    <w:rsid w:val="00687C59"/>
    <w:rsid w:val="00687D96"/>
    <w:rsid w:val="00687E4C"/>
    <w:rsid w:val="00687F16"/>
    <w:rsid w:val="00691729"/>
    <w:rsid w:val="00691C86"/>
    <w:rsid w:val="00693145"/>
    <w:rsid w:val="0069340B"/>
    <w:rsid w:val="006938AB"/>
    <w:rsid w:val="006A0007"/>
    <w:rsid w:val="006A01AA"/>
    <w:rsid w:val="006A0226"/>
    <w:rsid w:val="006A02FD"/>
    <w:rsid w:val="006A0D82"/>
    <w:rsid w:val="006A1B86"/>
    <w:rsid w:val="006A32B9"/>
    <w:rsid w:val="006A3763"/>
    <w:rsid w:val="006A3FAD"/>
    <w:rsid w:val="006A459C"/>
    <w:rsid w:val="006A4751"/>
    <w:rsid w:val="006A52D7"/>
    <w:rsid w:val="006A5AB6"/>
    <w:rsid w:val="006A6366"/>
    <w:rsid w:val="006A65FA"/>
    <w:rsid w:val="006A7092"/>
    <w:rsid w:val="006A7E8D"/>
    <w:rsid w:val="006B08B5"/>
    <w:rsid w:val="006B0A37"/>
    <w:rsid w:val="006B0E6B"/>
    <w:rsid w:val="006B22C7"/>
    <w:rsid w:val="006B335E"/>
    <w:rsid w:val="006B3C74"/>
    <w:rsid w:val="006B3E15"/>
    <w:rsid w:val="006B3F2E"/>
    <w:rsid w:val="006B42A6"/>
    <w:rsid w:val="006B4BF4"/>
    <w:rsid w:val="006B5D65"/>
    <w:rsid w:val="006B63AC"/>
    <w:rsid w:val="006B708A"/>
    <w:rsid w:val="006B70D9"/>
    <w:rsid w:val="006B7EE7"/>
    <w:rsid w:val="006C0B32"/>
    <w:rsid w:val="006C1090"/>
    <w:rsid w:val="006C1405"/>
    <w:rsid w:val="006C203E"/>
    <w:rsid w:val="006C31DE"/>
    <w:rsid w:val="006C4436"/>
    <w:rsid w:val="006C5FBE"/>
    <w:rsid w:val="006C60FE"/>
    <w:rsid w:val="006C650A"/>
    <w:rsid w:val="006C6D9C"/>
    <w:rsid w:val="006C73FD"/>
    <w:rsid w:val="006D0324"/>
    <w:rsid w:val="006D066C"/>
    <w:rsid w:val="006D1134"/>
    <w:rsid w:val="006D1C50"/>
    <w:rsid w:val="006D1F7B"/>
    <w:rsid w:val="006D21AC"/>
    <w:rsid w:val="006D225D"/>
    <w:rsid w:val="006D30DF"/>
    <w:rsid w:val="006D3AAF"/>
    <w:rsid w:val="006D3DE1"/>
    <w:rsid w:val="006D3EA6"/>
    <w:rsid w:val="006D4EA4"/>
    <w:rsid w:val="006D5A2E"/>
    <w:rsid w:val="006D5B5C"/>
    <w:rsid w:val="006D7AA5"/>
    <w:rsid w:val="006E0671"/>
    <w:rsid w:val="006E0CD6"/>
    <w:rsid w:val="006E1D02"/>
    <w:rsid w:val="006E21C2"/>
    <w:rsid w:val="006E30D6"/>
    <w:rsid w:val="006E3A13"/>
    <w:rsid w:val="006E4BEB"/>
    <w:rsid w:val="006E647F"/>
    <w:rsid w:val="006E65D0"/>
    <w:rsid w:val="006E6A07"/>
    <w:rsid w:val="006E7CA2"/>
    <w:rsid w:val="006F0109"/>
    <w:rsid w:val="006F0291"/>
    <w:rsid w:val="006F074F"/>
    <w:rsid w:val="006F1EE5"/>
    <w:rsid w:val="006F1EF3"/>
    <w:rsid w:val="006F2375"/>
    <w:rsid w:val="006F4315"/>
    <w:rsid w:val="006F45EF"/>
    <w:rsid w:val="006F555F"/>
    <w:rsid w:val="006F5689"/>
    <w:rsid w:val="006F5940"/>
    <w:rsid w:val="006F59D8"/>
    <w:rsid w:val="006F5CF6"/>
    <w:rsid w:val="006F5CFE"/>
    <w:rsid w:val="006F67E4"/>
    <w:rsid w:val="006F6EE6"/>
    <w:rsid w:val="006F7B39"/>
    <w:rsid w:val="006F7ED9"/>
    <w:rsid w:val="0070097E"/>
    <w:rsid w:val="00700A6F"/>
    <w:rsid w:val="0070142F"/>
    <w:rsid w:val="00701505"/>
    <w:rsid w:val="0070279B"/>
    <w:rsid w:val="00702D73"/>
    <w:rsid w:val="00702FF7"/>
    <w:rsid w:val="007034C6"/>
    <w:rsid w:val="0070385E"/>
    <w:rsid w:val="00703F5F"/>
    <w:rsid w:val="00704CF4"/>
    <w:rsid w:val="00705883"/>
    <w:rsid w:val="00705D42"/>
    <w:rsid w:val="00705D9F"/>
    <w:rsid w:val="0070612B"/>
    <w:rsid w:val="00706A0B"/>
    <w:rsid w:val="00710744"/>
    <w:rsid w:val="0071098E"/>
    <w:rsid w:val="007115CA"/>
    <w:rsid w:val="00712CC5"/>
    <w:rsid w:val="00714F4B"/>
    <w:rsid w:val="0071782F"/>
    <w:rsid w:val="007178BF"/>
    <w:rsid w:val="00720307"/>
    <w:rsid w:val="007207F2"/>
    <w:rsid w:val="00720E95"/>
    <w:rsid w:val="00722C34"/>
    <w:rsid w:val="00723218"/>
    <w:rsid w:val="007232DB"/>
    <w:rsid w:val="007235E1"/>
    <w:rsid w:val="00726544"/>
    <w:rsid w:val="00726852"/>
    <w:rsid w:val="00726E7C"/>
    <w:rsid w:val="00730A29"/>
    <w:rsid w:val="00731C82"/>
    <w:rsid w:val="00731FF5"/>
    <w:rsid w:val="007328BD"/>
    <w:rsid w:val="00732E6F"/>
    <w:rsid w:val="00732EB0"/>
    <w:rsid w:val="00733870"/>
    <w:rsid w:val="00734058"/>
    <w:rsid w:val="00734EC7"/>
    <w:rsid w:val="0073536B"/>
    <w:rsid w:val="0073581A"/>
    <w:rsid w:val="00736355"/>
    <w:rsid w:val="007369FD"/>
    <w:rsid w:val="00736F35"/>
    <w:rsid w:val="007370E6"/>
    <w:rsid w:val="00741303"/>
    <w:rsid w:val="0074223B"/>
    <w:rsid w:val="00742CF2"/>
    <w:rsid w:val="00743372"/>
    <w:rsid w:val="00743CF0"/>
    <w:rsid w:val="00745480"/>
    <w:rsid w:val="00745B06"/>
    <w:rsid w:val="00745CB4"/>
    <w:rsid w:val="00745D54"/>
    <w:rsid w:val="007462B2"/>
    <w:rsid w:val="0074653E"/>
    <w:rsid w:val="00746ECB"/>
    <w:rsid w:val="0074702E"/>
    <w:rsid w:val="00747B6B"/>
    <w:rsid w:val="00747D3D"/>
    <w:rsid w:val="007507F5"/>
    <w:rsid w:val="00750F8B"/>
    <w:rsid w:val="0075124C"/>
    <w:rsid w:val="00752528"/>
    <w:rsid w:val="00752740"/>
    <w:rsid w:val="00753A8B"/>
    <w:rsid w:val="00755598"/>
    <w:rsid w:val="00755922"/>
    <w:rsid w:val="00756097"/>
    <w:rsid w:val="0075630D"/>
    <w:rsid w:val="007565FE"/>
    <w:rsid w:val="0075732A"/>
    <w:rsid w:val="00757740"/>
    <w:rsid w:val="00757C31"/>
    <w:rsid w:val="00757D6A"/>
    <w:rsid w:val="00760B21"/>
    <w:rsid w:val="00761107"/>
    <w:rsid w:val="00761EB4"/>
    <w:rsid w:val="00762240"/>
    <w:rsid w:val="0076251C"/>
    <w:rsid w:val="00762832"/>
    <w:rsid w:val="0076314E"/>
    <w:rsid w:val="00764B02"/>
    <w:rsid w:val="00764D10"/>
    <w:rsid w:val="00765993"/>
    <w:rsid w:val="00765EC1"/>
    <w:rsid w:val="00766B4C"/>
    <w:rsid w:val="0076721A"/>
    <w:rsid w:val="007701E3"/>
    <w:rsid w:val="007704C2"/>
    <w:rsid w:val="00770B38"/>
    <w:rsid w:val="00772D22"/>
    <w:rsid w:val="0077352B"/>
    <w:rsid w:val="00775022"/>
    <w:rsid w:val="007774F4"/>
    <w:rsid w:val="007805BC"/>
    <w:rsid w:val="007808AB"/>
    <w:rsid w:val="00780F78"/>
    <w:rsid w:val="00781D29"/>
    <w:rsid w:val="00783B2A"/>
    <w:rsid w:val="007845B2"/>
    <w:rsid w:val="00785A30"/>
    <w:rsid w:val="00785DF1"/>
    <w:rsid w:val="007869CA"/>
    <w:rsid w:val="00786DB7"/>
    <w:rsid w:val="007905A2"/>
    <w:rsid w:val="00790F23"/>
    <w:rsid w:val="00792F57"/>
    <w:rsid w:val="00793702"/>
    <w:rsid w:val="00793ECE"/>
    <w:rsid w:val="0079429E"/>
    <w:rsid w:val="007945C2"/>
    <w:rsid w:val="00794A11"/>
    <w:rsid w:val="00795BD7"/>
    <w:rsid w:val="007961CC"/>
    <w:rsid w:val="00796833"/>
    <w:rsid w:val="00796C2F"/>
    <w:rsid w:val="00797CC8"/>
    <w:rsid w:val="007A01B4"/>
    <w:rsid w:val="007A1C27"/>
    <w:rsid w:val="007A2D83"/>
    <w:rsid w:val="007A374E"/>
    <w:rsid w:val="007A3EE9"/>
    <w:rsid w:val="007A4B6E"/>
    <w:rsid w:val="007A5BD2"/>
    <w:rsid w:val="007A5CD4"/>
    <w:rsid w:val="007A6237"/>
    <w:rsid w:val="007A644A"/>
    <w:rsid w:val="007A685A"/>
    <w:rsid w:val="007A690A"/>
    <w:rsid w:val="007A6BE2"/>
    <w:rsid w:val="007A6F61"/>
    <w:rsid w:val="007A7A68"/>
    <w:rsid w:val="007B0176"/>
    <w:rsid w:val="007B0DF8"/>
    <w:rsid w:val="007B135D"/>
    <w:rsid w:val="007B1793"/>
    <w:rsid w:val="007B2A00"/>
    <w:rsid w:val="007B34F8"/>
    <w:rsid w:val="007B497A"/>
    <w:rsid w:val="007B4EB6"/>
    <w:rsid w:val="007B799D"/>
    <w:rsid w:val="007C01F4"/>
    <w:rsid w:val="007C131E"/>
    <w:rsid w:val="007C134C"/>
    <w:rsid w:val="007C3069"/>
    <w:rsid w:val="007C343A"/>
    <w:rsid w:val="007C44FE"/>
    <w:rsid w:val="007C566C"/>
    <w:rsid w:val="007C6B0C"/>
    <w:rsid w:val="007C72CD"/>
    <w:rsid w:val="007C7433"/>
    <w:rsid w:val="007D047C"/>
    <w:rsid w:val="007D0A69"/>
    <w:rsid w:val="007D0D92"/>
    <w:rsid w:val="007D1132"/>
    <w:rsid w:val="007D117D"/>
    <w:rsid w:val="007D1479"/>
    <w:rsid w:val="007D14BF"/>
    <w:rsid w:val="007D1F43"/>
    <w:rsid w:val="007D2E0A"/>
    <w:rsid w:val="007D4AAA"/>
    <w:rsid w:val="007D5674"/>
    <w:rsid w:val="007D57A7"/>
    <w:rsid w:val="007D68D7"/>
    <w:rsid w:val="007E0D09"/>
    <w:rsid w:val="007E0D48"/>
    <w:rsid w:val="007E1C85"/>
    <w:rsid w:val="007E1D7F"/>
    <w:rsid w:val="007E3048"/>
    <w:rsid w:val="007E3CD1"/>
    <w:rsid w:val="007E42C9"/>
    <w:rsid w:val="007E508F"/>
    <w:rsid w:val="007E53DA"/>
    <w:rsid w:val="007E5D95"/>
    <w:rsid w:val="007E5FAC"/>
    <w:rsid w:val="007E5FDD"/>
    <w:rsid w:val="007F0A95"/>
    <w:rsid w:val="007F1EDD"/>
    <w:rsid w:val="007F2720"/>
    <w:rsid w:val="007F2890"/>
    <w:rsid w:val="007F2902"/>
    <w:rsid w:val="007F3503"/>
    <w:rsid w:val="007F3B0B"/>
    <w:rsid w:val="007F3D45"/>
    <w:rsid w:val="007F5EB8"/>
    <w:rsid w:val="007F60F1"/>
    <w:rsid w:val="008005C4"/>
    <w:rsid w:val="008009CF"/>
    <w:rsid w:val="00801B6C"/>
    <w:rsid w:val="0080212E"/>
    <w:rsid w:val="008026D5"/>
    <w:rsid w:val="0080301A"/>
    <w:rsid w:val="0080342B"/>
    <w:rsid w:val="008038E4"/>
    <w:rsid w:val="00803A36"/>
    <w:rsid w:val="00804447"/>
    <w:rsid w:val="00804DB0"/>
    <w:rsid w:val="0080611F"/>
    <w:rsid w:val="008064B0"/>
    <w:rsid w:val="00806519"/>
    <w:rsid w:val="0080672B"/>
    <w:rsid w:val="008077E1"/>
    <w:rsid w:val="008119E9"/>
    <w:rsid w:val="00812407"/>
    <w:rsid w:val="00812696"/>
    <w:rsid w:val="00812B6A"/>
    <w:rsid w:val="0081336B"/>
    <w:rsid w:val="00814A76"/>
    <w:rsid w:val="008167E4"/>
    <w:rsid w:val="00816CDC"/>
    <w:rsid w:val="008208B6"/>
    <w:rsid w:val="0082095C"/>
    <w:rsid w:val="008209C1"/>
    <w:rsid w:val="00820D19"/>
    <w:rsid w:val="0082121B"/>
    <w:rsid w:val="008216DE"/>
    <w:rsid w:val="00821958"/>
    <w:rsid w:val="00821A56"/>
    <w:rsid w:val="00821FBC"/>
    <w:rsid w:val="0082348C"/>
    <w:rsid w:val="008236F9"/>
    <w:rsid w:val="008239F6"/>
    <w:rsid w:val="00823B0E"/>
    <w:rsid w:val="008245F3"/>
    <w:rsid w:val="008246DB"/>
    <w:rsid w:val="00824C0F"/>
    <w:rsid w:val="00824D8F"/>
    <w:rsid w:val="00825C2B"/>
    <w:rsid w:val="008265EF"/>
    <w:rsid w:val="00826C8C"/>
    <w:rsid w:val="0082778D"/>
    <w:rsid w:val="008319CD"/>
    <w:rsid w:val="00832ACD"/>
    <w:rsid w:val="00832CE9"/>
    <w:rsid w:val="00833AAB"/>
    <w:rsid w:val="00833C7C"/>
    <w:rsid w:val="00835AD3"/>
    <w:rsid w:val="00835E01"/>
    <w:rsid w:val="00836ED3"/>
    <w:rsid w:val="0083782C"/>
    <w:rsid w:val="00840066"/>
    <w:rsid w:val="0084052D"/>
    <w:rsid w:val="00843BF0"/>
    <w:rsid w:val="0084429A"/>
    <w:rsid w:val="00844A3E"/>
    <w:rsid w:val="0084616F"/>
    <w:rsid w:val="00846856"/>
    <w:rsid w:val="008468A2"/>
    <w:rsid w:val="008468FF"/>
    <w:rsid w:val="0084783A"/>
    <w:rsid w:val="00847846"/>
    <w:rsid w:val="00847A05"/>
    <w:rsid w:val="00847B18"/>
    <w:rsid w:val="00850100"/>
    <w:rsid w:val="00851765"/>
    <w:rsid w:val="0085176B"/>
    <w:rsid w:val="00851A46"/>
    <w:rsid w:val="00851DC0"/>
    <w:rsid w:val="0085276B"/>
    <w:rsid w:val="0085397B"/>
    <w:rsid w:val="008556BF"/>
    <w:rsid w:val="00855BD5"/>
    <w:rsid w:val="00856E7D"/>
    <w:rsid w:val="0085752D"/>
    <w:rsid w:val="0085772E"/>
    <w:rsid w:val="00857FAB"/>
    <w:rsid w:val="0086046A"/>
    <w:rsid w:val="00861FEC"/>
    <w:rsid w:val="00862147"/>
    <w:rsid w:val="008627AB"/>
    <w:rsid w:val="00862A67"/>
    <w:rsid w:val="00862BB3"/>
    <w:rsid w:val="0086360C"/>
    <w:rsid w:val="00863AB5"/>
    <w:rsid w:val="00864ABA"/>
    <w:rsid w:val="00865A0B"/>
    <w:rsid w:val="00865AD9"/>
    <w:rsid w:val="0086770A"/>
    <w:rsid w:val="008679B7"/>
    <w:rsid w:val="00867C69"/>
    <w:rsid w:val="008703DB"/>
    <w:rsid w:val="00870943"/>
    <w:rsid w:val="00870DF4"/>
    <w:rsid w:val="008715CF"/>
    <w:rsid w:val="00871C60"/>
    <w:rsid w:val="008720FE"/>
    <w:rsid w:val="008725CA"/>
    <w:rsid w:val="008728E7"/>
    <w:rsid w:val="00873616"/>
    <w:rsid w:val="00873CE4"/>
    <w:rsid w:val="008749D3"/>
    <w:rsid w:val="00875445"/>
    <w:rsid w:val="008776BD"/>
    <w:rsid w:val="00880254"/>
    <w:rsid w:val="00880A53"/>
    <w:rsid w:val="00880B8B"/>
    <w:rsid w:val="00880D4C"/>
    <w:rsid w:val="008826AA"/>
    <w:rsid w:val="00882EA9"/>
    <w:rsid w:val="00882EE9"/>
    <w:rsid w:val="008830D4"/>
    <w:rsid w:val="00883933"/>
    <w:rsid w:val="00883A58"/>
    <w:rsid w:val="00884789"/>
    <w:rsid w:val="0088597C"/>
    <w:rsid w:val="0088598D"/>
    <w:rsid w:val="00885DDB"/>
    <w:rsid w:val="00886DCF"/>
    <w:rsid w:val="008877EA"/>
    <w:rsid w:val="008903C1"/>
    <w:rsid w:val="00890933"/>
    <w:rsid w:val="00892008"/>
    <w:rsid w:val="0089276D"/>
    <w:rsid w:val="00893A0F"/>
    <w:rsid w:val="00893C2B"/>
    <w:rsid w:val="00894E47"/>
    <w:rsid w:val="00895430"/>
    <w:rsid w:val="00895553"/>
    <w:rsid w:val="008959DA"/>
    <w:rsid w:val="00895E3C"/>
    <w:rsid w:val="00895F2B"/>
    <w:rsid w:val="0089687E"/>
    <w:rsid w:val="008969F5"/>
    <w:rsid w:val="00897AB2"/>
    <w:rsid w:val="008A109B"/>
    <w:rsid w:val="008A1608"/>
    <w:rsid w:val="008A16F2"/>
    <w:rsid w:val="008A3788"/>
    <w:rsid w:val="008A4520"/>
    <w:rsid w:val="008A6DFC"/>
    <w:rsid w:val="008A73BD"/>
    <w:rsid w:val="008A78DC"/>
    <w:rsid w:val="008B091F"/>
    <w:rsid w:val="008B29B2"/>
    <w:rsid w:val="008B2C66"/>
    <w:rsid w:val="008B2D3E"/>
    <w:rsid w:val="008B311C"/>
    <w:rsid w:val="008B32B4"/>
    <w:rsid w:val="008B3DCB"/>
    <w:rsid w:val="008B3DF5"/>
    <w:rsid w:val="008B4051"/>
    <w:rsid w:val="008B4306"/>
    <w:rsid w:val="008B5D28"/>
    <w:rsid w:val="008C0BCF"/>
    <w:rsid w:val="008C165C"/>
    <w:rsid w:val="008C1840"/>
    <w:rsid w:val="008C2427"/>
    <w:rsid w:val="008C309B"/>
    <w:rsid w:val="008C3F39"/>
    <w:rsid w:val="008C4D71"/>
    <w:rsid w:val="008C4F98"/>
    <w:rsid w:val="008C7DF3"/>
    <w:rsid w:val="008D0CA0"/>
    <w:rsid w:val="008D133C"/>
    <w:rsid w:val="008D257D"/>
    <w:rsid w:val="008D2E65"/>
    <w:rsid w:val="008D3E21"/>
    <w:rsid w:val="008D4244"/>
    <w:rsid w:val="008D4A03"/>
    <w:rsid w:val="008D4FDF"/>
    <w:rsid w:val="008D547F"/>
    <w:rsid w:val="008D6190"/>
    <w:rsid w:val="008D62F2"/>
    <w:rsid w:val="008D674D"/>
    <w:rsid w:val="008E134F"/>
    <w:rsid w:val="008E2A12"/>
    <w:rsid w:val="008E2BF9"/>
    <w:rsid w:val="008E2C9A"/>
    <w:rsid w:val="008E4942"/>
    <w:rsid w:val="008E5356"/>
    <w:rsid w:val="008E6E5F"/>
    <w:rsid w:val="008E6EE0"/>
    <w:rsid w:val="008E6F18"/>
    <w:rsid w:val="008E752C"/>
    <w:rsid w:val="008E7B20"/>
    <w:rsid w:val="008F113D"/>
    <w:rsid w:val="008F1C7C"/>
    <w:rsid w:val="008F238B"/>
    <w:rsid w:val="008F2D55"/>
    <w:rsid w:val="008F31FA"/>
    <w:rsid w:val="008F3DD7"/>
    <w:rsid w:val="008F40AD"/>
    <w:rsid w:val="008F4280"/>
    <w:rsid w:val="008F5CBF"/>
    <w:rsid w:val="008F6918"/>
    <w:rsid w:val="008F7646"/>
    <w:rsid w:val="008F786B"/>
    <w:rsid w:val="00900163"/>
    <w:rsid w:val="0090032D"/>
    <w:rsid w:val="0090067C"/>
    <w:rsid w:val="00900962"/>
    <w:rsid w:val="009013F0"/>
    <w:rsid w:val="00902A5F"/>
    <w:rsid w:val="00902ABA"/>
    <w:rsid w:val="00903F46"/>
    <w:rsid w:val="00904FEB"/>
    <w:rsid w:val="009052F2"/>
    <w:rsid w:val="0090758F"/>
    <w:rsid w:val="00907761"/>
    <w:rsid w:val="00907B41"/>
    <w:rsid w:val="00910114"/>
    <w:rsid w:val="00910200"/>
    <w:rsid w:val="009102B2"/>
    <w:rsid w:val="00910AA8"/>
    <w:rsid w:val="00911071"/>
    <w:rsid w:val="009112BA"/>
    <w:rsid w:val="0091381B"/>
    <w:rsid w:val="00913B58"/>
    <w:rsid w:val="00916104"/>
    <w:rsid w:val="0091650B"/>
    <w:rsid w:val="009165A2"/>
    <w:rsid w:val="00916F00"/>
    <w:rsid w:val="00917289"/>
    <w:rsid w:val="00917622"/>
    <w:rsid w:val="009211FC"/>
    <w:rsid w:val="0092126A"/>
    <w:rsid w:val="00921598"/>
    <w:rsid w:val="0092182A"/>
    <w:rsid w:val="00921B1C"/>
    <w:rsid w:val="00922093"/>
    <w:rsid w:val="00922B55"/>
    <w:rsid w:val="00923342"/>
    <w:rsid w:val="00924153"/>
    <w:rsid w:val="00924D0C"/>
    <w:rsid w:val="00927009"/>
    <w:rsid w:val="009307DC"/>
    <w:rsid w:val="00930A6C"/>
    <w:rsid w:val="00930B02"/>
    <w:rsid w:val="00931A10"/>
    <w:rsid w:val="00932078"/>
    <w:rsid w:val="00932236"/>
    <w:rsid w:val="0093242B"/>
    <w:rsid w:val="00934340"/>
    <w:rsid w:val="00934434"/>
    <w:rsid w:val="00934957"/>
    <w:rsid w:val="0093496C"/>
    <w:rsid w:val="00934A67"/>
    <w:rsid w:val="00934B16"/>
    <w:rsid w:val="00934B90"/>
    <w:rsid w:val="00934EC3"/>
    <w:rsid w:val="009354EF"/>
    <w:rsid w:val="00935BF6"/>
    <w:rsid w:val="0094054B"/>
    <w:rsid w:val="00941A10"/>
    <w:rsid w:val="00942478"/>
    <w:rsid w:val="009429AA"/>
    <w:rsid w:val="00943402"/>
    <w:rsid w:val="009435E4"/>
    <w:rsid w:val="0094600C"/>
    <w:rsid w:val="0094694F"/>
    <w:rsid w:val="0094723E"/>
    <w:rsid w:val="0094797A"/>
    <w:rsid w:val="00950E24"/>
    <w:rsid w:val="009514C0"/>
    <w:rsid w:val="00952BAF"/>
    <w:rsid w:val="009533AC"/>
    <w:rsid w:val="009536A8"/>
    <w:rsid w:val="0095410E"/>
    <w:rsid w:val="009542E0"/>
    <w:rsid w:val="00954B3C"/>
    <w:rsid w:val="00954C2F"/>
    <w:rsid w:val="0095639F"/>
    <w:rsid w:val="00956A46"/>
    <w:rsid w:val="009579D2"/>
    <w:rsid w:val="00957DEA"/>
    <w:rsid w:val="00960CC9"/>
    <w:rsid w:val="00961329"/>
    <w:rsid w:val="00961B24"/>
    <w:rsid w:val="00962401"/>
    <w:rsid w:val="009626F1"/>
    <w:rsid w:val="009636D7"/>
    <w:rsid w:val="009639C8"/>
    <w:rsid w:val="00963B62"/>
    <w:rsid w:val="0096639C"/>
    <w:rsid w:val="009663AF"/>
    <w:rsid w:val="009663C5"/>
    <w:rsid w:val="00966995"/>
    <w:rsid w:val="00967ED0"/>
    <w:rsid w:val="009706D5"/>
    <w:rsid w:val="00970868"/>
    <w:rsid w:val="009714B5"/>
    <w:rsid w:val="00971984"/>
    <w:rsid w:val="0097250C"/>
    <w:rsid w:val="00972CC4"/>
    <w:rsid w:val="00972D22"/>
    <w:rsid w:val="0097385A"/>
    <w:rsid w:val="009740DB"/>
    <w:rsid w:val="00974B59"/>
    <w:rsid w:val="00975169"/>
    <w:rsid w:val="00976B95"/>
    <w:rsid w:val="00976F37"/>
    <w:rsid w:val="0097738D"/>
    <w:rsid w:val="009775C9"/>
    <w:rsid w:val="00977E05"/>
    <w:rsid w:val="009815BB"/>
    <w:rsid w:val="009839A8"/>
    <w:rsid w:val="00984567"/>
    <w:rsid w:val="00984AC4"/>
    <w:rsid w:val="00986A30"/>
    <w:rsid w:val="00986E60"/>
    <w:rsid w:val="00987034"/>
    <w:rsid w:val="00987FCA"/>
    <w:rsid w:val="00990418"/>
    <w:rsid w:val="00991975"/>
    <w:rsid w:val="009946F3"/>
    <w:rsid w:val="00994C5A"/>
    <w:rsid w:val="0099576F"/>
    <w:rsid w:val="00996904"/>
    <w:rsid w:val="00996908"/>
    <w:rsid w:val="00997DEC"/>
    <w:rsid w:val="009A0119"/>
    <w:rsid w:val="009A04E2"/>
    <w:rsid w:val="009A0D34"/>
    <w:rsid w:val="009A29A0"/>
    <w:rsid w:val="009A2C09"/>
    <w:rsid w:val="009A3B21"/>
    <w:rsid w:val="009A3CF8"/>
    <w:rsid w:val="009A4C0D"/>
    <w:rsid w:val="009A5701"/>
    <w:rsid w:val="009A576F"/>
    <w:rsid w:val="009A597E"/>
    <w:rsid w:val="009A6AE3"/>
    <w:rsid w:val="009A748D"/>
    <w:rsid w:val="009A7B34"/>
    <w:rsid w:val="009B140B"/>
    <w:rsid w:val="009B29C8"/>
    <w:rsid w:val="009B2AF2"/>
    <w:rsid w:val="009B2E57"/>
    <w:rsid w:val="009B31C2"/>
    <w:rsid w:val="009B3667"/>
    <w:rsid w:val="009B3F23"/>
    <w:rsid w:val="009B49AC"/>
    <w:rsid w:val="009B4BF0"/>
    <w:rsid w:val="009B5759"/>
    <w:rsid w:val="009B7137"/>
    <w:rsid w:val="009B7F1C"/>
    <w:rsid w:val="009C11F6"/>
    <w:rsid w:val="009C12DA"/>
    <w:rsid w:val="009C22FD"/>
    <w:rsid w:val="009C25CF"/>
    <w:rsid w:val="009C2E4A"/>
    <w:rsid w:val="009C426B"/>
    <w:rsid w:val="009C4466"/>
    <w:rsid w:val="009C5386"/>
    <w:rsid w:val="009C5ED6"/>
    <w:rsid w:val="009C5F11"/>
    <w:rsid w:val="009D0990"/>
    <w:rsid w:val="009D0C4D"/>
    <w:rsid w:val="009D1692"/>
    <w:rsid w:val="009D1737"/>
    <w:rsid w:val="009D19A3"/>
    <w:rsid w:val="009D1E1A"/>
    <w:rsid w:val="009D20FD"/>
    <w:rsid w:val="009D23E8"/>
    <w:rsid w:val="009D24F3"/>
    <w:rsid w:val="009D4CF7"/>
    <w:rsid w:val="009D5387"/>
    <w:rsid w:val="009D5ADA"/>
    <w:rsid w:val="009D5E3D"/>
    <w:rsid w:val="009D6086"/>
    <w:rsid w:val="009E1C8C"/>
    <w:rsid w:val="009E20EB"/>
    <w:rsid w:val="009E2182"/>
    <w:rsid w:val="009E2D6A"/>
    <w:rsid w:val="009E3208"/>
    <w:rsid w:val="009E3DC9"/>
    <w:rsid w:val="009E3F45"/>
    <w:rsid w:val="009E3FFC"/>
    <w:rsid w:val="009E4840"/>
    <w:rsid w:val="009E4A81"/>
    <w:rsid w:val="009E5662"/>
    <w:rsid w:val="009E5D90"/>
    <w:rsid w:val="009E6463"/>
    <w:rsid w:val="009E6590"/>
    <w:rsid w:val="009E6B29"/>
    <w:rsid w:val="009E6E61"/>
    <w:rsid w:val="009E7372"/>
    <w:rsid w:val="009E7913"/>
    <w:rsid w:val="009F081A"/>
    <w:rsid w:val="009F0A1A"/>
    <w:rsid w:val="009F0BF2"/>
    <w:rsid w:val="009F12F2"/>
    <w:rsid w:val="009F1554"/>
    <w:rsid w:val="009F2808"/>
    <w:rsid w:val="009F2A9C"/>
    <w:rsid w:val="009F2B4B"/>
    <w:rsid w:val="009F43EC"/>
    <w:rsid w:val="009F454B"/>
    <w:rsid w:val="009F50EB"/>
    <w:rsid w:val="009F5434"/>
    <w:rsid w:val="009F6170"/>
    <w:rsid w:val="009F694A"/>
    <w:rsid w:val="009F6D69"/>
    <w:rsid w:val="009F7BF9"/>
    <w:rsid w:val="009F7CC6"/>
    <w:rsid w:val="00A01EF7"/>
    <w:rsid w:val="00A029DF"/>
    <w:rsid w:val="00A0349B"/>
    <w:rsid w:val="00A042B5"/>
    <w:rsid w:val="00A04E3D"/>
    <w:rsid w:val="00A05BF0"/>
    <w:rsid w:val="00A07001"/>
    <w:rsid w:val="00A07EC1"/>
    <w:rsid w:val="00A108E4"/>
    <w:rsid w:val="00A10A23"/>
    <w:rsid w:val="00A10C17"/>
    <w:rsid w:val="00A1181A"/>
    <w:rsid w:val="00A11E64"/>
    <w:rsid w:val="00A12FA7"/>
    <w:rsid w:val="00A13096"/>
    <w:rsid w:val="00A146EC"/>
    <w:rsid w:val="00A14C33"/>
    <w:rsid w:val="00A15024"/>
    <w:rsid w:val="00A15589"/>
    <w:rsid w:val="00A15F93"/>
    <w:rsid w:val="00A16257"/>
    <w:rsid w:val="00A1654B"/>
    <w:rsid w:val="00A16B13"/>
    <w:rsid w:val="00A16EA7"/>
    <w:rsid w:val="00A172E1"/>
    <w:rsid w:val="00A176F6"/>
    <w:rsid w:val="00A217C5"/>
    <w:rsid w:val="00A21DCC"/>
    <w:rsid w:val="00A22487"/>
    <w:rsid w:val="00A22C9D"/>
    <w:rsid w:val="00A2390F"/>
    <w:rsid w:val="00A23929"/>
    <w:rsid w:val="00A24821"/>
    <w:rsid w:val="00A260F8"/>
    <w:rsid w:val="00A2659C"/>
    <w:rsid w:val="00A265B3"/>
    <w:rsid w:val="00A27128"/>
    <w:rsid w:val="00A27B68"/>
    <w:rsid w:val="00A27C9F"/>
    <w:rsid w:val="00A300A3"/>
    <w:rsid w:val="00A30B7C"/>
    <w:rsid w:val="00A31AFD"/>
    <w:rsid w:val="00A31D32"/>
    <w:rsid w:val="00A31FA6"/>
    <w:rsid w:val="00A32CCC"/>
    <w:rsid w:val="00A32D32"/>
    <w:rsid w:val="00A32FB7"/>
    <w:rsid w:val="00A340AC"/>
    <w:rsid w:val="00A353AC"/>
    <w:rsid w:val="00A35A1C"/>
    <w:rsid w:val="00A36D41"/>
    <w:rsid w:val="00A36E5E"/>
    <w:rsid w:val="00A379F6"/>
    <w:rsid w:val="00A37B69"/>
    <w:rsid w:val="00A4033E"/>
    <w:rsid w:val="00A4087E"/>
    <w:rsid w:val="00A4088C"/>
    <w:rsid w:val="00A410DE"/>
    <w:rsid w:val="00A41B73"/>
    <w:rsid w:val="00A4368F"/>
    <w:rsid w:val="00A443E4"/>
    <w:rsid w:val="00A444EC"/>
    <w:rsid w:val="00A44B56"/>
    <w:rsid w:val="00A44D9F"/>
    <w:rsid w:val="00A45295"/>
    <w:rsid w:val="00A454D2"/>
    <w:rsid w:val="00A4749F"/>
    <w:rsid w:val="00A477F8"/>
    <w:rsid w:val="00A50568"/>
    <w:rsid w:val="00A5171C"/>
    <w:rsid w:val="00A519A5"/>
    <w:rsid w:val="00A51ED4"/>
    <w:rsid w:val="00A52098"/>
    <w:rsid w:val="00A52815"/>
    <w:rsid w:val="00A5288F"/>
    <w:rsid w:val="00A52EE2"/>
    <w:rsid w:val="00A53EA5"/>
    <w:rsid w:val="00A542ED"/>
    <w:rsid w:val="00A54DB8"/>
    <w:rsid w:val="00A557F4"/>
    <w:rsid w:val="00A55E08"/>
    <w:rsid w:val="00A566D7"/>
    <w:rsid w:val="00A57564"/>
    <w:rsid w:val="00A60152"/>
    <w:rsid w:val="00A60483"/>
    <w:rsid w:val="00A611F0"/>
    <w:rsid w:val="00A6198A"/>
    <w:rsid w:val="00A626E5"/>
    <w:rsid w:val="00A63699"/>
    <w:rsid w:val="00A63EDC"/>
    <w:rsid w:val="00A642F0"/>
    <w:rsid w:val="00A6470B"/>
    <w:rsid w:val="00A650AA"/>
    <w:rsid w:val="00A650AE"/>
    <w:rsid w:val="00A656A1"/>
    <w:rsid w:val="00A6574D"/>
    <w:rsid w:val="00A65D46"/>
    <w:rsid w:val="00A6666A"/>
    <w:rsid w:val="00A6745B"/>
    <w:rsid w:val="00A67BB2"/>
    <w:rsid w:val="00A7086E"/>
    <w:rsid w:val="00A71B27"/>
    <w:rsid w:val="00A71C69"/>
    <w:rsid w:val="00A723C9"/>
    <w:rsid w:val="00A737EF"/>
    <w:rsid w:val="00A73821"/>
    <w:rsid w:val="00A739D1"/>
    <w:rsid w:val="00A73E26"/>
    <w:rsid w:val="00A7449E"/>
    <w:rsid w:val="00A75154"/>
    <w:rsid w:val="00A75ADA"/>
    <w:rsid w:val="00A76CDC"/>
    <w:rsid w:val="00A7788A"/>
    <w:rsid w:val="00A806AA"/>
    <w:rsid w:val="00A80C3B"/>
    <w:rsid w:val="00A81953"/>
    <w:rsid w:val="00A8288F"/>
    <w:rsid w:val="00A82EED"/>
    <w:rsid w:val="00A83109"/>
    <w:rsid w:val="00A83622"/>
    <w:rsid w:val="00A83C18"/>
    <w:rsid w:val="00A8408E"/>
    <w:rsid w:val="00A84AFD"/>
    <w:rsid w:val="00A85093"/>
    <w:rsid w:val="00A9003B"/>
    <w:rsid w:val="00A90D69"/>
    <w:rsid w:val="00A91696"/>
    <w:rsid w:val="00A91747"/>
    <w:rsid w:val="00A92E8D"/>
    <w:rsid w:val="00A94210"/>
    <w:rsid w:val="00A942A3"/>
    <w:rsid w:val="00A95F83"/>
    <w:rsid w:val="00A97988"/>
    <w:rsid w:val="00A97CAC"/>
    <w:rsid w:val="00AA02F0"/>
    <w:rsid w:val="00AA11B0"/>
    <w:rsid w:val="00AA246F"/>
    <w:rsid w:val="00AA2ED6"/>
    <w:rsid w:val="00AA338F"/>
    <w:rsid w:val="00AA3B6D"/>
    <w:rsid w:val="00AA4691"/>
    <w:rsid w:val="00AA4B7F"/>
    <w:rsid w:val="00AA67C9"/>
    <w:rsid w:val="00AA68F4"/>
    <w:rsid w:val="00AA6CBB"/>
    <w:rsid w:val="00AA6E30"/>
    <w:rsid w:val="00AA719B"/>
    <w:rsid w:val="00AB028B"/>
    <w:rsid w:val="00AB0A35"/>
    <w:rsid w:val="00AB0B1D"/>
    <w:rsid w:val="00AB214B"/>
    <w:rsid w:val="00AB25D7"/>
    <w:rsid w:val="00AB33F0"/>
    <w:rsid w:val="00AB3F08"/>
    <w:rsid w:val="00AB4D76"/>
    <w:rsid w:val="00AB5341"/>
    <w:rsid w:val="00AB57D6"/>
    <w:rsid w:val="00AB716A"/>
    <w:rsid w:val="00AB7548"/>
    <w:rsid w:val="00AB7793"/>
    <w:rsid w:val="00AB7C3D"/>
    <w:rsid w:val="00AC01B0"/>
    <w:rsid w:val="00AC0329"/>
    <w:rsid w:val="00AC0385"/>
    <w:rsid w:val="00AC1BC5"/>
    <w:rsid w:val="00AC2B5C"/>
    <w:rsid w:val="00AC2D5E"/>
    <w:rsid w:val="00AC3E0B"/>
    <w:rsid w:val="00AC57D4"/>
    <w:rsid w:val="00AC6C73"/>
    <w:rsid w:val="00AC6D40"/>
    <w:rsid w:val="00AC7098"/>
    <w:rsid w:val="00AC7DFA"/>
    <w:rsid w:val="00AD065E"/>
    <w:rsid w:val="00AD22F2"/>
    <w:rsid w:val="00AD36A7"/>
    <w:rsid w:val="00AD3C45"/>
    <w:rsid w:val="00AD47F6"/>
    <w:rsid w:val="00AD4E14"/>
    <w:rsid w:val="00AD5124"/>
    <w:rsid w:val="00AD55AF"/>
    <w:rsid w:val="00AD55FA"/>
    <w:rsid w:val="00AD589B"/>
    <w:rsid w:val="00AD5F75"/>
    <w:rsid w:val="00AD659E"/>
    <w:rsid w:val="00AD67E8"/>
    <w:rsid w:val="00AD71EA"/>
    <w:rsid w:val="00AD7885"/>
    <w:rsid w:val="00AE0297"/>
    <w:rsid w:val="00AE0768"/>
    <w:rsid w:val="00AE08FE"/>
    <w:rsid w:val="00AE0CF8"/>
    <w:rsid w:val="00AE0F21"/>
    <w:rsid w:val="00AE1186"/>
    <w:rsid w:val="00AE17BD"/>
    <w:rsid w:val="00AE1AB9"/>
    <w:rsid w:val="00AE3118"/>
    <w:rsid w:val="00AE3773"/>
    <w:rsid w:val="00AE3D08"/>
    <w:rsid w:val="00AE4220"/>
    <w:rsid w:val="00AE47D3"/>
    <w:rsid w:val="00AE4810"/>
    <w:rsid w:val="00AE5474"/>
    <w:rsid w:val="00AE58F9"/>
    <w:rsid w:val="00AE6EE3"/>
    <w:rsid w:val="00AE6EE8"/>
    <w:rsid w:val="00AE711B"/>
    <w:rsid w:val="00AE75A2"/>
    <w:rsid w:val="00AE75E3"/>
    <w:rsid w:val="00AF0543"/>
    <w:rsid w:val="00AF233D"/>
    <w:rsid w:val="00AF3297"/>
    <w:rsid w:val="00AF384E"/>
    <w:rsid w:val="00AF38FC"/>
    <w:rsid w:val="00AF3CA7"/>
    <w:rsid w:val="00AF59F4"/>
    <w:rsid w:val="00AF6BAF"/>
    <w:rsid w:val="00AF7903"/>
    <w:rsid w:val="00B00A6B"/>
    <w:rsid w:val="00B0226D"/>
    <w:rsid w:val="00B02E78"/>
    <w:rsid w:val="00B039BA"/>
    <w:rsid w:val="00B042EF"/>
    <w:rsid w:val="00B055CD"/>
    <w:rsid w:val="00B05763"/>
    <w:rsid w:val="00B05ED9"/>
    <w:rsid w:val="00B064AD"/>
    <w:rsid w:val="00B06B1D"/>
    <w:rsid w:val="00B06CC8"/>
    <w:rsid w:val="00B07C23"/>
    <w:rsid w:val="00B115D8"/>
    <w:rsid w:val="00B11875"/>
    <w:rsid w:val="00B11D12"/>
    <w:rsid w:val="00B1219C"/>
    <w:rsid w:val="00B12C43"/>
    <w:rsid w:val="00B1373B"/>
    <w:rsid w:val="00B141CF"/>
    <w:rsid w:val="00B1481C"/>
    <w:rsid w:val="00B1546F"/>
    <w:rsid w:val="00B154F6"/>
    <w:rsid w:val="00B1594F"/>
    <w:rsid w:val="00B169ED"/>
    <w:rsid w:val="00B20111"/>
    <w:rsid w:val="00B20C09"/>
    <w:rsid w:val="00B20D77"/>
    <w:rsid w:val="00B211D3"/>
    <w:rsid w:val="00B219DF"/>
    <w:rsid w:val="00B21C3D"/>
    <w:rsid w:val="00B22049"/>
    <w:rsid w:val="00B22274"/>
    <w:rsid w:val="00B22593"/>
    <w:rsid w:val="00B22E76"/>
    <w:rsid w:val="00B22F3D"/>
    <w:rsid w:val="00B234F4"/>
    <w:rsid w:val="00B236AB"/>
    <w:rsid w:val="00B23C14"/>
    <w:rsid w:val="00B24528"/>
    <w:rsid w:val="00B24A6F"/>
    <w:rsid w:val="00B267A1"/>
    <w:rsid w:val="00B2754D"/>
    <w:rsid w:val="00B27EFF"/>
    <w:rsid w:val="00B3019F"/>
    <w:rsid w:val="00B307AB"/>
    <w:rsid w:val="00B30E10"/>
    <w:rsid w:val="00B30F74"/>
    <w:rsid w:val="00B31809"/>
    <w:rsid w:val="00B32548"/>
    <w:rsid w:val="00B3265A"/>
    <w:rsid w:val="00B3294E"/>
    <w:rsid w:val="00B332D2"/>
    <w:rsid w:val="00B33600"/>
    <w:rsid w:val="00B33FE4"/>
    <w:rsid w:val="00B349CF"/>
    <w:rsid w:val="00B34D6C"/>
    <w:rsid w:val="00B35735"/>
    <w:rsid w:val="00B37170"/>
    <w:rsid w:val="00B41204"/>
    <w:rsid w:val="00B424FC"/>
    <w:rsid w:val="00B427EE"/>
    <w:rsid w:val="00B430E4"/>
    <w:rsid w:val="00B435DE"/>
    <w:rsid w:val="00B4382D"/>
    <w:rsid w:val="00B43DA2"/>
    <w:rsid w:val="00B44B10"/>
    <w:rsid w:val="00B45139"/>
    <w:rsid w:val="00B4516C"/>
    <w:rsid w:val="00B45457"/>
    <w:rsid w:val="00B457AC"/>
    <w:rsid w:val="00B46242"/>
    <w:rsid w:val="00B46A64"/>
    <w:rsid w:val="00B46D12"/>
    <w:rsid w:val="00B46E11"/>
    <w:rsid w:val="00B475B5"/>
    <w:rsid w:val="00B51147"/>
    <w:rsid w:val="00B51878"/>
    <w:rsid w:val="00B51C41"/>
    <w:rsid w:val="00B52799"/>
    <w:rsid w:val="00B536B8"/>
    <w:rsid w:val="00B53F0F"/>
    <w:rsid w:val="00B54D86"/>
    <w:rsid w:val="00B54FD8"/>
    <w:rsid w:val="00B577F1"/>
    <w:rsid w:val="00B57D17"/>
    <w:rsid w:val="00B61E9C"/>
    <w:rsid w:val="00B6376A"/>
    <w:rsid w:val="00B63C1D"/>
    <w:rsid w:val="00B63D35"/>
    <w:rsid w:val="00B63FF6"/>
    <w:rsid w:val="00B64A9F"/>
    <w:rsid w:val="00B64C22"/>
    <w:rsid w:val="00B64CB1"/>
    <w:rsid w:val="00B65654"/>
    <w:rsid w:val="00B666AA"/>
    <w:rsid w:val="00B674C5"/>
    <w:rsid w:val="00B674EE"/>
    <w:rsid w:val="00B676D6"/>
    <w:rsid w:val="00B723ED"/>
    <w:rsid w:val="00B72506"/>
    <w:rsid w:val="00B73287"/>
    <w:rsid w:val="00B735D8"/>
    <w:rsid w:val="00B73B9C"/>
    <w:rsid w:val="00B74647"/>
    <w:rsid w:val="00B75BF7"/>
    <w:rsid w:val="00B765FC"/>
    <w:rsid w:val="00B7701C"/>
    <w:rsid w:val="00B77041"/>
    <w:rsid w:val="00B771B2"/>
    <w:rsid w:val="00B77DCA"/>
    <w:rsid w:val="00B807BB"/>
    <w:rsid w:val="00B812A8"/>
    <w:rsid w:val="00B8182E"/>
    <w:rsid w:val="00B82AF4"/>
    <w:rsid w:val="00B82BD3"/>
    <w:rsid w:val="00B8418E"/>
    <w:rsid w:val="00B8479C"/>
    <w:rsid w:val="00B848BC"/>
    <w:rsid w:val="00B9041A"/>
    <w:rsid w:val="00B912B1"/>
    <w:rsid w:val="00B9139A"/>
    <w:rsid w:val="00B91CE0"/>
    <w:rsid w:val="00B92444"/>
    <w:rsid w:val="00B929A4"/>
    <w:rsid w:val="00B92A53"/>
    <w:rsid w:val="00B92BA0"/>
    <w:rsid w:val="00B93110"/>
    <w:rsid w:val="00B9353E"/>
    <w:rsid w:val="00B93A98"/>
    <w:rsid w:val="00B94B79"/>
    <w:rsid w:val="00B958A1"/>
    <w:rsid w:val="00B97008"/>
    <w:rsid w:val="00B97371"/>
    <w:rsid w:val="00B97B15"/>
    <w:rsid w:val="00B97C77"/>
    <w:rsid w:val="00B97D63"/>
    <w:rsid w:val="00BA02DF"/>
    <w:rsid w:val="00BA05BF"/>
    <w:rsid w:val="00BA0952"/>
    <w:rsid w:val="00BA09E0"/>
    <w:rsid w:val="00BA0C82"/>
    <w:rsid w:val="00BA12EA"/>
    <w:rsid w:val="00BA1FC6"/>
    <w:rsid w:val="00BA2812"/>
    <w:rsid w:val="00BA2BFE"/>
    <w:rsid w:val="00BA490C"/>
    <w:rsid w:val="00BA4C57"/>
    <w:rsid w:val="00BA4D15"/>
    <w:rsid w:val="00BA60FE"/>
    <w:rsid w:val="00BA6602"/>
    <w:rsid w:val="00BA7A10"/>
    <w:rsid w:val="00BA7AD2"/>
    <w:rsid w:val="00BA7C7F"/>
    <w:rsid w:val="00BA7CEC"/>
    <w:rsid w:val="00BB0150"/>
    <w:rsid w:val="00BB082E"/>
    <w:rsid w:val="00BB0CF5"/>
    <w:rsid w:val="00BB3970"/>
    <w:rsid w:val="00BB3C6B"/>
    <w:rsid w:val="00BB40EA"/>
    <w:rsid w:val="00BB4FEE"/>
    <w:rsid w:val="00BB506A"/>
    <w:rsid w:val="00BB5226"/>
    <w:rsid w:val="00BB5FDF"/>
    <w:rsid w:val="00BB6525"/>
    <w:rsid w:val="00BB68F6"/>
    <w:rsid w:val="00BB70E8"/>
    <w:rsid w:val="00BB7E35"/>
    <w:rsid w:val="00BC0B35"/>
    <w:rsid w:val="00BC1103"/>
    <w:rsid w:val="00BC1EEE"/>
    <w:rsid w:val="00BC30C4"/>
    <w:rsid w:val="00BC30F8"/>
    <w:rsid w:val="00BC31CB"/>
    <w:rsid w:val="00BC3336"/>
    <w:rsid w:val="00BC5D07"/>
    <w:rsid w:val="00BC7BF9"/>
    <w:rsid w:val="00BC7C36"/>
    <w:rsid w:val="00BD0294"/>
    <w:rsid w:val="00BD0921"/>
    <w:rsid w:val="00BD28B6"/>
    <w:rsid w:val="00BD3965"/>
    <w:rsid w:val="00BD5003"/>
    <w:rsid w:val="00BD5083"/>
    <w:rsid w:val="00BD68A1"/>
    <w:rsid w:val="00BD75E4"/>
    <w:rsid w:val="00BD7797"/>
    <w:rsid w:val="00BD7DA5"/>
    <w:rsid w:val="00BD7F17"/>
    <w:rsid w:val="00BE040D"/>
    <w:rsid w:val="00BE1E00"/>
    <w:rsid w:val="00BE211E"/>
    <w:rsid w:val="00BE23FB"/>
    <w:rsid w:val="00BE2B7B"/>
    <w:rsid w:val="00BE2D4D"/>
    <w:rsid w:val="00BE4143"/>
    <w:rsid w:val="00BE4505"/>
    <w:rsid w:val="00BE46C2"/>
    <w:rsid w:val="00BE4FFB"/>
    <w:rsid w:val="00BF0A8F"/>
    <w:rsid w:val="00BF2F70"/>
    <w:rsid w:val="00BF32BC"/>
    <w:rsid w:val="00BF3BCC"/>
    <w:rsid w:val="00BF5E57"/>
    <w:rsid w:val="00BF72D8"/>
    <w:rsid w:val="00BF7FAF"/>
    <w:rsid w:val="00C01184"/>
    <w:rsid w:val="00C01581"/>
    <w:rsid w:val="00C01AE7"/>
    <w:rsid w:val="00C01B91"/>
    <w:rsid w:val="00C02597"/>
    <w:rsid w:val="00C026C2"/>
    <w:rsid w:val="00C02FAE"/>
    <w:rsid w:val="00C036D1"/>
    <w:rsid w:val="00C03F69"/>
    <w:rsid w:val="00C107DF"/>
    <w:rsid w:val="00C108A1"/>
    <w:rsid w:val="00C111D0"/>
    <w:rsid w:val="00C118D8"/>
    <w:rsid w:val="00C11D41"/>
    <w:rsid w:val="00C12752"/>
    <w:rsid w:val="00C1294F"/>
    <w:rsid w:val="00C12A3B"/>
    <w:rsid w:val="00C12D1E"/>
    <w:rsid w:val="00C13665"/>
    <w:rsid w:val="00C13CC1"/>
    <w:rsid w:val="00C14114"/>
    <w:rsid w:val="00C145A5"/>
    <w:rsid w:val="00C1566B"/>
    <w:rsid w:val="00C15F1D"/>
    <w:rsid w:val="00C16853"/>
    <w:rsid w:val="00C16B68"/>
    <w:rsid w:val="00C16C83"/>
    <w:rsid w:val="00C17680"/>
    <w:rsid w:val="00C17753"/>
    <w:rsid w:val="00C17D2F"/>
    <w:rsid w:val="00C20B76"/>
    <w:rsid w:val="00C21183"/>
    <w:rsid w:val="00C22C80"/>
    <w:rsid w:val="00C24BBE"/>
    <w:rsid w:val="00C25F9E"/>
    <w:rsid w:val="00C2605A"/>
    <w:rsid w:val="00C271F3"/>
    <w:rsid w:val="00C27939"/>
    <w:rsid w:val="00C27C86"/>
    <w:rsid w:val="00C27D2E"/>
    <w:rsid w:val="00C30042"/>
    <w:rsid w:val="00C300C1"/>
    <w:rsid w:val="00C3011A"/>
    <w:rsid w:val="00C30BBD"/>
    <w:rsid w:val="00C314B2"/>
    <w:rsid w:val="00C31CEE"/>
    <w:rsid w:val="00C327BB"/>
    <w:rsid w:val="00C32948"/>
    <w:rsid w:val="00C32C9D"/>
    <w:rsid w:val="00C32F36"/>
    <w:rsid w:val="00C36401"/>
    <w:rsid w:val="00C36BB5"/>
    <w:rsid w:val="00C37680"/>
    <w:rsid w:val="00C41570"/>
    <w:rsid w:val="00C4171F"/>
    <w:rsid w:val="00C41E2C"/>
    <w:rsid w:val="00C43905"/>
    <w:rsid w:val="00C448D0"/>
    <w:rsid w:val="00C44B86"/>
    <w:rsid w:val="00C45F21"/>
    <w:rsid w:val="00C46479"/>
    <w:rsid w:val="00C47393"/>
    <w:rsid w:val="00C47803"/>
    <w:rsid w:val="00C50EAF"/>
    <w:rsid w:val="00C51402"/>
    <w:rsid w:val="00C517EC"/>
    <w:rsid w:val="00C51D4B"/>
    <w:rsid w:val="00C52B5B"/>
    <w:rsid w:val="00C53403"/>
    <w:rsid w:val="00C53B57"/>
    <w:rsid w:val="00C53D0E"/>
    <w:rsid w:val="00C54BFF"/>
    <w:rsid w:val="00C55744"/>
    <w:rsid w:val="00C55BC7"/>
    <w:rsid w:val="00C55C10"/>
    <w:rsid w:val="00C55E1E"/>
    <w:rsid w:val="00C568EF"/>
    <w:rsid w:val="00C56BFD"/>
    <w:rsid w:val="00C57B4E"/>
    <w:rsid w:val="00C57FBC"/>
    <w:rsid w:val="00C61507"/>
    <w:rsid w:val="00C61668"/>
    <w:rsid w:val="00C61A3B"/>
    <w:rsid w:val="00C61CEF"/>
    <w:rsid w:val="00C6217D"/>
    <w:rsid w:val="00C62599"/>
    <w:rsid w:val="00C62BE7"/>
    <w:rsid w:val="00C63199"/>
    <w:rsid w:val="00C63531"/>
    <w:rsid w:val="00C6463C"/>
    <w:rsid w:val="00C666E0"/>
    <w:rsid w:val="00C7021B"/>
    <w:rsid w:val="00C71770"/>
    <w:rsid w:val="00C71876"/>
    <w:rsid w:val="00C73530"/>
    <w:rsid w:val="00C73DA2"/>
    <w:rsid w:val="00C747F2"/>
    <w:rsid w:val="00C751CA"/>
    <w:rsid w:val="00C7567E"/>
    <w:rsid w:val="00C75E3D"/>
    <w:rsid w:val="00C7612E"/>
    <w:rsid w:val="00C7766C"/>
    <w:rsid w:val="00C77988"/>
    <w:rsid w:val="00C77DF5"/>
    <w:rsid w:val="00C82025"/>
    <w:rsid w:val="00C825D4"/>
    <w:rsid w:val="00C826DD"/>
    <w:rsid w:val="00C82BE1"/>
    <w:rsid w:val="00C830C3"/>
    <w:rsid w:val="00C83462"/>
    <w:rsid w:val="00C835DB"/>
    <w:rsid w:val="00C83783"/>
    <w:rsid w:val="00C83FA7"/>
    <w:rsid w:val="00C8468D"/>
    <w:rsid w:val="00C846B9"/>
    <w:rsid w:val="00C855C5"/>
    <w:rsid w:val="00C86BCD"/>
    <w:rsid w:val="00C8796F"/>
    <w:rsid w:val="00C87B9E"/>
    <w:rsid w:val="00C87C4E"/>
    <w:rsid w:val="00C87D64"/>
    <w:rsid w:val="00C90689"/>
    <w:rsid w:val="00C90C16"/>
    <w:rsid w:val="00C9188D"/>
    <w:rsid w:val="00C91BC1"/>
    <w:rsid w:val="00C92BAE"/>
    <w:rsid w:val="00C93392"/>
    <w:rsid w:val="00C93F8D"/>
    <w:rsid w:val="00C940F4"/>
    <w:rsid w:val="00C9458D"/>
    <w:rsid w:val="00C96BDD"/>
    <w:rsid w:val="00C978DA"/>
    <w:rsid w:val="00C9790F"/>
    <w:rsid w:val="00C97EFA"/>
    <w:rsid w:val="00CA003E"/>
    <w:rsid w:val="00CA0D0E"/>
    <w:rsid w:val="00CA1A9F"/>
    <w:rsid w:val="00CA2698"/>
    <w:rsid w:val="00CA2B6C"/>
    <w:rsid w:val="00CA2EC6"/>
    <w:rsid w:val="00CA2F60"/>
    <w:rsid w:val="00CA407B"/>
    <w:rsid w:val="00CA47AB"/>
    <w:rsid w:val="00CA50A0"/>
    <w:rsid w:val="00CA5401"/>
    <w:rsid w:val="00CA63BD"/>
    <w:rsid w:val="00CA66EB"/>
    <w:rsid w:val="00CA71FE"/>
    <w:rsid w:val="00CA7FB2"/>
    <w:rsid w:val="00CB04A9"/>
    <w:rsid w:val="00CB05A1"/>
    <w:rsid w:val="00CB0CE5"/>
    <w:rsid w:val="00CB15D1"/>
    <w:rsid w:val="00CB1F9A"/>
    <w:rsid w:val="00CB29F2"/>
    <w:rsid w:val="00CB302D"/>
    <w:rsid w:val="00CB3278"/>
    <w:rsid w:val="00CB383A"/>
    <w:rsid w:val="00CB48FE"/>
    <w:rsid w:val="00CB4C6B"/>
    <w:rsid w:val="00CB5254"/>
    <w:rsid w:val="00CB58A1"/>
    <w:rsid w:val="00CB689B"/>
    <w:rsid w:val="00CB7F2F"/>
    <w:rsid w:val="00CC11E4"/>
    <w:rsid w:val="00CC1FF7"/>
    <w:rsid w:val="00CC27DD"/>
    <w:rsid w:val="00CC2AC5"/>
    <w:rsid w:val="00CC3E29"/>
    <w:rsid w:val="00CC4535"/>
    <w:rsid w:val="00CC5557"/>
    <w:rsid w:val="00CC72F7"/>
    <w:rsid w:val="00CC7314"/>
    <w:rsid w:val="00CD0E58"/>
    <w:rsid w:val="00CD1AB0"/>
    <w:rsid w:val="00CD4E25"/>
    <w:rsid w:val="00CD56CD"/>
    <w:rsid w:val="00CD5B24"/>
    <w:rsid w:val="00CD60C7"/>
    <w:rsid w:val="00CD6A60"/>
    <w:rsid w:val="00CD76CC"/>
    <w:rsid w:val="00CD7940"/>
    <w:rsid w:val="00CD7F55"/>
    <w:rsid w:val="00CE0389"/>
    <w:rsid w:val="00CE0A85"/>
    <w:rsid w:val="00CE0DF3"/>
    <w:rsid w:val="00CE0E28"/>
    <w:rsid w:val="00CE2407"/>
    <w:rsid w:val="00CE2581"/>
    <w:rsid w:val="00CE2817"/>
    <w:rsid w:val="00CE2926"/>
    <w:rsid w:val="00CE2BC0"/>
    <w:rsid w:val="00CE3D9C"/>
    <w:rsid w:val="00CE3E62"/>
    <w:rsid w:val="00CE5D34"/>
    <w:rsid w:val="00CE63B7"/>
    <w:rsid w:val="00CE6409"/>
    <w:rsid w:val="00CE70E1"/>
    <w:rsid w:val="00CE72A2"/>
    <w:rsid w:val="00CF0B16"/>
    <w:rsid w:val="00CF1F01"/>
    <w:rsid w:val="00CF3623"/>
    <w:rsid w:val="00CF4363"/>
    <w:rsid w:val="00CF4553"/>
    <w:rsid w:val="00CF4BCC"/>
    <w:rsid w:val="00CF5267"/>
    <w:rsid w:val="00CF549B"/>
    <w:rsid w:val="00CF5DEC"/>
    <w:rsid w:val="00CF786B"/>
    <w:rsid w:val="00D0011C"/>
    <w:rsid w:val="00D0269B"/>
    <w:rsid w:val="00D02DFB"/>
    <w:rsid w:val="00D0334C"/>
    <w:rsid w:val="00D03A8D"/>
    <w:rsid w:val="00D03C4A"/>
    <w:rsid w:val="00D04A08"/>
    <w:rsid w:val="00D04E43"/>
    <w:rsid w:val="00D054FE"/>
    <w:rsid w:val="00D05B5C"/>
    <w:rsid w:val="00D067B2"/>
    <w:rsid w:val="00D06915"/>
    <w:rsid w:val="00D06DD8"/>
    <w:rsid w:val="00D06F1A"/>
    <w:rsid w:val="00D06FEC"/>
    <w:rsid w:val="00D071CD"/>
    <w:rsid w:val="00D076A6"/>
    <w:rsid w:val="00D10214"/>
    <w:rsid w:val="00D10B9D"/>
    <w:rsid w:val="00D10D0A"/>
    <w:rsid w:val="00D11C42"/>
    <w:rsid w:val="00D12505"/>
    <w:rsid w:val="00D1299A"/>
    <w:rsid w:val="00D155AA"/>
    <w:rsid w:val="00D1631B"/>
    <w:rsid w:val="00D16332"/>
    <w:rsid w:val="00D175C9"/>
    <w:rsid w:val="00D17A1D"/>
    <w:rsid w:val="00D20CE0"/>
    <w:rsid w:val="00D21916"/>
    <w:rsid w:val="00D21A55"/>
    <w:rsid w:val="00D21AA4"/>
    <w:rsid w:val="00D22DAA"/>
    <w:rsid w:val="00D23841"/>
    <w:rsid w:val="00D23FE1"/>
    <w:rsid w:val="00D24EC7"/>
    <w:rsid w:val="00D25B0F"/>
    <w:rsid w:val="00D26BD1"/>
    <w:rsid w:val="00D27678"/>
    <w:rsid w:val="00D3020B"/>
    <w:rsid w:val="00D30C60"/>
    <w:rsid w:val="00D31BDB"/>
    <w:rsid w:val="00D31EF6"/>
    <w:rsid w:val="00D328E0"/>
    <w:rsid w:val="00D32D09"/>
    <w:rsid w:val="00D33FF8"/>
    <w:rsid w:val="00D344C8"/>
    <w:rsid w:val="00D34696"/>
    <w:rsid w:val="00D34C40"/>
    <w:rsid w:val="00D35EDF"/>
    <w:rsid w:val="00D363E8"/>
    <w:rsid w:val="00D36BD6"/>
    <w:rsid w:val="00D37209"/>
    <w:rsid w:val="00D37AFD"/>
    <w:rsid w:val="00D4087C"/>
    <w:rsid w:val="00D41CA7"/>
    <w:rsid w:val="00D4212E"/>
    <w:rsid w:val="00D42139"/>
    <w:rsid w:val="00D42176"/>
    <w:rsid w:val="00D42404"/>
    <w:rsid w:val="00D43390"/>
    <w:rsid w:val="00D475E7"/>
    <w:rsid w:val="00D475F0"/>
    <w:rsid w:val="00D47945"/>
    <w:rsid w:val="00D50258"/>
    <w:rsid w:val="00D505CD"/>
    <w:rsid w:val="00D507AD"/>
    <w:rsid w:val="00D50B61"/>
    <w:rsid w:val="00D528DB"/>
    <w:rsid w:val="00D52AFD"/>
    <w:rsid w:val="00D52BE4"/>
    <w:rsid w:val="00D53437"/>
    <w:rsid w:val="00D53724"/>
    <w:rsid w:val="00D542C8"/>
    <w:rsid w:val="00D544D5"/>
    <w:rsid w:val="00D54F4E"/>
    <w:rsid w:val="00D56E29"/>
    <w:rsid w:val="00D6044D"/>
    <w:rsid w:val="00D614DC"/>
    <w:rsid w:val="00D629E8"/>
    <w:rsid w:val="00D638FF"/>
    <w:rsid w:val="00D63A9B"/>
    <w:rsid w:val="00D649E8"/>
    <w:rsid w:val="00D65D0F"/>
    <w:rsid w:val="00D65EDE"/>
    <w:rsid w:val="00D65F3D"/>
    <w:rsid w:val="00D660F8"/>
    <w:rsid w:val="00D66142"/>
    <w:rsid w:val="00D66D61"/>
    <w:rsid w:val="00D66E2B"/>
    <w:rsid w:val="00D670F7"/>
    <w:rsid w:val="00D70679"/>
    <w:rsid w:val="00D71424"/>
    <w:rsid w:val="00D71610"/>
    <w:rsid w:val="00D722DE"/>
    <w:rsid w:val="00D722EC"/>
    <w:rsid w:val="00D72346"/>
    <w:rsid w:val="00D72493"/>
    <w:rsid w:val="00D72813"/>
    <w:rsid w:val="00D73CCF"/>
    <w:rsid w:val="00D73FDC"/>
    <w:rsid w:val="00D74124"/>
    <w:rsid w:val="00D74162"/>
    <w:rsid w:val="00D74F2B"/>
    <w:rsid w:val="00D751DC"/>
    <w:rsid w:val="00D75265"/>
    <w:rsid w:val="00D7680E"/>
    <w:rsid w:val="00D76A05"/>
    <w:rsid w:val="00D76DAB"/>
    <w:rsid w:val="00D76DBD"/>
    <w:rsid w:val="00D7750A"/>
    <w:rsid w:val="00D803F5"/>
    <w:rsid w:val="00D81551"/>
    <w:rsid w:val="00D81CF0"/>
    <w:rsid w:val="00D82A79"/>
    <w:rsid w:val="00D82C20"/>
    <w:rsid w:val="00D8305D"/>
    <w:rsid w:val="00D8339F"/>
    <w:rsid w:val="00D83890"/>
    <w:rsid w:val="00D83BD3"/>
    <w:rsid w:val="00D84137"/>
    <w:rsid w:val="00D8421D"/>
    <w:rsid w:val="00D849D7"/>
    <w:rsid w:val="00D8528B"/>
    <w:rsid w:val="00D85866"/>
    <w:rsid w:val="00D85A97"/>
    <w:rsid w:val="00D872BB"/>
    <w:rsid w:val="00D87499"/>
    <w:rsid w:val="00D87FEB"/>
    <w:rsid w:val="00D90337"/>
    <w:rsid w:val="00D91012"/>
    <w:rsid w:val="00D91527"/>
    <w:rsid w:val="00D919A8"/>
    <w:rsid w:val="00D92D99"/>
    <w:rsid w:val="00D92E13"/>
    <w:rsid w:val="00D9353D"/>
    <w:rsid w:val="00D94037"/>
    <w:rsid w:val="00D94832"/>
    <w:rsid w:val="00D949CD"/>
    <w:rsid w:val="00D94FF9"/>
    <w:rsid w:val="00D964D7"/>
    <w:rsid w:val="00DA0E66"/>
    <w:rsid w:val="00DA16D3"/>
    <w:rsid w:val="00DA1C83"/>
    <w:rsid w:val="00DA1FDF"/>
    <w:rsid w:val="00DA24F0"/>
    <w:rsid w:val="00DA5612"/>
    <w:rsid w:val="00DA5640"/>
    <w:rsid w:val="00DA588D"/>
    <w:rsid w:val="00DA62D2"/>
    <w:rsid w:val="00DA6D64"/>
    <w:rsid w:val="00DA6E9D"/>
    <w:rsid w:val="00DB0B57"/>
    <w:rsid w:val="00DB3917"/>
    <w:rsid w:val="00DB39F6"/>
    <w:rsid w:val="00DB4BF8"/>
    <w:rsid w:val="00DB4C34"/>
    <w:rsid w:val="00DB571A"/>
    <w:rsid w:val="00DB5A4D"/>
    <w:rsid w:val="00DB62D0"/>
    <w:rsid w:val="00DC3D41"/>
    <w:rsid w:val="00DC62F4"/>
    <w:rsid w:val="00DC6C86"/>
    <w:rsid w:val="00DD0A68"/>
    <w:rsid w:val="00DD0F78"/>
    <w:rsid w:val="00DD1B21"/>
    <w:rsid w:val="00DD1B6E"/>
    <w:rsid w:val="00DD29AB"/>
    <w:rsid w:val="00DD3947"/>
    <w:rsid w:val="00DD3AF3"/>
    <w:rsid w:val="00DD3D93"/>
    <w:rsid w:val="00DD3F27"/>
    <w:rsid w:val="00DD5328"/>
    <w:rsid w:val="00DD56D1"/>
    <w:rsid w:val="00DD5CE2"/>
    <w:rsid w:val="00DD66C2"/>
    <w:rsid w:val="00DD7463"/>
    <w:rsid w:val="00DE06C2"/>
    <w:rsid w:val="00DE272B"/>
    <w:rsid w:val="00DE27E6"/>
    <w:rsid w:val="00DE2EB9"/>
    <w:rsid w:val="00DE3130"/>
    <w:rsid w:val="00DE3A93"/>
    <w:rsid w:val="00DE3AFE"/>
    <w:rsid w:val="00DE44FE"/>
    <w:rsid w:val="00DE775B"/>
    <w:rsid w:val="00DE7832"/>
    <w:rsid w:val="00DF132B"/>
    <w:rsid w:val="00DF1A1C"/>
    <w:rsid w:val="00DF24AE"/>
    <w:rsid w:val="00DF2797"/>
    <w:rsid w:val="00DF2B1E"/>
    <w:rsid w:val="00DF5EB5"/>
    <w:rsid w:val="00DF645A"/>
    <w:rsid w:val="00DF716A"/>
    <w:rsid w:val="00DF7293"/>
    <w:rsid w:val="00DF7496"/>
    <w:rsid w:val="00DF788D"/>
    <w:rsid w:val="00E01F26"/>
    <w:rsid w:val="00E02A3E"/>
    <w:rsid w:val="00E02E09"/>
    <w:rsid w:val="00E03E51"/>
    <w:rsid w:val="00E03E81"/>
    <w:rsid w:val="00E0412B"/>
    <w:rsid w:val="00E04F8B"/>
    <w:rsid w:val="00E05003"/>
    <w:rsid w:val="00E05E7D"/>
    <w:rsid w:val="00E06325"/>
    <w:rsid w:val="00E06CF4"/>
    <w:rsid w:val="00E06E29"/>
    <w:rsid w:val="00E1023F"/>
    <w:rsid w:val="00E10734"/>
    <w:rsid w:val="00E10B28"/>
    <w:rsid w:val="00E10D0A"/>
    <w:rsid w:val="00E124BB"/>
    <w:rsid w:val="00E12509"/>
    <w:rsid w:val="00E1286F"/>
    <w:rsid w:val="00E135A9"/>
    <w:rsid w:val="00E1405B"/>
    <w:rsid w:val="00E1560F"/>
    <w:rsid w:val="00E16515"/>
    <w:rsid w:val="00E16B18"/>
    <w:rsid w:val="00E174D6"/>
    <w:rsid w:val="00E20329"/>
    <w:rsid w:val="00E20A8D"/>
    <w:rsid w:val="00E216CB"/>
    <w:rsid w:val="00E23120"/>
    <w:rsid w:val="00E23354"/>
    <w:rsid w:val="00E23FC0"/>
    <w:rsid w:val="00E26459"/>
    <w:rsid w:val="00E302E1"/>
    <w:rsid w:val="00E3121C"/>
    <w:rsid w:val="00E3141B"/>
    <w:rsid w:val="00E32273"/>
    <w:rsid w:val="00E33B5C"/>
    <w:rsid w:val="00E348A8"/>
    <w:rsid w:val="00E34BB8"/>
    <w:rsid w:val="00E35A5D"/>
    <w:rsid w:val="00E35F84"/>
    <w:rsid w:val="00E36A25"/>
    <w:rsid w:val="00E36B2F"/>
    <w:rsid w:val="00E36B91"/>
    <w:rsid w:val="00E40152"/>
    <w:rsid w:val="00E41289"/>
    <w:rsid w:val="00E42093"/>
    <w:rsid w:val="00E43374"/>
    <w:rsid w:val="00E43432"/>
    <w:rsid w:val="00E43ED2"/>
    <w:rsid w:val="00E4502D"/>
    <w:rsid w:val="00E4516C"/>
    <w:rsid w:val="00E45AB7"/>
    <w:rsid w:val="00E45EA1"/>
    <w:rsid w:val="00E478DC"/>
    <w:rsid w:val="00E47A43"/>
    <w:rsid w:val="00E511A0"/>
    <w:rsid w:val="00E52564"/>
    <w:rsid w:val="00E52631"/>
    <w:rsid w:val="00E52B47"/>
    <w:rsid w:val="00E53589"/>
    <w:rsid w:val="00E54072"/>
    <w:rsid w:val="00E54492"/>
    <w:rsid w:val="00E549E3"/>
    <w:rsid w:val="00E55283"/>
    <w:rsid w:val="00E55A85"/>
    <w:rsid w:val="00E5678B"/>
    <w:rsid w:val="00E56A18"/>
    <w:rsid w:val="00E56ACB"/>
    <w:rsid w:val="00E57810"/>
    <w:rsid w:val="00E60439"/>
    <w:rsid w:val="00E604C5"/>
    <w:rsid w:val="00E607BE"/>
    <w:rsid w:val="00E62B83"/>
    <w:rsid w:val="00E6395B"/>
    <w:rsid w:val="00E63C90"/>
    <w:rsid w:val="00E63DE1"/>
    <w:rsid w:val="00E650B2"/>
    <w:rsid w:val="00E65B2C"/>
    <w:rsid w:val="00E66650"/>
    <w:rsid w:val="00E66872"/>
    <w:rsid w:val="00E672C7"/>
    <w:rsid w:val="00E67CA6"/>
    <w:rsid w:val="00E70609"/>
    <w:rsid w:val="00E711E9"/>
    <w:rsid w:val="00E72035"/>
    <w:rsid w:val="00E75938"/>
    <w:rsid w:val="00E763EE"/>
    <w:rsid w:val="00E77442"/>
    <w:rsid w:val="00E8004C"/>
    <w:rsid w:val="00E80201"/>
    <w:rsid w:val="00E80A8E"/>
    <w:rsid w:val="00E80DF3"/>
    <w:rsid w:val="00E81EAE"/>
    <w:rsid w:val="00E81EE2"/>
    <w:rsid w:val="00E84164"/>
    <w:rsid w:val="00E85EFB"/>
    <w:rsid w:val="00E901FE"/>
    <w:rsid w:val="00E905C2"/>
    <w:rsid w:val="00E912D7"/>
    <w:rsid w:val="00E93BD7"/>
    <w:rsid w:val="00E93D22"/>
    <w:rsid w:val="00E93E76"/>
    <w:rsid w:val="00E94088"/>
    <w:rsid w:val="00E94142"/>
    <w:rsid w:val="00E943A7"/>
    <w:rsid w:val="00E94743"/>
    <w:rsid w:val="00E95531"/>
    <w:rsid w:val="00E95882"/>
    <w:rsid w:val="00E96B78"/>
    <w:rsid w:val="00E978F1"/>
    <w:rsid w:val="00EA0FCD"/>
    <w:rsid w:val="00EA1959"/>
    <w:rsid w:val="00EA2430"/>
    <w:rsid w:val="00EA60EF"/>
    <w:rsid w:val="00EA6D10"/>
    <w:rsid w:val="00EA799E"/>
    <w:rsid w:val="00EA7C1D"/>
    <w:rsid w:val="00EB0919"/>
    <w:rsid w:val="00EB1180"/>
    <w:rsid w:val="00EB1D70"/>
    <w:rsid w:val="00EB210B"/>
    <w:rsid w:val="00EB3CE5"/>
    <w:rsid w:val="00EB5A6E"/>
    <w:rsid w:val="00EB5C16"/>
    <w:rsid w:val="00EB6485"/>
    <w:rsid w:val="00EB6D05"/>
    <w:rsid w:val="00EB76A3"/>
    <w:rsid w:val="00EC0048"/>
    <w:rsid w:val="00EC1624"/>
    <w:rsid w:val="00EC1B38"/>
    <w:rsid w:val="00EC22D4"/>
    <w:rsid w:val="00EC4001"/>
    <w:rsid w:val="00EC423B"/>
    <w:rsid w:val="00EC4BCF"/>
    <w:rsid w:val="00EC538A"/>
    <w:rsid w:val="00EC59A1"/>
    <w:rsid w:val="00EC6220"/>
    <w:rsid w:val="00ED0836"/>
    <w:rsid w:val="00ED0FE2"/>
    <w:rsid w:val="00ED1458"/>
    <w:rsid w:val="00ED290C"/>
    <w:rsid w:val="00ED2FD9"/>
    <w:rsid w:val="00ED395C"/>
    <w:rsid w:val="00ED499D"/>
    <w:rsid w:val="00ED49A1"/>
    <w:rsid w:val="00ED56BE"/>
    <w:rsid w:val="00ED615B"/>
    <w:rsid w:val="00ED74A8"/>
    <w:rsid w:val="00EE024E"/>
    <w:rsid w:val="00EE0F30"/>
    <w:rsid w:val="00EE1498"/>
    <w:rsid w:val="00EE1BAC"/>
    <w:rsid w:val="00EE26CE"/>
    <w:rsid w:val="00EE2D8C"/>
    <w:rsid w:val="00EE3B38"/>
    <w:rsid w:val="00EE3D7A"/>
    <w:rsid w:val="00EE3FB5"/>
    <w:rsid w:val="00EE4562"/>
    <w:rsid w:val="00EE7583"/>
    <w:rsid w:val="00EF0727"/>
    <w:rsid w:val="00EF235A"/>
    <w:rsid w:val="00EF2913"/>
    <w:rsid w:val="00EF2A7E"/>
    <w:rsid w:val="00EF3397"/>
    <w:rsid w:val="00EF484D"/>
    <w:rsid w:val="00EF4C6A"/>
    <w:rsid w:val="00EF571D"/>
    <w:rsid w:val="00EF601D"/>
    <w:rsid w:val="00EF6E0D"/>
    <w:rsid w:val="00EF6E80"/>
    <w:rsid w:val="00EF70B7"/>
    <w:rsid w:val="00EF7115"/>
    <w:rsid w:val="00EF7B11"/>
    <w:rsid w:val="00EF7DF5"/>
    <w:rsid w:val="00F00133"/>
    <w:rsid w:val="00F002F2"/>
    <w:rsid w:val="00F00330"/>
    <w:rsid w:val="00F009D3"/>
    <w:rsid w:val="00F0162F"/>
    <w:rsid w:val="00F0189C"/>
    <w:rsid w:val="00F021CA"/>
    <w:rsid w:val="00F03D3A"/>
    <w:rsid w:val="00F03DE8"/>
    <w:rsid w:val="00F05903"/>
    <w:rsid w:val="00F065B7"/>
    <w:rsid w:val="00F07085"/>
    <w:rsid w:val="00F07D33"/>
    <w:rsid w:val="00F07E6D"/>
    <w:rsid w:val="00F1032C"/>
    <w:rsid w:val="00F1054A"/>
    <w:rsid w:val="00F105B0"/>
    <w:rsid w:val="00F10853"/>
    <w:rsid w:val="00F10C14"/>
    <w:rsid w:val="00F11705"/>
    <w:rsid w:val="00F119BD"/>
    <w:rsid w:val="00F13598"/>
    <w:rsid w:val="00F13A8E"/>
    <w:rsid w:val="00F145D9"/>
    <w:rsid w:val="00F14652"/>
    <w:rsid w:val="00F150FE"/>
    <w:rsid w:val="00F153D3"/>
    <w:rsid w:val="00F154F0"/>
    <w:rsid w:val="00F15634"/>
    <w:rsid w:val="00F170BB"/>
    <w:rsid w:val="00F17826"/>
    <w:rsid w:val="00F17BF1"/>
    <w:rsid w:val="00F223FC"/>
    <w:rsid w:val="00F22422"/>
    <w:rsid w:val="00F22500"/>
    <w:rsid w:val="00F24212"/>
    <w:rsid w:val="00F24D1F"/>
    <w:rsid w:val="00F25566"/>
    <w:rsid w:val="00F26E99"/>
    <w:rsid w:val="00F300D2"/>
    <w:rsid w:val="00F307B3"/>
    <w:rsid w:val="00F30F4B"/>
    <w:rsid w:val="00F30FF7"/>
    <w:rsid w:val="00F31A09"/>
    <w:rsid w:val="00F31BBC"/>
    <w:rsid w:val="00F328A8"/>
    <w:rsid w:val="00F33F2A"/>
    <w:rsid w:val="00F3547F"/>
    <w:rsid w:val="00F36128"/>
    <w:rsid w:val="00F375E7"/>
    <w:rsid w:val="00F37AF0"/>
    <w:rsid w:val="00F37D23"/>
    <w:rsid w:val="00F40944"/>
    <w:rsid w:val="00F40F32"/>
    <w:rsid w:val="00F41862"/>
    <w:rsid w:val="00F42253"/>
    <w:rsid w:val="00F4225B"/>
    <w:rsid w:val="00F43AC4"/>
    <w:rsid w:val="00F44295"/>
    <w:rsid w:val="00F461BA"/>
    <w:rsid w:val="00F467D4"/>
    <w:rsid w:val="00F47FE5"/>
    <w:rsid w:val="00F50538"/>
    <w:rsid w:val="00F50B71"/>
    <w:rsid w:val="00F50D25"/>
    <w:rsid w:val="00F5139C"/>
    <w:rsid w:val="00F514AA"/>
    <w:rsid w:val="00F51A35"/>
    <w:rsid w:val="00F522CD"/>
    <w:rsid w:val="00F52D65"/>
    <w:rsid w:val="00F543F4"/>
    <w:rsid w:val="00F5545F"/>
    <w:rsid w:val="00F564C1"/>
    <w:rsid w:val="00F566FB"/>
    <w:rsid w:val="00F567B7"/>
    <w:rsid w:val="00F57593"/>
    <w:rsid w:val="00F57EA0"/>
    <w:rsid w:val="00F60104"/>
    <w:rsid w:val="00F603DA"/>
    <w:rsid w:val="00F61E7A"/>
    <w:rsid w:val="00F62C19"/>
    <w:rsid w:val="00F630A5"/>
    <w:rsid w:val="00F636B7"/>
    <w:rsid w:val="00F643BF"/>
    <w:rsid w:val="00F66044"/>
    <w:rsid w:val="00F66A22"/>
    <w:rsid w:val="00F67EC6"/>
    <w:rsid w:val="00F70F91"/>
    <w:rsid w:val="00F7139F"/>
    <w:rsid w:val="00F716CE"/>
    <w:rsid w:val="00F7249A"/>
    <w:rsid w:val="00F72581"/>
    <w:rsid w:val="00F72BD5"/>
    <w:rsid w:val="00F72D5E"/>
    <w:rsid w:val="00F733F0"/>
    <w:rsid w:val="00F742E7"/>
    <w:rsid w:val="00F74F28"/>
    <w:rsid w:val="00F74FED"/>
    <w:rsid w:val="00F7674D"/>
    <w:rsid w:val="00F76C8F"/>
    <w:rsid w:val="00F777E3"/>
    <w:rsid w:val="00F80205"/>
    <w:rsid w:val="00F8074E"/>
    <w:rsid w:val="00F80DA0"/>
    <w:rsid w:val="00F8100C"/>
    <w:rsid w:val="00F833E2"/>
    <w:rsid w:val="00F835CE"/>
    <w:rsid w:val="00F844B2"/>
    <w:rsid w:val="00F844CF"/>
    <w:rsid w:val="00F84660"/>
    <w:rsid w:val="00F846DF"/>
    <w:rsid w:val="00F856A2"/>
    <w:rsid w:val="00F86DB8"/>
    <w:rsid w:val="00F86F5D"/>
    <w:rsid w:val="00F9028F"/>
    <w:rsid w:val="00F91403"/>
    <w:rsid w:val="00F91511"/>
    <w:rsid w:val="00F91B1B"/>
    <w:rsid w:val="00F91D92"/>
    <w:rsid w:val="00F927DC"/>
    <w:rsid w:val="00F93733"/>
    <w:rsid w:val="00F93D08"/>
    <w:rsid w:val="00F93FC4"/>
    <w:rsid w:val="00F9407C"/>
    <w:rsid w:val="00F95836"/>
    <w:rsid w:val="00F9589B"/>
    <w:rsid w:val="00F958B9"/>
    <w:rsid w:val="00F95927"/>
    <w:rsid w:val="00F959F3"/>
    <w:rsid w:val="00F96422"/>
    <w:rsid w:val="00F969D0"/>
    <w:rsid w:val="00F96CD6"/>
    <w:rsid w:val="00F9743B"/>
    <w:rsid w:val="00F9757E"/>
    <w:rsid w:val="00FA1A16"/>
    <w:rsid w:val="00FA1EED"/>
    <w:rsid w:val="00FA2320"/>
    <w:rsid w:val="00FA2FBE"/>
    <w:rsid w:val="00FA3152"/>
    <w:rsid w:val="00FA31E4"/>
    <w:rsid w:val="00FA3236"/>
    <w:rsid w:val="00FA3CFE"/>
    <w:rsid w:val="00FA50CE"/>
    <w:rsid w:val="00FA5479"/>
    <w:rsid w:val="00FA6A24"/>
    <w:rsid w:val="00FA79D0"/>
    <w:rsid w:val="00FA7B2C"/>
    <w:rsid w:val="00FB01A6"/>
    <w:rsid w:val="00FB17B6"/>
    <w:rsid w:val="00FB2111"/>
    <w:rsid w:val="00FB27E4"/>
    <w:rsid w:val="00FB2AD4"/>
    <w:rsid w:val="00FB3578"/>
    <w:rsid w:val="00FB3B9C"/>
    <w:rsid w:val="00FB3EC2"/>
    <w:rsid w:val="00FB41EF"/>
    <w:rsid w:val="00FB475F"/>
    <w:rsid w:val="00FB48EF"/>
    <w:rsid w:val="00FB4EFF"/>
    <w:rsid w:val="00FB500A"/>
    <w:rsid w:val="00FB5A26"/>
    <w:rsid w:val="00FB6050"/>
    <w:rsid w:val="00FB69D8"/>
    <w:rsid w:val="00FB6C9A"/>
    <w:rsid w:val="00FB704C"/>
    <w:rsid w:val="00FC0C42"/>
    <w:rsid w:val="00FC0F07"/>
    <w:rsid w:val="00FC2281"/>
    <w:rsid w:val="00FC30B2"/>
    <w:rsid w:val="00FC572F"/>
    <w:rsid w:val="00FC59A9"/>
    <w:rsid w:val="00FC6011"/>
    <w:rsid w:val="00FC63C3"/>
    <w:rsid w:val="00FC6413"/>
    <w:rsid w:val="00FC7083"/>
    <w:rsid w:val="00FD00A8"/>
    <w:rsid w:val="00FD02FD"/>
    <w:rsid w:val="00FD095C"/>
    <w:rsid w:val="00FD1306"/>
    <w:rsid w:val="00FD22DA"/>
    <w:rsid w:val="00FD2C12"/>
    <w:rsid w:val="00FD330F"/>
    <w:rsid w:val="00FD3507"/>
    <w:rsid w:val="00FD44CE"/>
    <w:rsid w:val="00FD49C7"/>
    <w:rsid w:val="00FD5A28"/>
    <w:rsid w:val="00FD5CF6"/>
    <w:rsid w:val="00FD6E9B"/>
    <w:rsid w:val="00FD70E3"/>
    <w:rsid w:val="00FD75FB"/>
    <w:rsid w:val="00FD771E"/>
    <w:rsid w:val="00FD7C3C"/>
    <w:rsid w:val="00FE0492"/>
    <w:rsid w:val="00FE0989"/>
    <w:rsid w:val="00FE10FD"/>
    <w:rsid w:val="00FE12F8"/>
    <w:rsid w:val="00FE146E"/>
    <w:rsid w:val="00FE1C56"/>
    <w:rsid w:val="00FE28FF"/>
    <w:rsid w:val="00FE3092"/>
    <w:rsid w:val="00FE3DF5"/>
    <w:rsid w:val="00FE4775"/>
    <w:rsid w:val="00FE477D"/>
    <w:rsid w:val="00FE4C7F"/>
    <w:rsid w:val="00FE4CAE"/>
    <w:rsid w:val="00FE4E8F"/>
    <w:rsid w:val="00FE509C"/>
    <w:rsid w:val="00FE52B2"/>
    <w:rsid w:val="00FE561B"/>
    <w:rsid w:val="00FE5670"/>
    <w:rsid w:val="00FE6FE6"/>
    <w:rsid w:val="00FF6539"/>
    <w:rsid w:val="00FF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7B2A00"/>
    <w:pPr>
      <w:keepNext/>
      <w:ind w:right="142"/>
      <w:jc w:val="right"/>
      <w:outlineLvl w:val="0"/>
    </w:pPr>
    <w:rPr>
      <w:bCs/>
      <w:kern w:val="32"/>
      <w:szCs w:val="20"/>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B6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B6C9A"/>
    <w:pPr>
      <w:spacing w:before="100" w:beforeAutospacing="1" w:after="100" w:afterAutospacing="1"/>
    </w:pPr>
    <w:rPr>
      <w:sz w:val="24"/>
      <w:szCs w:val="24"/>
    </w:rPr>
  </w:style>
  <w:style w:type="paragraph" w:styleId="FootnoteText">
    <w:name w:val="footnote text"/>
    <w:basedOn w:val="Normal"/>
    <w:link w:val="FootnoteTextChar"/>
    <w:semiHidden/>
    <w:rsid w:val="001A0D7B"/>
    <w:rPr>
      <w:sz w:val="20"/>
      <w:szCs w:val="20"/>
    </w:rPr>
  </w:style>
  <w:style w:type="character" w:styleId="FootnoteReference">
    <w:name w:val="footnote reference"/>
    <w:semiHidden/>
    <w:rsid w:val="001A0D7B"/>
    <w:rPr>
      <w:vertAlign w:val="superscript"/>
    </w:rPr>
  </w:style>
  <w:style w:type="paragraph" w:customStyle="1" w:styleId="CharCharCharCharCharCharChar">
    <w:name w:val=" Char Char Char Char Char Char Char"/>
    <w:autoRedefine/>
    <w:rsid w:val="00F7674D"/>
    <w:pPr>
      <w:tabs>
        <w:tab w:val="left" w:pos="1152"/>
      </w:tabs>
      <w:spacing w:before="120" w:after="120" w:line="312" w:lineRule="auto"/>
    </w:pPr>
    <w:rPr>
      <w:rFonts w:ascii="Arial" w:hAnsi="Arial" w:cs="Arial"/>
      <w:sz w:val="26"/>
      <w:szCs w:val="26"/>
    </w:rPr>
  </w:style>
  <w:style w:type="paragraph" w:customStyle="1" w:styleId="CharCharCharChar">
    <w:name w:val=" Char Char Char Char"/>
    <w:basedOn w:val="Normal"/>
    <w:semiHidden/>
    <w:rsid w:val="00C9458D"/>
    <w:pPr>
      <w:spacing w:after="160" w:line="240" w:lineRule="exact"/>
    </w:pPr>
    <w:rPr>
      <w:rFonts w:ascii="Arial" w:hAnsi="Arial"/>
      <w:sz w:val="22"/>
      <w:szCs w:val="22"/>
    </w:rPr>
  </w:style>
  <w:style w:type="paragraph" w:styleId="BalloonText">
    <w:name w:val="Balloon Text"/>
    <w:basedOn w:val="Normal"/>
    <w:link w:val="BalloonTextChar"/>
    <w:rsid w:val="00A83109"/>
    <w:rPr>
      <w:rFonts w:ascii="Tahoma" w:hAnsi="Tahoma"/>
      <w:sz w:val="16"/>
      <w:szCs w:val="16"/>
      <w:lang/>
    </w:rPr>
  </w:style>
  <w:style w:type="character" w:customStyle="1" w:styleId="BalloonTextChar">
    <w:name w:val="Balloon Text Char"/>
    <w:link w:val="BalloonText"/>
    <w:rsid w:val="00A83109"/>
    <w:rPr>
      <w:rFonts w:ascii="Tahoma" w:hAnsi="Tahoma" w:cs="Tahoma"/>
      <w:sz w:val="16"/>
      <w:szCs w:val="16"/>
    </w:rPr>
  </w:style>
  <w:style w:type="character" w:customStyle="1" w:styleId="FootnoteTextChar">
    <w:name w:val="Footnote Text Char"/>
    <w:link w:val="FootnoteText"/>
    <w:semiHidden/>
    <w:rsid w:val="00FE4775"/>
  </w:style>
  <w:style w:type="character" w:customStyle="1" w:styleId="hps">
    <w:name w:val="hps"/>
    <w:rsid w:val="00FE4775"/>
  </w:style>
  <w:style w:type="paragraph" w:customStyle="1" w:styleId="abc">
    <w:name w:val="abc"/>
    <w:basedOn w:val="Normal"/>
    <w:rsid w:val="00FE4775"/>
    <w:pPr>
      <w:autoSpaceDE w:val="0"/>
      <w:autoSpaceDN w:val="0"/>
    </w:pPr>
    <w:rPr>
      <w:rFonts w:ascii=".VnTime" w:hAnsi=".VnTime"/>
      <w:color w:val="000000"/>
      <w:kern w:val="28"/>
      <w:sz w:val="20"/>
      <w:szCs w:val="20"/>
    </w:rPr>
  </w:style>
  <w:style w:type="character" w:customStyle="1" w:styleId="mediumtext1">
    <w:name w:val="medium_text1"/>
    <w:rsid w:val="003471B5"/>
    <w:rPr>
      <w:sz w:val="24"/>
      <w:szCs w:val="24"/>
    </w:rPr>
  </w:style>
  <w:style w:type="character" w:styleId="Hyperlink">
    <w:name w:val="Hyperlink"/>
    <w:rsid w:val="009514C0"/>
    <w:rPr>
      <w:color w:val="0066CC"/>
      <w:u w:val="single"/>
    </w:rPr>
  </w:style>
  <w:style w:type="character" w:customStyle="1" w:styleId="Bodytext">
    <w:name w:val="Body text_"/>
    <w:link w:val="Bodytext1"/>
    <w:rsid w:val="009514C0"/>
    <w:rPr>
      <w:spacing w:val="-3"/>
      <w:sz w:val="25"/>
      <w:szCs w:val="25"/>
      <w:shd w:val="clear" w:color="auto" w:fill="FFFFFF"/>
    </w:rPr>
  </w:style>
  <w:style w:type="character" w:customStyle="1" w:styleId="BodytextItalic">
    <w:name w:val="Body text + Italic"/>
    <w:aliases w:val="Spacing 0 pt"/>
    <w:rsid w:val="009514C0"/>
    <w:rPr>
      <w:rFonts w:ascii="Times New Roman" w:hAnsi="Times New Roman" w:cs="Times New Roman"/>
      <w:i/>
      <w:iCs/>
      <w:spacing w:val="-4"/>
      <w:sz w:val="25"/>
      <w:szCs w:val="25"/>
      <w:u w:val="none"/>
    </w:rPr>
  </w:style>
  <w:style w:type="character" w:customStyle="1" w:styleId="Bodytext2">
    <w:name w:val="Body text (2)_"/>
    <w:link w:val="Bodytext20"/>
    <w:rsid w:val="009514C0"/>
    <w:rPr>
      <w:b/>
      <w:bCs/>
      <w:spacing w:val="1"/>
      <w:sz w:val="25"/>
      <w:szCs w:val="25"/>
      <w:shd w:val="clear" w:color="auto" w:fill="FFFFFF"/>
    </w:rPr>
  </w:style>
  <w:style w:type="character" w:customStyle="1" w:styleId="Bodytext3">
    <w:name w:val="Body text (3)_"/>
    <w:link w:val="Bodytext30"/>
    <w:rsid w:val="009514C0"/>
    <w:rPr>
      <w:i/>
      <w:iCs/>
      <w:spacing w:val="-4"/>
      <w:sz w:val="25"/>
      <w:szCs w:val="25"/>
      <w:shd w:val="clear" w:color="auto" w:fill="FFFFFF"/>
    </w:rPr>
  </w:style>
  <w:style w:type="character" w:customStyle="1" w:styleId="Bodytext3NotItalic">
    <w:name w:val="Body text (3) + Not Italic"/>
    <w:aliases w:val="Spacing 0 pt77"/>
    <w:rsid w:val="009514C0"/>
    <w:rPr>
      <w:rFonts w:ascii="Times New Roman" w:hAnsi="Times New Roman" w:cs="Times New Roman"/>
      <w:i/>
      <w:iCs/>
      <w:spacing w:val="-3"/>
      <w:sz w:val="25"/>
      <w:szCs w:val="25"/>
      <w:u w:val="none"/>
    </w:rPr>
  </w:style>
  <w:style w:type="character" w:customStyle="1" w:styleId="Bodytext4">
    <w:name w:val="Body text (4)_"/>
    <w:link w:val="Bodytext40"/>
    <w:rsid w:val="009514C0"/>
    <w:rPr>
      <w:rFonts w:ascii="Arial" w:hAnsi="Arial" w:cs="Arial"/>
      <w:spacing w:val="7"/>
      <w:w w:val="66"/>
      <w:sz w:val="15"/>
      <w:szCs w:val="15"/>
      <w:shd w:val="clear" w:color="auto" w:fill="FFFFFF"/>
    </w:rPr>
  </w:style>
  <w:style w:type="character" w:customStyle="1" w:styleId="Headerorfooter">
    <w:name w:val="Header or footer_"/>
    <w:link w:val="Headerorfooter1"/>
    <w:rsid w:val="009514C0"/>
    <w:rPr>
      <w:b/>
      <w:bCs/>
      <w:spacing w:val="-3"/>
      <w:sz w:val="25"/>
      <w:szCs w:val="25"/>
      <w:shd w:val="clear" w:color="auto" w:fill="FFFFFF"/>
    </w:rPr>
  </w:style>
  <w:style w:type="character" w:customStyle="1" w:styleId="BodytextBold">
    <w:name w:val="Body text + Bold"/>
    <w:aliases w:val="Spacing 0 pt76"/>
    <w:rsid w:val="009514C0"/>
    <w:rPr>
      <w:rFonts w:ascii="Times New Roman" w:hAnsi="Times New Roman" w:cs="Times New Roman"/>
      <w:b/>
      <w:bCs/>
      <w:spacing w:val="1"/>
      <w:sz w:val="25"/>
      <w:szCs w:val="25"/>
      <w:u w:val="none"/>
    </w:rPr>
  </w:style>
  <w:style w:type="character" w:customStyle="1" w:styleId="Heading4">
    <w:name w:val="Heading #4_"/>
    <w:link w:val="Heading40"/>
    <w:rsid w:val="009514C0"/>
    <w:rPr>
      <w:spacing w:val="-3"/>
      <w:sz w:val="25"/>
      <w:szCs w:val="25"/>
      <w:shd w:val="clear" w:color="auto" w:fill="FFFFFF"/>
    </w:rPr>
  </w:style>
  <w:style w:type="character" w:customStyle="1" w:styleId="Heading4Italic">
    <w:name w:val="Heading #4 + Italic"/>
    <w:aliases w:val="Spacing 0 pt75"/>
    <w:rsid w:val="009514C0"/>
    <w:rPr>
      <w:rFonts w:ascii="Times New Roman" w:hAnsi="Times New Roman" w:cs="Times New Roman"/>
      <w:i/>
      <w:iCs/>
      <w:noProof/>
      <w:spacing w:val="-4"/>
      <w:sz w:val="25"/>
      <w:szCs w:val="25"/>
      <w:u w:val="none"/>
    </w:rPr>
  </w:style>
  <w:style w:type="character" w:customStyle="1" w:styleId="Bodytext5">
    <w:name w:val="Body text (5)_"/>
    <w:link w:val="Bodytext51"/>
    <w:rsid w:val="009514C0"/>
    <w:rPr>
      <w:spacing w:val="-2"/>
      <w:sz w:val="21"/>
      <w:szCs w:val="21"/>
      <w:shd w:val="clear" w:color="auto" w:fill="FFFFFF"/>
    </w:rPr>
  </w:style>
  <w:style w:type="character" w:customStyle="1" w:styleId="Bodytext5Spacing16pt">
    <w:name w:val="Body text (5) + Spacing 16 pt"/>
    <w:rsid w:val="009514C0"/>
    <w:rPr>
      <w:rFonts w:ascii="Times New Roman" w:hAnsi="Times New Roman" w:cs="Times New Roman"/>
      <w:spacing w:val="332"/>
      <w:sz w:val="21"/>
      <w:szCs w:val="21"/>
      <w:u w:val="none"/>
    </w:rPr>
  </w:style>
  <w:style w:type="character" w:customStyle="1" w:styleId="Bodytext18pt">
    <w:name w:val="Body text + 18 pt"/>
    <w:aliases w:val="Bold,Spacing 0 pt74"/>
    <w:rsid w:val="009514C0"/>
    <w:rPr>
      <w:rFonts w:ascii="Times New Roman" w:hAnsi="Times New Roman" w:cs="Times New Roman"/>
      <w:b/>
      <w:bCs/>
      <w:spacing w:val="-7"/>
      <w:sz w:val="36"/>
      <w:szCs w:val="36"/>
      <w:u w:val="none"/>
    </w:rPr>
  </w:style>
  <w:style w:type="character" w:customStyle="1" w:styleId="Bodytext6">
    <w:name w:val="Body text (6)_"/>
    <w:link w:val="Bodytext61"/>
    <w:rsid w:val="009514C0"/>
    <w:rPr>
      <w:i/>
      <w:iCs/>
      <w:spacing w:val="-4"/>
      <w:sz w:val="21"/>
      <w:szCs w:val="21"/>
      <w:shd w:val="clear" w:color="auto" w:fill="FFFFFF"/>
    </w:rPr>
  </w:style>
  <w:style w:type="character" w:customStyle="1" w:styleId="Bodytext5Italic">
    <w:name w:val="Body text (5) + Italic"/>
    <w:aliases w:val="Spacing 0 pt73"/>
    <w:rsid w:val="009514C0"/>
    <w:rPr>
      <w:rFonts w:ascii="Times New Roman" w:hAnsi="Times New Roman" w:cs="Times New Roman"/>
      <w:i/>
      <w:iCs/>
      <w:spacing w:val="-5"/>
      <w:sz w:val="21"/>
      <w:szCs w:val="21"/>
      <w:u w:val="none"/>
    </w:rPr>
  </w:style>
  <w:style w:type="character" w:customStyle="1" w:styleId="BodytextBold2">
    <w:name w:val="Body text + Bold2"/>
    <w:aliases w:val="Spacing 0 pt72"/>
    <w:rsid w:val="009514C0"/>
    <w:rPr>
      <w:rFonts w:ascii="Times New Roman" w:hAnsi="Times New Roman" w:cs="Times New Roman"/>
      <w:b/>
      <w:bCs/>
      <w:spacing w:val="1"/>
      <w:sz w:val="25"/>
      <w:szCs w:val="25"/>
      <w:u w:val="none"/>
    </w:rPr>
  </w:style>
  <w:style w:type="character" w:customStyle="1" w:styleId="Bodytext0">
    <w:name w:val="Body text"/>
    <w:rsid w:val="009514C0"/>
  </w:style>
  <w:style w:type="character" w:customStyle="1" w:styleId="Bodytext18pt1">
    <w:name w:val="Body text + 18 pt1"/>
    <w:aliases w:val="Bold6,Spacing 0 pt71"/>
    <w:rsid w:val="009514C0"/>
    <w:rPr>
      <w:rFonts w:ascii="Times New Roman" w:hAnsi="Times New Roman" w:cs="Times New Roman"/>
      <w:b/>
      <w:bCs/>
      <w:spacing w:val="-7"/>
      <w:sz w:val="36"/>
      <w:szCs w:val="36"/>
      <w:u w:val="none"/>
    </w:rPr>
  </w:style>
  <w:style w:type="character" w:customStyle="1" w:styleId="BodytextItalic3">
    <w:name w:val="Body text + Italic3"/>
    <w:aliases w:val="Spacing 0 pt70"/>
    <w:rsid w:val="009514C0"/>
    <w:rPr>
      <w:rFonts w:ascii="Times New Roman" w:hAnsi="Times New Roman" w:cs="Times New Roman"/>
      <w:i/>
      <w:iCs/>
      <w:spacing w:val="-4"/>
      <w:sz w:val="25"/>
      <w:szCs w:val="25"/>
      <w:u w:val="single"/>
    </w:rPr>
  </w:style>
  <w:style w:type="character" w:customStyle="1" w:styleId="Bodytext16pt">
    <w:name w:val="Body text + 16 pt"/>
    <w:aliases w:val="Bold5"/>
    <w:rsid w:val="009514C0"/>
    <w:rPr>
      <w:rFonts w:ascii="Times New Roman" w:hAnsi="Times New Roman" w:cs="Times New Roman"/>
      <w:b/>
      <w:bCs/>
      <w:spacing w:val="-3"/>
      <w:sz w:val="32"/>
      <w:szCs w:val="32"/>
      <w:u w:val="none"/>
    </w:rPr>
  </w:style>
  <w:style w:type="character" w:customStyle="1" w:styleId="Footnote">
    <w:name w:val="Footnote_"/>
    <w:link w:val="Footnote1"/>
    <w:rsid w:val="009514C0"/>
    <w:rPr>
      <w:spacing w:val="-2"/>
      <w:sz w:val="21"/>
      <w:szCs w:val="21"/>
      <w:shd w:val="clear" w:color="auto" w:fill="FFFFFF"/>
    </w:rPr>
  </w:style>
  <w:style w:type="character" w:customStyle="1" w:styleId="FootnoteItalic">
    <w:name w:val="Footnote + Italic"/>
    <w:aliases w:val="Spacing 0 pt69"/>
    <w:rsid w:val="009514C0"/>
    <w:rPr>
      <w:rFonts w:ascii="Times New Roman" w:hAnsi="Times New Roman" w:cs="Times New Roman"/>
      <w:i/>
      <w:iCs/>
      <w:spacing w:val="-5"/>
      <w:sz w:val="21"/>
      <w:szCs w:val="21"/>
      <w:u w:val="none"/>
    </w:rPr>
  </w:style>
  <w:style w:type="character" w:customStyle="1" w:styleId="Bodytext105pt">
    <w:name w:val="Body text + 10.5 pt"/>
    <w:aliases w:val="Italic,Spacing 0 pt68"/>
    <w:rsid w:val="009514C0"/>
    <w:rPr>
      <w:rFonts w:ascii="Times New Roman" w:hAnsi="Times New Roman" w:cs="Times New Roman"/>
      <w:i/>
      <w:iCs/>
      <w:spacing w:val="-4"/>
      <w:sz w:val="21"/>
      <w:szCs w:val="21"/>
      <w:u w:val="none"/>
    </w:rPr>
  </w:style>
  <w:style w:type="character" w:customStyle="1" w:styleId="Bodytext21">
    <w:name w:val="Body text2"/>
    <w:rsid w:val="009514C0"/>
    <w:rPr>
      <w:rFonts w:ascii="Times New Roman" w:hAnsi="Times New Roman" w:cs="Times New Roman"/>
      <w:noProof/>
      <w:spacing w:val="-3"/>
      <w:sz w:val="25"/>
      <w:szCs w:val="25"/>
      <w:u w:val="none"/>
    </w:rPr>
  </w:style>
  <w:style w:type="character" w:customStyle="1" w:styleId="Bodytext3105pt">
    <w:name w:val="Body text (3) + 10.5 pt"/>
    <w:aliases w:val="Not Italic,Spacing 0 pt67"/>
    <w:rsid w:val="009514C0"/>
    <w:rPr>
      <w:rFonts w:ascii="Times New Roman" w:hAnsi="Times New Roman" w:cs="Times New Roman"/>
      <w:i/>
      <w:iCs/>
      <w:spacing w:val="-2"/>
      <w:sz w:val="21"/>
      <w:szCs w:val="21"/>
      <w:u w:val="none"/>
    </w:rPr>
  </w:style>
  <w:style w:type="character" w:customStyle="1" w:styleId="Bodytext3105pt3">
    <w:name w:val="Body text (3) + 10.5 pt3"/>
    <w:aliases w:val="Spacing 0 pt66"/>
    <w:rsid w:val="009514C0"/>
    <w:rPr>
      <w:rFonts w:ascii="Times New Roman" w:hAnsi="Times New Roman" w:cs="Times New Roman"/>
      <w:i/>
      <w:iCs/>
      <w:spacing w:val="-5"/>
      <w:sz w:val="21"/>
      <w:szCs w:val="21"/>
      <w:u w:val="none"/>
    </w:rPr>
  </w:style>
  <w:style w:type="character" w:customStyle="1" w:styleId="TOC8Char">
    <w:name w:val="TOC 8 Char"/>
    <w:link w:val="TOC8"/>
    <w:rsid w:val="009514C0"/>
    <w:rPr>
      <w:spacing w:val="-3"/>
      <w:sz w:val="25"/>
      <w:szCs w:val="25"/>
      <w:shd w:val="clear" w:color="auto" w:fill="FFFFFF"/>
    </w:rPr>
  </w:style>
  <w:style w:type="character" w:customStyle="1" w:styleId="BodytextSpacing3pt">
    <w:name w:val="Body text + Spacing 3 pt"/>
    <w:rsid w:val="009514C0"/>
    <w:rPr>
      <w:rFonts w:ascii="Times New Roman" w:hAnsi="Times New Roman" w:cs="Times New Roman"/>
      <w:spacing w:val="67"/>
      <w:sz w:val="25"/>
      <w:szCs w:val="25"/>
      <w:u w:val="none"/>
    </w:rPr>
  </w:style>
  <w:style w:type="character" w:customStyle="1" w:styleId="Footnote0">
    <w:name w:val="Footnote"/>
    <w:rsid w:val="009514C0"/>
    <w:rPr>
      <w:rFonts w:ascii="Times New Roman" w:hAnsi="Times New Roman" w:cs="Times New Roman"/>
      <w:spacing w:val="-2"/>
      <w:sz w:val="21"/>
      <w:szCs w:val="21"/>
      <w:u w:val="single"/>
    </w:rPr>
  </w:style>
  <w:style w:type="character" w:customStyle="1" w:styleId="Footnote125pt">
    <w:name w:val="Footnote + 12.5 pt"/>
    <w:aliases w:val="Spacing 0 pt65"/>
    <w:rsid w:val="009514C0"/>
    <w:rPr>
      <w:rFonts w:ascii="Times New Roman" w:hAnsi="Times New Roman" w:cs="Times New Roman"/>
      <w:spacing w:val="-3"/>
      <w:sz w:val="25"/>
      <w:szCs w:val="25"/>
      <w:u w:val="none"/>
    </w:rPr>
  </w:style>
  <w:style w:type="character" w:customStyle="1" w:styleId="Bodytext5pt">
    <w:name w:val="Body text + 5 pt"/>
    <w:aliases w:val="Spacing 0 pt64"/>
    <w:rsid w:val="009514C0"/>
    <w:rPr>
      <w:rFonts w:ascii="Times New Roman" w:hAnsi="Times New Roman" w:cs="Times New Roman"/>
      <w:spacing w:val="0"/>
      <w:sz w:val="10"/>
      <w:szCs w:val="10"/>
      <w:u w:val="none"/>
    </w:rPr>
  </w:style>
  <w:style w:type="character" w:customStyle="1" w:styleId="Heading32">
    <w:name w:val="Heading #3 (2)_"/>
    <w:link w:val="Heading320"/>
    <w:rsid w:val="009514C0"/>
    <w:rPr>
      <w:spacing w:val="-3"/>
      <w:sz w:val="25"/>
      <w:szCs w:val="25"/>
      <w:shd w:val="clear" w:color="auto" w:fill="FFFFFF"/>
    </w:rPr>
  </w:style>
  <w:style w:type="character" w:customStyle="1" w:styleId="Bodytext2NotBold">
    <w:name w:val="Body text (2) + Not Bold"/>
    <w:aliases w:val="Italic18,Spacing 0 pt63"/>
    <w:rsid w:val="009514C0"/>
    <w:rPr>
      <w:rFonts w:ascii="Times New Roman" w:hAnsi="Times New Roman" w:cs="Times New Roman"/>
      <w:b/>
      <w:bCs/>
      <w:i/>
      <w:iCs/>
      <w:spacing w:val="-7"/>
      <w:sz w:val="25"/>
      <w:szCs w:val="25"/>
      <w:u w:val="none"/>
    </w:rPr>
  </w:style>
  <w:style w:type="character" w:customStyle="1" w:styleId="Bodytext7">
    <w:name w:val="Body text (7)_"/>
    <w:link w:val="Bodytext70"/>
    <w:rsid w:val="009514C0"/>
    <w:rPr>
      <w:i/>
      <w:iCs/>
      <w:spacing w:val="-5"/>
      <w:sz w:val="21"/>
      <w:szCs w:val="21"/>
      <w:shd w:val="clear" w:color="auto" w:fill="FFFFFF"/>
    </w:rPr>
  </w:style>
  <w:style w:type="character" w:customStyle="1" w:styleId="Bodytext7NotItalic">
    <w:name w:val="Body text (7) + Not Italic"/>
    <w:aliases w:val="Spacing 0 pt62"/>
    <w:rsid w:val="009514C0"/>
    <w:rPr>
      <w:rFonts w:ascii="Times New Roman" w:hAnsi="Times New Roman" w:cs="Times New Roman"/>
      <w:i/>
      <w:iCs/>
      <w:spacing w:val="-2"/>
      <w:sz w:val="21"/>
      <w:szCs w:val="21"/>
      <w:u w:val="none"/>
    </w:rPr>
  </w:style>
  <w:style w:type="character" w:customStyle="1" w:styleId="Bodytext8">
    <w:name w:val="Body text (8)_"/>
    <w:link w:val="Bodytext80"/>
    <w:rsid w:val="009514C0"/>
    <w:rPr>
      <w:rFonts w:ascii="Arial" w:hAnsi="Arial" w:cs="Arial"/>
      <w:i/>
      <w:iCs/>
      <w:noProof/>
      <w:sz w:val="9"/>
      <w:szCs w:val="9"/>
      <w:shd w:val="clear" w:color="auto" w:fill="FFFFFF"/>
    </w:rPr>
  </w:style>
  <w:style w:type="character" w:customStyle="1" w:styleId="Bodytext5Spacing0pt">
    <w:name w:val="Body text (5) + Spacing 0 pt"/>
    <w:rsid w:val="009514C0"/>
    <w:rPr>
      <w:rFonts w:ascii="Times New Roman" w:hAnsi="Times New Roman" w:cs="Times New Roman"/>
      <w:spacing w:val="2"/>
      <w:sz w:val="21"/>
      <w:szCs w:val="21"/>
      <w:u w:val="none"/>
    </w:rPr>
  </w:style>
  <w:style w:type="character" w:customStyle="1" w:styleId="Heading10">
    <w:name w:val="Heading #1_"/>
    <w:link w:val="Heading11"/>
    <w:rsid w:val="009514C0"/>
    <w:rPr>
      <w:spacing w:val="-3"/>
      <w:sz w:val="25"/>
      <w:szCs w:val="25"/>
      <w:shd w:val="clear" w:color="auto" w:fill="FFFFFF"/>
    </w:rPr>
  </w:style>
  <w:style w:type="character" w:customStyle="1" w:styleId="Bodytext2105pt">
    <w:name w:val="Body text (2) + 10.5 pt"/>
    <w:aliases w:val="Not Bold,Italic17,Spacing 0 pt61"/>
    <w:rsid w:val="009514C0"/>
    <w:rPr>
      <w:rFonts w:ascii="Times New Roman" w:hAnsi="Times New Roman" w:cs="Times New Roman"/>
      <w:b/>
      <w:bCs/>
      <w:i/>
      <w:iCs/>
      <w:spacing w:val="-4"/>
      <w:sz w:val="21"/>
      <w:szCs w:val="21"/>
      <w:u w:val="none"/>
    </w:rPr>
  </w:style>
  <w:style w:type="character" w:customStyle="1" w:styleId="Bodytext2NotBold3">
    <w:name w:val="Body text (2) + Not Bold3"/>
    <w:aliases w:val="Spacing 0 pt60"/>
    <w:rsid w:val="009514C0"/>
    <w:rPr>
      <w:rFonts w:ascii="Times New Roman" w:hAnsi="Times New Roman" w:cs="Times New Roman"/>
      <w:b/>
      <w:bCs/>
      <w:noProof/>
      <w:spacing w:val="-3"/>
      <w:sz w:val="25"/>
      <w:szCs w:val="25"/>
      <w:u w:val="none"/>
    </w:rPr>
  </w:style>
  <w:style w:type="character" w:customStyle="1" w:styleId="Heading3">
    <w:name w:val="Heading #3_"/>
    <w:link w:val="Heading30"/>
    <w:rsid w:val="009514C0"/>
    <w:rPr>
      <w:i/>
      <w:iCs/>
      <w:spacing w:val="-5"/>
      <w:sz w:val="21"/>
      <w:szCs w:val="21"/>
      <w:shd w:val="clear" w:color="auto" w:fill="FFFFFF"/>
    </w:rPr>
  </w:style>
  <w:style w:type="character" w:customStyle="1" w:styleId="Heading3NotItalic">
    <w:name w:val="Heading #3 + Not Italic"/>
    <w:aliases w:val="Spacing 0 pt59"/>
    <w:rsid w:val="009514C0"/>
    <w:rPr>
      <w:rFonts w:ascii="Times New Roman" w:hAnsi="Times New Roman" w:cs="Times New Roman"/>
      <w:i/>
      <w:iCs/>
      <w:spacing w:val="-2"/>
      <w:sz w:val="21"/>
      <w:szCs w:val="21"/>
      <w:u w:val="none"/>
    </w:rPr>
  </w:style>
  <w:style w:type="character" w:customStyle="1" w:styleId="Bodytext9">
    <w:name w:val="Body text (9)_"/>
    <w:link w:val="Bodytext90"/>
    <w:rsid w:val="009514C0"/>
    <w:rPr>
      <w:b/>
      <w:bCs/>
      <w:i/>
      <w:iCs/>
      <w:spacing w:val="1"/>
      <w:sz w:val="19"/>
      <w:szCs w:val="19"/>
      <w:shd w:val="clear" w:color="auto" w:fill="FFFFFF"/>
    </w:rPr>
  </w:style>
  <w:style w:type="character" w:customStyle="1" w:styleId="Bodytext9105pt">
    <w:name w:val="Body text (9) + 10.5 pt"/>
    <w:aliases w:val="Not Bold12,Not Italic17,Spacing 0 pt58"/>
    <w:rsid w:val="009514C0"/>
    <w:rPr>
      <w:rFonts w:ascii="Times New Roman" w:hAnsi="Times New Roman" w:cs="Times New Roman"/>
      <w:b/>
      <w:bCs/>
      <w:i/>
      <w:iCs/>
      <w:spacing w:val="2"/>
      <w:sz w:val="21"/>
      <w:szCs w:val="21"/>
      <w:u w:val="none"/>
    </w:rPr>
  </w:style>
  <w:style w:type="character" w:customStyle="1" w:styleId="Heading2">
    <w:name w:val="Heading #2_"/>
    <w:link w:val="Heading20"/>
    <w:rsid w:val="009D6086"/>
    <w:rPr>
      <w:b/>
      <w:spacing w:val="-3"/>
      <w:sz w:val="26"/>
      <w:szCs w:val="25"/>
      <w:shd w:val="clear" w:color="auto" w:fill="FFFFFF"/>
      <w:lang w:val="vi-VN"/>
    </w:rPr>
  </w:style>
  <w:style w:type="character" w:customStyle="1" w:styleId="Heading33">
    <w:name w:val="Heading #3 (3)_"/>
    <w:link w:val="Heading330"/>
    <w:rsid w:val="009514C0"/>
    <w:rPr>
      <w:b/>
      <w:bCs/>
      <w:i/>
      <w:iCs/>
      <w:spacing w:val="-3"/>
      <w:sz w:val="23"/>
      <w:szCs w:val="23"/>
      <w:shd w:val="clear" w:color="auto" w:fill="FFFFFF"/>
    </w:rPr>
  </w:style>
  <w:style w:type="character" w:customStyle="1" w:styleId="Heading33105pt">
    <w:name w:val="Heading #3 (3) + 10.5 pt"/>
    <w:aliases w:val="Not Bold11,Not Italic16,Spacing 0 pt57"/>
    <w:rsid w:val="009514C0"/>
    <w:rPr>
      <w:rFonts w:ascii="Times New Roman" w:hAnsi="Times New Roman" w:cs="Times New Roman"/>
      <w:b/>
      <w:bCs/>
      <w:i/>
      <w:iCs/>
      <w:spacing w:val="-2"/>
      <w:sz w:val="21"/>
      <w:szCs w:val="21"/>
      <w:u w:val="none"/>
    </w:rPr>
  </w:style>
  <w:style w:type="character" w:customStyle="1" w:styleId="Bodytext3105pt2">
    <w:name w:val="Body text (3) + 10.5 pt2"/>
    <w:rsid w:val="009514C0"/>
    <w:rPr>
      <w:rFonts w:ascii="Times New Roman" w:hAnsi="Times New Roman" w:cs="Times New Roman"/>
      <w:i/>
      <w:iCs/>
      <w:spacing w:val="-4"/>
      <w:sz w:val="21"/>
      <w:szCs w:val="21"/>
      <w:u w:val="none"/>
    </w:rPr>
  </w:style>
  <w:style w:type="character" w:customStyle="1" w:styleId="Footnote2">
    <w:name w:val="Footnote (2)_"/>
    <w:link w:val="Footnote20"/>
    <w:rsid w:val="009514C0"/>
    <w:rPr>
      <w:spacing w:val="-3"/>
      <w:sz w:val="25"/>
      <w:szCs w:val="25"/>
      <w:shd w:val="clear" w:color="auto" w:fill="FFFFFF"/>
    </w:rPr>
  </w:style>
  <w:style w:type="character" w:customStyle="1" w:styleId="Footnote24pt">
    <w:name w:val="Footnote (2) + 4 pt"/>
    <w:aliases w:val="Spacing 0 pt56"/>
    <w:rsid w:val="009514C0"/>
    <w:rPr>
      <w:rFonts w:ascii="Times New Roman" w:hAnsi="Times New Roman" w:cs="Times New Roman"/>
      <w:noProof/>
      <w:spacing w:val="0"/>
      <w:sz w:val="8"/>
      <w:szCs w:val="8"/>
      <w:u w:val="none"/>
    </w:rPr>
  </w:style>
  <w:style w:type="character" w:customStyle="1" w:styleId="Bodytext216pt">
    <w:name w:val="Body text (2) + 16 pt"/>
    <w:aliases w:val="Spacing 0 pt55"/>
    <w:rsid w:val="009514C0"/>
    <w:rPr>
      <w:rFonts w:ascii="Times New Roman" w:hAnsi="Times New Roman" w:cs="Times New Roman"/>
      <w:b/>
      <w:bCs/>
      <w:spacing w:val="-9"/>
      <w:sz w:val="32"/>
      <w:szCs w:val="32"/>
      <w:u w:val="none"/>
    </w:rPr>
  </w:style>
  <w:style w:type="character" w:customStyle="1" w:styleId="Bodytext10">
    <w:name w:val="Body text (10)_"/>
    <w:link w:val="Bodytext100"/>
    <w:rsid w:val="009514C0"/>
    <w:rPr>
      <w:sz w:val="26"/>
      <w:szCs w:val="26"/>
      <w:shd w:val="clear" w:color="auto" w:fill="FFFFFF"/>
    </w:rPr>
  </w:style>
  <w:style w:type="character" w:customStyle="1" w:styleId="Bodytext10125pt">
    <w:name w:val="Body text (10) + 12.5 pt"/>
    <w:aliases w:val="Spacing 0 pt54"/>
    <w:rsid w:val="009514C0"/>
    <w:rPr>
      <w:rFonts w:ascii="Times New Roman" w:hAnsi="Times New Roman" w:cs="Times New Roman"/>
      <w:spacing w:val="-3"/>
      <w:sz w:val="25"/>
      <w:szCs w:val="25"/>
      <w:u w:val="none"/>
    </w:rPr>
  </w:style>
  <w:style w:type="character" w:customStyle="1" w:styleId="Bodytext115pt">
    <w:name w:val="Body text + 11.5 pt"/>
    <w:aliases w:val="Bold4,Italic16"/>
    <w:rsid w:val="009514C0"/>
    <w:rPr>
      <w:rFonts w:ascii="Times New Roman" w:hAnsi="Times New Roman" w:cs="Times New Roman"/>
      <w:b/>
      <w:bCs/>
      <w:i/>
      <w:iCs/>
      <w:spacing w:val="-3"/>
      <w:sz w:val="23"/>
      <w:szCs w:val="23"/>
      <w:u w:val="none"/>
    </w:rPr>
  </w:style>
  <w:style w:type="character" w:customStyle="1" w:styleId="Bodytext115pt1">
    <w:name w:val="Body text + 11.5 pt1"/>
    <w:aliases w:val="Spacing 0 pt53"/>
    <w:rsid w:val="009514C0"/>
    <w:rPr>
      <w:rFonts w:ascii="Times New Roman" w:hAnsi="Times New Roman" w:cs="Times New Roman"/>
      <w:noProof/>
      <w:spacing w:val="0"/>
      <w:sz w:val="23"/>
      <w:szCs w:val="23"/>
      <w:u w:val="none"/>
    </w:rPr>
  </w:style>
  <w:style w:type="character" w:customStyle="1" w:styleId="Bodytext11">
    <w:name w:val="Body text (11)_"/>
    <w:link w:val="Bodytext110"/>
    <w:rsid w:val="009514C0"/>
    <w:rPr>
      <w:spacing w:val="-3"/>
      <w:sz w:val="25"/>
      <w:szCs w:val="25"/>
      <w:shd w:val="clear" w:color="auto" w:fill="FFFFFF"/>
    </w:rPr>
  </w:style>
  <w:style w:type="character" w:customStyle="1" w:styleId="Bodytext11105pt">
    <w:name w:val="Body text (11) + 10.5 pt"/>
    <w:aliases w:val="Italic15,Spacing 0 pt52"/>
    <w:rsid w:val="009514C0"/>
    <w:rPr>
      <w:rFonts w:ascii="Times New Roman" w:hAnsi="Times New Roman" w:cs="Times New Roman"/>
      <w:i/>
      <w:iCs/>
      <w:spacing w:val="-4"/>
      <w:sz w:val="21"/>
      <w:szCs w:val="21"/>
      <w:u w:val="none"/>
    </w:rPr>
  </w:style>
  <w:style w:type="character" w:customStyle="1" w:styleId="Bodytext12">
    <w:name w:val="Body text (12)_"/>
    <w:link w:val="Bodytext120"/>
    <w:rsid w:val="009514C0"/>
    <w:rPr>
      <w:b/>
      <w:bCs/>
      <w:i/>
      <w:iCs/>
      <w:sz w:val="15"/>
      <w:szCs w:val="15"/>
      <w:shd w:val="clear" w:color="auto" w:fill="FFFFFF"/>
    </w:rPr>
  </w:style>
  <w:style w:type="character" w:customStyle="1" w:styleId="Bodytext1295pt">
    <w:name w:val="Body text (12) + 9.5 pt"/>
    <w:aliases w:val="Not Bold10,Not Italic15"/>
    <w:rsid w:val="009514C0"/>
    <w:rPr>
      <w:rFonts w:ascii="Times New Roman" w:hAnsi="Times New Roman" w:cs="Times New Roman"/>
      <w:b/>
      <w:bCs/>
      <w:i/>
      <w:iCs/>
      <w:sz w:val="19"/>
      <w:szCs w:val="19"/>
      <w:u w:val="none"/>
    </w:rPr>
  </w:style>
  <w:style w:type="character" w:customStyle="1" w:styleId="BodytextSpacing1pt">
    <w:name w:val="Body text + Spacing 1 pt"/>
    <w:rsid w:val="009514C0"/>
    <w:rPr>
      <w:rFonts w:ascii="Times New Roman" w:hAnsi="Times New Roman" w:cs="Times New Roman"/>
      <w:spacing w:val="25"/>
      <w:sz w:val="25"/>
      <w:szCs w:val="25"/>
      <w:u w:val="none"/>
    </w:rPr>
  </w:style>
  <w:style w:type="character" w:customStyle="1" w:styleId="Bodytext13">
    <w:name w:val="Body text (13)_"/>
    <w:link w:val="Bodytext130"/>
    <w:rsid w:val="009514C0"/>
    <w:rPr>
      <w:noProof/>
      <w:sz w:val="18"/>
      <w:szCs w:val="18"/>
      <w:shd w:val="clear" w:color="auto" w:fill="FFFFFF"/>
    </w:rPr>
  </w:style>
  <w:style w:type="character" w:customStyle="1" w:styleId="Heading34">
    <w:name w:val="Heading #3 (4)_"/>
    <w:link w:val="Heading340"/>
    <w:rsid w:val="009514C0"/>
    <w:rPr>
      <w:b/>
      <w:bCs/>
      <w:i/>
      <w:iCs/>
      <w:spacing w:val="-7"/>
      <w:sz w:val="23"/>
      <w:szCs w:val="23"/>
      <w:shd w:val="clear" w:color="auto" w:fill="FFFFFF"/>
    </w:rPr>
  </w:style>
  <w:style w:type="character" w:customStyle="1" w:styleId="Heading344pt">
    <w:name w:val="Heading #3 (4) + 4 pt"/>
    <w:aliases w:val="Not Bold9,Not Italic14,Spacing 0 pt51"/>
    <w:rsid w:val="009514C0"/>
    <w:rPr>
      <w:rFonts w:ascii="Times New Roman" w:hAnsi="Times New Roman" w:cs="Times New Roman"/>
      <w:b/>
      <w:bCs/>
      <w:i/>
      <w:iCs/>
      <w:spacing w:val="0"/>
      <w:sz w:val="8"/>
      <w:szCs w:val="8"/>
      <w:u w:val="none"/>
    </w:rPr>
  </w:style>
  <w:style w:type="character" w:customStyle="1" w:styleId="Heading34105pt">
    <w:name w:val="Heading #3 (4) + 10.5 pt"/>
    <w:aliases w:val="Not Bold8,Not Italic13,Spacing 0 pt50"/>
    <w:rsid w:val="009514C0"/>
    <w:rPr>
      <w:rFonts w:ascii="Times New Roman" w:hAnsi="Times New Roman" w:cs="Times New Roman"/>
      <w:b/>
      <w:bCs/>
      <w:i/>
      <w:iCs/>
      <w:spacing w:val="-2"/>
      <w:sz w:val="21"/>
      <w:szCs w:val="21"/>
      <w:u w:val="none"/>
    </w:rPr>
  </w:style>
  <w:style w:type="character" w:customStyle="1" w:styleId="Bodytext14">
    <w:name w:val="Body text (14)_"/>
    <w:link w:val="Bodytext140"/>
    <w:rsid w:val="009514C0"/>
    <w:rPr>
      <w:sz w:val="21"/>
      <w:szCs w:val="21"/>
      <w:shd w:val="clear" w:color="auto" w:fill="FFFFFF"/>
    </w:rPr>
  </w:style>
  <w:style w:type="character" w:customStyle="1" w:styleId="Bodytext14Spacing0pt">
    <w:name w:val="Body text (14) + Spacing 0 pt"/>
    <w:rsid w:val="009514C0"/>
    <w:rPr>
      <w:rFonts w:ascii="Times New Roman" w:hAnsi="Times New Roman" w:cs="Times New Roman"/>
      <w:spacing w:val="-2"/>
      <w:sz w:val="21"/>
      <w:szCs w:val="21"/>
      <w:u w:val="none"/>
    </w:rPr>
  </w:style>
  <w:style w:type="character" w:customStyle="1" w:styleId="Bodytext14Arial">
    <w:name w:val="Body text (14) + Arial"/>
    <w:aliases w:val="11 pt,Italic14,Spacing 2 pt"/>
    <w:rsid w:val="009514C0"/>
    <w:rPr>
      <w:rFonts w:ascii="Arial" w:hAnsi="Arial" w:cs="Arial"/>
      <w:i/>
      <w:iCs/>
      <w:spacing w:val="49"/>
      <w:sz w:val="22"/>
      <w:szCs w:val="22"/>
      <w:u w:val="none"/>
    </w:rPr>
  </w:style>
  <w:style w:type="character" w:customStyle="1" w:styleId="Heading112">
    <w:name w:val="Heading #11 (2)_"/>
    <w:link w:val="Heading1120"/>
    <w:rsid w:val="009514C0"/>
    <w:rPr>
      <w:spacing w:val="-2"/>
      <w:sz w:val="25"/>
      <w:szCs w:val="25"/>
      <w:shd w:val="clear" w:color="auto" w:fill="FFFFFF"/>
    </w:rPr>
  </w:style>
  <w:style w:type="character" w:customStyle="1" w:styleId="Headerorfooter2">
    <w:name w:val="Header or footer (2)_"/>
    <w:link w:val="Headerorfooter20"/>
    <w:rsid w:val="009514C0"/>
    <w:rPr>
      <w:spacing w:val="-2"/>
      <w:sz w:val="25"/>
      <w:szCs w:val="25"/>
      <w:shd w:val="clear" w:color="auto" w:fill="FFFFFF"/>
    </w:rPr>
  </w:style>
  <w:style w:type="character" w:customStyle="1" w:styleId="Heading110">
    <w:name w:val="Heading #11_"/>
    <w:link w:val="Heading111"/>
    <w:rsid w:val="009514C0"/>
    <w:rPr>
      <w:b/>
      <w:bCs/>
      <w:sz w:val="25"/>
      <w:szCs w:val="25"/>
      <w:shd w:val="clear" w:color="auto" w:fill="FFFFFF"/>
    </w:rPr>
  </w:style>
  <w:style w:type="character" w:customStyle="1" w:styleId="BodytextSpacing0pt">
    <w:name w:val="Body text + Spacing 0 pt"/>
    <w:rsid w:val="009514C0"/>
    <w:rPr>
      <w:rFonts w:ascii="Times New Roman" w:hAnsi="Times New Roman" w:cs="Times New Roman"/>
      <w:spacing w:val="-2"/>
      <w:sz w:val="25"/>
      <w:szCs w:val="25"/>
      <w:u w:val="none"/>
    </w:rPr>
  </w:style>
  <w:style w:type="character" w:customStyle="1" w:styleId="BodytextItalic2">
    <w:name w:val="Body text + Italic2"/>
    <w:aliases w:val="Spacing 0 pt49"/>
    <w:rsid w:val="009514C0"/>
    <w:rPr>
      <w:rFonts w:ascii="Times New Roman" w:hAnsi="Times New Roman" w:cs="Times New Roman"/>
      <w:i/>
      <w:iCs/>
      <w:spacing w:val="-5"/>
      <w:sz w:val="25"/>
      <w:szCs w:val="25"/>
      <w:u w:val="none"/>
    </w:rPr>
  </w:style>
  <w:style w:type="character" w:customStyle="1" w:styleId="BodytextArial">
    <w:name w:val="Body text + Arial"/>
    <w:aliases w:val="11 pt5,Italic13,Spacing 0 pt48"/>
    <w:rsid w:val="009514C0"/>
    <w:rPr>
      <w:rFonts w:ascii="Arial" w:hAnsi="Arial" w:cs="Arial"/>
      <w:i/>
      <w:iCs/>
      <w:spacing w:val="-7"/>
      <w:sz w:val="22"/>
      <w:szCs w:val="22"/>
      <w:u w:val="none"/>
    </w:rPr>
  </w:style>
  <w:style w:type="character" w:customStyle="1" w:styleId="Bodytext105pt3">
    <w:name w:val="Body text + 10.5 pt3"/>
    <w:rsid w:val="009514C0"/>
    <w:rPr>
      <w:rFonts w:ascii="Times New Roman" w:hAnsi="Times New Roman" w:cs="Times New Roman"/>
      <w:spacing w:val="-3"/>
      <w:sz w:val="21"/>
      <w:szCs w:val="21"/>
      <w:u w:val="none"/>
    </w:rPr>
  </w:style>
  <w:style w:type="character" w:customStyle="1" w:styleId="Heading11NotBold">
    <w:name w:val="Heading #11 + Not Bold"/>
    <w:aliases w:val="Spacing 0 pt47"/>
    <w:rsid w:val="009514C0"/>
    <w:rPr>
      <w:rFonts w:ascii="Times New Roman" w:hAnsi="Times New Roman" w:cs="Times New Roman"/>
      <w:b/>
      <w:bCs/>
      <w:spacing w:val="-2"/>
      <w:sz w:val="25"/>
      <w:szCs w:val="25"/>
      <w:u w:val="none"/>
    </w:rPr>
  </w:style>
  <w:style w:type="character" w:customStyle="1" w:styleId="Bodytext11Spacing0pt">
    <w:name w:val="Body text (11) + Spacing 0 pt"/>
    <w:rsid w:val="009514C0"/>
    <w:rPr>
      <w:rFonts w:ascii="Times New Roman" w:hAnsi="Times New Roman" w:cs="Times New Roman"/>
      <w:spacing w:val="-2"/>
      <w:sz w:val="25"/>
      <w:szCs w:val="25"/>
      <w:u w:val="none"/>
    </w:rPr>
  </w:style>
  <w:style w:type="character" w:customStyle="1" w:styleId="Heading102">
    <w:name w:val="Heading #10 (2)_"/>
    <w:link w:val="Heading1020"/>
    <w:rsid w:val="009514C0"/>
    <w:rPr>
      <w:spacing w:val="-2"/>
      <w:sz w:val="25"/>
      <w:szCs w:val="25"/>
      <w:shd w:val="clear" w:color="auto" w:fill="FFFFFF"/>
    </w:rPr>
  </w:style>
  <w:style w:type="character" w:customStyle="1" w:styleId="Footnote3">
    <w:name w:val="Footnote (3)_"/>
    <w:link w:val="Footnote30"/>
    <w:rsid w:val="009514C0"/>
    <w:rPr>
      <w:sz w:val="18"/>
      <w:szCs w:val="18"/>
      <w:shd w:val="clear" w:color="auto" w:fill="FFFFFF"/>
    </w:rPr>
  </w:style>
  <w:style w:type="character" w:customStyle="1" w:styleId="Footnote3Italic">
    <w:name w:val="Footnote (3) + Italic"/>
    <w:rsid w:val="009514C0"/>
    <w:rPr>
      <w:rFonts w:ascii="Times New Roman" w:hAnsi="Times New Roman" w:cs="Times New Roman"/>
      <w:i/>
      <w:iCs/>
      <w:noProof/>
      <w:sz w:val="18"/>
      <w:szCs w:val="18"/>
      <w:u w:val="none"/>
    </w:rPr>
  </w:style>
  <w:style w:type="character" w:customStyle="1" w:styleId="Headerorfooter0">
    <w:name w:val="Header or footer"/>
    <w:rsid w:val="009514C0"/>
  </w:style>
  <w:style w:type="character" w:customStyle="1" w:styleId="Bodytext2Spacing0pt">
    <w:name w:val="Body text (2) + Spacing 0 pt"/>
    <w:rsid w:val="009514C0"/>
    <w:rPr>
      <w:rFonts w:ascii="Times New Roman" w:hAnsi="Times New Roman" w:cs="Times New Roman"/>
      <w:b/>
      <w:bCs/>
      <w:spacing w:val="0"/>
      <w:sz w:val="25"/>
      <w:szCs w:val="25"/>
      <w:u w:val="none"/>
    </w:rPr>
  </w:style>
  <w:style w:type="character" w:customStyle="1" w:styleId="Bodytext11105pt2">
    <w:name w:val="Body text (11) + 10.5 pt2"/>
    <w:aliases w:val="Italic12"/>
    <w:rsid w:val="009514C0"/>
    <w:rPr>
      <w:rFonts w:ascii="Times New Roman" w:hAnsi="Times New Roman" w:cs="Times New Roman"/>
      <w:i/>
      <w:iCs/>
      <w:spacing w:val="-3"/>
      <w:sz w:val="21"/>
      <w:szCs w:val="21"/>
      <w:u w:val="none"/>
    </w:rPr>
  </w:style>
  <w:style w:type="character" w:customStyle="1" w:styleId="Bodytext6NotItalic">
    <w:name w:val="Body text (6) + Not Italic"/>
    <w:aliases w:val="Spacing 0 pt46"/>
    <w:rsid w:val="009514C0"/>
    <w:rPr>
      <w:rFonts w:ascii="Times New Roman" w:hAnsi="Times New Roman" w:cs="Times New Roman"/>
      <w:i/>
      <w:iCs/>
      <w:spacing w:val="-3"/>
      <w:sz w:val="21"/>
      <w:szCs w:val="21"/>
      <w:u w:val="none"/>
    </w:rPr>
  </w:style>
  <w:style w:type="character" w:customStyle="1" w:styleId="Bodytext6Arial">
    <w:name w:val="Body text (6) + Arial"/>
    <w:aliases w:val="11 pt4,Spacing 0 pt45"/>
    <w:rsid w:val="009514C0"/>
    <w:rPr>
      <w:rFonts w:ascii="Arial" w:hAnsi="Arial" w:cs="Arial"/>
      <w:i/>
      <w:iCs/>
      <w:spacing w:val="-7"/>
      <w:sz w:val="22"/>
      <w:szCs w:val="22"/>
      <w:u w:val="none"/>
    </w:rPr>
  </w:style>
  <w:style w:type="character" w:customStyle="1" w:styleId="Bodytext6Spacing0pt">
    <w:name w:val="Body text (6) + Spacing 0 pt"/>
    <w:rsid w:val="009514C0"/>
    <w:rPr>
      <w:rFonts w:ascii="Times New Roman" w:hAnsi="Times New Roman" w:cs="Times New Roman"/>
      <w:i/>
      <w:iCs/>
      <w:spacing w:val="-3"/>
      <w:sz w:val="21"/>
      <w:szCs w:val="21"/>
      <w:u w:val="none"/>
    </w:rPr>
  </w:style>
  <w:style w:type="character" w:customStyle="1" w:styleId="Bodytext6NotItalic1">
    <w:name w:val="Body text (6) + Not Italic1"/>
    <w:aliases w:val="Spacing 0 pt44"/>
    <w:rsid w:val="009514C0"/>
    <w:rPr>
      <w:rFonts w:ascii="Times New Roman" w:hAnsi="Times New Roman" w:cs="Times New Roman"/>
      <w:i/>
      <w:iCs/>
      <w:spacing w:val="-2"/>
      <w:sz w:val="21"/>
      <w:szCs w:val="21"/>
      <w:u w:val="none"/>
    </w:rPr>
  </w:style>
  <w:style w:type="character" w:customStyle="1" w:styleId="Bodytext60">
    <w:name w:val="Body text (6)"/>
    <w:rsid w:val="009514C0"/>
  </w:style>
  <w:style w:type="character" w:customStyle="1" w:styleId="Footnote4">
    <w:name w:val="Footnote (4)_"/>
    <w:link w:val="Footnote40"/>
    <w:rsid w:val="009514C0"/>
    <w:rPr>
      <w:spacing w:val="-3"/>
      <w:shd w:val="clear" w:color="auto" w:fill="FFFFFF"/>
    </w:rPr>
  </w:style>
  <w:style w:type="character" w:customStyle="1" w:styleId="Bodytext15">
    <w:name w:val="Body text (15)_"/>
    <w:link w:val="Bodytext150"/>
    <w:rsid w:val="009514C0"/>
    <w:rPr>
      <w:rFonts w:ascii="Arial" w:hAnsi="Arial" w:cs="Arial"/>
      <w:i/>
      <w:iCs/>
      <w:spacing w:val="-7"/>
      <w:sz w:val="22"/>
      <w:szCs w:val="22"/>
      <w:shd w:val="clear" w:color="auto" w:fill="FFFFFF"/>
    </w:rPr>
  </w:style>
  <w:style w:type="character" w:customStyle="1" w:styleId="Bodytext15TimesNewRoman">
    <w:name w:val="Body text (15) + Times New Roman"/>
    <w:aliases w:val="10.5 pt,Not Italic12,Spacing 0 pt43"/>
    <w:rsid w:val="009514C0"/>
    <w:rPr>
      <w:rFonts w:ascii="Times New Roman" w:hAnsi="Times New Roman" w:cs="Times New Roman"/>
      <w:i/>
      <w:iCs/>
      <w:spacing w:val="-3"/>
      <w:sz w:val="21"/>
      <w:szCs w:val="21"/>
      <w:u w:val="none"/>
    </w:rPr>
  </w:style>
  <w:style w:type="character" w:customStyle="1" w:styleId="Heading22">
    <w:name w:val="Heading #2 (2)_"/>
    <w:link w:val="Heading220"/>
    <w:rsid w:val="009514C0"/>
    <w:rPr>
      <w:rFonts w:ascii="FrankRuehl" w:cs="FrankRuehl"/>
      <w:sz w:val="8"/>
      <w:szCs w:val="8"/>
      <w:shd w:val="clear" w:color="auto" w:fill="FFFFFF"/>
    </w:rPr>
  </w:style>
  <w:style w:type="character" w:customStyle="1" w:styleId="Heading22MSGothic">
    <w:name w:val="Heading #2 (2) + MS Gothic"/>
    <w:aliases w:val="6.5 pt"/>
    <w:rsid w:val="009514C0"/>
    <w:rPr>
      <w:rFonts w:ascii="MS Gothic" w:eastAsia="MS Gothic" w:cs="MS Gothic"/>
      <w:noProof/>
      <w:sz w:val="13"/>
      <w:szCs w:val="13"/>
      <w:u w:val="none"/>
    </w:rPr>
  </w:style>
  <w:style w:type="character" w:customStyle="1" w:styleId="Heading113">
    <w:name w:val="Heading #11 (3)_"/>
    <w:link w:val="Heading1130"/>
    <w:rsid w:val="009514C0"/>
    <w:rPr>
      <w:spacing w:val="-2"/>
      <w:sz w:val="25"/>
      <w:szCs w:val="25"/>
      <w:shd w:val="clear" w:color="auto" w:fill="FFFFFF"/>
    </w:rPr>
  </w:style>
  <w:style w:type="character" w:customStyle="1" w:styleId="Heading8">
    <w:name w:val="Heading #8_"/>
    <w:link w:val="Heading80"/>
    <w:rsid w:val="009514C0"/>
    <w:rPr>
      <w:spacing w:val="-2"/>
      <w:sz w:val="25"/>
      <w:szCs w:val="25"/>
      <w:shd w:val="clear" w:color="auto" w:fill="FFFFFF"/>
    </w:rPr>
  </w:style>
  <w:style w:type="character" w:customStyle="1" w:styleId="Heading113105pt">
    <w:name w:val="Heading #11 (3) + 10.5 pt"/>
    <w:aliases w:val="Italic11,Spacing 0 pt42"/>
    <w:rsid w:val="009514C0"/>
    <w:rPr>
      <w:rFonts w:ascii="Times New Roman" w:hAnsi="Times New Roman" w:cs="Times New Roman"/>
      <w:i/>
      <w:iCs/>
      <w:spacing w:val="-3"/>
      <w:sz w:val="21"/>
      <w:szCs w:val="21"/>
      <w:u w:val="none"/>
    </w:rPr>
  </w:style>
  <w:style w:type="character" w:customStyle="1" w:styleId="Bodytext7Spacing0pt">
    <w:name w:val="Body text (7) + Spacing 0 pt"/>
    <w:rsid w:val="009514C0"/>
    <w:rPr>
      <w:rFonts w:ascii="Times New Roman" w:hAnsi="Times New Roman" w:cs="Times New Roman"/>
      <w:i/>
      <w:iCs/>
      <w:spacing w:val="-4"/>
      <w:sz w:val="21"/>
      <w:szCs w:val="21"/>
      <w:u w:val="none"/>
    </w:rPr>
  </w:style>
  <w:style w:type="character" w:customStyle="1" w:styleId="Bodytext7SmallCaps">
    <w:name w:val="Body text (7) + Small Caps"/>
    <w:aliases w:val="Spacing 0 pt41"/>
    <w:rsid w:val="009514C0"/>
    <w:rPr>
      <w:rFonts w:ascii="Times New Roman" w:hAnsi="Times New Roman" w:cs="Times New Roman"/>
      <w:i/>
      <w:iCs/>
      <w:smallCaps/>
      <w:spacing w:val="-4"/>
      <w:sz w:val="21"/>
      <w:szCs w:val="21"/>
      <w:u w:val="none"/>
    </w:rPr>
  </w:style>
  <w:style w:type="character" w:customStyle="1" w:styleId="Footnote5">
    <w:name w:val="Footnote (5)_"/>
    <w:link w:val="Footnote50"/>
    <w:rsid w:val="009514C0"/>
    <w:rPr>
      <w:spacing w:val="-3"/>
      <w:sz w:val="21"/>
      <w:szCs w:val="21"/>
      <w:shd w:val="clear" w:color="auto" w:fill="FFFFFF"/>
    </w:rPr>
  </w:style>
  <w:style w:type="character" w:customStyle="1" w:styleId="Footnote5Spacing0pt">
    <w:name w:val="Footnote (5) + Spacing 0 pt"/>
    <w:rsid w:val="009514C0"/>
    <w:rPr>
      <w:rFonts w:ascii="Times New Roman" w:hAnsi="Times New Roman" w:cs="Times New Roman"/>
      <w:spacing w:val="-2"/>
      <w:sz w:val="21"/>
      <w:szCs w:val="21"/>
      <w:u w:val="none"/>
    </w:rPr>
  </w:style>
  <w:style w:type="character" w:customStyle="1" w:styleId="FootnoteSpacing0pt">
    <w:name w:val="Footnote + Spacing 0 pt"/>
    <w:rsid w:val="009514C0"/>
    <w:rPr>
      <w:rFonts w:ascii="Times New Roman" w:hAnsi="Times New Roman" w:cs="Times New Roman"/>
      <w:spacing w:val="-3"/>
      <w:sz w:val="21"/>
      <w:szCs w:val="21"/>
      <w:u w:val="none"/>
    </w:rPr>
  </w:style>
  <w:style w:type="character" w:customStyle="1" w:styleId="Headerorfooter3">
    <w:name w:val="Header or footer (3)_"/>
    <w:link w:val="Headerorfooter30"/>
    <w:rsid w:val="009514C0"/>
    <w:rPr>
      <w:spacing w:val="-3"/>
      <w:shd w:val="clear" w:color="auto" w:fill="FFFFFF"/>
    </w:rPr>
  </w:style>
  <w:style w:type="character" w:customStyle="1" w:styleId="Heading11NotBold1">
    <w:name w:val="Heading #11 + Not Bold1"/>
    <w:aliases w:val="Italic10,Spacing 0 pt40"/>
    <w:rsid w:val="009514C0"/>
    <w:rPr>
      <w:rFonts w:ascii="Times New Roman" w:hAnsi="Times New Roman" w:cs="Times New Roman"/>
      <w:b/>
      <w:bCs/>
      <w:i/>
      <w:iCs/>
      <w:spacing w:val="-4"/>
      <w:sz w:val="25"/>
      <w:szCs w:val="25"/>
      <w:u w:val="none"/>
    </w:rPr>
  </w:style>
  <w:style w:type="character" w:customStyle="1" w:styleId="Bodytext5Italic3">
    <w:name w:val="Body text (5) + Italic3"/>
    <w:aliases w:val="Spacing 0 pt39"/>
    <w:rsid w:val="009514C0"/>
    <w:rPr>
      <w:rFonts w:ascii="Times New Roman" w:hAnsi="Times New Roman" w:cs="Times New Roman"/>
      <w:i/>
      <w:iCs/>
      <w:spacing w:val="-4"/>
      <w:sz w:val="21"/>
      <w:szCs w:val="21"/>
      <w:u w:val="none"/>
    </w:rPr>
  </w:style>
  <w:style w:type="character" w:customStyle="1" w:styleId="Bodytext5125pt">
    <w:name w:val="Body text (5) + 12.5 pt"/>
    <w:aliases w:val="Italic9,Spacing 0 pt38"/>
    <w:rsid w:val="009514C0"/>
    <w:rPr>
      <w:rFonts w:ascii="Times New Roman" w:hAnsi="Times New Roman" w:cs="Times New Roman"/>
      <w:i/>
      <w:iCs/>
      <w:spacing w:val="-5"/>
      <w:sz w:val="25"/>
      <w:szCs w:val="25"/>
      <w:u w:val="none"/>
    </w:rPr>
  </w:style>
  <w:style w:type="character" w:customStyle="1" w:styleId="Bodytext5Arial">
    <w:name w:val="Body text (5) + Arial"/>
    <w:aliases w:val="11 pt3,Italic8,Spacing 0 pt37"/>
    <w:rsid w:val="009514C0"/>
    <w:rPr>
      <w:rFonts w:ascii="Arial" w:hAnsi="Arial" w:cs="Arial"/>
      <w:i/>
      <w:iCs/>
      <w:spacing w:val="-7"/>
      <w:sz w:val="22"/>
      <w:szCs w:val="22"/>
      <w:u w:val="none"/>
    </w:rPr>
  </w:style>
  <w:style w:type="character" w:customStyle="1" w:styleId="Bodytext6125pt">
    <w:name w:val="Body text (6) + 12.5 pt"/>
    <w:aliases w:val="Not Italic11,Spacing 0 pt36"/>
    <w:rsid w:val="009514C0"/>
    <w:rPr>
      <w:rFonts w:ascii="Times New Roman" w:hAnsi="Times New Roman" w:cs="Times New Roman"/>
      <w:i/>
      <w:iCs/>
      <w:spacing w:val="-2"/>
      <w:sz w:val="25"/>
      <w:szCs w:val="25"/>
      <w:u w:val="none"/>
    </w:rPr>
  </w:style>
  <w:style w:type="character" w:customStyle="1" w:styleId="Headerorfooter21">
    <w:name w:val="Header or footer2"/>
    <w:rsid w:val="009514C0"/>
    <w:rPr>
      <w:rFonts w:ascii="Times New Roman" w:hAnsi="Times New Roman" w:cs="Times New Roman"/>
      <w:b/>
      <w:bCs/>
      <w:spacing w:val="-3"/>
      <w:sz w:val="25"/>
      <w:szCs w:val="25"/>
      <w:u w:val="single"/>
    </w:rPr>
  </w:style>
  <w:style w:type="character" w:customStyle="1" w:styleId="Bodytext2NotBold2">
    <w:name w:val="Body text (2) + Not Bold2"/>
    <w:aliases w:val="Spacing 0 pt35"/>
    <w:rsid w:val="009514C0"/>
    <w:rPr>
      <w:rFonts w:ascii="Times New Roman" w:hAnsi="Times New Roman" w:cs="Times New Roman"/>
      <w:b/>
      <w:bCs/>
      <w:spacing w:val="-2"/>
      <w:sz w:val="25"/>
      <w:szCs w:val="25"/>
      <w:u w:val="none"/>
    </w:rPr>
  </w:style>
  <w:style w:type="character" w:customStyle="1" w:styleId="Heading6">
    <w:name w:val="Heading #6_"/>
    <w:link w:val="Heading60"/>
    <w:rsid w:val="009514C0"/>
    <w:rPr>
      <w:spacing w:val="-2"/>
      <w:sz w:val="25"/>
      <w:szCs w:val="25"/>
      <w:shd w:val="clear" w:color="auto" w:fill="FFFFFF"/>
    </w:rPr>
  </w:style>
  <w:style w:type="character" w:customStyle="1" w:styleId="Footnote125pt1">
    <w:name w:val="Footnote + 12.5 pt1"/>
    <w:rsid w:val="009514C0"/>
    <w:rPr>
      <w:rFonts w:ascii="Times New Roman" w:hAnsi="Times New Roman" w:cs="Times New Roman"/>
      <w:spacing w:val="-2"/>
      <w:sz w:val="25"/>
      <w:szCs w:val="25"/>
      <w:u w:val="none"/>
    </w:rPr>
  </w:style>
  <w:style w:type="character" w:customStyle="1" w:styleId="Headerorfooter4">
    <w:name w:val="Header or footer (4)_"/>
    <w:link w:val="Headerorfooter40"/>
    <w:rsid w:val="009514C0"/>
    <w:rPr>
      <w:spacing w:val="-3"/>
      <w:sz w:val="23"/>
      <w:szCs w:val="23"/>
      <w:shd w:val="clear" w:color="auto" w:fill="FFFFFF"/>
    </w:rPr>
  </w:style>
  <w:style w:type="character" w:customStyle="1" w:styleId="Heading112Italic">
    <w:name w:val="Heading #11 (2) + Italic"/>
    <w:aliases w:val="Spacing 0 pt34"/>
    <w:rsid w:val="009514C0"/>
    <w:rPr>
      <w:rFonts w:ascii="Times New Roman" w:hAnsi="Times New Roman" w:cs="Times New Roman"/>
      <w:i/>
      <w:iCs/>
      <w:spacing w:val="-5"/>
      <w:sz w:val="25"/>
      <w:szCs w:val="25"/>
      <w:u w:val="none"/>
    </w:rPr>
  </w:style>
  <w:style w:type="character" w:customStyle="1" w:styleId="Bodytext3NotItalic1">
    <w:name w:val="Body text (3) + Not Italic1"/>
    <w:aliases w:val="Spacing 0 pt33"/>
    <w:rsid w:val="009514C0"/>
    <w:rPr>
      <w:rFonts w:ascii="Times New Roman" w:hAnsi="Times New Roman" w:cs="Times New Roman"/>
      <w:i/>
      <w:iCs/>
      <w:spacing w:val="-2"/>
      <w:sz w:val="25"/>
      <w:szCs w:val="25"/>
      <w:u w:val="none"/>
    </w:rPr>
  </w:style>
  <w:style w:type="character" w:customStyle="1" w:styleId="Bodytext3Spacing0pt">
    <w:name w:val="Body text (3) + Spacing 0 pt"/>
    <w:rsid w:val="009514C0"/>
    <w:rPr>
      <w:rFonts w:ascii="Times New Roman" w:hAnsi="Times New Roman" w:cs="Times New Roman"/>
      <w:i/>
      <w:iCs/>
      <w:spacing w:val="-5"/>
      <w:sz w:val="25"/>
      <w:szCs w:val="25"/>
      <w:u w:val="none"/>
    </w:rPr>
  </w:style>
  <w:style w:type="character" w:customStyle="1" w:styleId="Bodytext1295pt1">
    <w:name w:val="Body text (12) + 9.5 pt1"/>
    <w:aliases w:val="Not Bold7,Not Italic10,Spacing 0 pt32"/>
    <w:rsid w:val="009514C0"/>
    <w:rPr>
      <w:rFonts w:ascii="Times New Roman" w:hAnsi="Times New Roman" w:cs="Times New Roman"/>
      <w:b/>
      <w:bCs/>
      <w:i/>
      <w:iCs/>
      <w:spacing w:val="-2"/>
      <w:sz w:val="19"/>
      <w:szCs w:val="19"/>
      <w:u w:val="none"/>
    </w:rPr>
  </w:style>
  <w:style w:type="character" w:customStyle="1" w:styleId="Bodytext12Spacing0pt">
    <w:name w:val="Body text (12) + Spacing 0 pt"/>
    <w:rsid w:val="009514C0"/>
    <w:rPr>
      <w:rFonts w:ascii="Times New Roman" w:hAnsi="Times New Roman" w:cs="Times New Roman"/>
      <w:b/>
      <w:bCs/>
      <w:i/>
      <w:iCs/>
      <w:spacing w:val="6"/>
      <w:sz w:val="15"/>
      <w:szCs w:val="15"/>
      <w:u w:val="none"/>
    </w:rPr>
  </w:style>
  <w:style w:type="character" w:customStyle="1" w:styleId="Bodytext10Spacing0pt">
    <w:name w:val="Body text (10) + Spacing 0 pt"/>
    <w:rsid w:val="009514C0"/>
  </w:style>
  <w:style w:type="character" w:customStyle="1" w:styleId="Footnote2Spacing0pt">
    <w:name w:val="Footnote (2) + Spacing 0 pt"/>
    <w:rsid w:val="009514C0"/>
    <w:rPr>
      <w:rFonts w:ascii="Times New Roman" w:hAnsi="Times New Roman" w:cs="Times New Roman"/>
      <w:spacing w:val="-2"/>
      <w:sz w:val="25"/>
      <w:szCs w:val="25"/>
      <w:u w:val="none"/>
    </w:rPr>
  </w:style>
  <w:style w:type="character" w:customStyle="1" w:styleId="Footnote2105pt">
    <w:name w:val="Footnote (2) + 10.5 pt"/>
    <w:aliases w:val="Spacing 0 pt31"/>
    <w:rsid w:val="009514C0"/>
    <w:rPr>
      <w:rFonts w:ascii="Times New Roman" w:hAnsi="Times New Roman" w:cs="Times New Roman"/>
      <w:spacing w:val="-2"/>
      <w:sz w:val="21"/>
      <w:szCs w:val="21"/>
      <w:u w:val="none"/>
    </w:rPr>
  </w:style>
  <w:style w:type="character" w:customStyle="1" w:styleId="Heading7">
    <w:name w:val="Heading #7_"/>
    <w:link w:val="Heading70"/>
    <w:rsid w:val="009514C0"/>
    <w:rPr>
      <w:i/>
      <w:iCs/>
      <w:spacing w:val="-5"/>
      <w:sz w:val="25"/>
      <w:szCs w:val="25"/>
      <w:shd w:val="clear" w:color="auto" w:fill="FFFFFF"/>
    </w:rPr>
  </w:style>
  <w:style w:type="character" w:customStyle="1" w:styleId="Heading7NotItalic">
    <w:name w:val="Heading #7 + Not Italic"/>
    <w:aliases w:val="Spacing 0 pt30"/>
    <w:rsid w:val="009514C0"/>
    <w:rPr>
      <w:rFonts w:ascii="Times New Roman" w:hAnsi="Times New Roman" w:cs="Times New Roman"/>
      <w:i/>
      <w:iCs/>
      <w:spacing w:val="-2"/>
      <w:sz w:val="25"/>
      <w:szCs w:val="25"/>
      <w:u w:val="none"/>
    </w:rPr>
  </w:style>
  <w:style w:type="character" w:customStyle="1" w:styleId="Heading7105pt">
    <w:name w:val="Heading #7 + 10.5 pt"/>
    <w:aliases w:val="Not Italic9,Spacing 0 pt29"/>
    <w:rsid w:val="009514C0"/>
    <w:rPr>
      <w:rFonts w:ascii="Times New Roman" w:hAnsi="Times New Roman" w:cs="Times New Roman"/>
      <w:i/>
      <w:iCs/>
      <w:spacing w:val="-2"/>
      <w:sz w:val="21"/>
      <w:szCs w:val="21"/>
      <w:u w:val="none"/>
    </w:rPr>
  </w:style>
  <w:style w:type="character" w:customStyle="1" w:styleId="Bodytext3105pt1">
    <w:name w:val="Body text (3) + 10.5 pt1"/>
    <w:rsid w:val="009514C0"/>
    <w:rPr>
      <w:rFonts w:ascii="Times New Roman" w:hAnsi="Times New Roman" w:cs="Times New Roman"/>
      <w:i/>
      <w:iCs/>
      <w:spacing w:val="-4"/>
      <w:sz w:val="21"/>
      <w:szCs w:val="21"/>
      <w:u w:val="none"/>
    </w:rPr>
  </w:style>
  <w:style w:type="character" w:customStyle="1" w:styleId="Headerorfooter5">
    <w:name w:val="Header or footer (5)_"/>
    <w:link w:val="Headerorfooter50"/>
    <w:rsid w:val="009514C0"/>
    <w:rPr>
      <w:sz w:val="8"/>
      <w:szCs w:val="8"/>
      <w:shd w:val="clear" w:color="auto" w:fill="FFFFFF"/>
    </w:rPr>
  </w:style>
  <w:style w:type="character" w:customStyle="1" w:styleId="Bodytext16">
    <w:name w:val="Body text (16)_"/>
    <w:link w:val="Bodytext160"/>
    <w:rsid w:val="009514C0"/>
    <w:rPr>
      <w:b/>
      <w:bCs/>
      <w:i/>
      <w:iCs/>
      <w:spacing w:val="-7"/>
      <w:sz w:val="23"/>
      <w:szCs w:val="23"/>
      <w:shd w:val="clear" w:color="auto" w:fill="FFFFFF"/>
    </w:rPr>
  </w:style>
  <w:style w:type="character" w:customStyle="1" w:styleId="Bodytext16Spacing1pt">
    <w:name w:val="Body text (16) + Spacing 1 pt"/>
    <w:rsid w:val="009514C0"/>
    <w:rPr>
      <w:rFonts w:ascii="Times New Roman" w:hAnsi="Times New Roman" w:cs="Times New Roman"/>
      <w:b/>
      <w:bCs/>
      <w:i/>
      <w:iCs/>
      <w:spacing w:val="34"/>
      <w:sz w:val="23"/>
      <w:szCs w:val="23"/>
      <w:u w:val="none"/>
    </w:rPr>
  </w:style>
  <w:style w:type="character" w:customStyle="1" w:styleId="Bodytext16105pt">
    <w:name w:val="Body text (16) + 10.5 pt"/>
    <w:aliases w:val="Not Bold6,Not Italic8,Spacing 0 pt28"/>
    <w:rsid w:val="009514C0"/>
    <w:rPr>
      <w:rFonts w:ascii="Times New Roman" w:hAnsi="Times New Roman" w:cs="Times New Roman"/>
      <w:b/>
      <w:bCs/>
      <w:i/>
      <w:iCs/>
      <w:spacing w:val="1"/>
      <w:sz w:val="21"/>
      <w:szCs w:val="21"/>
      <w:u w:val="none"/>
    </w:rPr>
  </w:style>
  <w:style w:type="character" w:customStyle="1" w:styleId="Heading32Spacing0pt">
    <w:name w:val="Heading #3 (2) + Spacing 0 pt"/>
    <w:rsid w:val="009514C0"/>
    <w:rPr>
      <w:rFonts w:ascii="Times New Roman" w:hAnsi="Times New Roman" w:cs="Times New Roman"/>
      <w:spacing w:val="-2"/>
      <w:sz w:val="25"/>
      <w:szCs w:val="25"/>
      <w:u w:val="none"/>
    </w:rPr>
  </w:style>
  <w:style w:type="character" w:customStyle="1" w:styleId="Heading9">
    <w:name w:val="Heading #9_"/>
    <w:link w:val="Heading90"/>
    <w:rsid w:val="009514C0"/>
    <w:rPr>
      <w:spacing w:val="-2"/>
      <w:sz w:val="25"/>
      <w:szCs w:val="25"/>
      <w:shd w:val="clear" w:color="auto" w:fill="FFFFFF"/>
    </w:rPr>
  </w:style>
  <w:style w:type="character" w:customStyle="1" w:styleId="Heading62">
    <w:name w:val="Heading #6 (2)_"/>
    <w:link w:val="Heading620"/>
    <w:rsid w:val="009514C0"/>
    <w:rPr>
      <w:b/>
      <w:bCs/>
      <w:i/>
      <w:iCs/>
      <w:spacing w:val="-7"/>
      <w:sz w:val="23"/>
      <w:szCs w:val="23"/>
      <w:shd w:val="clear" w:color="auto" w:fill="FFFFFF"/>
    </w:rPr>
  </w:style>
  <w:style w:type="character" w:customStyle="1" w:styleId="Heading62105pt">
    <w:name w:val="Heading #6 (2) + 10.5 pt"/>
    <w:aliases w:val="Not Bold5,Not Italic7,Spacing 0 pt27"/>
    <w:rsid w:val="009514C0"/>
    <w:rPr>
      <w:rFonts w:ascii="Times New Roman" w:hAnsi="Times New Roman" w:cs="Times New Roman"/>
      <w:b/>
      <w:bCs/>
      <w:i/>
      <w:iCs/>
      <w:spacing w:val="1"/>
      <w:sz w:val="21"/>
      <w:szCs w:val="21"/>
      <w:u w:val="none"/>
    </w:rPr>
  </w:style>
  <w:style w:type="character" w:customStyle="1" w:styleId="Heading6210pt">
    <w:name w:val="Heading #6 (2) + 10 pt"/>
    <w:aliases w:val="Not Bold4,Not Italic6,Spacing 0 pt26"/>
    <w:rsid w:val="009514C0"/>
    <w:rPr>
      <w:rFonts w:ascii="Times New Roman" w:hAnsi="Times New Roman" w:cs="Times New Roman"/>
      <w:b/>
      <w:bCs/>
      <w:i/>
      <w:iCs/>
      <w:noProof/>
      <w:spacing w:val="0"/>
      <w:sz w:val="20"/>
      <w:szCs w:val="20"/>
      <w:u w:val="none"/>
    </w:rPr>
  </w:style>
  <w:style w:type="character" w:customStyle="1" w:styleId="Heading103">
    <w:name w:val="Heading #10 (3)_"/>
    <w:link w:val="Heading1030"/>
    <w:rsid w:val="009514C0"/>
    <w:rPr>
      <w:spacing w:val="-2"/>
      <w:sz w:val="25"/>
      <w:szCs w:val="25"/>
      <w:shd w:val="clear" w:color="auto" w:fill="FFFFFF"/>
    </w:rPr>
  </w:style>
  <w:style w:type="character" w:customStyle="1" w:styleId="BodytextSpacing6pt">
    <w:name w:val="Body text + Spacing 6 pt"/>
    <w:rsid w:val="009514C0"/>
    <w:rPr>
      <w:rFonts w:ascii="Times New Roman" w:hAnsi="Times New Roman" w:cs="Times New Roman"/>
      <w:spacing w:val="126"/>
      <w:sz w:val="25"/>
      <w:szCs w:val="25"/>
      <w:u w:val="none"/>
    </w:rPr>
  </w:style>
  <w:style w:type="character" w:customStyle="1" w:styleId="FootnoteItalic1">
    <w:name w:val="Footnote + Italic1"/>
    <w:aliases w:val="Spacing 0 pt25"/>
    <w:rsid w:val="009514C0"/>
    <w:rPr>
      <w:rFonts w:ascii="Times New Roman" w:hAnsi="Times New Roman" w:cs="Times New Roman"/>
      <w:i/>
      <w:iCs/>
      <w:spacing w:val="-4"/>
      <w:sz w:val="21"/>
      <w:szCs w:val="21"/>
      <w:u w:val="none"/>
    </w:rPr>
  </w:style>
  <w:style w:type="character" w:customStyle="1" w:styleId="Bodytext2NotBold1">
    <w:name w:val="Body text (2) + Not Bold1"/>
    <w:aliases w:val="Italic7,Spacing 0 pt24"/>
    <w:rsid w:val="009514C0"/>
    <w:rPr>
      <w:rFonts w:ascii="Times New Roman" w:hAnsi="Times New Roman" w:cs="Times New Roman"/>
      <w:b/>
      <w:bCs/>
      <w:i/>
      <w:iCs/>
      <w:spacing w:val="-4"/>
      <w:sz w:val="25"/>
      <w:szCs w:val="25"/>
      <w:u w:val="none"/>
    </w:rPr>
  </w:style>
  <w:style w:type="character" w:customStyle="1" w:styleId="Bodytext17">
    <w:name w:val="Body text (17)_"/>
    <w:link w:val="Bodytext170"/>
    <w:rsid w:val="009514C0"/>
    <w:rPr>
      <w:i/>
      <w:iCs/>
      <w:spacing w:val="-4"/>
      <w:sz w:val="25"/>
      <w:szCs w:val="25"/>
      <w:shd w:val="clear" w:color="auto" w:fill="FFFFFF"/>
    </w:rPr>
  </w:style>
  <w:style w:type="character" w:customStyle="1" w:styleId="Bodytext17105pt">
    <w:name w:val="Body text (17) + 10.5 pt"/>
    <w:aliases w:val="Not Italic5,Spacing 0 pt23"/>
    <w:rsid w:val="009514C0"/>
    <w:rPr>
      <w:rFonts w:ascii="Times New Roman" w:hAnsi="Times New Roman" w:cs="Times New Roman"/>
      <w:i/>
      <w:iCs/>
      <w:spacing w:val="-2"/>
      <w:sz w:val="21"/>
      <w:szCs w:val="21"/>
      <w:u w:val="none"/>
    </w:rPr>
  </w:style>
  <w:style w:type="character" w:customStyle="1" w:styleId="Bodytext17105pt1">
    <w:name w:val="Body text (17) + 10.5 pt1"/>
    <w:rsid w:val="009514C0"/>
    <w:rPr>
      <w:rFonts w:ascii="Times New Roman" w:hAnsi="Times New Roman" w:cs="Times New Roman"/>
      <w:i/>
      <w:iCs/>
      <w:spacing w:val="-4"/>
      <w:sz w:val="21"/>
      <w:szCs w:val="21"/>
      <w:u w:val="none"/>
    </w:rPr>
  </w:style>
  <w:style w:type="character" w:customStyle="1" w:styleId="Heading5">
    <w:name w:val="Heading #5_"/>
    <w:link w:val="Heading50"/>
    <w:rsid w:val="009514C0"/>
    <w:rPr>
      <w:spacing w:val="-2"/>
      <w:sz w:val="25"/>
      <w:szCs w:val="25"/>
      <w:shd w:val="clear" w:color="auto" w:fill="FFFFFF"/>
    </w:rPr>
  </w:style>
  <w:style w:type="character" w:customStyle="1" w:styleId="Heading63">
    <w:name w:val="Heading #6 (3)_"/>
    <w:link w:val="Heading630"/>
    <w:rsid w:val="009514C0"/>
    <w:rPr>
      <w:i/>
      <w:iCs/>
      <w:spacing w:val="-5"/>
      <w:sz w:val="25"/>
      <w:szCs w:val="25"/>
      <w:shd w:val="clear" w:color="auto" w:fill="FFFFFF"/>
    </w:rPr>
  </w:style>
  <w:style w:type="character" w:customStyle="1" w:styleId="Heading63105pt">
    <w:name w:val="Heading #6 (3) + 10.5 pt"/>
    <w:aliases w:val="Not Italic4,Spacing 0 pt22"/>
    <w:rsid w:val="009514C0"/>
    <w:rPr>
      <w:rFonts w:ascii="Times New Roman" w:hAnsi="Times New Roman" w:cs="Times New Roman"/>
      <w:i/>
      <w:iCs/>
      <w:spacing w:val="-2"/>
      <w:sz w:val="21"/>
      <w:szCs w:val="21"/>
      <w:u w:val="none"/>
    </w:rPr>
  </w:style>
  <w:style w:type="character" w:customStyle="1" w:styleId="Heading63NotItalic">
    <w:name w:val="Heading #6 (3) + Not Italic"/>
    <w:aliases w:val="Spacing 0 pt21"/>
    <w:rsid w:val="009514C0"/>
    <w:rPr>
      <w:rFonts w:ascii="Times New Roman" w:hAnsi="Times New Roman" w:cs="Times New Roman"/>
      <w:i/>
      <w:iCs/>
      <w:spacing w:val="-2"/>
      <w:sz w:val="25"/>
      <w:szCs w:val="25"/>
      <w:u w:val="none"/>
    </w:rPr>
  </w:style>
  <w:style w:type="character" w:customStyle="1" w:styleId="BodytextSpacing10pt">
    <w:name w:val="Body text + Spacing 10 pt"/>
    <w:rsid w:val="009514C0"/>
    <w:rPr>
      <w:rFonts w:ascii="Times New Roman" w:hAnsi="Times New Roman" w:cs="Times New Roman"/>
      <w:spacing w:val="212"/>
      <w:sz w:val="25"/>
      <w:szCs w:val="25"/>
      <w:u w:val="none"/>
    </w:rPr>
  </w:style>
  <w:style w:type="character" w:customStyle="1" w:styleId="Heading72">
    <w:name w:val="Heading #7 (2)_"/>
    <w:link w:val="Heading720"/>
    <w:rsid w:val="009514C0"/>
    <w:rPr>
      <w:spacing w:val="-2"/>
      <w:sz w:val="25"/>
      <w:szCs w:val="25"/>
      <w:shd w:val="clear" w:color="auto" w:fill="FFFFFF"/>
    </w:rPr>
  </w:style>
  <w:style w:type="character" w:customStyle="1" w:styleId="Bodytext11105pt1">
    <w:name w:val="Body text (11) + 10.5 pt1"/>
    <w:aliases w:val="Spacing 0 pt20"/>
    <w:rsid w:val="009514C0"/>
    <w:rPr>
      <w:rFonts w:ascii="Times New Roman" w:hAnsi="Times New Roman" w:cs="Times New Roman"/>
      <w:spacing w:val="-2"/>
      <w:sz w:val="21"/>
      <w:szCs w:val="21"/>
      <w:u w:val="none"/>
    </w:rPr>
  </w:style>
  <w:style w:type="character" w:customStyle="1" w:styleId="Bodytext5Italic2">
    <w:name w:val="Body text (5) + Italic2"/>
    <w:aliases w:val="Spacing 0 pt19"/>
    <w:rsid w:val="009514C0"/>
    <w:rPr>
      <w:rFonts w:ascii="Times New Roman" w:hAnsi="Times New Roman" w:cs="Times New Roman"/>
      <w:i/>
      <w:iCs/>
      <w:spacing w:val="5"/>
      <w:sz w:val="21"/>
      <w:szCs w:val="21"/>
      <w:u w:val="none"/>
    </w:rPr>
  </w:style>
  <w:style w:type="character" w:customStyle="1" w:styleId="Bodytext5125pt1">
    <w:name w:val="Body text (5) + 12.5 pt1"/>
    <w:rsid w:val="009514C0"/>
    <w:rPr>
      <w:rFonts w:ascii="Times New Roman" w:hAnsi="Times New Roman" w:cs="Times New Roman"/>
      <w:spacing w:val="-2"/>
      <w:sz w:val="25"/>
      <w:szCs w:val="25"/>
      <w:u w:val="none"/>
    </w:rPr>
  </w:style>
  <w:style w:type="character" w:customStyle="1" w:styleId="BodytextBold1">
    <w:name w:val="Body text + Bold1"/>
    <w:aliases w:val="Spacing 0 pt18"/>
    <w:rsid w:val="009514C0"/>
    <w:rPr>
      <w:rFonts w:ascii="Times New Roman" w:hAnsi="Times New Roman" w:cs="Times New Roman"/>
      <w:b/>
      <w:bCs/>
      <w:spacing w:val="0"/>
      <w:sz w:val="25"/>
      <w:szCs w:val="25"/>
      <w:u w:val="none"/>
    </w:rPr>
  </w:style>
  <w:style w:type="character" w:customStyle="1" w:styleId="Bodytext11Bold">
    <w:name w:val="Body text (11) + Bold"/>
    <w:aliases w:val="Spacing 0 pt17"/>
    <w:rsid w:val="009514C0"/>
    <w:rPr>
      <w:rFonts w:ascii="Times New Roman" w:hAnsi="Times New Roman" w:cs="Times New Roman"/>
      <w:b/>
      <w:bCs/>
      <w:spacing w:val="0"/>
      <w:sz w:val="25"/>
      <w:szCs w:val="25"/>
      <w:u w:val="none"/>
    </w:rPr>
  </w:style>
  <w:style w:type="character" w:customStyle="1" w:styleId="HeaderorfooterSmallCaps">
    <w:name w:val="Header or footer + Small Caps"/>
    <w:rsid w:val="009514C0"/>
    <w:rPr>
      <w:rFonts w:ascii="Times New Roman" w:hAnsi="Times New Roman" w:cs="Times New Roman"/>
      <w:b/>
      <w:bCs/>
      <w:smallCaps/>
      <w:spacing w:val="-3"/>
      <w:sz w:val="25"/>
      <w:szCs w:val="25"/>
      <w:u w:val="none"/>
    </w:rPr>
  </w:style>
  <w:style w:type="character" w:customStyle="1" w:styleId="BodytextSpacing3pt1">
    <w:name w:val="Body text + Spacing 3 pt1"/>
    <w:rsid w:val="009514C0"/>
    <w:rPr>
      <w:rFonts w:ascii="Times New Roman" w:hAnsi="Times New Roman" w:cs="Times New Roman"/>
      <w:spacing w:val="64"/>
      <w:sz w:val="25"/>
      <w:szCs w:val="25"/>
      <w:u w:val="none"/>
    </w:rPr>
  </w:style>
  <w:style w:type="character" w:customStyle="1" w:styleId="Heading73">
    <w:name w:val="Heading #7 (3)_"/>
    <w:link w:val="Heading730"/>
    <w:rsid w:val="009514C0"/>
    <w:rPr>
      <w:i/>
      <w:iCs/>
      <w:spacing w:val="-4"/>
      <w:sz w:val="21"/>
      <w:szCs w:val="21"/>
      <w:shd w:val="clear" w:color="auto" w:fill="FFFFFF"/>
    </w:rPr>
  </w:style>
  <w:style w:type="character" w:customStyle="1" w:styleId="Heading73NotItalic">
    <w:name w:val="Heading #7 (3) + Not Italic"/>
    <w:aliases w:val="Spacing 0 pt16"/>
    <w:rsid w:val="009514C0"/>
    <w:rPr>
      <w:rFonts w:ascii="Times New Roman" w:hAnsi="Times New Roman" w:cs="Times New Roman"/>
      <w:i/>
      <w:iCs/>
      <w:spacing w:val="-2"/>
      <w:sz w:val="21"/>
      <w:szCs w:val="21"/>
      <w:u w:val="none"/>
    </w:rPr>
  </w:style>
  <w:style w:type="character" w:customStyle="1" w:styleId="Footnote6">
    <w:name w:val="Footnote (6)_"/>
    <w:link w:val="Footnote60"/>
    <w:rsid w:val="009514C0"/>
    <w:rPr>
      <w:noProof/>
      <w:sz w:val="18"/>
      <w:szCs w:val="18"/>
      <w:shd w:val="clear" w:color="auto" w:fill="FFFFFF"/>
    </w:rPr>
  </w:style>
  <w:style w:type="character" w:customStyle="1" w:styleId="Bodytext5Italic1">
    <w:name w:val="Body text (5) + Italic1"/>
    <w:aliases w:val="Spacing 0 pt15"/>
    <w:rsid w:val="009514C0"/>
    <w:rPr>
      <w:rFonts w:ascii="Times New Roman" w:hAnsi="Times New Roman" w:cs="Times New Roman"/>
      <w:i/>
      <w:iCs/>
      <w:spacing w:val="18"/>
      <w:sz w:val="21"/>
      <w:szCs w:val="21"/>
      <w:u w:val="none"/>
    </w:rPr>
  </w:style>
  <w:style w:type="character" w:customStyle="1" w:styleId="Heading12">
    <w:name w:val="Heading #1 (2)_"/>
    <w:link w:val="Heading120"/>
    <w:rsid w:val="009514C0"/>
    <w:rPr>
      <w:b/>
      <w:bCs/>
      <w:spacing w:val="13"/>
      <w:sz w:val="32"/>
      <w:szCs w:val="32"/>
      <w:shd w:val="clear" w:color="auto" w:fill="FFFFFF"/>
    </w:rPr>
  </w:style>
  <w:style w:type="character" w:customStyle="1" w:styleId="Heading1210pt">
    <w:name w:val="Heading #1 (2) + 10 pt"/>
    <w:aliases w:val="Not Bold3,Spacing 11 pt"/>
    <w:rsid w:val="009514C0"/>
    <w:rPr>
      <w:rFonts w:ascii="Times New Roman" w:hAnsi="Times New Roman" w:cs="Times New Roman"/>
      <w:b/>
      <w:bCs/>
      <w:spacing w:val="234"/>
      <w:sz w:val="20"/>
      <w:szCs w:val="20"/>
      <w:u w:val="none"/>
    </w:rPr>
  </w:style>
  <w:style w:type="character" w:customStyle="1" w:styleId="Bodytext105pt2">
    <w:name w:val="Body text + 10.5 pt2"/>
    <w:aliases w:val="Italic6,Spacing 0 pt14"/>
    <w:rsid w:val="009514C0"/>
    <w:rPr>
      <w:rFonts w:ascii="Times New Roman" w:hAnsi="Times New Roman" w:cs="Times New Roman"/>
      <w:i/>
      <w:iCs/>
      <w:spacing w:val="-4"/>
      <w:sz w:val="21"/>
      <w:szCs w:val="21"/>
      <w:u w:val="none"/>
    </w:rPr>
  </w:style>
  <w:style w:type="character" w:customStyle="1" w:styleId="Heading100">
    <w:name w:val="Heading #10_"/>
    <w:link w:val="Heading101"/>
    <w:rsid w:val="009514C0"/>
    <w:rPr>
      <w:b/>
      <w:bCs/>
      <w:sz w:val="25"/>
      <w:szCs w:val="25"/>
      <w:shd w:val="clear" w:color="auto" w:fill="FFFFFF"/>
    </w:rPr>
  </w:style>
  <w:style w:type="character" w:customStyle="1" w:styleId="Bodytext16pt1">
    <w:name w:val="Body text + 16 pt1"/>
    <w:aliases w:val="Bold3,Spacing 0 pt13"/>
    <w:rsid w:val="009514C0"/>
    <w:rPr>
      <w:rFonts w:ascii="Times New Roman" w:hAnsi="Times New Roman" w:cs="Times New Roman"/>
      <w:b/>
      <w:bCs/>
      <w:spacing w:val="13"/>
      <w:sz w:val="32"/>
      <w:szCs w:val="32"/>
      <w:u w:val="none"/>
    </w:rPr>
  </w:style>
  <w:style w:type="character" w:customStyle="1" w:styleId="Heading92">
    <w:name w:val="Heading #9 (2)_"/>
    <w:link w:val="Heading920"/>
    <w:rsid w:val="009514C0"/>
    <w:rPr>
      <w:b/>
      <w:bCs/>
      <w:sz w:val="25"/>
      <w:szCs w:val="25"/>
      <w:shd w:val="clear" w:color="auto" w:fill="FFFFFF"/>
    </w:rPr>
  </w:style>
  <w:style w:type="character" w:customStyle="1" w:styleId="Heading92Arial">
    <w:name w:val="Heading #9 (2) + Arial"/>
    <w:aliases w:val="11 pt2,Not Bold2,Italic5,Spacing 0 pt12"/>
    <w:rsid w:val="009514C0"/>
    <w:rPr>
      <w:rFonts w:ascii="Arial" w:hAnsi="Arial" w:cs="Arial"/>
      <w:b/>
      <w:bCs/>
      <w:i/>
      <w:iCs/>
      <w:spacing w:val="-7"/>
      <w:sz w:val="22"/>
      <w:szCs w:val="22"/>
      <w:u w:val="none"/>
    </w:rPr>
  </w:style>
  <w:style w:type="character" w:customStyle="1" w:styleId="Heading92105pt">
    <w:name w:val="Heading #9 (2) + 10.5 pt"/>
    <w:aliases w:val="Not Bold1,Spacing 0 pt11"/>
    <w:rsid w:val="009514C0"/>
    <w:rPr>
      <w:rFonts w:ascii="Times New Roman" w:hAnsi="Times New Roman" w:cs="Times New Roman"/>
      <w:b/>
      <w:bCs/>
      <w:spacing w:val="-3"/>
      <w:sz w:val="21"/>
      <w:szCs w:val="21"/>
      <w:u w:val="none"/>
    </w:rPr>
  </w:style>
  <w:style w:type="character" w:customStyle="1" w:styleId="BodytextItalic1">
    <w:name w:val="Body text + Italic1"/>
    <w:aliases w:val="Spacing 0 pt10"/>
    <w:rsid w:val="009514C0"/>
    <w:rPr>
      <w:rFonts w:ascii="Times New Roman" w:hAnsi="Times New Roman" w:cs="Times New Roman"/>
      <w:i/>
      <w:iCs/>
      <w:spacing w:val="-4"/>
      <w:sz w:val="25"/>
      <w:szCs w:val="25"/>
      <w:u w:val="none"/>
    </w:rPr>
  </w:style>
  <w:style w:type="character" w:customStyle="1" w:styleId="Bodytext50">
    <w:name w:val="Body text (5)"/>
    <w:rsid w:val="009514C0"/>
    <w:rPr>
      <w:rFonts w:ascii="Times New Roman" w:hAnsi="Times New Roman" w:cs="Times New Roman"/>
      <w:spacing w:val="-2"/>
      <w:sz w:val="21"/>
      <w:szCs w:val="21"/>
      <w:u w:val="single"/>
    </w:rPr>
  </w:style>
  <w:style w:type="character" w:customStyle="1" w:styleId="Bodytext105pt1">
    <w:name w:val="Body text + 10.5 pt1"/>
    <w:aliases w:val="Spacing 0 pt9"/>
    <w:rsid w:val="009514C0"/>
    <w:rPr>
      <w:rFonts w:ascii="Times New Roman" w:hAnsi="Times New Roman" w:cs="Times New Roman"/>
      <w:spacing w:val="-2"/>
      <w:sz w:val="21"/>
      <w:szCs w:val="21"/>
      <w:u w:val="none"/>
    </w:rPr>
  </w:style>
  <w:style w:type="character" w:customStyle="1" w:styleId="Bodytext18">
    <w:name w:val="Body text (18)_"/>
    <w:link w:val="Bodytext180"/>
    <w:rsid w:val="009514C0"/>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rsid w:val="009514C0"/>
    <w:rPr>
      <w:rFonts w:ascii="Times New Roman" w:hAnsi="Times New Roman" w:cs="Times New Roman"/>
      <w:b/>
      <w:bCs/>
      <w:i/>
      <w:iCs/>
      <w:spacing w:val="0"/>
      <w:sz w:val="25"/>
      <w:szCs w:val="25"/>
      <w:u w:val="none"/>
    </w:rPr>
  </w:style>
  <w:style w:type="character" w:customStyle="1" w:styleId="Bodytext14Spacing0pt1">
    <w:name w:val="Body text (14) + Spacing 0 pt1"/>
    <w:rsid w:val="009514C0"/>
    <w:rPr>
      <w:rFonts w:ascii="Times New Roman" w:hAnsi="Times New Roman" w:cs="Times New Roman"/>
      <w:spacing w:val="-3"/>
      <w:sz w:val="21"/>
      <w:szCs w:val="21"/>
      <w:u w:val="none"/>
    </w:rPr>
  </w:style>
  <w:style w:type="character" w:customStyle="1" w:styleId="Bodytext19">
    <w:name w:val="Body text (19)_"/>
    <w:link w:val="Bodytext190"/>
    <w:rsid w:val="009514C0"/>
    <w:rPr>
      <w:i/>
      <w:iCs/>
      <w:noProof/>
      <w:sz w:val="16"/>
      <w:szCs w:val="16"/>
      <w:shd w:val="clear" w:color="auto" w:fill="FFFFFF"/>
    </w:rPr>
  </w:style>
  <w:style w:type="character" w:customStyle="1" w:styleId="Bodytext14Arial1">
    <w:name w:val="Body text (14) + Arial1"/>
    <w:aliases w:val="11 pt1,Italic4,Spacing 0 pt7"/>
    <w:rsid w:val="009514C0"/>
    <w:rPr>
      <w:rFonts w:ascii="Arial" w:hAnsi="Arial" w:cs="Arial"/>
      <w:i/>
      <w:iCs/>
      <w:spacing w:val="-7"/>
      <w:sz w:val="22"/>
      <w:szCs w:val="22"/>
      <w:u w:val="none"/>
    </w:rPr>
  </w:style>
  <w:style w:type="character" w:customStyle="1" w:styleId="Bodytext17Bold">
    <w:name w:val="Body text (17) + Bold"/>
    <w:aliases w:val="Not Italic2,Spacing 0 pt6"/>
    <w:rsid w:val="009514C0"/>
    <w:rPr>
      <w:rFonts w:ascii="Times New Roman" w:hAnsi="Times New Roman" w:cs="Times New Roman"/>
      <w:b/>
      <w:bCs/>
      <w:i/>
      <w:iCs/>
      <w:spacing w:val="0"/>
      <w:sz w:val="25"/>
      <w:szCs w:val="25"/>
      <w:u w:val="none"/>
    </w:rPr>
  </w:style>
  <w:style w:type="character" w:customStyle="1" w:styleId="Bodytext15TimesNewRoman1">
    <w:name w:val="Body text (15) + Times New Roman1"/>
    <w:aliases w:val="12.5 pt1,Not Italic1,Spacing 0 pt5"/>
    <w:rsid w:val="009514C0"/>
    <w:rPr>
      <w:rFonts w:ascii="Times New Roman" w:hAnsi="Times New Roman" w:cs="Times New Roman"/>
      <w:i/>
      <w:iCs/>
      <w:spacing w:val="-2"/>
      <w:sz w:val="25"/>
      <w:szCs w:val="25"/>
      <w:u w:val="none"/>
    </w:rPr>
  </w:style>
  <w:style w:type="character" w:customStyle="1" w:styleId="TableofcontentsSpacing0pt">
    <w:name w:val="Table of contents + Spacing 0 pt"/>
    <w:rsid w:val="009514C0"/>
    <w:rPr>
      <w:rFonts w:ascii="Times New Roman" w:hAnsi="Times New Roman" w:cs="Times New Roman"/>
      <w:spacing w:val="-2"/>
      <w:sz w:val="25"/>
      <w:szCs w:val="25"/>
      <w:u w:val="none"/>
    </w:rPr>
  </w:style>
  <w:style w:type="character" w:customStyle="1" w:styleId="Tableofcontents2">
    <w:name w:val="Table of contents (2)_"/>
    <w:link w:val="Tableofcontents20"/>
    <w:rsid w:val="009514C0"/>
    <w:rPr>
      <w:rFonts w:ascii="Arial" w:hAnsi="Arial" w:cs="Arial"/>
      <w:sz w:val="15"/>
      <w:szCs w:val="15"/>
      <w:shd w:val="clear" w:color="auto" w:fill="FFFFFF"/>
    </w:rPr>
  </w:style>
  <w:style w:type="character" w:customStyle="1" w:styleId="HeaderorfooterArial">
    <w:name w:val="Header or footer + Arial"/>
    <w:aliases w:val="Italic3,Spacing 0 pt4"/>
    <w:rsid w:val="009514C0"/>
    <w:rPr>
      <w:rFonts w:ascii="Arial" w:hAnsi="Arial" w:cs="Arial"/>
      <w:b/>
      <w:bCs/>
      <w:i/>
      <w:iCs/>
      <w:spacing w:val="-11"/>
      <w:sz w:val="25"/>
      <w:szCs w:val="25"/>
      <w:u w:val="none"/>
    </w:rPr>
  </w:style>
  <w:style w:type="character" w:customStyle="1" w:styleId="BodytextSpacing0pt1">
    <w:name w:val="Body text + Spacing 0 pt1"/>
    <w:rsid w:val="009514C0"/>
    <w:rPr>
      <w:rFonts w:ascii="Times New Roman" w:hAnsi="Times New Roman" w:cs="Times New Roman"/>
      <w:noProof/>
      <w:spacing w:val="0"/>
      <w:sz w:val="25"/>
      <w:szCs w:val="25"/>
      <w:u w:val="none"/>
    </w:rPr>
  </w:style>
  <w:style w:type="character" w:customStyle="1" w:styleId="Bodytext200">
    <w:name w:val="Body text (20)_"/>
    <w:link w:val="Bodytext201"/>
    <w:rsid w:val="009514C0"/>
    <w:rPr>
      <w:rFonts w:ascii="Arial" w:hAnsi="Arial" w:cs="Arial"/>
      <w:shd w:val="clear" w:color="auto" w:fill="FFFFFF"/>
    </w:rPr>
  </w:style>
  <w:style w:type="character" w:customStyle="1" w:styleId="Bodytext210">
    <w:name w:val="Body text (21)_"/>
    <w:link w:val="Bodytext211"/>
    <w:rsid w:val="009514C0"/>
    <w:rPr>
      <w:spacing w:val="61"/>
      <w:w w:val="120"/>
      <w:sz w:val="8"/>
      <w:szCs w:val="8"/>
      <w:shd w:val="clear" w:color="auto" w:fill="FFFFFF"/>
    </w:rPr>
  </w:style>
  <w:style w:type="character" w:customStyle="1" w:styleId="Bodytext21Dotum">
    <w:name w:val="Body text (21) + Dotum"/>
    <w:aliases w:val="8 pt,Spacing 0 pt3,Scale 100%"/>
    <w:rsid w:val="009514C0"/>
    <w:rPr>
      <w:rFonts w:ascii="Dotum" w:eastAsia="Dotum" w:hAnsi="Times New Roman" w:cs="Dotum"/>
      <w:noProof/>
      <w:spacing w:val="0"/>
      <w:w w:val="100"/>
      <w:sz w:val="16"/>
      <w:szCs w:val="16"/>
      <w:u w:val="none"/>
    </w:rPr>
  </w:style>
  <w:style w:type="character" w:customStyle="1" w:styleId="Bodytext22">
    <w:name w:val="Body text (22)_"/>
    <w:link w:val="Bodytext220"/>
    <w:rsid w:val="009514C0"/>
    <w:rPr>
      <w:b/>
      <w:bCs/>
      <w:spacing w:val="4"/>
      <w:sz w:val="23"/>
      <w:szCs w:val="23"/>
      <w:shd w:val="clear" w:color="auto" w:fill="FFFFFF"/>
    </w:rPr>
  </w:style>
  <w:style w:type="character" w:customStyle="1" w:styleId="Bodytext22Italic">
    <w:name w:val="Body text (22) + Italic"/>
    <w:aliases w:val="Spacing 0 pt2"/>
    <w:rsid w:val="009514C0"/>
    <w:rPr>
      <w:rFonts w:ascii="Times New Roman" w:hAnsi="Times New Roman" w:cs="Times New Roman"/>
      <w:b/>
      <w:bCs/>
      <w:i/>
      <w:iCs/>
      <w:spacing w:val="-8"/>
      <w:sz w:val="23"/>
      <w:szCs w:val="23"/>
      <w:u w:val="none"/>
    </w:rPr>
  </w:style>
  <w:style w:type="character" w:customStyle="1" w:styleId="Bodytext23">
    <w:name w:val="Body text (23)_"/>
    <w:link w:val="Bodytext230"/>
    <w:rsid w:val="009514C0"/>
    <w:rPr>
      <w:rFonts w:ascii="FrankRuehl" w:cs="FrankRuehl"/>
      <w:sz w:val="8"/>
      <w:szCs w:val="8"/>
      <w:shd w:val="clear" w:color="auto" w:fill="FFFFFF"/>
    </w:rPr>
  </w:style>
  <w:style w:type="character" w:customStyle="1" w:styleId="Bodytext23TimesNewRoman">
    <w:name w:val="Body text (23) + Times New Roman"/>
    <w:aliases w:val="Italic2"/>
    <w:rsid w:val="009514C0"/>
    <w:rPr>
      <w:rFonts w:ascii="Times New Roman" w:hAnsi="Times New Roman" w:cs="Times New Roman"/>
      <w:i/>
      <w:iCs/>
      <w:noProof/>
      <w:sz w:val="8"/>
      <w:szCs w:val="8"/>
      <w:u w:val="none"/>
    </w:rPr>
  </w:style>
  <w:style w:type="character" w:customStyle="1" w:styleId="Headerorfooter6">
    <w:name w:val="Header or footer (6)_"/>
    <w:link w:val="Headerorfooter60"/>
    <w:rsid w:val="009514C0"/>
    <w:rPr>
      <w:i/>
      <w:iCs/>
      <w:noProof/>
      <w:shd w:val="clear" w:color="auto" w:fill="FFFFFF"/>
    </w:rPr>
  </w:style>
  <w:style w:type="character" w:customStyle="1" w:styleId="Heading112105pt">
    <w:name w:val="Heading #11 (2) + 10.5 pt"/>
    <w:aliases w:val="Small Caps"/>
    <w:rsid w:val="009514C0"/>
    <w:rPr>
      <w:rFonts w:ascii="Times New Roman" w:hAnsi="Times New Roman" w:cs="Times New Roman"/>
      <w:smallCaps/>
      <w:spacing w:val="-2"/>
      <w:sz w:val="21"/>
      <w:szCs w:val="21"/>
      <w:u w:val="none"/>
    </w:rPr>
  </w:style>
  <w:style w:type="character" w:customStyle="1" w:styleId="Footnote95pt">
    <w:name w:val="Footnote + 9.5 pt"/>
    <w:rsid w:val="009514C0"/>
    <w:rPr>
      <w:rFonts w:ascii="Times New Roman" w:hAnsi="Times New Roman" w:cs="Times New Roman"/>
      <w:spacing w:val="-2"/>
      <w:sz w:val="19"/>
      <w:szCs w:val="19"/>
      <w:u w:val="none"/>
    </w:rPr>
  </w:style>
  <w:style w:type="character" w:customStyle="1" w:styleId="Footnote75pt">
    <w:name w:val="Footnote + 7.5 pt"/>
    <w:aliases w:val="Bold1,Italic1,Spacing 0 pt1"/>
    <w:rsid w:val="009514C0"/>
    <w:rPr>
      <w:rFonts w:ascii="Times New Roman" w:hAnsi="Times New Roman" w:cs="Times New Roman"/>
      <w:b/>
      <w:bCs/>
      <w:i/>
      <w:iCs/>
      <w:spacing w:val="6"/>
      <w:sz w:val="15"/>
      <w:szCs w:val="15"/>
      <w:u w:val="none"/>
    </w:rPr>
  </w:style>
  <w:style w:type="paragraph" w:customStyle="1" w:styleId="Bodytext1">
    <w:name w:val="Body text1"/>
    <w:basedOn w:val="Normal"/>
    <w:link w:val="Bodytext"/>
    <w:rsid w:val="009514C0"/>
    <w:pPr>
      <w:widowControl w:val="0"/>
      <w:shd w:val="clear" w:color="auto" w:fill="FFFFFF"/>
      <w:spacing w:after="60" w:line="240" w:lineRule="atLeast"/>
      <w:jc w:val="both"/>
    </w:pPr>
    <w:rPr>
      <w:spacing w:val="-3"/>
      <w:sz w:val="25"/>
      <w:szCs w:val="25"/>
      <w:lang/>
    </w:rPr>
  </w:style>
  <w:style w:type="paragraph" w:customStyle="1" w:styleId="Bodytext20">
    <w:name w:val="Body text (2)"/>
    <w:basedOn w:val="Normal"/>
    <w:link w:val="Bodytext2"/>
    <w:rsid w:val="009514C0"/>
    <w:pPr>
      <w:widowControl w:val="0"/>
      <w:shd w:val="clear" w:color="auto" w:fill="FFFFFF"/>
      <w:spacing w:before="60" w:after="240" w:line="240" w:lineRule="atLeast"/>
    </w:pPr>
    <w:rPr>
      <w:b/>
      <w:bCs/>
      <w:spacing w:val="1"/>
      <w:sz w:val="25"/>
      <w:szCs w:val="25"/>
      <w:lang/>
    </w:rPr>
  </w:style>
  <w:style w:type="paragraph" w:customStyle="1" w:styleId="Bodytext30">
    <w:name w:val="Body text (3)"/>
    <w:basedOn w:val="Normal"/>
    <w:link w:val="Bodytext3"/>
    <w:rsid w:val="009514C0"/>
    <w:pPr>
      <w:widowControl w:val="0"/>
      <w:shd w:val="clear" w:color="auto" w:fill="FFFFFF"/>
      <w:spacing w:before="240" w:after="360" w:line="240" w:lineRule="atLeast"/>
      <w:jc w:val="both"/>
    </w:pPr>
    <w:rPr>
      <w:i/>
      <w:iCs/>
      <w:spacing w:val="-4"/>
      <w:sz w:val="25"/>
      <w:szCs w:val="25"/>
      <w:lang/>
    </w:rPr>
  </w:style>
  <w:style w:type="paragraph" w:customStyle="1" w:styleId="Bodytext40">
    <w:name w:val="Body text (4)"/>
    <w:basedOn w:val="Normal"/>
    <w:link w:val="Bodytext4"/>
    <w:rsid w:val="009514C0"/>
    <w:pPr>
      <w:widowControl w:val="0"/>
      <w:shd w:val="clear" w:color="auto" w:fill="FFFFFF"/>
      <w:spacing w:before="360" w:after="360" w:line="240" w:lineRule="atLeast"/>
    </w:pPr>
    <w:rPr>
      <w:rFonts w:ascii="Arial" w:hAnsi="Arial"/>
      <w:spacing w:val="7"/>
      <w:w w:val="66"/>
      <w:sz w:val="15"/>
      <w:szCs w:val="15"/>
      <w:lang/>
    </w:rPr>
  </w:style>
  <w:style w:type="paragraph" w:customStyle="1" w:styleId="Headerorfooter1">
    <w:name w:val="Header or footer1"/>
    <w:basedOn w:val="Normal"/>
    <w:link w:val="Headerorfooter"/>
    <w:rsid w:val="009514C0"/>
    <w:pPr>
      <w:widowControl w:val="0"/>
      <w:shd w:val="clear" w:color="auto" w:fill="FFFFFF"/>
      <w:spacing w:line="240" w:lineRule="atLeast"/>
      <w:jc w:val="right"/>
    </w:pPr>
    <w:rPr>
      <w:b/>
      <w:bCs/>
      <w:spacing w:val="-3"/>
      <w:sz w:val="25"/>
      <w:szCs w:val="25"/>
      <w:lang/>
    </w:rPr>
  </w:style>
  <w:style w:type="paragraph" w:customStyle="1" w:styleId="Heading40">
    <w:name w:val="Heading #4"/>
    <w:basedOn w:val="Normal"/>
    <w:link w:val="Heading4"/>
    <w:rsid w:val="009514C0"/>
    <w:pPr>
      <w:widowControl w:val="0"/>
      <w:shd w:val="clear" w:color="auto" w:fill="FFFFFF"/>
      <w:spacing w:before="240" w:line="317" w:lineRule="exact"/>
      <w:jc w:val="both"/>
      <w:outlineLvl w:val="3"/>
    </w:pPr>
    <w:rPr>
      <w:spacing w:val="-3"/>
      <w:sz w:val="25"/>
      <w:szCs w:val="25"/>
      <w:lang/>
    </w:rPr>
  </w:style>
  <w:style w:type="paragraph" w:customStyle="1" w:styleId="Bodytext51">
    <w:name w:val="Body text (5)1"/>
    <w:basedOn w:val="Normal"/>
    <w:link w:val="Bodytext5"/>
    <w:rsid w:val="009514C0"/>
    <w:pPr>
      <w:widowControl w:val="0"/>
      <w:shd w:val="clear" w:color="auto" w:fill="FFFFFF"/>
      <w:spacing w:after="180" w:line="240" w:lineRule="atLeast"/>
      <w:jc w:val="both"/>
    </w:pPr>
    <w:rPr>
      <w:spacing w:val="-2"/>
      <w:sz w:val="21"/>
      <w:szCs w:val="21"/>
      <w:lang/>
    </w:rPr>
  </w:style>
  <w:style w:type="paragraph" w:customStyle="1" w:styleId="Bodytext61">
    <w:name w:val="Body text (6)1"/>
    <w:basedOn w:val="Normal"/>
    <w:link w:val="Bodytext6"/>
    <w:rsid w:val="009514C0"/>
    <w:pPr>
      <w:widowControl w:val="0"/>
      <w:shd w:val="clear" w:color="auto" w:fill="FFFFFF"/>
      <w:spacing w:line="248" w:lineRule="exact"/>
      <w:jc w:val="both"/>
    </w:pPr>
    <w:rPr>
      <w:i/>
      <w:iCs/>
      <w:spacing w:val="-4"/>
      <w:sz w:val="21"/>
      <w:szCs w:val="21"/>
      <w:lang/>
    </w:rPr>
  </w:style>
  <w:style w:type="paragraph" w:customStyle="1" w:styleId="Footnote1">
    <w:name w:val="Footnote1"/>
    <w:basedOn w:val="Normal"/>
    <w:link w:val="Footnote"/>
    <w:rsid w:val="009514C0"/>
    <w:pPr>
      <w:widowControl w:val="0"/>
      <w:shd w:val="clear" w:color="auto" w:fill="FFFFFF"/>
      <w:spacing w:line="274" w:lineRule="exact"/>
      <w:jc w:val="both"/>
    </w:pPr>
    <w:rPr>
      <w:spacing w:val="-2"/>
      <w:sz w:val="21"/>
      <w:szCs w:val="21"/>
      <w:lang/>
    </w:rPr>
  </w:style>
  <w:style w:type="paragraph" w:styleId="TOC8">
    <w:name w:val="toc 8"/>
    <w:basedOn w:val="Normal"/>
    <w:next w:val="Normal"/>
    <w:link w:val="TOC8Char"/>
    <w:autoRedefine/>
    <w:rsid w:val="009514C0"/>
    <w:pPr>
      <w:widowControl w:val="0"/>
      <w:shd w:val="clear" w:color="auto" w:fill="FFFFFF"/>
      <w:spacing w:before="120" w:after="120" w:line="240" w:lineRule="atLeast"/>
      <w:jc w:val="both"/>
    </w:pPr>
    <w:rPr>
      <w:spacing w:val="-3"/>
      <w:sz w:val="25"/>
      <w:szCs w:val="25"/>
      <w:lang/>
    </w:rPr>
  </w:style>
  <w:style w:type="paragraph" w:customStyle="1" w:styleId="Heading320">
    <w:name w:val="Heading #3 (2)"/>
    <w:basedOn w:val="Normal"/>
    <w:link w:val="Heading32"/>
    <w:rsid w:val="009514C0"/>
    <w:pPr>
      <w:widowControl w:val="0"/>
      <w:shd w:val="clear" w:color="auto" w:fill="FFFFFF"/>
      <w:spacing w:line="439" w:lineRule="exact"/>
      <w:jc w:val="both"/>
      <w:outlineLvl w:val="2"/>
    </w:pPr>
    <w:rPr>
      <w:spacing w:val="-3"/>
      <w:sz w:val="25"/>
      <w:szCs w:val="25"/>
      <w:lang/>
    </w:rPr>
  </w:style>
  <w:style w:type="paragraph" w:customStyle="1" w:styleId="Bodytext70">
    <w:name w:val="Body text (7)"/>
    <w:basedOn w:val="Normal"/>
    <w:link w:val="Bodytext7"/>
    <w:rsid w:val="009514C0"/>
    <w:pPr>
      <w:widowControl w:val="0"/>
      <w:shd w:val="clear" w:color="auto" w:fill="FFFFFF"/>
      <w:spacing w:line="277" w:lineRule="exact"/>
      <w:jc w:val="both"/>
    </w:pPr>
    <w:rPr>
      <w:i/>
      <w:iCs/>
      <w:spacing w:val="-5"/>
      <w:sz w:val="21"/>
      <w:szCs w:val="21"/>
      <w:lang/>
    </w:rPr>
  </w:style>
  <w:style w:type="paragraph" w:customStyle="1" w:styleId="Bodytext80">
    <w:name w:val="Body text (8)"/>
    <w:basedOn w:val="Normal"/>
    <w:link w:val="Bodytext8"/>
    <w:rsid w:val="009514C0"/>
    <w:pPr>
      <w:widowControl w:val="0"/>
      <w:shd w:val="clear" w:color="auto" w:fill="FFFFFF"/>
      <w:spacing w:before="4680" w:after="1440" w:line="240" w:lineRule="atLeast"/>
      <w:jc w:val="center"/>
    </w:pPr>
    <w:rPr>
      <w:rFonts w:ascii="Arial" w:hAnsi="Arial"/>
      <w:i/>
      <w:iCs/>
      <w:noProof/>
      <w:sz w:val="9"/>
      <w:szCs w:val="9"/>
      <w:lang/>
    </w:rPr>
  </w:style>
  <w:style w:type="paragraph" w:customStyle="1" w:styleId="Heading11">
    <w:name w:val="Heading #1"/>
    <w:basedOn w:val="Normal"/>
    <w:link w:val="Heading10"/>
    <w:rsid w:val="009514C0"/>
    <w:pPr>
      <w:widowControl w:val="0"/>
      <w:shd w:val="clear" w:color="auto" w:fill="FFFFFF"/>
      <w:spacing w:before="120" w:after="120" w:line="240" w:lineRule="atLeast"/>
      <w:jc w:val="both"/>
      <w:outlineLvl w:val="0"/>
    </w:pPr>
    <w:rPr>
      <w:spacing w:val="-3"/>
      <w:sz w:val="25"/>
      <w:szCs w:val="25"/>
      <w:lang/>
    </w:rPr>
  </w:style>
  <w:style w:type="paragraph" w:customStyle="1" w:styleId="Heading30">
    <w:name w:val="Heading #3"/>
    <w:basedOn w:val="Normal"/>
    <w:link w:val="Heading3"/>
    <w:rsid w:val="009514C0"/>
    <w:pPr>
      <w:widowControl w:val="0"/>
      <w:shd w:val="clear" w:color="auto" w:fill="FFFFFF"/>
      <w:spacing w:line="277" w:lineRule="exact"/>
      <w:jc w:val="both"/>
      <w:outlineLvl w:val="2"/>
    </w:pPr>
    <w:rPr>
      <w:i/>
      <w:iCs/>
      <w:spacing w:val="-5"/>
      <w:sz w:val="21"/>
      <w:szCs w:val="21"/>
      <w:lang/>
    </w:rPr>
  </w:style>
  <w:style w:type="paragraph" w:customStyle="1" w:styleId="Bodytext90">
    <w:name w:val="Body text (9)"/>
    <w:basedOn w:val="Normal"/>
    <w:link w:val="Bodytext9"/>
    <w:rsid w:val="009514C0"/>
    <w:pPr>
      <w:widowControl w:val="0"/>
      <w:shd w:val="clear" w:color="auto" w:fill="FFFFFF"/>
      <w:spacing w:line="277" w:lineRule="exact"/>
      <w:jc w:val="both"/>
    </w:pPr>
    <w:rPr>
      <w:b/>
      <w:bCs/>
      <w:i/>
      <w:iCs/>
      <w:spacing w:val="1"/>
      <w:sz w:val="19"/>
      <w:szCs w:val="19"/>
      <w:lang/>
    </w:rPr>
  </w:style>
  <w:style w:type="paragraph" w:customStyle="1" w:styleId="Heading20">
    <w:name w:val="Heading #2"/>
    <w:basedOn w:val="Normal"/>
    <w:link w:val="Heading2"/>
    <w:autoRedefine/>
    <w:qFormat/>
    <w:rsid w:val="009D6086"/>
    <w:pPr>
      <w:widowControl w:val="0"/>
      <w:shd w:val="clear" w:color="auto" w:fill="FFFFFF"/>
      <w:ind w:right="142"/>
      <w:jc w:val="center"/>
      <w:outlineLvl w:val="1"/>
    </w:pPr>
    <w:rPr>
      <w:b/>
      <w:spacing w:val="-3"/>
      <w:sz w:val="26"/>
      <w:szCs w:val="25"/>
      <w:lang w:val="vi-VN"/>
    </w:rPr>
  </w:style>
  <w:style w:type="paragraph" w:customStyle="1" w:styleId="Heading330">
    <w:name w:val="Heading #3 (3)"/>
    <w:basedOn w:val="Normal"/>
    <w:link w:val="Heading33"/>
    <w:rsid w:val="009514C0"/>
    <w:pPr>
      <w:widowControl w:val="0"/>
      <w:shd w:val="clear" w:color="auto" w:fill="FFFFFF"/>
      <w:spacing w:line="240" w:lineRule="atLeast"/>
      <w:jc w:val="both"/>
      <w:outlineLvl w:val="2"/>
    </w:pPr>
    <w:rPr>
      <w:b/>
      <w:bCs/>
      <w:i/>
      <w:iCs/>
      <w:spacing w:val="-3"/>
      <w:sz w:val="23"/>
      <w:szCs w:val="23"/>
      <w:lang/>
    </w:rPr>
  </w:style>
  <w:style w:type="paragraph" w:customStyle="1" w:styleId="Footnote20">
    <w:name w:val="Footnote (2)"/>
    <w:basedOn w:val="Normal"/>
    <w:link w:val="Footnote2"/>
    <w:rsid w:val="009514C0"/>
    <w:pPr>
      <w:widowControl w:val="0"/>
      <w:shd w:val="clear" w:color="auto" w:fill="FFFFFF"/>
      <w:spacing w:line="240" w:lineRule="atLeast"/>
      <w:jc w:val="both"/>
    </w:pPr>
    <w:rPr>
      <w:spacing w:val="-3"/>
      <w:sz w:val="25"/>
      <w:szCs w:val="25"/>
      <w:lang/>
    </w:rPr>
  </w:style>
  <w:style w:type="paragraph" w:customStyle="1" w:styleId="Bodytext100">
    <w:name w:val="Body text (10)"/>
    <w:basedOn w:val="Normal"/>
    <w:link w:val="Bodytext10"/>
    <w:rsid w:val="009514C0"/>
    <w:pPr>
      <w:widowControl w:val="0"/>
      <w:shd w:val="clear" w:color="auto" w:fill="FFFFFF"/>
      <w:spacing w:line="328" w:lineRule="exact"/>
      <w:jc w:val="both"/>
    </w:pPr>
    <w:rPr>
      <w:sz w:val="26"/>
      <w:szCs w:val="26"/>
      <w:lang/>
    </w:rPr>
  </w:style>
  <w:style w:type="paragraph" w:customStyle="1" w:styleId="Bodytext110">
    <w:name w:val="Body text (11)"/>
    <w:basedOn w:val="Normal"/>
    <w:link w:val="Bodytext11"/>
    <w:rsid w:val="009514C0"/>
    <w:pPr>
      <w:widowControl w:val="0"/>
      <w:shd w:val="clear" w:color="auto" w:fill="FFFFFF"/>
      <w:spacing w:before="660" w:line="240" w:lineRule="atLeast"/>
      <w:jc w:val="both"/>
    </w:pPr>
    <w:rPr>
      <w:spacing w:val="-3"/>
      <w:sz w:val="25"/>
      <w:szCs w:val="25"/>
      <w:lang/>
    </w:rPr>
  </w:style>
  <w:style w:type="paragraph" w:customStyle="1" w:styleId="Bodytext120">
    <w:name w:val="Body text (12)"/>
    <w:basedOn w:val="Normal"/>
    <w:link w:val="Bodytext12"/>
    <w:rsid w:val="009514C0"/>
    <w:pPr>
      <w:widowControl w:val="0"/>
      <w:shd w:val="clear" w:color="auto" w:fill="FFFFFF"/>
      <w:spacing w:line="240" w:lineRule="atLeast"/>
      <w:jc w:val="both"/>
    </w:pPr>
    <w:rPr>
      <w:b/>
      <w:bCs/>
      <w:i/>
      <w:iCs/>
      <w:sz w:val="15"/>
      <w:szCs w:val="15"/>
      <w:lang/>
    </w:rPr>
  </w:style>
  <w:style w:type="paragraph" w:customStyle="1" w:styleId="Bodytext130">
    <w:name w:val="Body text (13)"/>
    <w:basedOn w:val="Normal"/>
    <w:link w:val="Bodytext13"/>
    <w:rsid w:val="009514C0"/>
    <w:pPr>
      <w:widowControl w:val="0"/>
      <w:shd w:val="clear" w:color="auto" w:fill="FFFFFF"/>
      <w:spacing w:after="240" w:line="240" w:lineRule="atLeast"/>
      <w:jc w:val="both"/>
    </w:pPr>
    <w:rPr>
      <w:noProof/>
      <w:sz w:val="18"/>
      <w:szCs w:val="18"/>
      <w:lang/>
    </w:rPr>
  </w:style>
  <w:style w:type="paragraph" w:customStyle="1" w:styleId="Heading340">
    <w:name w:val="Heading #3 (4)"/>
    <w:basedOn w:val="Normal"/>
    <w:link w:val="Heading34"/>
    <w:rsid w:val="009514C0"/>
    <w:pPr>
      <w:widowControl w:val="0"/>
      <w:shd w:val="clear" w:color="auto" w:fill="FFFFFF"/>
      <w:spacing w:line="240" w:lineRule="atLeast"/>
      <w:jc w:val="both"/>
      <w:outlineLvl w:val="2"/>
    </w:pPr>
    <w:rPr>
      <w:b/>
      <w:bCs/>
      <w:i/>
      <w:iCs/>
      <w:spacing w:val="-7"/>
      <w:sz w:val="23"/>
      <w:szCs w:val="23"/>
      <w:lang/>
    </w:rPr>
  </w:style>
  <w:style w:type="paragraph" w:customStyle="1" w:styleId="Bodytext140">
    <w:name w:val="Body text (14)"/>
    <w:basedOn w:val="Normal"/>
    <w:link w:val="Bodytext14"/>
    <w:rsid w:val="009514C0"/>
    <w:pPr>
      <w:widowControl w:val="0"/>
      <w:shd w:val="clear" w:color="auto" w:fill="FFFFFF"/>
      <w:spacing w:line="240" w:lineRule="atLeast"/>
      <w:jc w:val="both"/>
    </w:pPr>
    <w:rPr>
      <w:sz w:val="21"/>
      <w:szCs w:val="21"/>
      <w:lang/>
    </w:rPr>
  </w:style>
  <w:style w:type="paragraph" w:customStyle="1" w:styleId="Heading1120">
    <w:name w:val="Heading #11 (2)"/>
    <w:basedOn w:val="Normal"/>
    <w:link w:val="Heading112"/>
    <w:rsid w:val="009514C0"/>
    <w:pPr>
      <w:widowControl w:val="0"/>
      <w:shd w:val="clear" w:color="auto" w:fill="FFFFFF"/>
      <w:spacing w:after="120" w:line="240" w:lineRule="atLeast"/>
      <w:jc w:val="right"/>
    </w:pPr>
    <w:rPr>
      <w:spacing w:val="-2"/>
      <w:sz w:val="25"/>
      <w:szCs w:val="25"/>
      <w:lang/>
    </w:rPr>
  </w:style>
  <w:style w:type="paragraph" w:customStyle="1" w:styleId="Headerorfooter20">
    <w:name w:val="Header or footer (2)"/>
    <w:basedOn w:val="Normal"/>
    <w:link w:val="Headerorfooter2"/>
    <w:rsid w:val="009514C0"/>
    <w:pPr>
      <w:widowControl w:val="0"/>
      <w:shd w:val="clear" w:color="auto" w:fill="FFFFFF"/>
      <w:spacing w:before="120" w:line="306" w:lineRule="exact"/>
      <w:jc w:val="both"/>
    </w:pPr>
    <w:rPr>
      <w:spacing w:val="-2"/>
      <w:sz w:val="25"/>
      <w:szCs w:val="25"/>
      <w:lang/>
    </w:rPr>
  </w:style>
  <w:style w:type="paragraph" w:customStyle="1" w:styleId="Heading111">
    <w:name w:val="Heading #11"/>
    <w:basedOn w:val="Normal"/>
    <w:link w:val="Heading110"/>
    <w:rsid w:val="009514C0"/>
    <w:pPr>
      <w:widowControl w:val="0"/>
      <w:shd w:val="clear" w:color="auto" w:fill="FFFFFF"/>
      <w:spacing w:after="360" w:line="306" w:lineRule="exact"/>
      <w:jc w:val="both"/>
    </w:pPr>
    <w:rPr>
      <w:b/>
      <w:bCs/>
      <w:sz w:val="25"/>
      <w:szCs w:val="25"/>
      <w:lang/>
    </w:rPr>
  </w:style>
  <w:style w:type="paragraph" w:customStyle="1" w:styleId="Heading1020">
    <w:name w:val="Heading #10 (2)"/>
    <w:basedOn w:val="Normal"/>
    <w:link w:val="Heading102"/>
    <w:rsid w:val="009514C0"/>
    <w:pPr>
      <w:widowControl w:val="0"/>
      <w:shd w:val="clear" w:color="auto" w:fill="FFFFFF"/>
      <w:spacing w:line="410" w:lineRule="exact"/>
      <w:jc w:val="both"/>
    </w:pPr>
    <w:rPr>
      <w:spacing w:val="-2"/>
      <w:sz w:val="25"/>
      <w:szCs w:val="25"/>
      <w:lang/>
    </w:rPr>
  </w:style>
  <w:style w:type="paragraph" w:customStyle="1" w:styleId="Footnote30">
    <w:name w:val="Footnote (3)"/>
    <w:basedOn w:val="Normal"/>
    <w:link w:val="Footnote3"/>
    <w:rsid w:val="009514C0"/>
    <w:pPr>
      <w:widowControl w:val="0"/>
      <w:shd w:val="clear" w:color="auto" w:fill="FFFFFF"/>
      <w:spacing w:line="240" w:lineRule="atLeast"/>
      <w:jc w:val="both"/>
    </w:pPr>
    <w:rPr>
      <w:sz w:val="18"/>
      <w:szCs w:val="18"/>
      <w:lang/>
    </w:rPr>
  </w:style>
  <w:style w:type="paragraph" w:customStyle="1" w:styleId="Footnote40">
    <w:name w:val="Footnote (4)"/>
    <w:basedOn w:val="Normal"/>
    <w:link w:val="Footnote4"/>
    <w:rsid w:val="009514C0"/>
    <w:pPr>
      <w:widowControl w:val="0"/>
      <w:shd w:val="clear" w:color="auto" w:fill="FFFFFF"/>
      <w:spacing w:line="320" w:lineRule="exact"/>
      <w:jc w:val="both"/>
    </w:pPr>
    <w:rPr>
      <w:spacing w:val="-3"/>
      <w:sz w:val="20"/>
      <w:szCs w:val="20"/>
      <w:lang/>
    </w:rPr>
  </w:style>
  <w:style w:type="paragraph" w:customStyle="1" w:styleId="Bodytext150">
    <w:name w:val="Body text (15)"/>
    <w:basedOn w:val="Normal"/>
    <w:link w:val="Bodytext15"/>
    <w:rsid w:val="009514C0"/>
    <w:pPr>
      <w:widowControl w:val="0"/>
      <w:shd w:val="clear" w:color="auto" w:fill="FFFFFF"/>
      <w:spacing w:line="240" w:lineRule="atLeast"/>
      <w:jc w:val="both"/>
    </w:pPr>
    <w:rPr>
      <w:rFonts w:ascii="Arial" w:hAnsi="Arial"/>
      <w:i/>
      <w:iCs/>
      <w:spacing w:val="-7"/>
      <w:sz w:val="22"/>
      <w:szCs w:val="22"/>
      <w:lang/>
    </w:rPr>
  </w:style>
  <w:style w:type="paragraph" w:customStyle="1" w:styleId="Heading220">
    <w:name w:val="Heading #2 (2)"/>
    <w:basedOn w:val="Normal"/>
    <w:link w:val="Heading22"/>
    <w:rsid w:val="009514C0"/>
    <w:pPr>
      <w:widowControl w:val="0"/>
      <w:shd w:val="clear" w:color="auto" w:fill="FFFFFF"/>
      <w:spacing w:line="240" w:lineRule="atLeast"/>
      <w:jc w:val="both"/>
      <w:outlineLvl w:val="1"/>
    </w:pPr>
    <w:rPr>
      <w:rFonts w:ascii="FrankRuehl"/>
      <w:sz w:val="8"/>
      <w:szCs w:val="8"/>
      <w:lang/>
    </w:rPr>
  </w:style>
  <w:style w:type="paragraph" w:customStyle="1" w:styleId="Heading1130">
    <w:name w:val="Heading #11 (3)"/>
    <w:basedOn w:val="Normal"/>
    <w:link w:val="Heading113"/>
    <w:rsid w:val="009514C0"/>
    <w:pPr>
      <w:widowControl w:val="0"/>
      <w:shd w:val="clear" w:color="auto" w:fill="FFFFFF"/>
      <w:spacing w:before="120" w:line="432" w:lineRule="exact"/>
      <w:jc w:val="center"/>
    </w:pPr>
    <w:rPr>
      <w:spacing w:val="-2"/>
      <w:sz w:val="25"/>
      <w:szCs w:val="25"/>
      <w:lang/>
    </w:rPr>
  </w:style>
  <w:style w:type="paragraph" w:customStyle="1" w:styleId="Heading80">
    <w:name w:val="Heading #8"/>
    <w:basedOn w:val="Normal"/>
    <w:link w:val="Heading8"/>
    <w:rsid w:val="009514C0"/>
    <w:pPr>
      <w:widowControl w:val="0"/>
      <w:shd w:val="clear" w:color="auto" w:fill="FFFFFF"/>
      <w:spacing w:line="432" w:lineRule="exact"/>
      <w:jc w:val="both"/>
      <w:outlineLvl w:val="7"/>
    </w:pPr>
    <w:rPr>
      <w:spacing w:val="-2"/>
      <w:sz w:val="25"/>
      <w:szCs w:val="25"/>
      <w:lang/>
    </w:rPr>
  </w:style>
  <w:style w:type="paragraph" w:customStyle="1" w:styleId="Footnote50">
    <w:name w:val="Footnote (5)"/>
    <w:basedOn w:val="Normal"/>
    <w:link w:val="Footnote5"/>
    <w:rsid w:val="009514C0"/>
    <w:pPr>
      <w:widowControl w:val="0"/>
      <w:shd w:val="clear" w:color="auto" w:fill="FFFFFF"/>
      <w:spacing w:line="274" w:lineRule="exact"/>
      <w:ind w:firstLine="560"/>
      <w:jc w:val="both"/>
    </w:pPr>
    <w:rPr>
      <w:spacing w:val="-3"/>
      <w:sz w:val="21"/>
      <w:szCs w:val="21"/>
      <w:lang/>
    </w:rPr>
  </w:style>
  <w:style w:type="paragraph" w:customStyle="1" w:styleId="Headerorfooter30">
    <w:name w:val="Header or footer (3)"/>
    <w:basedOn w:val="Normal"/>
    <w:link w:val="Headerorfooter3"/>
    <w:rsid w:val="009514C0"/>
    <w:pPr>
      <w:widowControl w:val="0"/>
      <w:shd w:val="clear" w:color="auto" w:fill="FFFFFF"/>
      <w:spacing w:line="240" w:lineRule="atLeast"/>
      <w:jc w:val="right"/>
    </w:pPr>
    <w:rPr>
      <w:spacing w:val="-3"/>
      <w:sz w:val="20"/>
      <w:szCs w:val="20"/>
      <w:lang/>
    </w:rPr>
  </w:style>
  <w:style w:type="paragraph" w:customStyle="1" w:styleId="Heading60">
    <w:name w:val="Heading #6"/>
    <w:basedOn w:val="Normal"/>
    <w:link w:val="Heading6"/>
    <w:rsid w:val="009514C0"/>
    <w:pPr>
      <w:widowControl w:val="0"/>
      <w:shd w:val="clear" w:color="auto" w:fill="FFFFFF"/>
      <w:spacing w:line="436" w:lineRule="exact"/>
      <w:jc w:val="both"/>
      <w:outlineLvl w:val="5"/>
    </w:pPr>
    <w:rPr>
      <w:spacing w:val="-2"/>
      <w:sz w:val="25"/>
      <w:szCs w:val="25"/>
      <w:lang/>
    </w:rPr>
  </w:style>
  <w:style w:type="paragraph" w:customStyle="1" w:styleId="Headerorfooter40">
    <w:name w:val="Header or footer (4)"/>
    <w:basedOn w:val="Normal"/>
    <w:link w:val="Headerorfooter4"/>
    <w:rsid w:val="009514C0"/>
    <w:pPr>
      <w:widowControl w:val="0"/>
      <w:shd w:val="clear" w:color="auto" w:fill="FFFFFF"/>
      <w:spacing w:line="240" w:lineRule="atLeast"/>
      <w:jc w:val="right"/>
    </w:pPr>
    <w:rPr>
      <w:spacing w:val="-3"/>
      <w:sz w:val="23"/>
      <w:szCs w:val="23"/>
      <w:lang/>
    </w:rPr>
  </w:style>
  <w:style w:type="paragraph" w:customStyle="1" w:styleId="Heading70">
    <w:name w:val="Heading #7"/>
    <w:basedOn w:val="Normal"/>
    <w:link w:val="Heading7"/>
    <w:rsid w:val="009514C0"/>
    <w:pPr>
      <w:widowControl w:val="0"/>
      <w:shd w:val="clear" w:color="auto" w:fill="FFFFFF"/>
      <w:spacing w:line="277" w:lineRule="exact"/>
      <w:jc w:val="both"/>
      <w:outlineLvl w:val="6"/>
    </w:pPr>
    <w:rPr>
      <w:i/>
      <w:iCs/>
      <w:spacing w:val="-5"/>
      <w:sz w:val="25"/>
      <w:szCs w:val="25"/>
      <w:lang/>
    </w:rPr>
  </w:style>
  <w:style w:type="paragraph" w:customStyle="1" w:styleId="Headerorfooter50">
    <w:name w:val="Header or footer (5)"/>
    <w:basedOn w:val="Normal"/>
    <w:link w:val="Headerorfooter5"/>
    <w:rsid w:val="009514C0"/>
    <w:pPr>
      <w:widowControl w:val="0"/>
      <w:shd w:val="clear" w:color="auto" w:fill="FFFFFF"/>
      <w:spacing w:line="122" w:lineRule="exact"/>
      <w:jc w:val="both"/>
    </w:pPr>
    <w:rPr>
      <w:sz w:val="8"/>
      <w:szCs w:val="8"/>
      <w:lang/>
    </w:rPr>
  </w:style>
  <w:style w:type="paragraph" w:customStyle="1" w:styleId="Bodytext160">
    <w:name w:val="Body text (16)"/>
    <w:basedOn w:val="Normal"/>
    <w:link w:val="Bodytext16"/>
    <w:rsid w:val="009514C0"/>
    <w:pPr>
      <w:widowControl w:val="0"/>
      <w:shd w:val="clear" w:color="auto" w:fill="FFFFFF"/>
      <w:spacing w:after="600" w:line="240" w:lineRule="atLeast"/>
    </w:pPr>
    <w:rPr>
      <w:b/>
      <w:bCs/>
      <w:i/>
      <w:iCs/>
      <w:spacing w:val="-7"/>
      <w:sz w:val="23"/>
      <w:szCs w:val="23"/>
      <w:lang/>
    </w:rPr>
  </w:style>
  <w:style w:type="paragraph" w:customStyle="1" w:styleId="Heading90">
    <w:name w:val="Heading #9"/>
    <w:basedOn w:val="Normal"/>
    <w:link w:val="Heading9"/>
    <w:rsid w:val="009514C0"/>
    <w:pPr>
      <w:widowControl w:val="0"/>
      <w:shd w:val="clear" w:color="auto" w:fill="FFFFFF"/>
      <w:spacing w:before="60" w:line="240" w:lineRule="atLeast"/>
      <w:jc w:val="both"/>
      <w:outlineLvl w:val="8"/>
    </w:pPr>
    <w:rPr>
      <w:spacing w:val="-2"/>
      <w:sz w:val="25"/>
      <w:szCs w:val="25"/>
      <w:lang/>
    </w:rPr>
  </w:style>
  <w:style w:type="paragraph" w:customStyle="1" w:styleId="Heading620">
    <w:name w:val="Heading #6 (2)"/>
    <w:basedOn w:val="Normal"/>
    <w:link w:val="Heading62"/>
    <w:rsid w:val="009514C0"/>
    <w:pPr>
      <w:widowControl w:val="0"/>
      <w:shd w:val="clear" w:color="auto" w:fill="FFFFFF"/>
      <w:spacing w:line="240" w:lineRule="atLeast"/>
      <w:jc w:val="both"/>
      <w:outlineLvl w:val="5"/>
    </w:pPr>
    <w:rPr>
      <w:b/>
      <w:bCs/>
      <w:i/>
      <w:iCs/>
      <w:spacing w:val="-7"/>
      <w:sz w:val="23"/>
      <w:szCs w:val="23"/>
      <w:lang/>
    </w:rPr>
  </w:style>
  <w:style w:type="paragraph" w:customStyle="1" w:styleId="Heading1030">
    <w:name w:val="Heading #10 (3)"/>
    <w:basedOn w:val="Normal"/>
    <w:link w:val="Heading103"/>
    <w:rsid w:val="009514C0"/>
    <w:pPr>
      <w:widowControl w:val="0"/>
      <w:shd w:val="clear" w:color="auto" w:fill="FFFFFF"/>
      <w:spacing w:before="600" w:line="310" w:lineRule="exact"/>
      <w:jc w:val="center"/>
    </w:pPr>
    <w:rPr>
      <w:spacing w:val="-2"/>
      <w:sz w:val="25"/>
      <w:szCs w:val="25"/>
      <w:lang/>
    </w:rPr>
  </w:style>
  <w:style w:type="paragraph" w:customStyle="1" w:styleId="Bodytext170">
    <w:name w:val="Body text (17)"/>
    <w:basedOn w:val="Normal"/>
    <w:link w:val="Bodytext17"/>
    <w:rsid w:val="009514C0"/>
    <w:pPr>
      <w:widowControl w:val="0"/>
      <w:shd w:val="clear" w:color="auto" w:fill="FFFFFF"/>
      <w:spacing w:line="240" w:lineRule="atLeast"/>
      <w:jc w:val="both"/>
    </w:pPr>
    <w:rPr>
      <w:i/>
      <w:iCs/>
      <w:spacing w:val="-4"/>
      <w:sz w:val="25"/>
      <w:szCs w:val="25"/>
      <w:lang/>
    </w:rPr>
  </w:style>
  <w:style w:type="paragraph" w:customStyle="1" w:styleId="Heading50">
    <w:name w:val="Heading #5"/>
    <w:basedOn w:val="Normal"/>
    <w:link w:val="Heading5"/>
    <w:rsid w:val="009514C0"/>
    <w:pPr>
      <w:widowControl w:val="0"/>
      <w:shd w:val="clear" w:color="auto" w:fill="FFFFFF"/>
      <w:spacing w:before="240" w:line="436" w:lineRule="exact"/>
      <w:jc w:val="both"/>
      <w:outlineLvl w:val="4"/>
    </w:pPr>
    <w:rPr>
      <w:spacing w:val="-2"/>
      <w:sz w:val="25"/>
      <w:szCs w:val="25"/>
      <w:lang/>
    </w:rPr>
  </w:style>
  <w:style w:type="paragraph" w:customStyle="1" w:styleId="Heading630">
    <w:name w:val="Heading #6 (3)"/>
    <w:basedOn w:val="Normal"/>
    <w:link w:val="Heading63"/>
    <w:rsid w:val="009514C0"/>
    <w:pPr>
      <w:widowControl w:val="0"/>
      <w:shd w:val="clear" w:color="auto" w:fill="FFFFFF"/>
      <w:spacing w:line="240" w:lineRule="atLeast"/>
      <w:jc w:val="both"/>
      <w:outlineLvl w:val="5"/>
    </w:pPr>
    <w:rPr>
      <w:i/>
      <w:iCs/>
      <w:spacing w:val="-5"/>
      <w:sz w:val="25"/>
      <w:szCs w:val="25"/>
      <w:lang/>
    </w:rPr>
  </w:style>
  <w:style w:type="paragraph" w:customStyle="1" w:styleId="Heading720">
    <w:name w:val="Heading #7 (2)"/>
    <w:basedOn w:val="Normal"/>
    <w:link w:val="Heading72"/>
    <w:rsid w:val="009514C0"/>
    <w:pPr>
      <w:widowControl w:val="0"/>
      <w:shd w:val="clear" w:color="auto" w:fill="FFFFFF"/>
      <w:spacing w:line="439" w:lineRule="exact"/>
      <w:jc w:val="both"/>
      <w:outlineLvl w:val="6"/>
    </w:pPr>
    <w:rPr>
      <w:spacing w:val="-2"/>
      <w:sz w:val="25"/>
      <w:szCs w:val="25"/>
      <w:lang/>
    </w:rPr>
  </w:style>
  <w:style w:type="paragraph" w:customStyle="1" w:styleId="Heading730">
    <w:name w:val="Heading #7 (3)"/>
    <w:basedOn w:val="Normal"/>
    <w:link w:val="Heading73"/>
    <w:rsid w:val="009514C0"/>
    <w:pPr>
      <w:widowControl w:val="0"/>
      <w:shd w:val="clear" w:color="auto" w:fill="FFFFFF"/>
      <w:spacing w:line="240" w:lineRule="atLeast"/>
      <w:jc w:val="both"/>
      <w:outlineLvl w:val="6"/>
    </w:pPr>
    <w:rPr>
      <w:i/>
      <w:iCs/>
      <w:spacing w:val="-4"/>
      <w:sz w:val="21"/>
      <w:szCs w:val="21"/>
      <w:lang/>
    </w:rPr>
  </w:style>
  <w:style w:type="paragraph" w:customStyle="1" w:styleId="Footnote60">
    <w:name w:val="Footnote (6)"/>
    <w:basedOn w:val="Normal"/>
    <w:link w:val="Footnote6"/>
    <w:rsid w:val="009514C0"/>
    <w:pPr>
      <w:widowControl w:val="0"/>
      <w:shd w:val="clear" w:color="auto" w:fill="FFFFFF"/>
      <w:spacing w:line="240" w:lineRule="atLeast"/>
    </w:pPr>
    <w:rPr>
      <w:noProof/>
      <w:sz w:val="18"/>
      <w:szCs w:val="18"/>
      <w:lang/>
    </w:rPr>
  </w:style>
  <w:style w:type="paragraph" w:customStyle="1" w:styleId="Heading120">
    <w:name w:val="Heading #1 (2)"/>
    <w:basedOn w:val="Normal"/>
    <w:link w:val="Heading12"/>
    <w:rsid w:val="009514C0"/>
    <w:pPr>
      <w:widowControl w:val="0"/>
      <w:shd w:val="clear" w:color="auto" w:fill="FFFFFF"/>
      <w:spacing w:after="780" w:line="240" w:lineRule="atLeast"/>
      <w:jc w:val="both"/>
      <w:outlineLvl w:val="0"/>
    </w:pPr>
    <w:rPr>
      <w:b/>
      <w:bCs/>
      <w:spacing w:val="13"/>
      <w:sz w:val="32"/>
      <w:szCs w:val="32"/>
      <w:lang/>
    </w:rPr>
  </w:style>
  <w:style w:type="paragraph" w:customStyle="1" w:styleId="Heading101">
    <w:name w:val="Heading #10"/>
    <w:basedOn w:val="Normal"/>
    <w:link w:val="Heading100"/>
    <w:rsid w:val="009514C0"/>
    <w:pPr>
      <w:widowControl w:val="0"/>
      <w:shd w:val="clear" w:color="auto" w:fill="FFFFFF"/>
      <w:spacing w:before="780" w:after="780" w:line="324" w:lineRule="exact"/>
      <w:jc w:val="center"/>
    </w:pPr>
    <w:rPr>
      <w:b/>
      <w:bCs/>
      <w:sz w:val="25"/>
      <w:szCs w:val="25"/>
      <w:lang/>
    </w:rPr>
  </w:style>
  <w:style w:type="paragraph" w:customStyle="1" w:styleId="Heading920">
    <w:name w:val="Heading #9 (2)"/>
    <w:basedOn w:val="Normal"/>
    <w:link w:val="Heading92"/>
    <w:rsid w:val="009514C0"/>
    <w:pPr>
      <w:widowControl w:val="0"/>
      <w:shd w:val="clear" w:color="auto" w:fill="FFFFFF"/>
      <w:spacing w:after="480" w:line="240" w:lineRule="atLeast"/>
      <w:ind w:firstLine="580"/>
      <w:jc w:val="both"/>
      <w:outlineLvl w:val="8"/>
    </w:pPr>
    <w:rPr>
      <w:b/>
      <w:bCs/>
      <w:sz w:val="25"/>
      <w:szCs w:val="25"/>
      <w:lang/>
    </w:rPr>
  </w:style>
  <w:style w:type="paragraph" w:customStyle="1" w:styleId="Bodytext180">
    <w:name w:val="Body text (18)"/>
    <w:basedOn w:val="Normal"/>
    <w:link w:val="Bodytext18"/>
    <w:rsid w:val="009514C0"/>
    <w:pPr>
      <w:widowControl w:val="0"/>
      <w:shd w:val="clear" w:color="auto" w:fill="FFFFFF"/>
      <w:spacing w:line="240" w:lineRule="atLeast"/>
    </w:pPr>
    <w:rPr>
      <w:rFonts w:ascii="Verdana" w:hAnsi="Verdana"/>
      <w:i/>
      <w:iCs/>
      <w:sz w:val="8"/>
      <w:szCs w:val="8"/>
      <w:lang/>
    </w:rPr>
  </w:style>
  <w:style w:type="paragraph" w:customStyle="1" w:styleId="Bodytext190">
    <w:name w:val="Body text (19)"/>
    <w:basedOn w:val="Normal"/>
    <w:link w:val="Bodytext19"/>
    <w:rsid w:val="009514C0"/>
    <w:pPr>
      <w:widowControl w:val="0"/>
      <w:shd w:val="clear" w:color="auto" w:fill="FFFFFF"/>
      <w:spacing w:line="240" w:lineRule="atLeast"/>
      <w:jc w:val="right"/>
    </w:pPr>
    <w:rPr>
      <w:i/>
      <w:iCs/>
      <w:noProof/>
      <w:sz w:val="16"/>
      <w:szCs w:val="16"/>
      <w:lang/>
    </w:rPr>
  </w:style>
  <w:style w:type="paragraph" w:customStyle="1" w:styleId="Tableofcontents20">
    <w:name w:val="Table of contents (2)"/>
    <w:basedOn w:val="Normal"/>
    <w:link w:val="Tableofcontents2"/>
    <w:rsid w:val="009514C0"/>
    <w:pPr>
      <w:widowControl w:val="0"/>
      <w:shd w:val="clear" w:color="auto" w:fill="FFFFFF"/>
      <w:spacing w:before="600" w:line="240" w:lineRule="atLeast"/>
      <w:jc w:val="both"/>
    </w:pPr>
    <w:rPr>
      <w:rFonts w:ascii="Arial" w:hAnsi="Arial"/>
      <w:sz w:val="15"/>
      <w:szCs w:val="15"/>
      <w:lang/>
    </w:rPr>
  </w:style>
  <w:style w:type="paragraph" w:customStyle="1" w:styleId="Bodytext201">
    <w:name w:val="Body text (20)"/>
    <w:basedOn w:val="Normal"/>
    <w:link w:val="Bodytext200"/>
    <w:rsid w:val="009514C0"/>
    <w:pPr>
      <w:widowControl w:val="0"/>
      <w:shd w:val="clear" w:color="auto" w:fill="FFFFFF"/>
      <w:spacing w:line="240" w:lineRule="atLeast"/>
      <w:jc w:val="both"/>
    </w:pPr>
    <w:rPr>
      <w:rFonts w:ascii="Arial" w:hAnsi="Arial"/>
      <w:sz w:val="20"/>
      <w:szCs w:val="20"/>
      <w:lang/>
    </w:rPr>
  </w:style>
  <w:style w:type="paragraph" w:customStyle="1" w:styleId="Bodytext211">
    <w:name w:val="Body text (21)"/>
    <w:basedOn w:val="Normal"/>
    <w:link w:val="Bodytext210"/>
    <w:rsid w:val="009514C0"/>
    <w:pPr>
      <w:widowControl w:val="0"/>
      <w:shd w:val="clear" w:color="auto" w:fill="FFFFFF"/>
      <w:spacing w:line="240" w:lineRule="atLeast"/>
      <w:jc w:val="both"/>
    </w:pPr>
    <w:rPr>
      <w:spacing w:val="61"/>
      <w:w w:val="120"/>
      <w:sz w:val="8"/>
      <w:szCs w:val="8"/>
      <w:lang/>
    </w:rPr>
  </w:style>
  <w:style w:type="paragraph" w:customStyle="1" w:styleId="Bodytext220">
    <w:name w:val="Body text (22)"/>
    <w:basedOn w:val="Normal"/>
    <w:link w:val="Bodytext22"/>
    <w:rsid w:val="009514C0"/>
    <w:pPr>
      <w:widowControl w:val="0"/>
      <w:shd w:val="clear" w:color="auto" w:fill="FFFFFF"/>
      <w:spacing w:after="180" w:line="240" w:lineRule="atLeast"/>
      <w:ind w:firstLine="560"/>
      <w:jc w:val="both"/>
    </w:pPr>
    <w:rPr>
      <w:b/>
      <w:bCs/>
      <w:spacing w:val="4"/>
      <w:sz w:val="23"/>
      <w:szCs w:val="23"/>
      <w:lang/>
    </w:rPr>
  </w:style>
  <w:style w:type="paragraph" w:customStyle="1" w:styleId="Bodytext230">
    <w:name w:val="Body text (23)"/>
    <w:basedOn w:val="Normal"/>
    <w:link w:val="Bodytext23"/>
    <w:rsid w:val="009514C0"/>
    <w:pPr>
      <w:widowControl w:val="0"/>
      <w:shd w:val="clear" w:color="auto" w:fill="FFFFFF"/>
      <w:spacing w:before="480" w:line="240" w:lineRule="atLeast"/>
      <w:jc w:val="both"/>
    </w:pPr>
    <w:rPr>
      <w:rFonts w:ascii="FrankRuehl"/>
      <w:sz w:val="8"/>
      <w:szCs w:val="8"/>
      <w:lang/>
    </w:rPr>
  </w:style>
  <w:style w:type="paragraph" w:customStyle="1" w:styleId="Headerorfooter60">
    <w:name w:val="Header or footer (6)"/>
    <w:basedOn w:val="Normal"/>
    <w:link w:val="Headerorfooter6"/>
    <w:rsid w:val="009514C0"/>
    <w:pPr>
      <w:widowControl w:val="0"/>
      <w:shd w:val="clear" w:color="auto" w:fill="FFFFFF"/>
      <w:spacing w:line="240" w:lineRule="atLeast"/>
    </w:pPr>
    <w:rPr>
      <w:i/>
      <w:iCs/>
      <w:noProof/>
      <w:sz w:val="20"/>
      <w:szCs w:val="20"/>
      <w:lang/>
    </w:rPr>
  </w:style>
  <w:style w:type="paragraph" w:customStyle="1" w:styleId="DefaultParagraphFontParaCharCharCharCharChar">
    <w:name w:val="Default Paragraph Font Para Char Char Char Char Char"/>
    <w:autoRedefine/>
    <w:rsid w:val="009514C0"/>
    <w:pPr>
      <w:tabs>
        <w:tab w:val="left" w:pos="1152"/>
      </w:tabs>
      <w:spacing w:before="120" w:after="120" w:line="312" w:lineRule="auto"/>
    </w:pPr>
    <w:rPr>
      <w:rFonts w:ascii="Arial" w:hAnsi="Arial" w:cs="Arial"/>
      <w:sz w:val="26"/>
      <w:szCs w:val="26"/>
    </w:rPr>
  </w:style>
  <w:style w:type="character" w:customStyle="1" w:styleId="shorttext">
    <w:name w:val="short_text"/>
    <w:rsid w:val="009514C0"/>
  </w:style>
  <w:style w:type="paragraph" w:styleId="Header">
    <w:name w:val="header"/>
    <w:basedOn w:val="Normal"/>
    <w:link w:val="HeaderChar"/>
    <w:rsid w:val="00A5288F"/>
    <w:pPr>
      <w:tabs>
        <w:tab w:val="center" w:pos="4680"/>
        <w:tab w:val="right" w:pos="9360"/>
      </w:tabs>
    </w:pPr>
    <w:rPr>
      <w:lang/>
    </w:rPr>
  </w:style>
  <w:style w:type="character" w:customStyle="1" w:styleId="HeaderChar">
    <w:name w:val="Header Char"/>
    <w:link w:val="Header"/>
    <w:rsid w:val="00A5288F"/>
    <w:rPr>
      <w:sz w:val="28"/>
      <w:szCs w:val="28"/>
    </w:rPr>
  </w:style>
  <w:style w:type="paragraph" w:styleId="Footer">
    <w:name w:val="footer"/>
    <w:basedOn w:val="Normal"/>
    <w:link w:val="FooterChar"/>
    <w:uiPriority w:val="99"/>
    <w:rsid w:val="00A5288F"/>
    <w:pPr>
      <w:tabs>
        <w:tab w:val="center" w:pos="4680"/>
        <w:tab w:val="right" w:pos="9360"/>
      </w:tabs>
    </w:pPr>
    <w:rPr>
      <w:lang/>
    </w:rPr>
  </w:style>
  <w:style w:type="character" w:customStyle="1" w:styleId="FooterChar">
    <w:name w:val="Footer Char"/>
    <w:link w:val="Footer"/>
    <w:uiPriority w:val="99"/>
    <w:rsid w:val="00A5288F"/>
    <w:rPr>
      <w:sz w:val="28"/>
      <w:szCs w:val="28"/>
    </w:rPr>
  </w:style>
  <w:style w:type="character" w:styleId="PageNumber">
    <w:name w:val="page number"/>
    <w:basedOn w:val="DefaultParagraphFont"/>
    <w:rsid w:val="00793ECE"/>
  </w:style>
  <w:style w:type="character" w:customStyle="1" w:styleId="tgc">
    <w:name w:val="_tgc"/>
    <w:rsid w:val="00CE3D9C"/>
  </w:style>
  <w:style w:type="character" w:customStyle="1" w:styleId="st">
    <w:name w:val="st"/>
    <w:rsid w:val="00CE3D9C"/>
  </w:style>
  <w:style w:type="character" w:styleId="CommentReference">
    <w:name w:val="annotation reference"/>
    <w:rsid w:val="002E5121"/>
    <w:rPr>
      <w:sz w:val="16"/>
      <w:szCs w:val="16"/>
    </w:rPr>
  </w:style>
  <w:style w:type="paragraph" w:styleId="CommentText">
    <w:name w:val="annotation text"/>
    <w:basedOn w:val="Normal"/>
    <w:link w:val="CommentTextChar"/>
    <w:rsid w:val="002E5121"/>
    <w:rPr>
      <w:sz w:val="20"/>
      <w:szCs w:val="20"/>
    </w:rPr>
  </w:style>
  <w:style w:type="character" w:customStyle="1" w:styleId="CommentTextChar">
    <w:name w:val="Comment Text Char"/>
    <w:basedOn w:val="DefaultParagraphFont"/>
    <w:link w:val="CommentText"/>
    <w:rsid w:val="002E5121"/>
  </w:style>
  <w:style w:type="paragraph" w:styleId="CommentSubject">
    <w:name w:val="annotation subject"/>
    <w:basedOn w:val="CommentText"/>
    <w:next w:val="CommentText"/>
    <w:link w:val="CommentSubjectChar"/>
    <w:rsid w:val="002E5121"/>
    <w:rPr>
      <w:b/>
      <w:bCs/>
      <w:lang/>
    </w:rPr>
  </w:style>
  <w:style w:type="character" w:customStyle="1" w:styleId="CommentSubjectChar">
    <w:name w:val="Comment Subject Char"/>
    <w:link w:val="CommentSubject"/>
    <w:rsid w:val="002E5121"/>
    <w:rPr>
      <w:b/>
      <w:bCs/>
    </w:rPr>
  </w:style>
  <w:style w:type="paragraph" w:styleId="EndnoteText">
    <w:name w:val="endnote text"/>
    <w:basedOn w:val="Normal"/>
    <w:link w:val="EndnoteTextChar"/>
    <w:rsid w:val="00C55C10"/>
    <w:rPr>
      <w:sz w:val="20"/>
      <w:szCs w:val="20"/>
    </w:rPr>
  </w:style>
  <w:style w:type="character" w:customStyle="1" w:styleId="EndnoteTextChar">
    <w:name w:val="Endnote Text Char"/>
    <w:basedOn w:val="DefaultParagraphFont"/>
    <w:link w:val="EndnoteText"/>
    <w:rsid w:val="00C55C10"/>
  </w:style>
  <w:style w:type="character" w:styleId="EndnoteReference">
    <w:name w:val="endnote reference"/>
    <w:rsid w:val="00C55C10"/>
    <w:rPr>
      <w:vertAlign w:val="superscript"/>
    </w:rPr>
  </w:style>
  <w:style w:type="paragraph" w:styleId="HTMLPreformatted">
    <w:name w:val="HTML Preformatted"/>
    <w:basedOn w:val="Normal"/>
    <w:link w:val="HTMLPreformattedChar"/>
    <w:uiPriority w:val="99"/>
    <w:unhideWhenUsed/>
    <w:rsid w:val="003E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3E07A0"/>
    <w:rPr>
      <w:rFonts w:ascii="Courier New" w:hAnsi="Courier New" w:cs="Courier New"/>
    </w:rPr>
  </w:style>
  <w:style w:type="character" w:customStyle="1" w:styleId="mean1">
    <w:name w:val="mean1"/>
    <w:rsid w:val="008C4F98"/>
    <w:rPr>
      <w:color w:val="333333"/>
      <w:sz w:val="18"/>
      <w:szCs w:val="18"/>
    </w:rPr>
  </w:style>
  <w:style w:type="character" w:customStyle="1" w:styleId="meanapigg">
    <w:name w:val="meanapigg"/>
    <w:rsid w:val="008C4F98"/>
    <w:rPr>
      <w:rFonts w:ascii="Arial" w:hAnsi="Arial" w:cs="Arial" w:hint="default"/>
    </w:rPr>
  </w:style>
  <w:style w:type="character" w:customStyle="1" w:styleId="alt-edited">
    <w:name w:val="alt-edited"/>
    <w:rsid w:val="005868C7"/>
  </w:style>
  <w:style w:type="character" w:customStyle="1" w:styleId="Heading1Char">
    <w:name w:val="Heading 1 Char"/>
    <w:link w:val="Heading1"/>
    <w:rsid w:val="007B2A00"/>
    <w:rPr>
      <w:bCs/>
      <w:kern w:val="32"/>
      <w:sz w:val="28"/>
      <w:lang w:val="vi-VN"/>
    </w:rPr>
  </w:style>
  <w:style w:type="character" w:styleId="FollowedHyperlink">
    <w:name w:val="FollowedHyperlink"/>
    <w:rsid w:val="007B2A00"/>
    <w:rPr>
      <w:color w:val="954F72"/>
      <w:u w:val="single"/>
    </w:rPr>
  </w:style>
</w:styles>
</file>

<file path=word/webSettings.xml><?xml version="1.0" encoding="utf-8"?>
<w:webSettings xmlns:r="http://schemas.openxmlformats.org/officeDocument/2006/relationships" xmlns:w="http://schemas.openxmlformats.org/wordprocessingml/2006/main">
  <w:divs>
    <w:div w:id="23024303">
      <w:bodyDiv w:val="1"/>
      <w:marLeft w:val="0"/>
      <w:marRight w:val="0"/>
      <w:marTop w:val="0"/>
      <w:marBottom w:val="0"/>
      <w:divBdr>
        <w:top w:val="none" w:sz="0" w:space="0" w:color="auto"/>
        <w:left w:val="none" w:sz="0" w:space="0" w:color="auto"/>
        <w:bottom w:val="none" w:sz="0" w:space="0" w:color="auto"/>
        <w:right w:val="none" w:sz="0" w:space="0" w:color="auto"/>
      </w:divBdr>
    </w:div>
    <w:div w:id="24254241">
      <w:bodyDiv w:val="1"/>
      <w:marLeft w:val="0"/>
      <w:marRight w:val="0"/>
      <w:marTop w:val="0"/>
      <w:marBottom w:val="0"/>
      <w:divBdr>
        <w:top w:val="none" w:sz="0" w:space="0" w:color="auto"/>
        <w:left w:val="none" w:sz="0" w:space="0" w:color="auto"/>
        <w:bottom w:val="none" w:sz="0" w:space="0" w:color="auto"/>
        <w:right w:val="none" w:sz="0" w:space="0" w:color="auto"/>
      </w:divBdr>
      <w:divsChild>
        <w:div w:id="1730301013">
          <w:marLeft w:val="0"/>
          <w:marRight w:val="0"/>
          <w:marTop w:val="0"/>
          <w:marBottom w:val="0"/>
          <w:divBdr>
            <w:top w:val="none" w:sz="0" w:space="0" w:color="auto"/>
            <w:left w:val="none" w:sz="0" w:space="0" w:color="auto"/>
            <w:bottom w:val="none" w:sz="0" w:space="0" w:color="auto"/>
            <w:right w:val="none" w:sz="0" w:space="0" w:color="auto"/>
          </w:divBdr>
          <w:divsChild>
            <w:div w:id="1118723962">
              <w:marLeft w:val="0"/>
              <w:marRight w:val="0"/>
              <w:marTop w:val="0"/>
              <w:marBottom w:val="0"/>
              <w:divBdr>
                <w:top w:val="none" w:sz="0" w:space="0" w:color="auto"/>
                <w:left w:val="none" w:sz="0" w:space="0" w:color="auto"/>
                <w:bottom w:val="none" w:sz="0" w:space="0" w:color="auto"/>
                <w:right w:val="none" w:sz="0" w:space="0" w:color="auto"/>
              </w:divBdr>
              <w:divsChild>
                <w:div w:id="224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6054">
      <w:bodyDiv w:val="1"/>
      <w:marLeft w:val="0"/>
      <w:marRight w:val="0"/>
      <w:marTop w:val="0"/>
      <w:marBottom w:val="0"/>
      <w:divBdr>
        <w:top w:val="none" w:sz="0" w:space="0" w:color="auto"/>
        <w:left w:val="none" w:sz="0" w:space="0" w:color="auto"/>
        <w:bottom w:val="none" w:sz="0" w:space="0" w:color="auto"/>
        <w:right w:val="none" w:sz="0" w:space="0" w:color="auto"/>
      </w:divBdr>
      <w:divsChild>
        <w:div w:id="741610290">
          <w:marLeft w:val="0"/>
          <w:marRight w:val="0"/>
          <w:marTop w:val="0"/>
          <w:marBottom w:val="0"/>
          <w:divBdr>
            <w:top w:val="none" w:sz="0" w:space="0" w:color="auto"/>
            <w:left w:val="none" w:sz="0" w:space="0" w:color="auto"/>
            <w:bottom w:val="none" w:sz="0" w:space="0" w:color="auto"/>
            <w:right w:val="none" w:sz="0" w:space="0" w:color="auto"/>
          </w:divBdr>
          <w:divsChild>
            <w:div w:id="185412522">
              <w:marLeft w:val="0"/>
              <w:marRight w:val="0"/>
              <w:marTop w:val="0"/>
              <w:marBottom w:val="0"/>
              <w:divBdr>
                <w:top w:val="none" w:sz="0" w:space="0" w:color="auto"/>
                <w:left w:val="none" w:sz="0" w:space="0" w:color="auto"/>
                <w:bottom w:val="none" w:sz="0" w:space="0" w:color="auto"/>
                <w:right w:val="none" w:sz="0" w:space="0" w:color="auto"/>
              </w:divBdr>
              <w:divsChild>
                <w:div w:id="4973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9421">
      <w:bodyDiv w:val="1"/>
      <w:marLeft w:val="0"/>
      <w:marRight w:val="0"/>
      <w:marTop w:val="0"/>
      <w:marBottom w:val="0"/>
      <w:divBdr>
        <w:top w:val="none" w:sz="0" w:space="0" w:color="auto"/>
        <w:left w:val="none" w:sz="0" w:space="0" w:color="auto"/>
        <w:bottom w:val="none" w:sz="0" w:space="0" w:color="auto"/>
        <w:right w:val="none" w:sz="0" w:space="0" w:color="auto"/>
      </w:divBdr>
    </w:div>
    <w:div w:id="44765672">
      <w:bodyDiv w:val="1"/>
      <w:marLeft w:val="0"/>
      <w:marRight w:val="0"/>
      <w:marTop w:val="0"/>
      <w:marBottom w:val="0"/>
      <w:divBdr>
        <w:top w:val="none" w:sz="0" w:space="0" w:color="auto"/>
        <w:left w:val="none" w:sz="0" w:space="0" w:color="auto"/>
        <w:bottom w:val="none" w:sz="0" w:space="0" w:color="auto"/>
        <w:right w:val="none" w:sz="0" w:space="0" w:color="auto"/>
      </w:divBdr>
    </w:div>
    <w:div w:id="63181547">
      <w:bodyDiv w:val="1"/>
      <w:marLeft w:val="0"/>
      <w:marRight w:val="0"/>
      <w:marTop w:val="0"/>
      <w:marBottom w:val="0"/>
      <w:divBdr>
        <w:top w:val="none" w:sz="0" w:space="0" w:color="auto"/>
        <w:left w:val="none" w:sz="0" w:space="0" w:color="auto"/>
        <w:bottom w:val="none" w:sz="0" w:space="0" w:color="auto"/>
        <w:right w:val="none" w:sz="0" w:space="0" w:color="auto"/>
      </w:divBdr>
    </w:div>
    <w:div w:id="70738850">
      <w:bodyDiv w:val="1"/>
      <w:marLeft w:val="0"/>
      <w:marRight w:val="0"/>
      <w:marTop w:val="0"/>
      <w:marBottom w:val="0"/>
      <w:divBdr>
        <w:top w:val="none" w:sz="0" w:space="0" w:color="auto"/>
        <w:left w:val="none" w:sz="0" w:space="0" w:color="auto"/>
        <w:bottom w:val="none" w:sz="0" w:space="0" w:color="auto"/>
        <w:right w:val="none" w:sz="0" w:space="0" w:color="auto"/>
      </w:divBdr>
    </w:div>
    <w:div w:id="76564309">
      <w:bodyDiv w:val="1"/>
      <w:marLeft w:val="0"/>
      <w:marRight w:val="0"/>
      <w:marTop w:val="0"/>
      <w:marBottom w:val="0"/>
      <w:divBdr>
        <w:top w:val="none" w:sz="0" w:space="0" w:color="auto"/>
        <w:left w:val="none" w:sz="0" w:space="0" w:color="auto"/>
        <w:bottom w:val="none" w:sz="0" w:space="0" w:color="auto"/>
        <w:right w:val="none" w:sz="0" w:space="0" w:color="auto"/>
      </w:divBdr>
    </w:div>
    <w:div w:id="79641634">
      <w:bodyDiv w:val="1"/>
      <w:marLeft w:val="0"/>
      <w:marRight w:val="0"/>
      <w:marTop w:val="0"/>
      <w:marBottom w:val="0"/>
      <w:divBdr>
        <w:top w:val="none" w:sz="0" w:space="0" w:color="auto"/>
        <w:left w:val="none" w:sz="0" w:space="0" w:color="auto"/>
        <w:bottom w:val="none" w:sz="0" w:space="0" w:color="auto"/>
        <w:right w:val="none" w:sz="0" w:space="0" w:color="auto"/>
      </w:divBdr>
    </w:div>
    <w:div w:id="90053435">
      <w:bodyDiv w:val="1"/>
      <w:marLeft w:val="0"/>
      <w:marRight w:val="0"/>
      <w:marTop w:val="0"/>
      <w:marBottom w:val="0"/>
      <w:divBdr>
        <w:top w:val="none" w:sz="0" w:space="0" w:color="auto"/>
        <w:left w:val="none" w:sz="0" w:space="0" w:color="auto"/>
        <w:bottom w:val="none" w:sz="0" w:space="0" w:color="auto"/>
        <w:right w:val="none" w:sz="0" w:space="0" w:color="auto"/>
      </w:divBdr>
    </w:div>
    <w:div w:id="144780769">
      <w:bodyDiv w:val="1"/>
      <w:marLeft w:val="0"/>
      <w:marRight w:val="0"/>
      <w:marTop w:val="0"/>
      <w:marBottom w:val="0"/>
      <w:divBdr>
        <w:top w:val="none" w:sz="0" w:space="0" w:color="auto"/>
        <w:left w:val="none" w:sz="0" w:space="0" w:color="auto"/>
        <w:bottom w:val="none" w:sz="0" w:space="0" w:color="auto"/>
        <w:right w:val="none" w:sz="0" w:space="0" w:color="auto"/>
      </w:divBdr>
    </w:div>
    <w:div w:id="150952315">
      <w:bodyDiv w:val="1"/>
      <w:marLeft w:val="0"/>
      <w:marRight w:val="0"/>
      <w:marTop w:val="0"/>
      <w:marBottom w:val="0"/>
      <w:divBdr>
        <w:top w:val="none" w:sz="0" w:space="0" w:color="auto"/>
        <w:left w:val="none" w:sz="0" w:space="0" w:color="auto"/>
        <w:bottom w:val="none" w:sz="0" w:space="0" w:color="auto"/>
        <w:right w:val="none" w:sz="0" w:space="0" w:color="auto"/>
      </w:divBdr>
    </w:div>
    <w:div w:id="167718703">
      <w:bodyDiv w:val="1"/>
      <w:marLeft w:val="0"/>
      <w:marRight w:val="0"/>
      <w:marTop w:val="0"/>
      <w:marBottom w:val="0"/>
      <w:divBdr>
        <w:top w:val="none" w:sz="0" w:space="0" w:color="auto"/>
        <w:left w:val="none" w:sz="0" w:space="0" w:color="auto"/>
        <w:bottom w:val="none" w:sz="0" w:space="0" w:color="auto"/>
        <w:right w:val="none" w:sz="0" w:space="0" w:color="auto"/>
      </w:divBdr>
    </w:div>
    <w:div w:id="16875743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5582289">
      <w:bodyDiv w:val="1"/>
      <w:marLeft w:val="0"/>
      <w:marRight w:val="0"/>
      <w:marTop w:val="0"/>
      <w:marBottom w:val="0"/>
      <w:divBdr>
        <w:top w:val="none" w:sz="0" w:space="0" w:color="auto"/>
        <w:left w:val="none" w:sz="0" w:space="0" w:color="auto"/>
        <w:bottom w:val="none" w:sz="0" w:space="0" w:color="auto"/>
        <w:right w:val="none" w:sz="0" w:space="0" w:color="auto"/>
      </w:divBdr>
    </w:div>
    <w:div w:id="196161535">
      <w:bodyDiv w:val="1"/>
      <w:marLeft w:val="0"/>
      <w:marRight w:val="0"/>
      <w:marTop w:val="0"/>
      <w:marBottom w:val="0"/>
      <w:divBdr>
        <w:top w:val="none" w:sz="0" w:space="0" w:color="auto"/>
        <w:left w:val="none" w:sz="0" w:space="0" w:color="auto"/>
        <w:bottom w:val="none" w:sz="0" w:space="0" w:color="auto"/>
        <w:right w:val="none" w:sz="0" w:space="0" w:color="auto"/>
      </w:divBdr>
    </w:div>
    <w:div w:id="197356556">
      <w:bodyDiv w:val="1"/>
      <w:marLeft w:val="0"/>
      <w:marRight w:val="0"/>
      <w:marTop w:val="0"/>
      <w:marBottom w:val="0"/>
      <w:divBdr>
        <w:top w:val="none" w:sz="0" w:space="0" w:color="auto"/>
        <w:left w:val="none" w:sz="0" w:space="0" w:color="auto"/>
        <w:bottom w:val="none" w:sz="0" w:space="0" w:color="auto"/>
        <w:right w:val="none" w:sz="0" w:space="0" w:color="auto"/>
      </w:divBdr>
    </w:div>
    <w:div w:id="206138311">
      <w:bodyDiv w:val="1"/>
      <w:marLeft w:val="0"/>
      <w:marRight w:val="0"/>
      <w:marTop w:val="0"/>
      <w:marBottom w:val="0"/>
      <w:divBdr>
        <w:top w:val="none" w:sz="0" w:space="0" w:color="auto"/>
        <w:left w:val="none" w:sz="0" w:space="0" w:color="auto"/>
        <w:bottom w:val="none" w:sz="0" w:space="0" w:color="auto"/>
        <w:right w:val="none" w:sz="0" w:space="0" w:color="auto"/>
      </w:divBdr>
    </w:div>
    <w:div w:id="226189468">
      <w:bodyDiv w:val="1"/>
      <w:marLeft w:val="0"/>
      <w:marRight w:val="0"/>
      <w:marTop w:val="0"/>
      <w:marBottom w:val="0"/>
      <w:divBdr>
        <w:top w:val="none" w:sz="0" w:space="0" w:color="auto"/>
        <w:left w:val="none" w:sz="0" w:space="0" w:color="auto"/>
        <w:bottom w:val="none" w:sz="0" w:space="0" w:color="auto"/>
        <w:right w:val="none" w:sz="0" w:space="0" w:color="auto"/>
      </w:divBdr>
    </w:div>
    <w:div w:id="232856891">
      <w:bodyDiv w:val="1"/>
      <w:marLeft w:val="0"/>
      <w:marRight w:val="0"/>
      <w:marTop w:val="0"/>
      <w:marBottom w:val="0"/>
      <w:divBdr>
        <w:top w:val="none" w:sz="0" w:space="0" w:color="auto"/>
        <w:left w:val="none" w:sz="0" w:space="0" w:color="auto"/>
        <w:bottom w:val="none" w:sz="0" w:space="0" w:color="auto"/>
        <w:right w:val="none" w:sz="0" w:space="0" w:color="auto"/>
      </w:divBdr>
      <w:divsChild>
        <w:div w:id="966160256">
          <w:marLeft w:val="0"/>
          <w:marRight w:val="0"/>
          <w:marTop w:val="150"/>
          <w:marBottom w:val="150"/>
          <w:divBdr>
            <w:top w:val="none" w:sz="0" w:space="0" w:color="auto"/>
            <w:left w:val="none" w:sz="0" w:space="0" w:color="auto"/>
            <w:bottom w:val="none" w:sz="0" w:space="0" w:color="auto"/>
            <w:right w:val="none" w:sz="0" w:space="0" w:color="auto"/>
          </w:divBdr>
        </w:div>
      </w:divsChild>
    </w:div>
    <w:div w:id="250357691">
      <w:bodyDiv w:val="1"/>
      <w:marLeft w:val="0"/>
      <w:marRight w:val="0"/>
      <w:marTop w:val="0"/>
      <w:marBottom w:val="0"/>
      <w:divBdr>
        <w:top w:val="none" w:sz="0" w:space="0" w:color="auto"/>
        <w:left w:val="none" w:sz="0" w:space="0" w:color="auto"/>
        <w:bottom w:val="none" w:sz="0" w:space="0" w:color="auto"/>
        <w:right w:val="none" w:sz="0" w:space="0" w:color="auto"/>
      </w:divBdr>
    </w:div>
    <w:div w:id="255329755">
      <w:bodyDiv w:val="1"/>
      <w:marLeft w:val="0"/>
      <w:marRight w:val="0"/>
      <w:marTop w:val="0"/>
      <w:marBottom w:val="0"/>
      <w:divBdr>
        <w:top w:val="none" w:sz="0" w:space="0" w:color="auto"/>
        <w:left w:val="none" w:sz="0" w:space="0" w:color="auto"/>
        <w:bottom w:val="none" w:sz="0" w:space="0" w:color="auto"/>
        <w:right w:val="none" w:sz="0" w:space="0" w:color="auto"/>
      </w:divBdr>
    </w:div>
    <w:div w:id="279654946">
      <w:bodyDiv w:val="1"/>
      <w:marLeft w:val="0"/>
      <w:marRight w:val="0"/>
      <w:marTop w:val="0"/>
      <w:marBottom w:val="0"/>
      <w:divBdr>
        <w:top w:val="none" w:sz="0" w:space="0" w:color="auto"/>
        <w:left w:val="none" w:sz="0" w:space="0" w:color="auto"/>
        <w:bottom w:val="none" w:sz="0" w:space="0" w:color="auto"/>
        <w:right w:val="none" w:sz="0" w:space="0" w:color="auto"/>
      </w:divBdr>
    </w:div>
    <w:div w:id="295455855">
      <w:bodyDiv w:val="1"/>
      <w:marLeft w:val="0"/>
      <w:marRight w:val="0"/>
      <w:marTop w:val="0"/>
      <w:marBottom w:val="0"/>
      <w:divBdr>
        <w:top w:val="none" w:sz="0" w:space="0" w:color="auto"/>
        <w:left w:val="none" w:sz="0" w:space="0" w:color="auto"/>
        <w:bottom w:val="none" w:sz="0" w:space="0" w:color="auto"/>
        <w:right w:val="none" w:sz="0" w:space="0" w:color="auto"/>
      </w:divBdr>
    </w:div>
    <w:div w:id="302348699">
      <w:bodyDiv w:val="1"/>
      <w:marLeft w:val="0"/>
      <w:marRight w:val="0"/>
      <w:marTop w:val="0"/>
      <w:marBottom w:val="0"/>
      <w:divBdr>
        <w:top w:val="none" w:sz="0" w:space="0" w:color="auto"/>
        <w:left w:val="none" w:sz="0" w:space="0" w:color="auto"/>
        <w:bottom w:val="none" w:sz="0" w:space="0" w:color="auto"/>
        <w:right w:val="none" w:sz="0" w:space="0" w:color="auto"/>
      </w:divBdr>
    </w:div>
    <w:div w:id="313798136">
      <w:bodyDiv w:val="1"/>
      <w:marLeft w:val="0"/>
      <w:marRight w:val="0"/>
      <w:marTop w:val="0"/>
      <w:marBottom w:val="0"/>
      <w:divBdr>
        <w:top w:val="none" w:sz="0" w:space="0" w:color="auto"/>
        <w:left w:val="none" w:sz="0" w:space="0" w:color="auto"/>
        <w:bottom w:val="none" w:sz="0" w:space="0" w:color="auto"/>
        <w:right w:val="none" w:sz="0" w:space="0" w:color="auto"/>
      </w:divBdr>
    </w:div>
    <w:div w:id="333653727">
      <w:bodyDiv w:val="1"/>
      <w:marLeft w:val="0"/>
      <w:marRight w:val="0"/>
      <w:marTop w:val="0"/>
      <w:marBottom w:val="0"/>
      <w:divBdr>
        <w:top w:val="none" w:sz="0" w:space="0" w:color="auto"/>
        <w:left w:val="none" w:sz="0" w:space="0" w:color="auto"/>
        <w:bottom w:val="none" w:sz="0" w:space="0" w:color="auto"/>
        <w:right w:val="none" w:sz="0" w:space="0" w:color="auto"/>
      </w:divBdr>
    </w:div>
    <w:div w:id="380979510">
      <w:bodyDiv w:val="1"/>
      <w:marLeft w:val="0"/>
      <w:marRight w:val="0"/>
      <w:marTop w:val="0"/>
      <w:marBottom w:val="0"/>
      <w:divBdr>
        <w:top w:val="none" w:sz="0" w:space="0" w:color="auto"/>
        <w:left w:val="none" w:sz="0" w:space="0" w:color="auto"/>
        <w:bottom w:val="none" w:sz="0" w:space="0" w:color="auto"/>
        <w:right w:val="none" w:sz="0" w:space="0" w:color="auto"/>
      </w:divBdr>
    </w:div>
    <w:div w:id="387843202">
      <w:bodyDiv w:val="1"/>
      <w:marLeft w:val="0"/>
      <w:marRight w:val="0"/>
      <w:marTop w:val="0"/>
      <w:marBottom w:val="0"/>
      <w:divBdr>
        <w:top w:val="none" w:sz="0" w:space="0" w:color="auto"/>
        <w:left w:val="none" w:sz="0" w:space="0" w:color="auto"/>
        <w:bottom w:val="none" w:sz="0" w:space="0" w:color="auto"/>
        <w:right w:val="none" w:sz="0" w:space="0" w:color="auto"/>
      </w:divBdr>
    </w:div>
    <w:div w:id="392627140">
      <w:bodyDiv w:val="1"/>
      <w:marLeft w:val="0"/>
      <w:marRight w:val="0"/>
      <w:marTop w:val="0"/>
      <w:marBottom w:val="0"/>
      <w:divBdr>
        <w:top w:val="none" w:sz="0" w:space="0" w:color="auto"/>
        <w:left w:val="none" w:sz="0" w:space="0" w:color="auto"/>
        <w:bottom w:val="none" w:sz="0" w:space="0" w:color="auto"/>
        <w:right w:val="none" w:sz="0" w:space="0" w:color="auto"/>
      </w:divBdr>
      <w:divsChild>
        <w:div w:id="579482461">
          <w:marLeft w:val="0"/>
          <w:marRight w:val="0"/>
          <w:marTop w:val="0"/>
          <w:marBottom w:val="0"/>
          <w:divBdr>
            <w:top w:val="none" w:sz="0" w:space="0" w:color="auto"/>
            <w:left w:val="none" w:sz="0" w:space="0" w:color="auto"/>
            <w:bottom w:val="none" w:sz="0" w:space="0" w:color="auto"/>
            <w:right w:val="none" w:sz="0" w:space="0" w:color="auto"/>
          </w:divBdr>
          <w:divsChild>
            <w:div w:id="532117210">
              <w:marLeft w:val="0"/>
              <w:marRight w:val="0"/>
              <w:marTop w:val="0"/>
              <w:marBottom w:val="0"/>
              <w:divBdr>
                <w:top w:val="none" w:sz="0" w:space="0" w:color="auto"/>
                <w:left w:val="none" w:sz="0" w:space="0" w:color="auto"/>
                <w:bottom w:val="none" w:sz="0" w:space="0" w:color="auto"/>
                <w:right w:val="none" w:sz="0" w:space="0" w:color="auto"/>
              </w:divBdr>
              <w:divsChild>
                <w:div w:id="13511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2655">
      <w:bodyDiv w:val="1"/>
      <w:marLeft w:val="0"/>
      <w:marRight w:val="0"/>
      <w:marTop w:val="0"/>
      <w:marBottom w:val="0"/>
      <w:divBdr>
        <w:top w:val="none" w:sz="0" w:space="0" w:color="auto"/>
        <w:left w:val="none" w:sz="0" w:space="0" w:color="auto"/>
        <w:bottom w:val="none" w:sz="0" w:space="0" w:color="auto"/>
        <w:right w:val="none" w:sz="0" w:space="0" w:color="auto"/>
      </w:divBdr>
      <w:divsChild>
        <w:div w:id="102771699">
          <w:marLeft w:val="0"/>
          <w:marRight w:val="0"/>
          <w:marTop w:val="0"/>
          <w:marBottom w:val="0"/>
          <w:divBdr>
            <w:top w:val="none" w:sz="0" w:space="0" w:color="auto"/>
            <w:left w:val="none" w:sz="0" w:space="0" w:color="auto"/>
            <w:bottom w:val="none" w:sz="0" w:space="0" w:color="auto"/>
            <w:right w:val="none" w:sz="0" w:space="0" w:color="auto"/>
          </w:divBdr>
          <w:divsChild>
            <w:div w:id="1957980798">
              <w:marLeft w:val="0"/>
              <w:marRight w:val="0"/>
              <w:marTop w:val="0"/>
              <w:marBottom w:val="0"/>
              <w:divBdr>
                <w:top w:val="none" w:sz="0" w:space="0" w:color="auto"/>
                <w:left w:val="none" w:sz="0" w:space="0" w:color="auto"/>
                <w:bottom w:val="none" w:sz="0" w:space="0" w:color="auto"/>
                <w:right w:val="none" w:sz="0" w:space="0" w:color="auto"/>
              </w:divBdr>
              <w:divsChild>
                <w:div w:id="8129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1669">
      <w:bodyDiv w:val="1"/>
      <w:marLeft w:val="0"/>
      <w:marRight w:val="0"/>
      <w:marTop w:val="0"/>
      <w:marBottom w:val="0"/>
      <w:divBdr>
        <w:top w:val="none" w:sz="0" w:space="0" w:color="auto"/>
        <w:left w:val="none" w:sz="0" w:space="0" w:color="auto"/>
        <w:bottom w:val="none" w:sz="0" w:space="0" w:color="auto"/>
        <w:right w:val="none" w:sz="0" w:space="0" w:color="auto"/>
      </w:divBdr>
    </w:div>
    <w:div w:id="420175780">
      <w:bodyDiv w:val="1"/>
      <w:marLeft w:val="0"/>
      <w:marRight w:val="0"/>
      <w:marTop w:val="0"/>
      <w:marBottom w:val="0"/>
      <w:divBdr>
        <w:top w:val="none" w:sz="0" w:space="0" w:color="auto"/>
        <w:left w:val="none" w:sz="0" w:space="0" w:color="auto"/>
        <w:bottom w:val="none" w:sz="0" w:space="0" w:color="auto"/>
        <w:right w:val="none" w:sz="0" w:space="0" w:color="auto"/>
      </w:divBdr>
    </w:div>
    <w:div w:id="421991457">
      <w:bodyDiv w:val="1"/>
      <w:marLeft w:val="0"/>
      <w:marRight w:val="0"/>
      <w:marTop w:val="0"/>
      <w:marBottom w:val="0"/>
      <w:divBdr>
        <w:top w:val="none" w:sz="0" w:space="0" w:color="auto"/>
        <w:left w:val="none" w:sz="0" w:space="0" w:color="auto"/>
        <w:bottom w:val="none" w:sz="0" w:space="0" w:color="auto"/>
        <w:right w:val="none" w:sz="0" w:space="0" w:color="auto"/>
      </w:divBdr>
    </w:div>
    <w:div w:id="428938377">
      <w:bodyDiv w:val="1"/>
      <w:marLeft w:val="0"/>
      <w:marRight w:val="0"/>
      <w:marTop w:val="0"/>
      <w:marBottom w:val="0"/>
      <w:divBdr>
        <w:top w:val="none" w:sz="0" w:space="0" w:color="auto"/>
        <w:left w:val="none" w:sz="0" w:space="0" w:color="auto"/>
        <w:bottom w:val="none" w:sz="0" w:space="0" w:color="auto"/>
        <w:right w:val="none" w:sz="0" w:space="0" w:color="auto"/>
      </w:divBdr>
    </w:div>
    <w:div w:id="454834486">
      <w:bodyDiv w:val="1"/>
      <w:marLeft w:val="0"/>
      <w:marRight w:val="0"/>
      <w:marTop w:val="0"/>
      <w:marBottom w:val="0"/>
      <w:divBdr>
        <w:top w:val="none" w:sz="0" w:space="0" w:color="auto"/>
        <w:left w:val="none" w:sz="0" w:space="0" w:color="auto"/>
        <w:bottom w:val="none" w:sz="0" w:space="0" w:color="auto"/>
        <w:right w:val="none" w:sz="0" w:space="0" w:color="auto"/>
      </w:divBdr>
    </w:div>
    <w:div w:id="476603792">
      <w:bodyDiv w:val="1"/>
      <w:marLeft w:val="0"/>
      <w:marRight w:val="0"/>
      <w:marTop w:val="0"/>
      <w:marBottom w:val="0"/>
      <w:divBdr>
        <w:top w:val="none" w:sz="0" w:space="0" w:color="auto"/>
        <w:left w:val="none" w:sz="0" w:space="0" w:color="auto"/>
        <w:bottom w:val="none" w:sz="0" w:space="0" w:color="auto"/>
        <w:right w:val="none" w:sz="0" w:space="0" w:color="auto"/>
      </w:divBdr>
    </w:div>
    <w:div w:id="479419813">
      <w:bodyDiv w:val="1"/>
      <w:marLeft w:val="0"/>
      <w:marRight w:val="0"/>
      <w:marTop w:val="0"/>
      <w:marBottom w:val="0"/>
      <w:divBdr>
        <w:top w:val="none" w:sz="0" w:space="0" w:color="auto"/>
        <w:left w:val="none" w:sz="0" w:space="0" w:color="auto"/>
        <w:bottom w:val="none" w:sz="0" w:space="0" w:color="auto"/>
        <w:right w:val="none" w:sz="0" w:space="0" w:color="auto"/>
      </w:divBdr>
    </w:div>
    <w:div w:id="491795949">
      <w:bodyDiv w:val="1"/>
      <w:marLeft w:val="0"/>
      <w:marRight w:val="0"/>
      <w:marTop w:val="0"/>
      <w:marBottom w:val="0"/>
      <w:divBdr>
        <w:top w:val="none" w:sz="0" w:space="0" w:color="auto"/>
        <w:left w:val="none" w:sz="0" w:space="0" w:color="auto"/>
        <w:bottom w:val="none" w:sz="0" w:space="0" w:color="auto"/>
        <w:right w:val="none" w:sz="0" w:space="0" w:color="auto"/>
      </w:divBdr>
      <w:divsChild>
        <w:div w:id="581259510">
          <w:marLeft w:val="0"/>
          <w:marRight w:val="0"/>
          <w:marTop w:val="0"/>
          <w:marBottom w:val="0"/>
          <w:divBdr>
            <w:top w:val="none" w:sz="0" w:space="0" w:color="auto"/>
            <w:left w:val="none" w:sz="0" w:space="0" w:color="auto"/>
            <w:bottom w:val="none" w:sz="0" w:space="0" w:color="auto"/>
            <w:right w:val="none" w:sz="0" w:space="0" w:color="auto"/>
          </w:divBdr>
          <w:divsChild>
            <w:div w:id="1046678376">
              <w:marLeft w:val="0"/>
              <w:marRight w:val="0"/>
              <w:marTop w:val="0"/>
              <w:marBottom w:val="0"/>
              <w:divBdr>
                <w:top w:val="none" w:sz="0" w:space="0" w:color="auto"/>
                <w:left w:val="none" w:sz="0" w:space="0" w:color="auto"/>
                <w:bottom w:val="none" w:sz="0" w:space="0" w:color="auto"/>
                <w:right w:val="none" w:sz="0" w:space="0" w:color="auto"/>
              </w:divBdr>
              <w:divsChild>
                <w:div w:id="12790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80609">
      <w:bodyDiv w:val="1"/>
      <w:marLeft w:val="0"/>
      <w:marRight w:val="0"/>
      <w:marTop w:val="0"/>
      <w:marBottom w:val="0"/>
      <w:divBdr>
        <w:top w:val="none" w:sz="0" w:space="0" w:color="auto"/>
        <w:left w:val="none" w:sz="0" w:space="0" w:color="auto"/>
        <w:bottom w:val="none" w:sz="0" w:space="0" w:color="auto"/>
        <w:right w:val="none" w:sz="0" w:space="0" w:color="auto"/>
      </w:divBdr>
    </w:div>
    <w:div w:id="499277907">
      <w:bodyDiv w:val="1"/>
      <w:marLeft w:val="0"/>
      <w:marRight w:val="0"/>
      <w:marTop w:val="0"/>
      <w:marBottom w:val="0"/>
      <w:divBdr>
        <w:top w:val="none" w:sz="0" w:space="0" w:color="auto"/>
        <w:left w:val="none" w:sz="0" w:space="0" w:color="auto"/>
        <w:bottom w:val="none" w:sz="0" w:space="0" w:color="auto"/>
        <w:right w:val="none" w:sz="0" w:space="0" w:color="auto"/>
      </w:divBdr>
    </w:div>
    <w:div w:id="505024850">
      <w:bodyDiv w:val="1"/>
      <w:marLeft w:val="0"/>
      <w:marRight w:val="0"/>
      <w:marTop w:val="0"/>
      <w:marBottom w:val="0"/>
      <w:divBdr>
        <w:top w:val="none" w:sz="0" w:space="0" w:color="auto"/>
        <w:left w:val="none" w:sz="0" w:space="0" w:color="auto"/>
        <w:bottom w:val="none" w:sz="0" w:space="0" w:color="auto"/>
        <w:right w:val="none" w:sz="0" w:space="0" w:color="auto"/>
      </w:divBdr>
    </w:div>
    <w:div w:id="510221752">
      <w:bodyDiv w:val="1"/>
      <w:marLeft w:val="0"/>
      <w:marRight w:val="0"/>
      <w:marTop w:val="0"/>
      <w:marBottom w:val="0"/>
      <w:divBdr>
        <w:top w:val="none" w:sz="0" w:space="0" w:color="auto"/>
        <w:left w:val="none" w:sz="0" w:space="0" w:color="auto"/>
        <w:bottom w:val="none" w:sz="0" w:space="0" w:color="auto"/>
        <w:right w:val="none" w:sz="0" w:space="0" w:color="auto"/>
      </w:divBdr>
    </w:div>
    <w:div w:id="522786058">
      <w:bodyDiv w:val="1"/>
      <w:marLeft w:val="0"/>
      <w:marRight w:val="0"/>
      <w:marTop w:val="0"/>
      <w:marBottom w:val="0"/>
      <w:divBdr>
        <w:top w:val="none" w:sz="0" w:space="0" w:color="auto"/>
        <w:left w:val="none" w:sz="0" w:space="0" w:color="auto"/>
        <w:bottom w:val="none" w:sz="0" w:space="0" w:color="auto"/>
        <w:right w:val="none" w:sz="0" w:space="0" w:color="auto"/>
      </w:divBdr>
    </w:div>
    <w:div w:id="526018830">
      <w:bodyDiv w:val="1"/>
      <w:marLeft w:val="0"/>
      <w:marRight w:val="0"/>
      <w:marTop w:val="0"/>
      <w:marBottom w:val="0"/>
      <w:divBdr>
        <w:top w:val="none" w:sz="0" w:space="0" w:color="auto"/>
        <w:left w:val="none" w:sz="0" w:space="0" w:color="auto"/>
        <w:bottom w:val="none" w:sz="0" w:space="0" w:color="auto"/>
        <w:right w:val="none" w:sz="0" w:space="0" w:color="auto"/>
      </w:divBdr>
    </w:div>
    <w:div w:id="528227684">
      <w:bodyDiv w:val="1"/>
      <w:marLeft w:val="0"/>
      <w:marRight w:val="0"/>
      <w:marTop w:val="0"/>
      <w:marBottom w:val="0"/>
      <w:divBdr>
        <w:top w:val="none" w:sz="0" w:space="0" w:color="auto"/>
        <w:left w:val="none" w:sz="0" w:space="0" w:color="auto"/>
        <w:bottom w:val="none" w:sz="0" w:space="0" w:color="auto"/>
        <w:right w:val="none" w:sz="0" w:space="0" w:color="auto"/>
      </w:divBdr>
    </w:div>
    <w:div w:id="530996707">
      <w:bodyDiv w:val="1"/>
      <w:marLeft w:val="0"/>
      <w:marRight w:val="0"/>
      <w:marTop w:val="0"/>
      <w:marBottom w:val="0"/>
      <w:divBdr>
        <w:top w:val="none" w:sz="0" w:space="0" w:color="auto"/>
        <w:left w:val="none" w:sz="0" w:space="0" w:color="auto"/>
        <w:bottom w:val="none" w:sz="0" w:space="0" w:color="auto"/>
        <w:right w:val="none" w:sz="0" w:space="0" w:color="auto"/>
      </w:divBdr>
    </w:div>
    <w:div w:id="536158884">
      <w:bodyDiv w:val="1"/>
      <w:marLeft w:val="0"/>
      <w:marRight w:val="0"/>
      <w:marTop w:val="0"/>
      <w:marBottom w:val="0"/>
      <w:divBdr>
        <w:top w:val="none" w:sz="0" w:space="0" w:color="auto"/>
        <w:left w:val="none" w:sz="0" w:space="0" w:color="auto"/>
        <w:bottom w:val="none" w:sz="0" w:space="0" w:color="auto"/>
        <w:right w:val="none" w:sz="0" w:space="0" w:color="auto"/>
      </w:divBdr>
    </w:div>
    <w:div w:id="544829603">
      <w:bodyDiv w:val="1"/>
      <w:marLeft w:val="0"/>
      <w:marRight w:val="0"/>
      <w:marTop w:val="0"/>
      <w:marBottom w:val="0"/>
      <w:divBdr>
        <w:top w:val="none" w:sz="0" w:space="0" w:color="auto"/>
        <w:left w:val="none" w:sz="0" w:space="0" w:color="auto"/>
        <w:bottom w:val="none" w:sz="0" w:space="0" w:color="auto"/>
        <w:right w:val="none" w:sz="0" w:space="0" w:color="auto"/>
      </w:divBdr>
      <w:divsChild>
        <w:div w:id="473254731">
          <w:marLeft w:val="0"/>
          <w:marRight w:val="0"/>
          <w:marTop w:val="0"/>
          <w:marBottom w:val="0"/>
          <w:divBdr>
            <w:top w:val="none" w:sz="0" w:space="0" w:color="auto"/>
            <w:left w:val="none" w:sz="0" w:space="0" w:color="auto"/>
            <w:bottom w:val="none" w:sz="0" w:space="0" w:color="auto"/>
            <w:right w:val="none" w:sz="0" w:space="0" w:color="auto"/>
          </w:divBdr>
          <w:divsChild>
            <w:div w:id="1305503218">
              <w:marLeft w:val="0"/>
              <w:marRight w:val="0"/>
              <w:marTop w:val="0"/>
              <w:marBottom w:val="0"/>
              <w:divBdr>
                <w:top w:val="none" w:sz="0" w:space="0" w:color="auto"/>
                <w:left w:val="none" w:sz="0" w:space="0" w:color="auto"/>
                <w:bottom w:val="none" w:sz="0" w:space="0" w:color="auto"/>
                <w:right w:val="none" w:sz="0" w:space="0" w:color="auto"/>
              </w:divBdr>
              <w:divsChild>
                <w:div w:id="18902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48309">
      <w:bodyDiv w:val="1"/>
      <w:marLeft w:val="0"/>
      <w:marRight w:val="0"/>
      <w:marTop w:val="0"/>
      <w:marBottom w:val="0"/>
      <w:divBdr>
        <w:top w:val="none" w:sz="0" w:space="0" w:color="auto"/>
        <w:left w:val="none" w:sz="0" w:space="0" w:color="auto"/>
        <w:bottom w:val="none" w:sz="0" w:space="0" w:color="auto"/>
        <w:right w:val="none" w:sz="0" w:space="0" w:color="auto"/>
      </w:divBdr>
    </w:div>
    <w:div w:id="548155577">
      <w:bodyDiv w:val="1"/>
      <w:marLeft w:val="0"/>
      <w:marRight w:val="0"/>
      <w:marTop w:val="0"/>
      <w:marBottom w:val="0"/>
      <w:divBdr>
        <w:top w:val="none" w:sz="0" w:space="0" w:color="auto"/>
        <w:left w:val="none" w:sz="0" w:space="0" w:color="auto"/>
        <w:bottom w:val="none" w:sz="0" w:space="0" w:color="auto"/>
        <w:right w:val="none" w:sz="0" w:space="0" w:color="auto"/>
      </w:divBdr>
    </w:div>
    <w:div w:id="551385735">
      <w:bodyDiv w:val="1"/>
      <w:marLeft w:val="0"/>
      <w:marRight w:val="0"/>
      <w:marTop w:val="0"/>
      <w:marBottom w:val="0"/>
      <w:divBdr>
        <w:top w:val="none" w:sz="0" w:space="0" w:color="auto"/>
        <w:left w:val="none" w:sz="0" w:space="0" w:color="auto"/>
        <w:bottom w:val="none" w:sz="0" w:space="0" w:color="auto"/>
        <w:right w:val="none" w:sz="0" w:space="0" w:color="auto"/>
      </w:divBdr>
    </w:div>
    <w:div w:id="557933852">
      <w:bodyDiv w:val="1"/>
      <w:marLeft w:val="0"/>
      <w:marRight w:val="0"/>
      <w:marTop w:val="0"/>
      <w:marBottom w:val="0"/>
      <w:divBdr>
        <w:top w:val="none" w:sz="0" w:space="0" w:color="auto"/>
        <w:left w:val="none" w:sz="0" w:space="0" w:color="auto"/>
        <w:bottom w:val="none" w:sz="0" w:space="0" w:color="auto"/>
        <w:right w:val="none" w:sz="0" w:space="0" w:color="auto"/>
      </w:divBdr>
    </w:div>
    <w:div w:id="565461473">
      <w:bodyDiv w:val="1"/>
      <w:marLeft w:val="0"/>
      <w:marRight w:val="0"/>
      <w:marTop w:val="0"/>
      <w:marBottom w:val="0"/>
      <w:divBdr>
        <w:top w:val="none" w:sz="0" w:space="0" w:color="auto"/>
        <w:left w:val="none" w:sz="0" w:space="0" w:color="auto"/>
        <w:bottom w:val="none" w:sz="0" w:space="0" w:color="auto"/>
        <w:right w:val="none" w:sz="0" w:space="0" w:color="auto"/>
      </w:divBdr>
    </w:div>
    <w:div w:id="568271088">
      <w:bodyDiv w:val="1"/>
      <w:marLeft w:val="0"/>
      <w:marRight w:val="0"/>
      <w:marTop w:val="0"/>
      <w:marBottom w:val="0"/>
      <w:divBdr>
        <w:top w:val="none" w:sz="0" w:space="0" w:color="auto"/>
        <w:left w:val="none" w:sz="0" w:space="0" w:color="auto"/>
        <w:bottom w:val="none" w:sz="0" w:space="0" w:color="auto"/>
        <w:right w:val="none" w:sz="0" w:space="0" w:color="auto"/>
      </w:divBdr>
    </w:div>
    <w:div w:id="596405423">
      <w:bodyDiv w:val="1"/>
      <w:marLeft w:val="0"/>
      <w:marRight w:val="0"/>
      <w:marTop w:val="0"/>
      <w:marBottom w:val="0"/>
      <w:divBdr>
        <w:top w:val="none" w:sz="0" w:space="0" w:color="auto"/>
        <w:left w:val="none" w:sz="0" w:space="0" w:color="auto"/>
        <w:bottom w:val="none" w:sz="0" w:space="0" w:color="auto"/>
        <w:right w:val="none" w:sz="0" w:space="0" w:color="auto"/>
      </w:divBdr>
    </w:div>
    <w:div w:id="603273249">
      <w:bodyDiv w:val="1"/>
      <w:marLeft w:val="0"/>
      <w:marRight w:val="0"/>
      <w:marTop w:val="0"/>
      <w:marBottom w:val="0"/>
      <w:divBdr>
        <w:top w:val="none" w:sz="0" w:space="0" w:color="auto"/>
        <w:left w:val="none" w:sz="0" w:space="0" w:color="auto"/>
        <w:bottom w:val="none" w:sz="0" w:space="0" w:color="auto"/>
        <w:right w:val="none" w:sz="0" w:space="0" w:color="auto"/>
      </w:divBdr>
    </w:div>
    <w:div w:id="625700918">
      <w:bodyDiv w:val="1"/>
      <w:marLeft w:val="0"/>
      <w:marRight w:val="0"/>
      <w:marTop w:val="0"/>
      <w:marBottom w:val="0"/>
      <w:divBdr>
        <w:top w:val="none" w:sz="0" w:space="0" w:color="auto"/>
        <w:left w:val="none" w:sz="0" w:space="0" w:color="auto"/>
        <w:bottom w:val="none" w:sz="0" w:space="0" w:color="auto"/>
        <w:right w:val="none" w:sz="0" w:space="0" w:color="auto"/>
      </w:divBdr>
    </w:div>
    <w:div w:id="635257278">
      <w:bodyDiv w:val="1"/>
      <w:marLeft w:val="0"/>
      <w:marRight w:val="0"/>
      <w:marTop w:val="0"/>
      <w:marBottom w:val="0"/>
      <w:divBdr>
        <w:top w:val="none" w:sz="0" w:space="0" w:color="auto"/>
        <w:left w:val="none" w:sz="0" w:space="0" w:color="auto"/>
        <w:bottom w:val="none" w:sz="0" w:space="0" w:color="auto"/>
        <w:right w:val="none" w:sz="0" w:space="0" w:color="auto"/>
      </w:divBdr>
    </w:div>
    <w:div w:id="635262230">
      <w:bodyDiv w:val="1"/>
      <w:marLeft w:val="0"/>
      <w:marRight w:val="0"/>
      <w:marTop w:val="0"/>
      <w:marBottom w:val="0"/>
      <w:divBdr>
        <w:top w:val="none" w:sz="0" w:space="0" w:color="auto"/>
        <w:left w:val="none" w:sz="0" w:space="0" w:color="auto"/>
        <w:bottom w:val="none" w:sz="0" w:space="0" w:color="auto"/>
        <w:right w:val="none" w:sz="0" w:space="0" w:color="auto"/>
      </w:divBdr>
    </w:div>
    <w:div w:id="638264005">
      <w:bodyDiv w:val="1"/>
      <w:marLeft w:val="0"/>
      <w:marRight w:val="0"/>
      <w:marTop w:val="0"/>
      <w:marBottom w:val="0"/>
      <w:divBdr>
        <w:top w:val="none" w:sz="0" w:space="0" w:color="auto"/>
        <w:left w:val="none" w:sz="0" w:space="0" w:color="auto"/>
        <w:bottom w:val="none" w:sz="0" w:space="0" w:color="auto"/>
        <w:right w:val="none" w:sz="0" w:space="0" w:color="auto"/>
      </w:divBdr>
    </w:div>
    <w:div w:id="639457924">
      <w:bodyDiv w:val="1"/>
      <w:marLeft w:val="0"/>
      <w:marRight w:val="0"/>
      <w:marTop w:val="0"/>
      <w:marBottom w:val="0"/>
      <w:divBdr>
        <w:top w:val="none" w:sz="0" w:space="0" w:color="auto"/>
        <w:left w:val="none" w:sz="0" w:space="0" w:color="auto"/>
        <w:bottom w:val="none" w:sz="0" w:space="0" w:color="auto"/>
        <w:right w:val="none" w:sz="0" w:space="0" w:color="auto"/>
      </w:divBdr>
    </w:div>
    <w:div w:id="641889870">
      <w:bodyDiv w:val="1"/>
      <w:marLeft w:val="0"/>
      <w:marRight w:val="0"/>
      <w:marTop w:val="0"/>
      <w:marBottom w:val="0"/>
      <w:divBdr>
        <w:top w:val="none" w:sz="0" w:space="0" w:color="auto"/>
        <w:left w:val="none" w:sz="0" w:space="0" w:color="auto"/>
        <w:bottom w:val="none" w:sz="0" w:space="0" w:color="auto"/>
        <w:right w:val="none" w:sz="0" w:space="0" w:color="auto"/>
      </w:divBdr>
    </w:div>
    <w:div w:id="643436747">
      <w:bodyDiv w:val="1"/>
      <w:marLeft w:val="0"/>
      <w:marRight w:val="0"/>
      <w:marTop w:val="0"/>
      <w:marBottom w:val="0"/>
      <w:divBdr>
        <w:top w:val="none" w:sz="0" w:space="0" w:color="auto"/>
        <w:left w:val="none" w:sz="0" w:space="0" w:color="auto"/>
        <w:bottom w:val="none" w:sz="0" w:space="0" w:color="auto"/>
        <w:right w:val="none" w:sz="0" w:space="0" w:color="auto"/>
      </w:divBdr>
    </w:div>
    <w:div w:id="646740532">
      <w:bodyDiv w:val="1"/>
      <w:marLeft w:val="0"/>
      <w:marRight w:val="0"/>
      <w:marTop w:val="0"/>
      <w:marBottom w:val="0"/>
      <w:divBdr>
        <w:top w:val="none" w:sz="0" w:space="0" w:color="auto"/>
        <w:left w:val="none" w:sz="0" w:space="0" w:color="auto"/>
        <w:bottom w:val="none" w:sz="0" w:space="0" w:color="auto"/>
        <w:right w:val="none" w:sz="0" w:space="0" w:color="auto"/>
      </w:divBdr>
      <w:divsChild>
        <w:div w:id="958103025">
          <w:marLeft w:val="0"/>
          <w:marRight w:val="0"/>
          <w:marTop w:val="0"/>
          <w:marBottom w:val="0"/>
          <w:divBdr>
            <w:top w:val="none" w:sz="0" w:space="0" w:color="auto"/>
            <w:left w:val="none" w:sz="0" w:space="0" w:color="auto"/>
            <w:bottom w:val="none" w:sz="0" w:space="0" w:color="auto"/>
            <w:right w:val="none" w:sz="0" w:space="0" w:color="auto"/>
          </w:divBdr>
          <w:divsChild>
            <w:div w:id="911114083">
              <w:marLeft w:val="0"/>
              <w:marRight w:val="0"/>
              <w:marTop w:val="0"/>
              <w:marBottom w:val="0"/>
              <w:divBdr>
                <w:top w:val="none" w:sz="0" w:space="0" w:color="auto"/>
                <w:left w:val="none" w:sz="0" w:space="0" w:color="auto"/>
                <w:bottom w:val="none" w:sz="0" w:space="0" w:color="auto"/>
                <w:right w:val="none" w:sz="0" w:space="0" w:color="auto"/>
              </w:divBdr>
              <w:divsChild>
                <w:div w:id="7136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06">
      <w:bodyDiv w:val="1"/>
      <w:marLeft w:val="0"/>
      <w:marRight w:val="0"/>
      <w:marTop w:val="0"/>
      <w:marBottom w:val="0"/>
      <w:divBdr>
        <w:top w:val="none" w:sz="0" w:space="0" w:color="auto"/>
        <w:left w:val="none" w:sz="0" w:space="0" w:color="auto"/>
        <w:bottom w:val="none" w:sz="0" w:space="0" w:color="auto"/>
        <w:right w:val="none" w:sz="0" w:space="0" w:color="auto"/>
      </w:divBdr>
    </w:div>
    <w:div w:id="671880717">
      <w:bodyDiv w:val="1"/>
      <w:marLeft w:val="0"/>
      <w:marRight w:val="0"/>
      <w:marTop w:val="0"/>
      <w:marBottom w:val="0"/>
      <w:divBdr>
        <w:top w:val="none" w:sz="0" w:space="0" w:color="auto"/>
        <w:left w:val="none" w:sz="0" w:space="0" w:color="auto"/>
        <w:bottom w:val="none" w:sz="0" w:space="0" w:color="auto"/>
        <w:right w:val="none" w:sz="0" w:space="0" w:color="auto"/>
      </w:divBdr>
    </w:div>
    <w:div w:id="680593853">
      <w:bodyDiv w:val="1"/>
      <w:marLeft w:val="0"/>
      <w:marRight w:val="0"/>
      <w:marTop w:val="0"/>
      <w:marBottom w:val="0"/>
      <w:divBdr>
        <w:top w:val="none" w:sz="0" w:space="0" w:color="auto"/>
        <w:left w:val="none" w:sz="0" w:space="0" w:color="auto"/>
        <w:bottom w:val="none" w:sz="0" w:space="0" w:color="auto"/>
        <w:right w:val="none" w:sz="0" w:space="0" w:color="auto"/>
      </w:divBdr>
    </w:div>
    <w:div w:id="681248259">
      <w:bodyDiv w:val="1"/>
      <w:marLeft w:val="0"/>
      <w:marRight w:val="0"/>
      <w:marTop w:val="0"/>
      <w:marBottom w:val="0"/>
      <w:divBdr>
        <w:top w:val="none" w:sz="0" w:space="0" w:color="auto"/>
        <w:left w:val="none" w:sz="0" w:space="0" w:color="auto"/>
        <w:bottom w:val="none" w:sz="0" w:space="0" w:color="auto"/>
        <w:right w:val="none" w:sz="0" w:space="0" w:color="auto"/>
      </w:divBdr>
    </w:div>
    <w:div w:id="691347664">
      <w:bodyDiv w:val="1"/>
      <w:marLeft w:val="0"/>
      <w:marRight w:val="0"/>
      <w:marTop w:val="0"/>
      <w:marBottom w:val="0"/>
      <w:divBdr>
        <w:top w:val="none" w:sz="0" w:space="0" w:color="auto"/>
        <w:left w:val="none" w:sz="0" w:space="0" w:color="auto"/>
        <w:bottom w:val="none" w:sz="0" w:space="0" w:color="auto"/>
        <w:right w:val="none" w:sz="0" w:space="0" w:color="auto"/>
      </w:divBdr>
    </w:div>
    <w:div w:id="700324107">
      <w:bodyDiv w:val="1"/>
      <w:marLeft w:val="0"/>
      <w:marRight w:val="0"/>
      <w:marTop w:val="0"/>
      <w:marBottom w:val="0"/>
      <w:divBdr>
        <w:top w:val="none" w:sz="0" w:space="0" w:color="auto"/>
        <w:left w:val="none" w:sz="0" w:space="0" w:color="auto"/>
        <w:bottom w:val="none" w:sz="0" w:space="0" w:color="auto"/>
        <w:right w:val="none" w:sz="0" w:space="0" w:color="auto"/>
      </w:divBdr>
    </w:div>
    <w:div w:id="702748869">
      <w:bodyDiv w:val="1"/>
      <w:marLeft w:val="0"/>
      <w:marRight w:val="0"/>
      <w:marTop w:val="0"/>
      <w:marBottom w:val="0"/>
      <w:divBdr>
        <w:top w:val="none" w:sz="0" w:space="0" w:color="auto"/>
        <w:left w:val="none" w:sz="0" w:space="0" w:color="auto"/>
        <w:bottom w:val="none" w:sz="0" w:space="0" w:color="auto"/>
        <w:right w:val="none" w:sz="0" w:space="0" w:color="auto"/>
      </w:divBdr>
    </w:div>
    <w:div w:id="703293938">
      <w:bodyDiv w:val="1"/>
      <w:marLeft w:val="0"/>
      <w:marRight w:val="0"/>
      <w:marTop w:val="0"/>
      <w:marBottom w:val="0"/>
      <w:divBdr>
        <w:top w:val="none" w:sz="0" w:space="0" w:color="auto"/>
        <w:left w:val="none" w:sz="0" w:space="0" w:color="auto"/>
        <w:bottom w:val="none" w:sz="0" w:space="0" w:color="auto"/>
        <w:right w:val="none" w:sz="0" w:space="0" w:color="auto"/>
      </w:divBdr>
    </w:div>
    <w:div w:id="703333809">
      <w:bodyDiv w:val="1"/>
      <w:marLeft w:val="0"/>
      <w:marRight w:val="0"/>
      <w:marTop w:val="0"/>
      <w:marBottom w:val="0"/>
      <w:divBdr>
        <w:top w:val="none" w:sz="0" w:space="0" w:color="auto"/>
        <w:left w:val="none" w:sz="0" w:space="0" w:color="auto"/>
        <w:bottom w:val="none" w:sz="0" w:space="0" w:color="auto"/>
        <w:right w:val="none" w:sz="0" w:space="0" w:color="auto"/>
      </w:divBdr>
    </w:div>
    <w:div w:id="703865736">
      <w:bodyDiv w:val="1"/>
      <w:marLeft w:val="0"/>
      <w:marRight w:val="0"/>
      <w:marTop w:val="0"/>
      <w:marBottom w:val="0"/>
      <w:divBdr>
        <w:top w:val="none" w:sz="0" w:space="0" w:color="auto"/>
        <w:left w:val="none" w:sz="0" w:space="0" w:color="auto"/>
        <w:bottom w:val="none" w:sz="0" w:space="0" w:color="auto"/>
        <w:right w:val="none" w:sz="0" w:space="0" w:color="auto"/>
      </w:divBdr>
    </w:div>
    <w:div w:id="726144213">
      <w:bodyDiv w:val="1"/>
      <w:marLeft w:val="0"/>
      <w:marRight w:val="0"/>
      <w:marTop w:val="0"/>
      <w:marBottom w:val="0"/>
      <w:divBdr>
        <w:top w:val="none" w:sz="0" w:space="0" w:color="auto"/>
        <w:left w:val="none" w:sz="0" w:space="0" w:color="auto"/>
        <w:bottom w:val="none" w:sz="0" w:space="0" w:color="auto"/>
        <w:right w:val="none" w:sz="0" w:space="0" w:color="auto"/>
      </w:divBdr>
    </w:div>
    <w:div w:id="736322448">
      <w:bodyDiv w:val="1"/>
      <w:marLeft w:val="0"/>
      <w:marRight w:val="0"/>
      <w:marTop w:val="0"/>
      <w:marBottom w:val="0"/>
      <w:divBdr>
        <w:top w:val="none" w:sz="0" w:space="0" w:color="auto"/>
        <w:left w:val="none" w:sz="0" w:space="0" w:color="auto"/>
        <w:bottom w:val="none" w:sz="0" w:space="0" w:color="auto"/>
        <w:right w:val="none" w:sz="0" w:space="0" w:color="auto"/>
      </w:divBdr>
      <w:divsChild>
        <w:div w:id="1802072543">
          <w:marLeft w:val="0"/>
          <w:marRight w:val="0"/>
          <w:marTop w:val="0"/>
          <w:marBottom w:val="0"/>
          <w:divBdr>
            <w:top w:val="none" w:sz="0" w:space="0" w:color="auto"/>
            <w:left w:val="none" w:sz="0" w:space="0" w:color="auto"/>
            <w:bottom w:val="none" w:sz="0" w:space="0" w:color="auto"/>
            <w:right w:val="none" w:sz="0" w:space="0" w:color="auto"/>
          </w:divBdr>
          <w:divsChild>
            <w:div w:id="732385685">
              <w:marLeft w:val="0"/>
              <w:marRight w:val="0"/>
              <w:marTop w:val="0"/>
              <w:marBottom w:val="0"/>
              <w:divBdr>
                <w:top w:val="none" w:sz="0" w:space="0" w:color="auto"/>
                <w:left w:val="none" w:sz="0" w:space="0" w:color="auto"/>
                <w:bottom w:val="none" w:sz="0" w:space="0" w:color="auto"/>
                <w:right w:val="none" w:sz="0" w:space="0" w:color="auto"/>
              </w:divBdr>
              <w:divsChild>
                <w:div w:id="1497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5731">
      <w:bodyDiv w:val="1"/>
      <w:marLeft w:val="0"/>
      <w:marRight w:val="0"/>
      <w:marTop w:val="0"/>
      <w:marBottom w:val="0"/>
      <w:divBdr>
        <w:top w:val="none" w:sz="0" w:space="0" w:color="auto"/>
        <w:left w:val="none" w:sz="0" w:space="0" w:color="auto"/>
        <w:bottom w:val="none" w:sz="0" w:space="0" w:color="auto"/>
        <w:right w:val="none" w:sz="0" w:space="0" w:color="auto"/>
      </w:divBdr>
    </w:div>
    <w:div w:id="747923533">
      <w:bodyDiv w:val="1"/>
      <w:marLeft w:val="0"/>
      <w:marRight w:val="0"/>
      <w:marTop w:val="0"/>
      <w:marBottom w:val="0"/>
      <w:divBdr>
        <w:top w:val="none" w:sz="0" w:space="0" w:color="auto"/>
        <w:left w:val="none" w:sz="0" w:space="0" w:color="auto"/>
        <w:bottom w:val="none" w:sz="0" w:space="0" w:color="auto"/>
        <w:right w:val="none" w:sz="0" w:space="0" w:color="auto"/>
      </w:divBdr>
    </w:div>
    <w:div w:id="781535032">
      <w:bodyDiv w:val="1"/>
      <w:marLeft w:val="0"/>
      <w:marRight w:val="0"/>
      <w:marTop w:val="0"/>
      <w:marBottom w:val="0"/>
      <w:divBdr>
        <w:top w:val="none" w:sz="0" w:space="0" w:color="auto"/>
        <w:left w:val="none" w:sz="0" w:space="0" w:color="auto"/>
        <w:bottom w:val="none" w:sz="0" w:space="0" w:color="auto"/>
        <w:right w:val="none" w:sz="0" w:space="0" w:color="auto"/>
      </w:divBdr>
    </w:div>
    <w:div w:id="791241541">
      <w:bodyDiv w:val="1"/>
      <w:marLeft w:val="0"/>
      <w:marRight w:val="0"/>
      <w:marTop w:val="0"/>
      <w:marBottom w:val="0"/>
      <w:divBdr>
        <w:top w:val="none" w:sz="0" w:space="0" w:color="auto"/>
        <w:left w:val="none" w:sz="0" w:space="0" w:color="auto"/>
        <w:bottom w:val="none" w:sz="0" w:space="0" w:color="auto"/>
        <w:right w:val="none" w:sz="0" w:space="0" w:color="auto"/>
      </w:divBdr>
    </w:div>
    <w:div w:id="800539192">
      <w:bodyDiv w:val="1"/>
      <w:marLeft w:val="0"/>
      <w:marRight w:val="0"/>
      <w:marTop w:val="0"/>
      <w:marBottom w:val="0"/>
      <w:divBdr>
        <w:top w:val="none" w:sz="0" w:space="0" w:color="auto"/>
        <w:left w:val="none" w:sz="0" w:space="0" w:color="auto"/>
        <w:bottom w:val="none" w:sz="0" w:space="0" w:color="auto"/>
        <w:right w:val="none" w:sz="0" w:space="0" w:color="auto"/>
      </w:divBdr>
    </w:div>
    <w:div w:id="801734348">
      <w:bodyDiv w:val="1"/>
      <w:marLeft w:val="0"/>
      <w:marRight w:val="0"/>
      <w:marTop w:val="0"/>
      <w:marBottom w:val="0"/>
      <w:divBdr>
        <w:top w:val="none" w:sz="0" w:space="0" w:color="auto"/>
        <w:left w:val="none" w:sz="0" w:space="0" w:color="auto"/>
        <w:bottom w:val="none" w:sz="0" w:space="0" w:color="auto"/>
        <w:right w:val="none" w:sz="0" w:space="0" w:color="auto"/>
      </w:divBdr>
    </w:div>
    <w:div w:id="803893969">
      <w:bodyDiv w:val="1"/>
      <w:marLeft w:val="0"/>
      <w:marRight w:val="0"/>
      <w:marTop w:val="0"/>
      <w:marBottom w:val="0"/>
      <w:divBdr>
        <w:top w:val="none" w:sz="0" w:space="0" w:color="auto"/>
        <w:left w:val="none" w:sz="0" w:space="0" w:color="auto"/>
        <w:bottom w:val="none" w:sz="0" w:space="0" w:color="auto"/>
        <w:right w:val="none" w:sz="0" w:space="0" w:color="auto"/>
      </w:divBdr>
    </w:div>
    <w:div w:id="808207327">
      <w:bodyDiv w:val="1"/>
      <w:marLeft w:val="0"/>
      <w:marRight w:val="0"/>
      <w:marTop w:val="0"/>
      <w:marBottom w:val="0"/>
      <w:divBdr>
        <w:top w:val="none" w:sz="0" w:space="0" w:color="auto"/>
        <w:left w:val="none" w:sz="0" w:space="0" w:color="auto"/>
        <w:bottom w:val="none" w:sz="0" w:space="0" w:color="auto"/>
        <w:right w:val="none" w:sz="0" w:space="0" w:color="auto"/>
      </w:divBdr>
    </w:div>
    <w:div w:id="811141415">
      <w:bodyDiv w:val="1"/>
      <w:marLeft w:val="0"/>
      <w:marRight w:val="0"/>
      <w:marTop w:val="0"/>
      <w:marBottom w:val="0"/>
      <w:divBdr>
        <w:top w:val="none" w:sz="0" w:space="0" w:color="auto"/>
        <w:left w:val="none" w:sz="0" w:space="0" w:color="auto"/>
        <w:bottom w:val="none" w:sz="0" w:space="0" w:color="auto"/>
        <w:right w:val="none" w:sz="0" w:space="0" w:color="auto"/>
      </w:divBdr>
    </w:div>
    <w:div w:id="836967881">
      <w:bodyDiv w:val="1"/>
      <w:marLeft w:val="0"/>
      <w:marRight w:val="0"/>
      <w:marTop w:val="0"/>
      <w:marBottom w:val="0"/>
      <w:divBdr>
        <w:top w:val="none" w:sz="0" w:space="0" w:color="auto"/>
        <w:left w:val="none" w:sz="0" w:space="0" w:color="auto"/>
        <w:bottom w:val="none" w:sz="0" w:space="0" w:color="auto"/>
        <w:right w:val="none" w:sz="0" w:space="0" w:color="auto"/>
      </w:divBdr>
    </w:div>
    <w:div w:id="839276487">
      <w:bodyDiv w:val="1"/>
      <w:marLeft w:val="0"/>
      <w:marRight w:val="0"/>
      <w:marTop w:val="0"/>
      <w:marBottom w:val="0"/>
      <w:divBdr>
        <w:top w:val="none" w:sz="0" w:space="0" w:color="auto"/>
        <w:left w:val="none" w:sz="0" w:space="0" w:color="auto"/>
        <w:bottom w:val="none" w:sz="0" w:space="0" w:color="auto"/>
        <w:right w:val="none" w:sz="0" w:space="0" w:color="auto"/>
      </w:divBdr>
    </w:div>
    <w:div w:id="846138347">
      <w:bodyDiv w:val="1"/>
      <w:marLeft w:val="0"/>
      <w:marRight w:val="0"/>
      <w:marTop w:val="0"/>
      <w:marBottom w:val="0"/>
      <w:divBdr>
        <w:top w:val="none" w:sz="0" w:space="0" w:color="auto"/>
        <w:left w:val="none" w:sz="0" w:space="0" w:color="auto"/>
        <w:bottom w:val="none" w:sz="0" w:space="0" w:color="auto"/>
        <w:right w:val="none" w:sz="0" w:space="0" w:color="auto"/>
      </w:divBdr>
    </w:div>
    <w:div w:id="865682508">
      <w:bodyDiv w:val="1"/>
      <w:marLeft w:val="0"/>
      <w:marRight w:val="0"/>
      <w:marTop w:val="0"/>
      <w:marBottom w:val="0"/>
      <w:divBdr>
        <w:top w:val="none" w:sz="0" w:space="0" w:color="auto"/>
        <w:left w:val="none" w:sz="0" w:space="0" w:color="auto"/>
        <w:bottom w:val="none" w:sz="0" w:space="0" w:color="auto"/>
        <w:right w:val="none" w:sz="0" w:space="0" w:color="auto"/>
      </w:divBdr>
    </w:div>
    <w:div w:id="866913236">
      <w:bodyDiv w:val="1"/>
      <w:marLeft w:val="0"/>
      <w:marRight w:val="0"/>
      <w:marTop w:val="0"/>
      <w:marBottom w:val="0"/>
      <w:divBdr>
        <w:top w:val="none" w:sz="0" w:space="0" w:color="auto"/>
        <w:left w:val="none" w:sz="0" w:space="0" w:color="auto"/>
        <w:bottom w:val="none" w:sz="0" w:space="0" w:color="auto"/>
        <w:right w:val="none" w:sz="0" w:space="0" w:color="auto"/>
      </w:divBdr>
    </w:div>
    <w:div w:id="868685486">
      <w:bodyDiv w:val="1"/>
      <w:marLeft w:val="0"/>
      <w:marRight w:val="0"/>
      <w:marTop w:val="0"/>
      <w:marBottom w:val="0"/>
      <w:divBdr>
        <w:top w:val="none" w:sz="0" w:space="0" w:color="auto"/>
        <w:left w:val="none" w:sz="0" w:space="0" w:color="auto"/>
        <w:bottom w:val="none" w:sz="0" w:space="0" w:color="auto"/>
        <w:right w:val="none" w:sz="0" w:space="0" w:color="auto"/>
      </w:divBdr>
    </w:div>
    <w:div w:id="899286049">
      <w:bodyDiv w:val="1"/>
      <w:marLeft w:val="0"/>
      <w:marRight w:val="0"/>
      <w:marTop w:val="0"/>
      <w:marBottom w:val="0"/>
      <w:divBdr>
        <w:top w:val="none" w:sz="0" w:space="0" w:color="auto"/>
        <w:left w:val="none" w:sz="0" w:space="0" w:color="auto"/>
        <w:bottom w:val="none" w:sz="0" w:space="0" w:color="auto"/>
        <w:right w:val="none" w:sz="0" w:space="0" w:color="auto"/>
      </w:divBdr>
    </w:div>
    <w:div w:id="901208368">
      <w:bodyDiv w:val="1"/>
      <w:marLeft w:val="0"/>
      <w:marRight w:val="0"/>
      <w:marTop w:val="0"/>
      <w:marBottom w:val="0"/>
      <w:divBdr>
        <w:top w:val="none" w:sz="0" w:space="0" w:color="auto"/>
        <w:left w:val="none" w:sz="0" w:space="0" w:color="auto"/>
        <w:bottom w:val="none" w:sz="0" w:space="0" w:color="auto"/>
        <w:right w:val="none" w:sz="0" w:space="0" w:color="auto"/>
      </w:divBdr>
    </w:div>
    <w:div w:id="901405123">
      <w:bodyDiv w:val="1"/>
      <w:marLeft w:val="0"/>
      <w:marRight w:val="0"/>
      <w:marTop w:val="0"/>
      <w:marBottom w:val="0"/>
      <w:divBdr>
        <w:top w:val="none" w:sz="0" w:space="0" w:color="auto"/>
        <w:left w:val="none" w:sz="0" w:space="0" w:color="auto"/>
        <w:bottom w:val="none" w:sz="0" w:space="0" w:color="auto"/>
        <w:right w:val="none" w:sz="0" w:space="0" w:color="auto"/>
      </w:divBdr>
    </w:div>
    <w:div w:id="907809994">
      <w:bodyDiv w:val="1"/>
      <w:marLeft w:val="0"/>
      <w:marRight w:val="0"/>
      <w:marTop w:val="0"/>
      <w:marBottom w:val="0"/>
      <w:divBdr>
        <w:top w:val="none" w:sz="0" w:space="0" w:color="auto"/>
        <w:left w:val="none" w:sz="0" w:space="0" w:color="auto"/>
        <w:bottom w:val="none" w:sz="0" w:space="0" w:color="auto"/>
        <w:right w:val="none" w:sz="0" w:space="0" w:color="auto"/>
      </w:divBdr>
    </w:div>
    <w:div w:id="930701168">
      <w:bodyDiv w:val="1"/>
      <w:marLeft w:val="0"/>
      <w:marRight w:val="0"/>
      <w:marTop w:val="0"/>
      <w:marBottom w:val="0"/>
      <w:divBdr>
        <w:top w:val="none" w:sz="0" w:space="0" w:color="auto"/>
        <w:left w:val="none" w:sz="0" w:space="0" w:color="auto"/>
        <w:bottom w:val="none" w:sz="0" w:space="0" w:color="auto"/>
        <w:right w:val="none" w:sz="0" w:space="0" w:color="auto"/>
      </w:divBdr>
    </w:div>
    <w:div w:id="934244990">
      <w:bodyDiv w:val="1"/>
      <w:marLeft w:val="0"/>
      <w:marRight w:val="0"/>
      <w:marTop w:val="0"/>
      <w:marBottom w:val="0"/>
      <w:divBdr>
        <w:top w:val="none" w:sz="0" w:space="0" w:color="auto"/>
        <w:left w:val="none" w:sz="0" w:space="0" w:color="auto"/>
        <w:bottom w:val="none" w:sz="0" w:space="0" w:color="auto"/>
        <w:right w:val="none" w:sz="0" w:space="0" w:color="auto"/>
      </w:divBdr>
    </w:div>
    <w:div w:id="937253857">
      <w:bodyDiv w:val="1"/>
      <w:marLeft w:val="0"/>
      <w:marRight w:val="0"/>
      <w:marTop w:val="0"/>
      <w:marBottom w:val="0"/>
      <w:divBdr>
        <w:top w:val="none" w:sz="0" w:space="0" w:color="auto"/>
        <w:left w:val="none" w:sz="0" w:space="0" w:color="auto"/>
        <w:bottom w:val="none" w:sz="0" w:space="0" w:color="auto"/>
        <w:right w:val="none" w:sz="0" w:space="0" w:color="auto"/>
      </w:divBdr>
    </w:div>
    <w:div w:id="946082742">
      <w:bodyDiv w:val="1"/>
      <w:marLeft w:val="0"/>
      <w:marRight w:val="0"/>
      <w:marTop w:val="0"/>
      <w:marBottom w:val="0"/>
      <w:divBdr>
        <w:top w:val="none" w:sz="0" w:space="0" w:color="auto"/>
        <w:left w:val="none" w:sz="0" w:space="0" w:color="auto"/>
        <w:bottom w:val="none" w:sz="0" w:space="0" w:color="auto"/>
        <w:right w:val="none" w:sz="0" w:space="0" w:color="auto"/>
      </w:divBdr>
    </w:div>
    <w:div w:id="947471207">
      <w:bodyDiv w:val="1"/>
      <w:marLeft w:val="0"/>
      <w:marRight w:val="0"/>
      <w:marTop w:val="0"/>
      <w:marBottom w:val="0"/>
      <w:divBdr>
        <w:top w:val="none" w:sz="0" w:space="0" w:color="auto"/>
        <w:left w:val="none" w:sz="0" w:space="0" w:color="auto"/>
        <w:bottom w:val="none" w:sz="0" w:space="0" w:color="auto"/>
        <w:right w:val="none" w:sz="0" w:space="0" w:color="auto"/>
      </w:divBdr>
    </w:div>
    <w:div w:id="949433130">
      <w:bodyDiv w:val="1"/>
      <w:marLeft w:val="0"/>
      <w:marRight w:val="0"/>
      <w:marTop w:val="0"/>
      <w:marBottom w:val="0"/>
      <w:divBdr>
        <w:top w:val="none" w:sz="0" w:space="0" w:color="auto"/>
        <w:left w:val="none" w:sz="0" w:space="0" w:color="auto"/>
        <w:bottom w:val="none" w:sz="0" w:space="0" w:color="auto"/>
        <w:right w:val="none" w:sz="0" w:space="0" w:color="auto"/>
      </w:divBdr>
    </w:div>
    <w:div w:id="973684096">
      <w:bodyDiv w:val="1"/>
      <w:marLeft w:val="0"/>
      <w:marRight w:val="0"/>
      <w:marTop w:val="0"/>
      <w:marBottom w:val="0"/>
      <w:divBdr>
        <w:top w:val="none" w:sz="0" w:space="0" w:color="auto"/>
        <w:left w:val="none" w:sz="0" w:space="0" w:color="auto"/>
        <w:bottom w:val="none" w:sz="0" w:space="0" w:color="auto"/>
        <w:right w:val="none" w:sz="0" w:space="0" w:color="auto"/>
      </w:divBdr>
    </w:div>
    <w:div w:id="996804256">
      <w:bodyDiv w:val="1"/>
      <w:marLeft w:val="0"/>
      <w:marRight w:val="0"/>
      <w:marTop w:val="0"/>
      <w:marBottom w:val="0"/>
      <w:divBdr>
        <w:top w:val="none" w:sz="0" w:space="0" w:color="auto"/>
        <w:left w:val="none" w:sz="0" w:space="0" w:color="auto"/>
        <w:bottom w:val="none" w:sz="0" w:space="0" w:color="auto"/>
        <w:right w:val="none" w:sz="0" w:space="0" w:color="auto"/>
      </w:divBdr>
    </w:div>
    <w:div w:id="1005278460">
      <w:bodyDiv w:val="1"/>
      <w:marLeft w:val="0"/>
      <w:marRight w:val="0"/>
      <w:marTop w:val="0"/>
      <w:marBottom w:val="0"/>
      <w:divBdr>
        <w:top w:val="none" w:sz="0" w:space="0" w:color="auto"/>
        <w:left w:val="none" w:sz="0" w:space="0" w:color="auto"/>
        <w:bottom w:val="none" w:sz="0" w:space="0" w:color="auto"/>
        <w:right w:val="none" w:sz="0" w:space="0" w:color="auto"/>
      </w:divBdr>
    </w:div>
    <w:div w:id="1007488538">
      <w:bodyDiv w:val="1"/>
      <w:marLeft w:val="0"/>
      <w:marRight w:val="0"/>
      <w:marTop w:val="0"/>
      <w:marBottom w:val="0"/>
      <w:divBdr>
        <w:top w:val="none" w:sz="0" w:space="0" w:color="auto"/>
        <w:left w:val="none" w:sz="0" w:space="0" w:color="auto"/>
        <w:bottom w:val="none" w:sz="0" w:space="0" w:color="auto"/>
        <w:right w:val="none" w:sz="0" w:space="0" w:color="auto"/>
      </w:divBdr>
    </w:div>
    <w:div w:id="1009336949">
      <w:bodyDiv w:val="1"/>
      <w:marLeft w:val="0"/>
      <w:marRight w:val="0"/>
      <w:marTop w:val="0"/>
      <w:marBottom w:val="0"/>
      <w:divBdr>
        <w:top w:val="none" w:sz="0" w:space="0" w:color="auto"/>
        <w:left w:val="none" w:sz="0" w:space="0" w:color="auto"/>
        <w:bottom w:val="none" w:sz="0" w:space="0" w:color="auto"/>
        <w:right w:val="none" w:sz="0" w:space="0" w:color="auto"/>
      </w:divBdr>
    </w:div>
    <w:div w:id="1012875296">
      <w:bodyDiv w:val="1"/>
      <w:marLeft w:val="0"/>
      <w:marRight w:val="0"/>
      <w:marTop w:val="0"/>
      <w:marBottom w:val="0"/>
      <w:divBdr>
        <w:top w:val="none" w:sz="0" w:space="0" w:color="auto"/>
        <w:left w:val="none" w:sz="0" w:space="0" w:color="auto"/>
        <w:bottom w:val="none" w:sz="0" w:space="0" w:color="auto"/>
        <w:right w:val="none" w:sz="0" w:space="0" w:color="auto"/>
      </w:divBdr>
    </w:div>
    <w:div w:id="1027946141">
      <w:bodyDiv w:val="1"/>
      <w:marLeft w:val="0"/>
      <w:marRight w:val="0"/>
      <w:marTop w:val="0"/>
      <w:marBottom w:val="0"/>
      <w:divBdr>
        <w:top w:val="none" w:sz="0" w:space="0" w:color="auto"/>
        <w:left w:val="none" w:sz="0" w:space="0" w:color="auto"/>
        <w:bottom w:val="none" w:sz="0" w:space="0" w:color="auto"/>
        <w:right w:val="none" w:sz="0" w:space="0" w:color="auto"/>
      </w:divBdr>
    </w:div>
    <w:div w:id="1032194282">
      <w:bodyDiv w:val="1"/>
      <w:marLeft w:val="0"/>
      <w:marRight w:val="0"/>
      <w:marTop w:val="0"/>
      <w:marBottom w:val="0"/>
      <w:divBdr>
        <w:top w:val="none" w:sz="0" w:space="0" w:color="auto"/>
        <w:left w:val="none" w:sz="0" w:space="0" w:color="auto"/>
        <w:bottom w:val="none" w:sz="0" w:space="0" w:color="auto"/>
        <w:right w:val="none" w:sz="0" w:space="0" w:color="auto"/>
      </w:divBdr>
    </w:div>
    <w:div w:id="1055079481">
      <w:bodyDiv w:val="1"/>
      <w:marLeft w:val="0"/>
      <w:marRight w:val="0"/>
      <w:marTop w:val="0"/>
      <w:marBottom w:val="0"/>
      <w:divBdr>
        <w:top w:val="none" w:sz="0" w:space="0" w:color="auto"/>
        <w:left w:val="none" w:sz="0" w:space="0" w:color="auto"/>
        <w:bottom w:val="none" w:sz="0" w:space="0" w:color="auto"/>
        <w:right w:val="none" w:sz="0" w:space="0" w:color="auto"/>
      </w:divBdr>
    </w:div>
    <w:div w:id="1057972382">
      <w:bodyDiv w:val="1"/>
      <w:marLeft w:val="0"/>
      <w:marRight w:val="0"/>
      <w:marTop w:val="0"/>
      <w:marBottom w:val="0"/>
      <w:divBdr>
        <w:top w:val="none" w:sz="0" w:space="0" w:color="auto"/>
        <w:left w:val="none" w:sz="0" w:space="0" w:color="auto"/>
        <w:bottom w:val="none" w:sz="0" w:space="0" w:color="auto"/>
        <w:right w:val="none" w:sz="0" w:space="0" w:color="auto"/>
      </w:divBdr>
    </w:div>
    <w:div w:id="1060521515">
      <w:bodyDiv w:val="1"/>
      <w:marLeft w:val="0"/>
      <w:marRight w:val="0"/>
      <w:marTop w:val="0"/>
      <w:marBottom w:val="0"/>
      <w:divBdr>
        <w:top w:val="none" w:sz="0" w:space="0" w:color="auto"/>
        <w:left w:val="none" w:sz="0" w:space="0" w:color="auto"/>
        <w:bottom w:val="none" w:sz="0" w:space="0" w:color="auto"/>
        <w:right w:val="none" w:sz="0" w:space="0" w:color="auto"/>
      </w:divBdr>
    </w:div>
    <w:div w:id="1063911642">
      <w:bodyDiv w:val="1"/>
      <w:marLeft w:val="0"/>
      <w:marRight w:val="0"/>
      <w:marTop w:val="0"/>
      <w:marBottom w:val="0"/>
      <w:divBdr>
        <w:top w:val="none" w:sz="0" w:space="0" w:color="auto"/>
        <w:left w:val="none" w:sz="0" w:space="0" w:color="auto"/>
        <w:bottom w:val="none" w:sz="0" w:space="0" w:color="auto"/>
        <w:right w:val="none" w:sz="0" w:space="0" w:color="auto"/>
      </w:divBdr>
      <w:divsChild>
        <w:div w:id="152913176">
          <w:marLeft w:val="0"/>
          <w:marRight w:val="0"/>
          <w:marTop w:val="0"/>
          <w:marBottom w:val="0"/>
          <w:divBdr>
            <w:top w:val="none" w:sz="0" w:space="0" w:color="auto"/>
            <w:left w:val="none" w:sz="0" w:space="0" w:color="auto"/>
            <w:bottom w:val="none" w:sz="0" w:space="0" w:color="auto"/>
            <w:right w:val="none" w:sz="0" w:space="0" w:color="auto"/>
          </w:divBdr>
          <w:divsChild>
            <w:div w:id="224146392">
              <w:marLeft w:val="0"/>
              <w:marRight w:val="0"/>
              <w:marTop w:val="0"/>
              <w:marBottom w:val="0"/>
              <w:divBdr>
                <w:top w:val="none" w:sz="0" w:space="0" w:color="auto"/>
                <w:left w:val="none" w:sz="0" w:space="0" w:color="auto"/>
                <w:bottom w:val="none" w:sz="0" w:space="0" w:color="auto"/>
                <w:right w:val="none" w:sz="0" w:space="0" w:color="auto"/>
              </w:divBdr>
              <w:divsChild>
                <w:div w:id="2988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2387">
      <w:bodyDiv w:val="1"/>
      <w:marLeft w:val="0"/>
      <w:marRight w:val="0"/>
      <w:marTop w:val="0"/>
      <w:marBottom w:val="0"/>
      <w:divBdr>
        <w:top w:val="none" w:sz="0" w:space="0" w:color="auto"/>
        <w:left w:val="none" w:sz="0" w:space="0" w:color="auto"/>
        <w:bottom w:val="none" w:sz="0" w:space="0" w:color="auto"/>
        <w:right w:val="none" w:sz="0" w:space="0" w:color="auto"/>
      </w:divBdr>
    </w:div>
    <w:div w:id="1081829677">
      <w:bodyDiv w:val="1"/>
      <w:marLeft w:val="0"/>
      <w:marRight w:val="0"/>
      <w:marTop w:val="0"/>
      <w:marBottom w:val="0"/>
      <w:divBdr>
        <w:top w:val="none" w:sz="0" w:space="0" w:color="auto"/>
        <w:left w:val="none" w:sz="0" w:space="0" w:color="auto"/>
        <w:bottom w:val="none" w:sz="0" w:space="0" w:color="auto"/>
        <w:right w:val="none" w:sz="0" w:space="0" w:color="auto"/>
      </w:divBdr>
      <w:divsChild>
        <w:div w:id="2016375591">
          <w:marLeft w:val="0"/>
          <w:marRight w:val="0"/>
          <w:marTop w:val="0"/>
          <w:marBottom w:val="0"/>
          <w:divBdr>
            <w:top w:val="none" w:sz="0" w:space="0" w:color="auto"/>
            <w:left w:val="none" w:sz="0" w:space="0" w:color="auto"/>
            <w:bottom w:val="none" w:sz="0" w:space="0" w:color="auto"/>
            <w:right w:val="none" w:sz="0" w:space="0" w:color="auto"/>
          </w:divBdr>
          <w:divsChild>
            <w:div w:id="1893075411">
              <w:marLeft w:val="0"/>
              <w:marRight w:val="0"/>
              <w:marTop w:val="0"/>
              <w:marBottom w:val="0"/>
              <w:divBdr>
                <w:top w:val="none" w:sz="0" w:space="0" w:color="auto"/>
                <w:left w:val="none" w:sz="0" w:space="0" w:color="auto"/>
                <w:bottom w:val="none" w:sz="0" w:space="0" w:color="auto"/>
                <w:right w:val="none" w:sz="0" w:space="0" w:color="auto"/>
              </w:divBdr>
              <w:divsChild>
                <w:div w:id="407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5987">
      <w:bodyDiv w:val="1"/>
      <w:marLeft w:val="0"/>
      <w:marRight w:val="0"/>
      <w:marTop w:val="0"/>
      <w:marBottom w:val="0"/>
      <w:divBdr>
        <w:top w:val="none" w:sz="0" w:space="0" w:color="auto"/>
        <w:left w:val="none" w:sz="0" w:space="0" w:color="auto"/>
        <w:bottom w:val="none" w:sz="0" w:space="0" w:color="auto"/>
        <w:right w:val="none" w:sz="0" w:space="0" w:color="auto"/>
      </w:divBdr>
    </w:div>
    <w:div w:id="1097285966">
      <w:bodyDiv w:val="1"/>
      <w:marLeft w:val="0"/>
      <w:marRight w:val="0"/>
      <w:marTop w:val="0"/>
      <w:marBottom w:val="0"/>
      <w:divBdr>
        <w:top w:val="none" w:sz="0" w:space="0" w:color="auto"/>
        <w:left w:val="none" w:sz="0" w:space="0" w:color="auto"/>
        <w:bottom w:val="none" w:sz="0" w:space="0" w:color="auto"/>
        <w:right w:val="none" w:sz="0" w:space="0" w:color="auto"/>
      </w:divBdr>
    </w:div>
    <w:div w:id="1101072994">
      <w:bodyDiv w:val="1"/>
      <w:marLeft w:val="0"/>
      <w:marRight w:val="0"/>
      <w:marTop w:val="0"/>
      <w:marBottom w:val="0"/>
      <w:divBdr>
        <w:top w:val="none" w:sz="0" w:space="0" w:color="auto"/>
        <w:left w:val="none" w:sz="0" w:space="0" w:color="auto"/>
        <w:bottom w:val="none" w:sz="0" w:space="0" w:color="auto"/>
        <w:right w:val="none" w:sz="0" w:space="0" w:color="auto"/>
      </w:divBdr>
    </w:div>
    <w:div w:id="1125465112">
      <w:bodyDiv w:val="1"/>
      <w:marLeft w:val="0"/>
      <w:marRight w:val="0"/>
      <w:marTop w:val="0"/>
      <w:marBottom w:val="0"/>
      <w:divBdr>
        <w:top w:val="none" w:sz="0" w:space="0" w:color="auto"/>
        <w:left w:val="none" w:sz="0" w:space="0" w:color="auto"/>
        <w:bottom w:val="none" w:sz="0" w:space="0" w:color="auto"/>
        <w:right w:val="none" w:sz="0" w:space="0" w:color="auto"/>
      </w:divBdr>
    </w:div>
    <w:div w:id="1144421428">
      <w:bodyDiv w:val="1"/>
      <w:marLeft w:val="0"/>
      <w:marRight w:val="0"/>
      <w:marTop w:val="0"/>
      <w:marBottom w:val="0"/>
      <w:divBdr>
        <w:top w:val="none" w:sz="0" w:space="0" w:color="auto"/>
        <w:left w:val="none" w:sz="0" w:space="0" w:color="auto"/>
        <w:bottom w:val="none" w:sz="0" w:space="0" w:color="auto"/>
        <w:right w:val="none" w:sz="0" w:space="0" w:color="auto"/>
      </w:divBdr>
    </w:div>
    <w:div w:id="1157769540">
      <w:bodyDiv w:val="1"/>
      <w:marLeft w:val="0"/>
      <w:marRight w:val="0"/>
      <w:marTop w:val="0"/>
      <w:marBottom w:val="0"/>
      <w:divBdr>
        <w:top w:val="none" w:sz="0" w:space="0" w:color="auto"/>
        <w:left w:val="none" w:sz="0" w:space="0" w:color="auto"/>
        <w:bottom w:val="none" w:sz="0" w:space="0" w:color="auto"/>
        <w:right w:val="none" w:sz="0" w:space="0" w:color="auto"/>
      </w:divBdr>
    </w:div>
    <w:div w:id="1168981045">
      <w:bodyDiv w:val="1"/>
      <w:marLeft w:val="0"/>
      <w:marRight w:val="0"/>
      <w:marTop w:val="0"/>
      <w:marBottom w:val="0"/>
      <w:divBdr>
        <w:top w:val="none" w:sz="0" w:space="0" w:color="auto"/>
        <w:left w:val="none" w:sz="0" w:space="0" w:color="auto"/>
        <w:bottom w:val="none" w:sz="0" w:space="0" w:color="auto"/>
        <w:right w:val="none" w:sz="0" w:space="0" w:color="auto"/>
      </w:divBdr>
    </w:div>
    <w:div w:id="1176576710">
      <w:bodyDiv w:val="1"/>
      <w:marLeft w:val="0"/>
      <w:marRight w:val="0"/>
      <w:marTop w:val="0"/>
      <w:marBottom w:val="0"/>
      <w:divBdr>
        <w:top w:val="none" w:sz="0" w:space="0" w:color="auto"/>
        <w:left w:val="none" w:sz="0" w:space="0" w:color="auto"/>
        <w:bottom w:val="none" w:sz="0" w:space="0" w:color="auto"/>
        <w:right w:val="none" w:sz="0" w:space="0" w:color="auto"/>
      </w:divBdr>
    </w:div>
    <w:div w:id="1183518336">
      <w:bodyDiv w:val="1"/>
      <w:marLeft w:val="0"/>
      <w:marRight w:val="0"/>
      <w:marTop w:val="0"/>
      <w:marBottom w:val="0"/>
      <w:divBdr>
        <w:top w:val="none" w:sz="0" w:space="0" w:color="auto"/>
        <w:left w:val="none" w:sz="0" w:space="0" w:color="auto"/>
        <w:bottom w:val="none" w:sz="0" w:space="0" w:color="auto"/>
        <w:right w:val="none" w:sz="0" w:space="0" w:color="auto"/>
      </w:divBdr>
    </w:div>
    <w:div w:id="1193960193">
      <w:bodyDiv w:val="1"/>
      <w:marLeft w:val="0"/>
      <w:marRight w:val="0"/>
      <w:marTop w:val="0"/>
      <w:marBottom w:val="0"/>
      <w:divBdr>
        <w:top w:val="none" w:sz="0" w:space="0" w:color="auto"/>
        <w:left w:val="none" w:sz="0" w:space="0" w:color="auto"/>
        <w:bottom w:val="none" w:sz="0" w:space="0" w:color="auto"/>
        <w:right w:val="none" w:sz="0" w:space="0" w:color="auto"/>
      </w:divBdr>
    </w:div>
    <w:div w:id="1213350232">
      <w:bodyDiv w:val="1"/>
      <w:marLeft w:val="0"/>
      <w:marRight w:val="0"/>
      <w:marTop w:val="0"/>
      <w:marBottom w:val="0"/>
      <w:divBdr>
        <w:top w:val="none" w:sz="0" w:space="0" w:color="auto"/>
        <w:left w:val="none" w:sz="0" w:space="0" w:color="auto"/>
        <w:bottom w:val="none" w:sz="0" w:space="0" w:color="auto"/>
        <w:right w:val="none" w:sz="0" w:space="0" w:color="auto"/>
      </w:divBdr>
      <w:divsChild>
        <w:div w:id="1797218886">
          <w:marLeft w:val="0"/>
          <w:marRight w:val="0"/>
          <w:marTop w:val="0"/>
          <w:marBottom w:val="0"/>
          <w:divBdr>
            <w:top w:val="none" w:sz="0" w:space="0" w:color="auto"/>
            <w:left w:val="none" w:sz="0" w:space="0" w:color="auto"/>
            <w:bottom w:val="none" w:sz="0" w:space="0" w:color="auto"/>
            <w:right w:val="none" w:sz="0" w:space="0" w:color="auto"/>
          </w:divBdr>
          <w:divsChild>
            <w:div w:id="264267259">
              <w:marLeft w:val="0"/>
              <w:marRight w:val="0"/>
              <w:marTop w:val="0"/>
              <w:marBottom w:val="0"/>
              <w:divBdr>
                <w:top w:val="none" w:sz="0" w:space="0" w:color="auto"/>
                <w:left w:val="none" w:sz="0" w:space="0" w:color="auto"/>
                <w:bottom w:val="none" w:sz="0" w:space="0" w:color="auto"/>
                <w:right w:val="none" w:sz="0" w:space="0" w:color="auto"/>
              </w:divBdr>
              <w:divsChild>
                <w:div w:id="1026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29102">
      <w:bodyDiv w:val="1"/>
      <w:marLeft w:val="0"/>
      <w:marRight w:val="0"/>
      <w:marTop w:val="0"/>
      <w:marBottom w:val="0"/>
      <w:divBdr>
        <w:top w:val="none" w:sz="0" w:space="0" w:color="auto"/>
        <w:left w:val="none" w:sz="0" w:space="0" w:color="auto"/>
        <w:bottom w:val="none" w:sz="0" w:space="0" w:color="auto"/>
        <w:right w:val="none" w:sz="0" w:space="0" w:color="auto"/>
      </w:divBdr>
    </w:div>
    <w:div w:id="1247180776">
      <w:bodyDiv w:val="1"/>
      <w:marLeft w:val="0"/>
      <w:marRight w:val="0"/>
      <w:marTop w:val="0"/>
      <w:marBottom w:val="0"/>
      <w:divBdr>
        <w:top w:val="none" w:sz="0" w:space="0" w:color="auto"/>
        <w:left w:val="none" w:sz="0" w:space="0" w:color="auto"/>
        <w:bottom w:val="none" w:sz="0" w:space="0" w:color="auto"/>
        <w:right w:val="none" w:sz="0" w:space="0" w:color="auto"/>
      </w:divBdr>
    </w:div>
    <w:div w:id="1249386443">
      <w:bodyDiv w:val="1"/>
      <w:marLeft w:val="0"/>
      <w:marRight w:val="0"/>
      <w:marTop w:val="0"/>
      <w:marBottom w:val="0"/>
      <w:divBdr>
        <w:top w:val="none" w:sz="0" w:space="0" w:color="auto"/>
        <w:left w:val="none" w:sz="0" w:space="0" w:color="auto"/>
        <w:bottom w:val="none" w:sz="0" w:space="0" w:color="auto"/>
        <w:right w:val="none" w:sz="0" w:space="0" w:color="auto"/>
      </w:divBdr>
    </w:div>
    <w:div w:id="1257322125">
      <w:bodyDiv w:val="1"/>
      <w:marLeft w:val="0"/>
      <w:marRight w:val="0"/>
      <w:marTop w:val="0"/>
      <w:marBottom w:val="0"/>
      <w:divBdr>
        <w:top w:val="none" w:sz="0" w:space="0" w:color="auto"/>
        <w:left w:val="none" w:sz="0" w:space="0" w:color="auto"/>
        <w:bottom w:val="none" w:sz="0" w:space="0" w:color="auto"/>
        <w:right w:val="none" w:sz="0" w:space="0" w:color="auto"/>
      </w:divBdr>
      <w:divsChild>
        <w:div w:id="869033146">
          <w:marLeft w:val="0"/>
          <w:marRight w:val="0"/>
          <w:marTop w:val="0"/>
          <w:marBottom w:val="0"/>
          <w:divBdr>
            <w:top w:val="none" w:sz="0" w:space="0" w:color="auto"/>
            <w:left w:val="none" w:sz="0" w:space="0" w:color="auto"/>
            <w:bottom w:val="none" w:sz="0" w:space="0" w:color="auto"/>
            <w:right w:val="none" w:sz="0" w:space="0" w:color="auto"/>
          </w:divBdr>
          <w:divsChild>
            <w:div w:id="1677464298">
              <w:marLeft w:val="0"/>
              <w:marRight w:val="0"/>
              <w:marTop w:val="0"/>
              <w:marBottom w:val="0"/>
              <w:divBdr>
                <w:top w:val="none" w:sz="0" w:space="0" w:color="auto"/>
                <w:left w:val="none" w:sz="0" w:space="0" w:color="auto"/>
                <w:bottom w:val="none" w:sz="0" w:space="0" w:color="auto"/>
                <w:right w:val="none" w:sz="0" w:space="0" w:color="auto"/>
              </w:divBdr>
              <w:divsChild>
                <w:div w:id="5100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1038">
      <w:bodyDiv w:val="1"/>
      <w:marLeft w:val="0"/>
      <w:marRight w:val="0"/>
      <w:marTop w:val="0"/>
      <w:marBottom w:val="0"/>
      <w:divBdr>
        <w:top w:val="none" w:sz="0" w:space="0" w:color="auto"/>
        <w:left w:val="none" w:sz="0" w:space="0" w:color="auto"/>
        <w:bottom w:val="none" w:sz="0" w:space="0" w:color="auto"/>
        <w:right w:val="none" w:sz="0" w:space="0" w:color="auto"/>
      </w:divBdr>
    </w:div>
    <w:div w:id="1291210265">
      <w:bodyDiv w:val="1"/>
      <w:marLeft w:val="0"/>
      <w:marRight w:val="0"/>
      <w:marTop w:val="0"/>
      <w:marBottom w:val="0"/>
      <w:divBdr>
        <w:top w:val="none" w:sz="0" w:space="0" w:color="auto"/>
        <w:left w:val="none" w:sz="0" w:space="0" w:color="auto"/>
        <w:bottom w:val="none" w:sz="0" w:space="0" w:color="auto"/>
        <w:right w:val="none" w:sz="0" w:space="0" w:color="auto"/>
      </w:divBdr>
      <w:divsChild>
        <w:div w:id="1547568867">
          <w:marLeft w:val="0"/>
          <w:marRight w:val="0"/>
          <w:marTop w:val="0"/>
          <w:marBottom w:val="0"/>
          <w:divBdr>
            <w:top w:val="none" w:sz="0" w:space="0" w:color="auto"/>
            <w:left w:val="none" w:sz="0" w:space="0" w:color="auto"/>
            <w:bottom w:val="none" w:sz="0" w:space="0" w:color="auto"/>
            <w:right w:val="none" w:sz="0" w:space="0" w:color="auto"/>
          </w:divBdr>
          <w:divsChild>
            <w:div w:id="498354317">
              <w:marLeft w:val="0"/>
              <w:marRight w:val="0"/>
              <w:marTop w:val="0"/>
              <w:marBottom w:val="0"/>
              <w:divBdr>
                <w:top w:val="none" w:sz="0" w:space="0" w:color="auto"/>
                <w:left w:val="none" w:sz="0" w:space="0" w:color="auto"/>
                <w:bottom w:val="none" w:sz="0" w:space="0" w:color="auto"/>
                <w:right w:val="none" w:sz="0" w:space="0" w:color="auto"/>
              </w:divBdr>
              <w:divsChild>
                <w:div w:id="5429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10675">
      <w:bodyDiv w:val="1"/>
      <w:marLeft w:val="0"/>
      <w:marRight w:val="0"/>
      <w:marTop w:val="0"/>
      <w:marBottom w:val="0"/>
      <w:divBdr>
        <w:top w:val="none" w:sz="0" w:space="0" w:color="auto"/>
        <w:left w:val="none" w:sz="0" w:space="0" w:color="auto"/>
        <w:bottom w:val="none" w:sz="0" w:space="0" w:color="auto"/>
        <w:right w:val="none" w:sz="0" w:space="0" w:color="auto"/>
      </w:divBdr>
    </w:div>
    <w:div w:id="1321689305">
      <w:bodyDiv w:val="1"/>
      <w:marLeft w:val="0"/>
      <w:marRight w:val="0"/>
      <w:marTop w:val="0"/>
      <w:marBottom w:val="0"/>
      <w:divBdr>
        <w:top w:val="none" w:sz="0" w:space="0" w:color="auto"/>
        <w:left w:val="none" w:sz="0" w:space="0" w:color="auto"/>
        <w:bottom w:val="none" w:sz="0" w:space="0" w:color="auto"/>
        <w:right w:val="none" w:sz="0" w:space="0" w:color="auto"/>
      </w:divBdr>
      <w:divsChild>
        <w:div w:id="1717965017">
          <w:marLeft w:val="0"/>
          <w:marRight w:val="0"/>
          <w:marTop w:val="0"/>
          <w:marBottom w:val="0"/>
          <w:divBdr>
            <w:top w:val="none" w:sz="0" w:space="0" w:color="auto"/>
            <w:left w:val="none" w:sz="0" w:space="0" w:color="auto"/>
            <w:bottom w:val="none" w:sz="0" w:space="0" w:color="auto"/>
            <w:right w:val="none" w:sz="0" w:space="0" w:color="auto"/>
          </w:divBdr>
          <w:divsChild>
            <w:div w:id="457064265">
              <w:marLeft w:val="0"/>
              <w:marRight w:val="0"/>
              <w:marTop w:val="0"/>
              <w:marBottom w:val="0"/>
              <w:divBdr>
                <w:top w:val="none" w:sz="0" w:space="0" w:color="auto"/>
                <w:left w:val="none" w:sz="0" w:space="0" w:color="auto"/>
                <w:bottom w:val="none" w:sz="0" w:space="0" w:color="auto"/>
                <w:right w:val="none" w:sz="0" w:space="0" w:color="auto"/>
              </w:divBdr>
              <w:divsChild>
                <w:div w:id="15402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52591">
      <w:bodyDiv w:val="1"/>
      <w:marLeft w:val="0"/>
      <w:marRight w:val="0"/>
      <w:marTop w:val="0"/>
      <w:marBottom w:val="0"/>
      <w:divBdr>
        <w:top w:val="none" w:sz="0" w:space="0" w:color="auto"/>
        <w:left w:val="none" w:sz="0" w:space="0" w:color="auto"/>
        <w:bottom w:val="none" w:sz="0" w:space="0" w:color="auto"/>
        <w:right w:val="none" w:sz="0" w:space="0" w:color="auto"/>
      </w:divBdr>
    </w:div>
    <w:div w:id="1331173716">
      <w:bodyDiv w:val="1"/>
      <w:marLeft w:val="0"/>
      <w:marRight w:val="0"/>
      <w:marTop w:val="0"/>
      <w:marBottom w:val="0"/>
      <w:divBdr>
        <w:top w:val="none" w:sz="0" w:space="0" w:color="auto"/>
        <w:left w:val="none" w:sz="0" w:space="0" w:color="auto"/>
        <w:bottom w:val="none" w:sz="0" w:space="0" w:color="auto"/>
        <w:right w:val="none" w:sz="0" w:space="0" w:color="auto"/>
      </w:divBdr>
    </w:div>
    <w:div w:id="1348754098">
      <w:bodyDiv w:val="1"/>
      <w:marLeft w:val="0"/>
      <w:marRight w:val="0"/>
      <w:marTop w:val="0"/>
      <w:marBottom w:val="0"/>
      <w:divBdr>
        <w:top w:val="none" w:sz="0" w:space="0" w:color="auto"/>
        <w:left w:val="none" w:sz="0" w:space="0" w:color="auto"/>
        <w:bottom w:val="none" w:sz="0" w:space="0" w:color="auto"/>
        <w:right w:val="none" w:sz="0" w:space="0" w:color="auto"/>
      </w:divBdr>
    </w:div>
    <w:div w:id="1372266436">
      <w:bodyDiv w:val="1"/>
      <w:marLeft w:val="0"/>
      <w:marRight w:val="0"/>
      <w:marTop w:val="0"/>
      <w:marBottom w:val="0"/>
      <w:divBdr>
        <w:top w:val="none" w:sz="0" w:space="0" w:color="auto"/>
        <w:left w:val="none" w:sz="0" w:space="0" w:color="auto"/>
        <w:bottom w:val="none" w:sz="0" w:space="0" w:color="auto"/>
        <w:right w:val="none" w:sz="0" w:space="0" w:color="auto"/>
      </w:divBdr>
    </w:div>
    <w:div w:id="1387606506">
      <w:bodyDiv w:val="1"/>
      <w:marLeft w:val="0"/>
      <w:marRight w:val="0"/>
      <w:marTop w:val="0"/>
      <w:marBottom w:val="0"/>
      <w:divBdr>
        <w:top w:val="none" w:sz="0" w:space="0" w:color="auto"/>
        <w:left w:val="none" w:sz="0" w:space="0" w:color="auto"/>
        <w:bottom w:val="none" w:sz="0" w:space="0" w:color="auto"/>
        <w:right w:val="none" w:sz="0" w:space="0" w:color="auto"/>
      </w:divBdr>
    </w:div>
    <w:div w:id="1395275787">
      <w:bodyDiv w:val="1"/>
      <w:marLeft w:val="0"/>
      <w:marRight w:val="0"/>
      <w:marTop w:val="0"/>
      <w:marBottom w:val="0"/>
      <w:divBdr>
        <w:top w:val="none" w:sz="0" w:space="0" w:color="auto"/>
        <w:left w:val="none" w:sz="0" w:space="0" w:color="auto"/>
        <w:bottom w:val="none" w:sz="0" w:space="0" w:color="auto"/>
        <w:right w:val="none" w:sz="0" w:space="0" w:color="auto"/>
      </w:divBdr>
      <w:divsChild>
        <w:div w:id="951477517">
          <w:marLeft w:val="0"/>
          <w:marRight w:val="0"/>
          <w:marTop w:val="0"/>
          <w:marBottom w:val="0"/>
          <w:divBdr>
            <w:top w:val="none" w:sz="0" w:space="0" w:color="auto"/>
            <w:left w:val="none" w:sz="0" w:space="0" w:color="auto"/>
            <w:bottom w:val="none" w:sz="0" w:space="0" w:color="auto"/>
            <w:right w:val="none" w:sz="0" w:space="0" w:color="auto"/>
          </w:divBdr>
          <w:divsChild>
            <w:div w:id="586890035">
              <w:marLeft w:val="0"/>
              <w:marRight w:val="0"/>
              <w:marTop w:val="0"/>
              <w:marBottom w:val="0"/>
              <w:divBdr>
                <w:top w:val="none" w:sz="0" w:space="0" w:color="auto"/>
                <w:left w:val="none" w:sz="0" w:space="0" w:color="auto"/>
                <w:bottom w:val="none" w:sz="0" w:space="0" w:color="auto"/>
                <w:right w:val="none" w:sz="0" w:space="0" w:color="auto"/>
              </w:divBdr>
              <w:divsChild>
                <w:div w:id="12604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499">
      <w:bodyDiv w:val="1"/>
      <w:marLeft w:val="0"/>
      <w:marRight w:val="0"/>
      <w:marTop w:val="0"/>
      <w:marBottom w:val="0"/>
      <w:divBdr>
        <w:top w:val="none" w:sz="0" w:space="0" w:color="auto"/>
        <w:left w:val="none" w:sz="0" w:space="0" w:color="auto"/>
        <w:bottom w:val="none" w:sz="0" w:space="0" w:color="auto"/>
        <w:right w:val="none" w:sz="0" w:space="0" w:color="auto"/>
      </w:divBdr>
      <w:divsChild>
        <w:div w:id="907959548">
          <w:marLeft w:val="0"/>
          <w:marRight w:val="0"/>
          <w:marTop w:val="0"/>
          <w:marBottom w:val="0"/>
          <w:divBdr>
            <w:top w:val="none" w:sz="0" w:space="0" w:color="auto"/>
            <w:left w:val="none" w:sz="0" w:space="0" w:color="auto"/>
            <w:bottom w:val="none" w:sz="0" w:space="0" w:color="auto"/>
            <w:right w:val="none" w:sz="0" w:space="0" w:color="auto"/>
          </w:divBdr>
          <w:divsChild>
            <w:div w:id="1173952188">
              <w:marLeft w:val="0"/>
              <w:marRight w:val="0"/>
              <w:marTop w:val="0"/>
              <w:marBottom w:val="0"/>
              <w:divBdr>
                <w:top w:val="none" w:sz="0" w:space="0" w:color="auto"/>
                <w:left w:val="none" w:sz="0" w:space="0" w:color="auto"/>
                <w:bottom w:val="none" w:sz="0" w:space="0" w:color="auto"/>
                <w:right w:val="none" w:sz="0" w:space="0" w:color="auto"/>
              </w:divBdr>
              <w:divsChild>
                <w:div w:id="11571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10658">
      <w:bodyDiv w:val="1"/>
      <w:marLeft w:val="0"/>
      <w:marRight w:val="0"/>
      <w:marTop w:val="0"/>
      <w:marBottom w:val="0"/>
      <w:divBdr>
        <w:top w:val="none" w:sz="0" w:space="0" w:color="auto"/>
        <w:left w:val="none" w:sz="0" w:space="0" w:color="auto"/>
        <w:bottom w:val="none" w:sz="0" w:space="0" w:color="auto"/>
        <w:right w:val="none" w:sz="0" w:space="0" w:color="auto"/>
      </w:divBdr>
    </w:div>
    <w:div w:id="1410346373">
      <w:bodyDiv w:val="1"/>
      <w:marLeft w:val="0"/>
      <w:marRight w:val="0"/>
      <w:marTop w:val="0"/>
      <w:marBottom w:val="0"/>
      <w:divBdr>
        <w:top w:val="none" w:sz="0" w:space="0" w:color="auto"/>
        <w:left w:val="none" w:sz="0" w:space="0" w:color="auto"/>
        <w:bottom w:val="none" w:sz="0" w:space="0" w:color="auto"/>
        <w:right w:val="none" w:sz="0" w:space="0" w:color="auto"/>
      </w:divBdr>
    </w:div>
    <w:div w:id="1416169883">
      <w:bodyDiv w:val="1"/>
      <w:marLeft w:val="0"/>
      <w:marRight w:val="0"/>
      <w:marTop w:val="0"/>
      <w:marBottom w:val="0"/>
      <w:divBdr>
        <w:top w:val="none" w:sz="0" w:space="0" w:color="auto"/>
        <w:left w:val="none" w:sz="0" w:space="0" w:color="auto"/>
        <w:bottom w:val="none" w:sz="0" w:space="0" w:color="auto"/>
        <w:right w:val="none" w:sz="0" w:space="0" w:color="auto"/>
      </w:divBdr>
      <w:divsChild>
        <w:div w:id="433328528">
          <w:marLeft w:val="0"/>
          <w:marRight w:val="0"/>
          <w:marTop w:val="0"/>
          <w:marBottom w:val="0"/>
          <w:divBdr>
            <w:top w:val="none" w:sz="0" w:space="0" w:color="auto"/>
            <w:left w:val="none" w:sz="0" w:space="0" w:color="auto"/>
            <w:bottom w:val="none" w:sz="0" w:space="0" w:color="auto"/>
            <w:right w:val="none" w:sz="0" w:space="0" w:color="auto"/>
          </w:divBdr>
          <w:divsChild>
            <w:div w:id="1650669829">
              <w:marLeft w:val="0"/>
              <w:marRight w:val="0"/>
              <w:marTop w:val="0"/>
              <w:marBottom w:val="0"/>
              <w:divBdr>
                <w:top w:val="none" w:sz="0" w:space="0" w:color="auto"/>
                <w:left w:val="none" w:sz="0" w:space="0" w:color="auto"/>
                <w:bottom w:val="none" w:sz="0" w:space="0" w:color="auto"/>
                <w:right w:val="none" w:sz="0" w:space="0" w:color="auto"/>
              </w:divBdr>
              <w:divsChild>
                <w:div w:id="68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1654">
      <w:bodyDiv w:val="1"/>
      <w:marLeft w:val="0"/>
      <w:marRight w:val="0"/>
      <w:marTop w:val="0"/>
      <w:marBottom w:val="0"/>
      <w:divBdr>
        <w:top w:val="none" w:sz="0" w:space="0" w:color="auto"/>
        <w:left w:val="none" w:sz="0" w:space="0" w:color="auto"/>
        <w:bottom w:val="none" w:sz="0" w:space="0" w:color="auto"/>
        <w:right w:val="none" w:sz="0" w:space="0" w:color="auto"/>
      </w:divBdr>
      <w:divsChild>
        <w:div w:id="1152020103">
          <w:marLeft w:val="0"/>
          <w:marRight w:val="0"/>
          <w:marTop w:val="0"/>
          <w:marBottom w:val="0"/>
          <w:divBdr>
            <w:top w:val="none" w:sz="0" w:space="0" w:color="auto"/>
            <w:left w:val="none" w:sz="0" w:space="0" w:color="auto"/>
            <w:bottom w:val="none" w:sz="0" w:space="0" w:color="auto"/>
            <w:right w:val="none" w:sz="0" w:space="0" w:color="auto"/>
          </w:divBdr>
          <w:divsChild>
            <w:div w:id="1687705054">
              <w:marLeft w:val="0"/>
              <w:marRight w:val="0"/>
              <w:marTop w:val="0"/>
              <w:marBottom w:val="0"/>
              <w:divBdr>
                <w:top w:val="none" w:sz="0" w:space="0" w:color="auto"/>
                <w:left w:val="none" w:sz="0" w:space="0" w:color="auto"/>
                <w:bottom w:val="none" w:sz="0" w:space="0" w:color="auto"/>
                <w:right w:val="none" w:sz="0" w:space="0" w:color="auto"/>
              </w:divBdr>
              <w:divsChild>
                <w:div w:id="18350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3180">
      <w:bodyDiv w:val="1"/>
      <w:marLeft w:val="0"/>
      <w:marRight w:val="0"/>
      <w:marTop w:val="0"/>
      <w:marBottom w:val="0"/>
      <w:divBdr>
        <w:top w:val="none" w:sz="0" w:space="0" w:color="auto"/>
        <w:left w:val="none" w:sz="0" w:space="0" w:color="auto"/>
        <w:bottom w:val="none" w:sz="0" w:space="0" w:color="auto"/>
        <w:right w:val="none" w:sz="0" w:space="0" w:color="auto"/>
      </w:divBdr>
    </w:div>
    <w:div w:id="1499804988">
      <w:bodyDiv w:val="1"/>
      <w:marLeft w:val="0"/>
      <w:marRight w:val="0"/>
      <w:marTop w:val="0"/>
      <w:marBottom w:val="0"/>
      <w:divBdr>
        <w:top w:val="none" w:sz="0" w:space="0" w:color="auto"/>
        <w:left w:val="none" w:sz="0" w:space="0" w:color="auto"/>
        <w:bottom w:val="none" w:sz="0" w:space="0" w:color="auto"/>
        <w:right w:val="none" w:sz="0" w:space="0" w:color="auto"/>
      </w:divBdr>
    </w:div>
    <w:div w:id="1510440515">
      <w:bodyDiv w:val="1"/>
      <w:marLeft w:val="0"/>
      <w:marRight w:val="0"/>
      <w:marTop w:val="0"/>
      <w:marBottom w:val="0"/>
      <w:divBdr>
        <w:top w:val="none" w:sz="0" w:space="0" w:color="auto"/>
        <w:left w:val="none" w:sz="0" w:space="0" w:color="auto"/>
        <w:bottom w:val="none" w:sz="0" w:space="0" w:color="auto"/>
        <w:right w:val="none" w:sz="0" w:space="0" w:color="auto"/>
      </w:divBdr>
    </w:div>
    <w:div w:id="1528446714">
      <w:bodyDiv w:val="1"/>
      <w:marLeft w:val="0"/>
      <w:marRight w:val="0"/>
      <w:marTop w:val="0"/>
      <w:marBottom w:val="0"/>
      <w:divBdr>
        <w:top w:val="none" w:sz="0" w:space="0" w:color="auto"/>
        <w:left w:val="none" w:sz="0" w:space="0" w:color="auto"/>
        <w:bottom w:val="none" w:sz="0" w:space="0" w:color="auto"/>
        <w:right w:val="none" w:sz="0" w:space="0" w:color="auto"/>
      </w:divBdr>
    </w:div>
    <w:div w:id="1536847242">
      <w:bodyDiv w:val="1"/>
      <w:marLeft w:val="0"/>
      <w:marRight w:val="0"/>
      <w:marTop w:val="0"/>
      <w:marBottom w:val="0"/>
      <w:divBdr>
        <w:top w:val="none" w:sz="0" w:space="0" w:color="auto"/>
        <w:left w:val="none" w:sz="0" w:space="0" w:color="auto"/>
        <w:bottom w:val="none" w:sz="0" w:space="0" w:color="auto"/>
        <w:right w:val="none" w:sz="0" w:space="0" w:color="auto"/>
      </w:divBdr>
    </w:div>
    <w:div w:id="1568227116">
      <w:bodyDiv w:val="1"/>
      <w:marLeft w:val="0"/>
      <w:marRight w:val="0"/>
      <w:marTop w:val="0"/>
      <w:marBottom w:val="0"/>
      <w:divBdr>
        <w:top w:val="none" w:sz="0" w:space="0" w:color="auto"/>
        <w:left w:val="none" w:sz="0" w:space="0" w:color="auto"/>
        <w:bottom w:val="none" w:sz="0" w:space="0" w:color="auto"/>
        <w:right w:val="none" w:sz="0" w:space="0" w:color="auto"/>
      </w:divBdr>
    </w:div>
    <w:div w:id="1575385121">
      <w:bodyDiv w:val="1"/>
      <w:marLeft w:val="0"/>
      <w:marRight w:val="0"/>
      <w:marTop w:val="0"/>
      <w:marBottom w:val="0"/>
      <w:divBdr>
        <w:top w:val="none" w:sz="0" w:space="0" w:color="auto"/>
        <w:left w:val="none" w:sz="0" w:space="0" w:color="auto"/>
        <w:bottom w:val="none" w:sz="0" w:space="0" w:color="auto"/>
        <w:right w:val="none" w:sz="0" w:space="0" w:color="auto"/>
      </w:divBdr>
    </w:div>
    <w:div w:id="1594359833">
      <w:bodyDiv w:val="1"/>
      <w:marLeft w:val="0"/>
      <w:marRight w:val="0"/>
      <w:marTop w:val="0"/>
      <w:marBottom w:val="0"/>
      <w:divBdr>
        <w:top w:val="none" w:sz="0" w:space="0" w:color="auto"/>
        <w:left w:val="none" w:sz="0" w:space="0" w:color="auto"/>
        <w:bottom w:val="none" w:sz="0" w:space="0" w:color="auto"/>
        <w:right w:val="none" w:sz="0" w:space="0" w:color="auto"/>
      </w:divBdr>
    </w:div>
    <w:div w:id="1603803310">
      <w:bodyDiv w:val="1"/>
      <w:marLeft w:val="0"/>
      <w:marRight w:val="0"/>
      <w:marTop w:val="0"/>
      <w:marBottom w:val="0"/>
      <w:divBdr>
        <w:top w:val="none" w:sz="0" w:space="0" w:color="auto"/>
        <w:left w:val="none" w:sz="0" w:space="0" w:color="auto"/>
        <w:bottom w:val="none" w:sz="0" w:space="0" w:color="auto"/>
        <w:right w:val="none" w:sz="0" w:space="0" w:color="auto"/>
      </w:divBdr>
    </w:div>
    <w:div w:id="1607955702">
      <w:bodyDiv w:val="1"/>
      <w:marLeft w:val="0"/>
      <w:marRight w:val="0"/>
      <w:marTop w:val="0"/>
      <w:marBottom w:val="0"/>
      <w:divBdr>
        <w:top w:val="none" w:sz="0" w:space="0" w:color="auto"/>
        <w:left w:val="none" w:sz="0" w:space="0" w:color="auto"/>
        <w:bottom w:val="none" w:sz="0" w:space="0" w:color="auto"/>
        <w:right w:val="none" w:sz="0" w:space="0" w:color="auto"/>
      </w:divBdr>
    </w:div>
    <w:div w:id="1611007152">
      <w:bodyDiv w:val="1"/>
      <w:marLeft w:val="0"/>
      <w:marRight w:val="0"/>
      <w:marTop w:val="0"/>
      <w:marBottom w:val="0"/>
      <w:divBdr>
        <w:top w:val="none" w:sz="0" w:space="0" w:color="auto"/>
        <w:left w:val="none" w:sz="0" w:space="0" w:color="auto"/>
        <w:bottom w:val="none" w:sz="0" w:space="0" w:color="auto"/>
        <w:right w:val="none" w:sz="0" w:space="0" w:color="auto"/>
      </w:divBdr>
    </w:div>
    <w:div w:id="1616407858">
      <w:bodyDiv w:val="1"/>
      <w:marLeft w:val="0"/>
      <w:marRight w:val="0"/>
      <w:marTop w:val="0"/>
      <w:marBottom w:val="0"/>
      <w:divBdr>
        <w:top w:val="none" w:sz="0" w:space="0" w:color="auto"/>
        <w:left w:val="none" w:sz="0" w:space="0" w:color="auto"/>
        <w:bottom w:val="none" w:sz="0" w:space="0" w:color="auto"/>
        <w:right w:val="none" w:sz="0" w:space="0" w:color="auto"/>
      </w:divBdr>
    </w:div>
    <w:div w:id="1617561080">
      <w:bodyDiv w:val="1"/>
      <w:marLeft w:val="0"/>
      <w:marRight w:val="0"/>
      <w:marTop w:val="0"/>
      <w:marBottom w:val="0"/>
      <w:divBdr>
        <w:top w:val="none" w:sz="0" w:space="0" w:color="auto"/>
        <w:left w:val="none" w:sz="0" w:space="0" w:color="auto"/>
        <w:bottom w:val="none" w:sz="0" w:space="0" w:color="auto"/>
        <w:right w:val="none" w:sz="0" w:space="0" w:color="auto"/>
      </w:divBdr>
    </w:div>
    <w:div w:id="1624849115">
      <w:bodyDiv w:val="1"/>
      <w:marLeft w:val="0"/>
      <w:marRight w:val="0"/>
      <w:marTop w:val="0"/>
      <w:marBottom w:val="0"/>
      <w:divBdr>
        <w:top w:val="none" w:sz="0" w:space="0" w:color="auto"/>
        <w:left w:val="none" w:sz="0" w:space="0" w:color="auto"/>
        <w:bottom w:val="none" w:sz="0" w:space="0" w:color="auto"/>
        <w:right w:val="none" w:sz="0" w:space="0" w:color="auto"/>
      </w:divBdr>
    </w:div>
    <w:div w:id="1633906934">
      <w:bodyDiv w:val="1"/>
      <w:marLeft w:val="0"/>
      <w:marRight w:val="0"/>
      <w:marTop w:val="0"/>
      <w:marBottom w:val="0"/>
      <w:divBdr>
        <w:top w:val="none" w:sz="0" w:space="0" w:color="auto"/>
        <w:left w:val="none" w:sz="0" w:space="0" w:color="auto"/>
        <w:bottom w:val="none" w:sz="0" w:space="0" w:color="auto"/>
        <w:right w:val="none" w:sz="0" w:space="0" w:color="auto"/>
      </w:divBdr>
      <w:divsChild>
        <w:div w:id="1842576865">
          <w:marLeft w:val="0"/>
          <w:marRight w:val="0"/>
          <w:marTop w:val="0"/>
          <w:marBottom w:val="0"/>
          <w:divBdr>
            <w:top w:val="none" w:sz="0" w:space="0" w:color="auto"/>
            <w:left w:val="none" w:sz="0" w:space="0" w:color="auto"/>
            <w:bottom w:val="none" w:sz="0" w:space="0" w:color="auto"/>
            <w:right w:val="none" w:sz="0" w:space="0" w:color="auto"/>
          </w:divBdr>
          <w:divsChild>
            <w:div w:id="707680565">
              <w:marLeft w:val="0"/>
              <w:marRight w:val="0"/>
              <w:marTop w:val="0"/>
              <w:marBottom w:val="0"/>
              <w:divBdr>
                <w:top w:val="none" w:sz="0" w:space="0" w:color="auto"/>
                <w:left w:val="none" w:sz="0" w:space="0" w:color="auto"/>
                <w:bottom w:val="none" w:sz="0" w:space="0" w:color="auto"/>
                <w:right w:val="none" w:sz="0" w:space="0" w:color="auto"/>
              </w:divBdr>
              <w:divsChild>
                <w:div w:id="4137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9070">
      <w:bodyDiv w:val="1"/>
      <w:marLeft w:val="0"/>
      <w:marRight w:val="0"/>
      <w:marTop w:val="0"/>
      <w:marBottom w:val="0"/>
      <w:divBdr>
        <w:top w:val="none" w:sz="0" w:space="0" w:color="auto"/>
        <w:left w:val="none" w:sz="0" w:space="0" w:color="auto"/>
        <w:bottom w:val="none" w:sz="0" w:space="0" w:color="auto"/>
        <w:right w:val="none" w:sz="0" w:space="0" w:color="auto"/>
      </w:divBdr>
    </w:div>
    <w:div w:id="1664504729">
      <w:bodyDiv w:val="1"/>
      <w:marLeft w:val="0"/>
      <w:marRight w:val="0"/>
      <w:marTop w:val="0"/>
      <w:marBottom w:val="0"/>
      <w:divBdr>
        <w:top w:val="none" w:sz="0" w:space="0" w:color="auto"/>
        <w:left w:val="none" w:sz="0" w:space="0" w:color="auto"/>
        <w:bottom w:val="none" w:sz="0" w:space="0" w:color="auto"/>
        <w:right w:val="none" w:sz="0" w:space="0" w:color="auto"/>
      </w:divBdr>
    </w:div>
    <w:div w:id="1691761919">
      <w:bodyDiv w:val="1"/>
      <w:marLeft w:val="0"/>
      <w:marRight w:val="0"/>
      <w:marTop w:val="0"/>
      <w:marBottom w:val="0"/>
      <w:divBdr>
        <w:top w:val="none" w:sz="0" w:space="0" w:color="auto"/>
        <w:left w:val="none" w:sz="0" w:space="0" w:color="auto"/>
        <w:bottom w:val="none" w:sz="0" w:space="0" w:color="auto"/>
        <w:right w:val="none" w:sz="0" w:space="0" w:color="auto"/>
      </w:divBdr>
    </w:div>
    <w:div w:id="1702708171">
      <w:bodyDiv w:val="1"/>
      <w:marLeft w:val="0"/>
      <w:marRight w:val="0"/>
      <w:marTop w:val="0"/>
      <w:marBottom w:val="0"/>
      <w:divBdr>
        <w:top w:val="none" w:sz="0" w:space="0" w:color="auto"/>
        <w:left w:val="none" w:sz="0" w:space="0" w:color="auto"/>
        <w:bottom w:val="none" w:sz="0" w:space="0" w:color="auto"/>
        <w:right w:val="none" w:sz="0" w:space="0" w:color="auto"/>
      </w:divBdr>
    </w:div>
    <w:div w:id="1714648362">
      <w:bodyDiv w:val="1"/>
      <w:marLeft w:val="0"/>
      <w:marRight w:val="0"/>
      <w:marTop w:val="0"/>
      <w:marBottom w:val="0"/>
      <w:divBdr>
        <w:top w:val="none" w:sz="0" w:space="0" w:color="auto"/>
        <w:left w:val="none" w:sz="0" w:space="0" w:color="auto"/>
        <w:bottom w:val="none" w:sz="0" w:space="0" w:color="auto"/>
        <w:right w:val="none" w:sz="0" w:space="0" w:color="auto"/>
      </w:divBdr>
    </w:div>
    <w:div w:id="1720277292">
      <w:bodyDiv w:val="1"/>
      <w:marLeft w:val="0"/>
      <w:marRight w:val="0"/>
      <w:marTop w:val="0"/>
      <w:marBottom w:val="0"/>
      <w:divBdr>
        <w:top w:val="none" w:sz="0" w:space="0" w:color="auto"/>
        <w:left w:val="none" w:sz="0" w:space="0" w:color="auto"/>
        <w:bottom w:val="none" w:sz="0" w:space="0" w:color="auto"/>
        <w:right w:val="none" w:sz="0" w:space="0" w:color="auto"/>
      </w:divBdr>
    </w:div>
    <w:div w:id="1729767743">
      <w:bodyDiv w:val="1"/>
      <w:marLeft w:val="0"/>
      <w:marRight w:val="0"/>
      <w:marTop w:val="0"/>
      <w:marBottom w:val="0"/>
      <w:divBdr>
        <w:top w:val="none" w:sz="0" w:space="0" w:color="auto"/>
        <w:left w:val="none" w:sz="0" w:space="0" w:color="auto"/>
        <w:bottom w:val="none" w:sz="0" w:space="0" w:color="auto"/>
        <w:right w:val="none" w:sz="0" w:space="0" w:color="auto"/>
      </w:divBdr>
    </w:div>
    <w:div w:id="1736200917">
      <w:bodyDiv w:val="1"/>
      <w:marLeft w:val="0"/>
      <w:marRight w:val="0"/>
      <w:marTop w:val="0"/>
      <w:marBottom w:val="0"/>
      <w:divBdr>
        <w:top w:val="none" w:sz="0" w:space="0" w:color="auto"/>
        <w:left w:val="none" w:sz="0" w:space="0" w:color="auto"/>
        <w:bottom w:val="none" w:sz="0" w:space="0" w:color="auto"/>
        <w:right w:val="none" w:sz="0" w:space="0" w:color="auto"/>
      </w:divBdr>
    </w:div>
    <w:div w:id="1802845964">
      <w:bodyDiv w:val="1"/>
      <w:marLeft w:val="0"/>
      <w:marRight w:val="0"/>
      <w:marTop w:val="0"/>
      <w:marBottom w:val="0"/>
      <w:divBdr>
        <w:top w:val="none" w:sz="0" w:space="0" w:color="auto"/>
        <w:left w:val="none" w:sz="0" w:space="0" w:color="auto"/>
        <w:bottom w:val="none" w:sz="0" w:space="0" w:color="auto"/>
        <w:right w:val="none" w:sz="0" w:space="0" w:color="auto"/>
      </w:divBdr>
    </w:div>
    <w:div w:id="1803384649">
      <w:bodyDiv w:val="1"/>
      <w:marLeft w:val="0"/>
      <w:marRight w:val="0"/>
      <w:marTop w:val="0"/>
      <w:marBottom w:val="0"/>
      <w:divBdr>
        <w:top w:val="none" w:sz="0" w:space="0" w:color="auto"/>
        <w:left w:val="none" w:sz="0" w:space="0" w:color="auto"/>
        <w:bottom w:val="none" w:sz="0" w:space="0" w:color="auto"/>
        <w:right w:val="none" w:sz="0" w:space="0" w:color="auto"/>
      </w:divBdr>
    </w:div>
    <w:div w:id="1825391280">
      <w:bodyDiv w:val="1"/>
      <w:marLeft w:val="0"/>
      <w:marRight w:val="0"/>
      <w:marTop w:val="0"/>
      <w:marBottom w:val="0"/>
      <w:divBdr>
        <w:top w:val="none" w:sz="0" w:space="0" w:color="auto"/>
        <w:left w:val="none" w:sz="0" w:space="0" w:color="auto"/>
        <w:bottom w:val="none" w:sz="0" w:space="0" w:color="auto"/>
        <w:right w:val="none" w:sz="0" w:space="0" w:color="auto"/>
      </w:divBdr>
    </w:div>
    <w:div w:id="1826388119">
      <w:bodyDiv w:val="1"/>
      <w:marLeft w:val="0"/>
      <w:marRight w:val="0"/>
      <w:marTop w:val="0"/>
      <w:marBottom w:val="0"/>
      <w:divBdr>
        <w:top w:val="none" w:sz="0" w:space="0" w:color="auto"/>
        <w:left w:val="none" w:sz="0" w:space="0" w:color="auto"/>
        <w:bottom w:val="none" w:sz="0" w:space="0" w:color="auto"/>
        <w:right w:val="none" w:sz="0" w:space="0" w:color="auto"/>
      </w:divBdr>
    </w:div>
    <w:div w:id="1829051741">
      <w:bodyDiv w:val="1"/>
      <w:marLeft w:val="0"/>
      <w:marRight w:val="0"/>
      <w:marTop w:val="0"/>
      <w:marBottom w:val="0"/>
      <w:divBdr>
        <w:top w:val="none" w:sz="0" w:space="0" w:color="auto"/>
        <w:left w:val="none" w:sz="0" w:space="0" w:color="auto"/>
        <w:bottom w:val="none" w:sz="0" w:space="0" w:color="auto"/>
        <w:right w:val="none" w:sz="0" w:space="0" w:color="auto"/>
      </w:divBdr>
    </w:div>
    <w:div w:id="1837913497">
      <w:bodyDiv w:val="1"/>
      <w:marLeft w:val="0"/>
      <w:marRight w:val="0"/>
      <w:marTop w:val="0"/>
      <w:marBottom w:val="0"/>
      <w:divBdr>
        <w:top w:val="none" w:sz="0" w:space="0" w:color="auto"/>
        <w:left w:val="none" w:sz="0" w:space="0" w:color="auto"/>
        <w:bottom w:val="none" w:sz="0" w:space="0" w:color="auto"/>
        <w:right w:val="none" w:sz="0" w:space="0" w:color="auto"/>
      </w:divBdr>
    </w:div>
    <w:div w:id="1843620096">
      <w:bodyDiv w:val="1"/>
      <w:marLeft w:val="0"/>
      <w:marRight w:val="0"/>
      <w:marTop w:val="0"/>
      <w:marBottom w:val="0"/>
      <w:divBdr>
        <w:top w:val="none" w:sz="0" w:space="0" w:color="auto"/>
        <w:left w:val="none" w:sz="0" w:space="0" w:color="auto"/>
        <w:bottom w:val="none" w:sz="0" w:space="0" w:color="auto"/>
        <w:right w:val="none" w:sz="0" w:space="0" w:color="auto"/>
      </w:divBdr>
    </w:div>
    <w:div w:id="1846244059">
      <w:bodyDiv w:val="1"/>
      <w:marLeft w:val="0"/>
      <w:marRight w:val="0"/>
      <w:marTop w:val="0"/>
      <w:marBottom w:val="0"/>
      <w:divBdr>
        <w:top w:val="none" w:sz="0" w:space="0" w:color="auto"/>
        <w:left w:val="none" w:sz="0" w:space="0" w:color="auto"/>
        <w:bottom w:val="none" w:sz="0" w:space="0" w:color="auto"/>
        <w:right w:val="none" w:sz="0" w:space="0" w:color="auto"/>
      </w:divBdr>
      <w:divsChild>
        <w:div w:id="1497763150">
          <w:marLeft w:val="0"/>
          <w:marRight w:val="0"/>
          <w:marTop w:val="0"/>
          <w:marBottom w:val="0"/>
          <w:divBdr>
            <w:top w:val="none" w:sz="0" w:space="0" w:color="auto"/>
            <w:left w:val="none" w:sz="0" w:space="0" w:color="auto"/>
            <w:bottom w:val="none" w:sz="0" w:space="0" w:color="auto"/>
            <w:right w:val="none" w:sz="0" w:space="0" w:color="auto"/>
          </w:divBdr>
          <w:divsChild>
            <w:div w:id="884756127">
              <w:marLeft w:val="0"/>
              <w:marRight w:val="0"/>
              <w:marTop w:val="0"/>
              <w:marBottom w:val="0"/>
              <w:divBdr>
                <w:top w:val="none" w:sz="0" w:space="0" w:color="auto"/>
                <w:left w:val="none" w:sz="0" w:space="0" w:color="auto"/>
                <w:bottom w:val="none" w:sz="0" w:space="0" w:color="auto"/>
                <w:right w:val="none" w:sz="0" w:space="0" w:color="auto"/>
              </w:divBdr>
              <w:divsChild>
                <w:div w:id="19175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2877">
      <w:bodyDiv w:val="1"/>
      <w:marLeft w:val="0"/>
      <w:marRight w:val="0"/>
      <w:marTop w:val="0"/>
      <w:marBottom w:val="0"/>
      <w:divBdr>
        <w:top w:val="none" w:sz="0" w:space="0" w:color="auto"/>
        <w:left w:val="none" w:sz="0" w:space="0" w:color="auto"/>
        <w:bottom w:val="none" w:sz="0" w:space="0" w:color="auto"/>
        <w:right w:val="none" w:sz="0" w:space="0" w:color="auto"/>
      </w:divBdr>
    </w:div>
    <w:div w:id="1881743210">
      <w:bodyDiv w:val="1"/>
      <w:marLeft w:val="0"/>
      <w:marRight w:val="0"/>
      <w:marTop w:val="0"/>
      <w:marBottom w:val="0"/>
      <w:divBdr>
        <w:top w:val="none" w:sz="0" w:space="0" w:color="auto"/>
        <w:left w:val="none" w:sz="0" w:space="0" w:color="auto"/>
        <w:bottom w:val="none" w:sz="0" w:space="0" w:color="auto"/>
        <w:right w:val="none" w:sz="0" w:space="0" w:color="auto"/>
      </w:divBdr>
    </w:div>
    <w:div w:id="1883980913">
      <w:bodyDiv w:val="1"/>
      <w:marLeft w:val="0"/>
      <w:marRight w:val="0"/>
      <w:marTop w:val="0"/>
      <w:marBottom w:val="0"/>
      <w:divBdr>
        <w:top w:val="none" w:sz="0" w:space="0" w:color="auto"/>
        <w:left w:val="none" w:sz="0" w:space="0" w:color="auto"/>
        <w:bottom w:val="none" w:sz="0" w:space="0" w:color="auto"/>
        <w:right w:val="none" w:sz="0" w:space="0" w:color="auto"/>
      </w:divBdr>
    </w:div>
    <w:div w:id="1902060584">
      <w:bodyDiv w:val="1"/>
      <w:marLeft w:val="0"/>
      <w:marRight w:val="0"/>
      <w:marTop w:val="0"/>
      <w:marBottom w:val="0"/>
      <w:divBdr>
        <w:top w:val="none" w:sz="0" w:space="0" w:color="auto"/>
        <w:left w:val="none" w:sz="0" w:space="0" w:color="auto"/>
        <w:bottom w:val="none" w:sz="0" w:space="0" w:color="auto"/>
        <w:right w:val="none" w:sz="0" w:space="0" w:color="auto"/>
      </w:divBdr>
    </w:div>
    <w:div w:id="1904171448">
      <w:bodyDiv w:val="1"/>
      <w:marLeft w:val="0"/>
      <w:marRight w:val="0"/>
      <w:marTop w:val="0"/>
      <w:marBottom w:val="0"/>
      <w:divBdr>
        <w:top w:val="none" w:sz="0" w:space="0" w:color="auto"/>
        <w:left w:val="none" w:sz="0" w:space="0" w:color="auto"/>
        <w:bottom w:val="none" w:sz="0" w:space="0" w:color="auto"/>
        <w:right w:val="none" w:sz="0" w:space="0" w:color="auto"/>
      </w:divBdr>
    </w:div>
    <w:div w:id="1933318403">
      <w:bodyDiv w:val="1"/>
      <w:marLeft w:val="0"/>
      <w:marRight w:val="0"/>
      <w:marTop w:val="0"/>
      <w:marBottom w:val="0"/>
      <w:divBdr>
        <w:top w:val="none" w:sz="0" w:space="0" w:color="auto"/>
        <w:left w:val="none" w:sz="0" w:space="0" w:color="auto"/>
        <w:bottom w:val="none" w:sz="0" w:space="0" w:color="auto"/>
        <w:right w:val="none" w:sz="0" w:space="0" w:color="auto"/>
      </w:divBdr>
      <w:divsChild>
        <w:div w:id="609703715">
          <w:marLeft w:val="0"/>
          <w:marRight w:val="0"/>
          <w:marTop w:val="0"/>
          <w:marBottom w:val="0"/>
          <w:divBdr>
            <w:top w:val="none" w:sz="0" w:space="0" w:color="auto"/>
            <w:left w:val="none" w:sz="0" w:space="0" w:color="auto"/>
            <w:bottom w:val="none" w:sz="0" w:space="0" w:color="auto"/>
            <w:right w:val="none" w:sz="0" w:space="0" w:color="auto"/>
          </w:divBdr>
          <w:divsChild>
            <w:div w:id="956253537">
              <w:marLeft w:val="0"/>
              <w:marRight w:val="0"/>
              <w:marTop w:val="0"/>
              <w:marBottom w:val="0"/>
              <w:divBdr>
                <w:top w:val="none" w:sz="0" w:space="0" w:color="auto"/>
                <w:left w:val="none" w:sz="0" w:space="0" w:color="auto"/>
                <w:bottom w:val="none" w:sz="0" w:space="0" w:color="auto"/>
                <w:right w:val="none" w:sz="0" w:space="0" w:color="auto"/>
              </w:divBdr>
              <w:divsChild>
                <w:div w:id="7819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5036">
      <w:bodyDiv w:val="1"/>
      <w:marLeft w:val="0"/>
      <w:marRight w:val="0"/>
      <w:marTop w:val="0"/>
      <w:marBottom w:val="0"/>
      <w:divBdr>
        <w:top w:val="none" w:sz="0" w:space="0" w:color="auto"/>
        <w:left w:val="none" w:sz="0" w:space="0" w:color="auto"/>
        <w:bottom w:val="none" w:sz="0" w:space="0" w:color="auto"/>
        <w:right w:val="none" w:sz="0" w:space="0" w:color="auto"/>
      </w:divBdr>
    </w:div>
    <w:div w:id="1958095536">
      <w:bodyDiv w:val="1"/>
      <w:marLeft w:val="0"/>
      <w:marRight w:val="0"/>
      <w:marTop w:val="0"/>
      <w:marBottom w:val="0"/>
      <w:divBdr>
        <w:top w:val="none" w:sz="0" w:space="0" w:color="auto"/>
        <w:left w:val="none" w:sz="0" w:space="0" w:color="auto"/>
        <w:bottom w:val="none" w:sz="0" w:space="0" w:color="auto"/>
        <w:right w:val="none" w:sz="0" w:space="0" w:color="auto"/>
      </w:divBdr>
    </w:div>
    <w:div w:id="1958220330">
      <w:bodyDiv w:val="1"/>
      <w:marLeft w:val="0"/>
      <w:marRight w:val="0"/>
      <w:marTop w:val="0"/>
      <w:marBottom w:val="0"/>
      <w:divBdr>
        <w:top w:val="none" w:sz="0" w:space="0" w:color="auto"/>
        <w:left w:val="none" w:sz="0" w:space="0" w:color="auto"/>
        <w:bottom w:val="none" w:sz="0" w:space="0" w:color="auto"/>
        <w:right w:val="none" w:sz="0" w:space="0" w:color="auto"/>
      </w:divBdr>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 w:id="1972437197">
      <w:bodyDiv w:val="1"/>
      <w:marLeft w:val="0"/>
      <w:marRight w:val="0"/>
      <w:marTop w:val="0"/>
      <w:marBottom w:val="0"/>
      <w:divBdr>
        <w:top w:val="none" w:sz="0" w:space="0" w:color="auto"/>
        <w:left w:val="none" w:sz="0" w:space="0" w:color="auto"/>
        <w:bottom w:val="none" w:sz="0" w:space="0" w:color="auto"/>
        <w:right w:val="none" w:sz="0" w:space="0" w:color="auto"/>
      </w:divBdr>
    </w:div>
    <w:div w:id="1976444548">
      <w:bodyDiv w:val="1"/>
      <w:marLeft w:val="0"/>
      <w:marRight w:val="0"/>
      <w:marTop w:val="0"/>
      <w:marBottom w:val="0"/>
      <w:divBdr>
        <w:top w:val="none" w:sz="0" w:space="0" w:color="auto"/>
        <w:left w:val="none" w:sz="0" w:space="0" w:color="auto"/>
        <w:bottom w:val="none" w:sz="0" w:space="0" w:color="auto"/>
        <w:right w:val="none" w:sz="0" w:space="0" w:color="auto"/>
      </w:divBdr>
    </w:div>
    <w:div w:id="1987707775">
      <w:bodyDiv w:val="1"/>
      <w:marLeft w:val="0"/>
      <w:marRight w:val="0"/>
      <w:marTop w:val="0"/>
      <w:marBottom w:val="0"/>
      <w:divBdr>
        <w:top w:val="none" w:sz="0" w:space="0" w:color="auto"/>
        <w:left w:val="none" w:sz="0" w:space="0" w:color="auto"/>
        <w:bottom w:val="none" w:sz="0" w:space="0" w:color="auto"/>
        <w:right w:val="none" w:sz="0" w:space="0" w:color="auto"/>
      </w:divBdr>
      <w:divsChild>
        <w:div w:id="162279557">
          <w:marLeft w:val="0"/>
          <w:marRight w:val="0"/>
          <w:marTop w:val="0"/>
          <w:marBottom w:val="0"/>
          <w:divBdr>
            <w:top w:val="none" w:sz="0" w:space="0" w:color="auto"/>
            <w:left w:val="none" w:sz="0" w:space="0" w:color="auto"/>
            <w:bottom w:val="none" w:sz="0" w:space="0" w:color="auto"/>
            <w:right w:val="none" w:sz="0" w:space="0" w:color="auto"/>
          </w:divBdr>
          <w:divsChild>
            <w:div w:id="2115710175">
              <w:marLeft w:val="0"/>
              <w:marRight w:val="0"/>
              <w:marTop w:val="0"/>
              <w:marBottom w:val="0"/>
              <w:divBdr>
                <w:top w:val="none" w:sz="0" w:space="0" w:color="auto"/>
                <w:left w:val="none" w:sz="0" w:space="0" w:color="auto"/>
                <w:bottom w:val="none" w:sz="0" w:space="0" w:color="auto"/>
                <w:right w:val="none" w:sz="0" w:space="0" w:color="auto"/>
              </w:divBdr>
              <w:divsChild>
                <w:div w:id="1643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96">
      <w:bodyDiv w:val="1"/>
      <w:marLeft w:val="0"/>
      <w:marRight w:val="0"/>
      <w:marTop w:val="0"/>
      <w:marBottom w:val="0"/>
      <w:divBdr>
        <w:top w:val="none" w:sz="0" w:space="0" w:color="auto"/>
        <w:left w:val="none" w:sz="0" w:space="0" w:color="auto"/>
        <w:bottom w:val="none" w:sz="0" w:space="0" w:color="auto"/>
        <w:right w:val="none" w:sz="0" w:space="0" w:color="auto"/>
      </w:divBdr>
    </w:div>
    <w:div w:id="1999765782">
      <w:bodyDiv w:val="1"/>
      <w:marLeft w:val="0"/>
      <w:marRight w:val="0"/>
      <w:marTop w:val="0"/>
      <w:marBottom w:val="0"/>
      <w:divBdr>
        <w:top w:val="none" w:sz="0" w:space="0" w:color="auto"/>
        <w:left w:val="none" w:sz="0" w:space="0" w:color="auto"/>
        <w:bottom w:val="none" w:sz="0" w:space="0" w:color="auto"/>
        <w:right w:val="none" w:sz="0" w:space="0" w:color="auto"/>
      </w:divBdr>
    </w:div>
    <w:div w:id="1999923681">
      <w:bodyDiv w:val="1"/>
      <w:marLeft w:val="0"/>
      <w:marRight w:val="0"/>
      <w:marTop w:val="0"/>
      <w:marBottom w:val="0"/>
      <w:divBdr>
        <w:top w:val="none" w:sz="0" w:space="0" w:color="auto"/>
        <w:left w:val="none" w:sz="0" w:space="0" w:color="auto"/>
        <w:bottom w:val="none" w:sz="0" w:space="0" w:color="auto"/>
        <w:right w:val="none" w:sz="0" w:space="0" w:color="auto"/>
      </w:divBdr>
      <w:divsChild>
        <w:div w:id="979188073">
          <w:marLeft w:val="0"/>
          <w:marRight w:val="0"/>
          <w:marTop w:val="0"/>
          <w:marBottom w:val="0"/>
          <w:divBdr>
            <w:top w:val="none" w:sz="0" w:space="0" w:color="auto"/>
            <w:left w:val="none" w:sz="0" w:space="0" w:color="auto"/>
            <w:bottom w:val="none" w:sz="0" w:space="0" w:color="auto"/>
            <w:right w:val="none" w:sz="0" w:space="0" w:color="auto"/>
          </w:divBdr>
          <w:divsChild>
            <w:div w:id="1617635055">
              <w:marLeft w:val="0"/>
              <w:marRight w:val="0"/>
              <w:marTop w:val="0"/>
              <w:marBottom w:val="0"/>
              <w:divBdr>
                <w:top w:val="none" w:sz="0" w:space="0" w:color="auto"/>
                <w:left w:val="none" w:sz="0" w:space="0" w:color="auto"/>
                <w:bottom w:val="none" w:sz="0" w:space="0" w:color="auto"/>
                <w:right w:val="none" w:sz="0" w:space="0" w:color="auto"/>
              </w:divBdr>
              <w:divsChild>
                <w:div w:id="14878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595">
      <w:bodyDiv w:val="1"/>
      <w:marLeft w:val="0"/>
      <w:marRight w:val="0"/>
      <w:marTop w:val="0"/>
      <w:marBottom w:val="0"/>
      <w:divBdr>
        <w:top w:val="none" w:sz="0" w:space="0" w:color="auto"/>
        <w:left w:val="none" w:sz="0" w:space="0" w:color="auto"/>
        <w:bottom w:val="none" w:sz="0" w:space="0" w:color="auto"/>
        <w:right w:val="none" w:sz="0" w:space="0" w:color="auto"/>
      </w:divBdr>
    </w:div>
    <w:div w:id="2043437117">
      <w:bodyDiv w:val="1"/>
      <w:marLeft w:val="0"/>
      <w:marRight w:val="0"/>
      <w:marTop w:val="0"/>
      <w:marBottom w:val="0"/>
      <w:divBdr>
        <w:top w:val="none" w:sz="0" w:space="0" w:color="auto"/>
        <w:left w:val="none" w:sz="0" w:space="0" w:color="auto"/>
        <w:bottom w:val="none" w:sz="0" w:space="0" w:color="auto"/>
        <w:right w:val="none" w:sz="0" w:space="0" w:color="auto"/>
      </w:divBdr>
    </w:div>
    <w:div w:id="2055039855">
      <w:bodyDiv w:val="1"/>
      <w:marLeft w:val="0"/>
      <w:marRight w:val="0"/>
      <w:marTop w:val="0"/>
      <w:marBottom w:val="0"/>
      <w:divBdr>
        <w:top w:val="none" w:sz="0" w:space="0" w:color="auto"/>
        <w:left w:val="none" w:sz="0" w:space="0" w:color="auto"/>
        <w:bottom w:val="none" w:sz="0" w:space="0" w:color="auto"/>
        <w:right w:val="none" w:sz="0" w:space="0" w:color="auto"/>
      </w:divBdr>
    </w:div>
    <w:div w:id="2055152600">
      <w:bodyDiv w:val="1"/>
      <w:marLeft w:val="0"/>
      <w:marRight w:val="0"/>
      <w:marTop w:val="0"/>
      <w:marBottom w:val="0"/>
      <w:divBdr>
        <w:top w:val="none" w:sz="0" w:space="0" w:color="auto"/>
        <w:left w:val="none" w:sz="0" w:space="0" w:color="auto"/>
        <w:bottom w:val="none" w:sz="0" w:space="0" w:color="auto"/>
        <w:right w:val="none" w:sz="0" w:space="0" w:color="auto"/>
      </w:divBdr>
    </w:div>
    <w:div w:id="2107731948">
      <w:bodyDiv w:val="1"/>
      <w:marLeft w:val="0"/>
      <w:marRight w:val="0"/>
      <w:marTop w:val="0"/>
      <w:marBottom w:val="0"/>
      <w:divBdr>
        <w:top w:val="none" w:sz="0" w:space="0" w:color="auto"/>
        <w:left w:val="none" w:sz="0" w:space="0" w:color="auto"/>
        <w:bottom w:val="none" w:sz="0" w:space="0" w:color="auto"/>
        <w:right w:val="none" w:sz="0" w:space="0" w:color="auto"/>
      </w:divBdr>
    </w:div>
    <w:div w:id="2118256688">
      <w:bodyDiv w:val="1"/>
      <w:marLeft w:val="0"/>
      <w:marRight w:val="0"/>
      <w:marTop w:val="0"/>
      <w:marBottom w:val="0"/>
      <w:divBdr>
        <w:top w:val="none" w:sz="0" w:space="0" w:color="auto"/>
        <w:left w:val="none" w:sz="0" w:space="0" w:color="auto"/>
        <w:bottom w:val="none" w:sz="0" w:space="0" w:color="auto"/>
        <w:right w:val="none" w:sz="0" w:space="0" w:color="auto"/>
      </w:divBdr>
    </w:div>
    <w:div w:id="2143033467">
      <w:bodyDiv w:val="1"/>
      <w:marLeft w:val="0"/>
      <w:marRight w:val="0"/>
      <w:marTop w:val="0"/>
      <w:marBottom w:val="0"/>
      <w:divBdr>
        <w:top w:val="none" w:sz="0" w:space="0" w:color="auto"/>
        <w:left w:val="none" w:sz="0" w:space="0" w:color="auto"/>
        <w:bottom w:val="none" w:sz="0" w:space="0" w:color="auto"/>
        <w:right w:val="none" w:sz="0" w:space="0" w:color="auto"/>
      </w:divBdr>
    </w:div>
    <w:div w:id="21465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91F8-D3D4-4E60-BCBB-35EA4A7B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25972</Words>
  <Characters>148041</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173666</CharactersWithSpaces>
  <SharedDoc>false</SharedDoc>
  <HLinks>
    <vt:vector size="204" baseType="variant">
      <vt:variant>
        <vt:i4>3932172</vt:i4>
      </vt:variant>
      <vt:variant>
        <vt:i4>99</vt:i4>
      </vt:variant>
      <vt:variant>
        <vt:i4>0</vt:i4>
      </vt:variant>
      <vt:variant>
        <vt:i4>5</vt:i4>
      </vt:variant>
      <vt:variant>
        <vt:lpwstr/>
      </vt:variant>
      <vt:variant>
        <vt:lpwstr>_MBB13</vt:lpwstr>
      </vt:variant>
      <vt:variant>
        <vt:i4>3997708</vt:i4>
      </vt:variant>
      <vt:variant>
        <vt:i4>96</vt:i4>
      </vt:variant>
      <vt:variant>
        <vt:i4>0</vt:i4>
      </vt:variant>
      <vt:variant>
        <vt:i4>5</vt:i4>
      </vt:variant>
      <vt:variant>
        <vt:lpwstr/>
      </vt:variant>
      <vt:variant>
        <vt:lpwstr>_MBB12</vt:lpwstr>
      </vt:variant>
      <vt:variant>
        <vt:i4>4128780</vt:i4>
      </vt:variant>
      <vt:variant>
        <vt:i4>93</vt:i4>
      </vt:variant>
      <vt:variant>
        <vt:i4>0</vt:i4>
      </vt:variant>
      <vt:variant>
        <vt:i4>5</vt:i4>
      </vt:variant>
      <vt:variant>
        <vt:lpwstr/>
      </vt:variant>
      <vt:variant>
        <vt:lpwstr>_MBB10</vt:lpwstr>
      </vt:variant>
      <vt:variant>
        <vt:i4>3538957</vt:i4>
      </vt:variant>
      <vt:variant>
        <vt:i4>90</vt:i4>
      </vt:variant>
      <vt:variant>
        <vt:i4>0</vt:i4>
      </vt:variant>
      <vt:variant>
        <vt:i4>5</vt:i4>
      </vt:variant>
      <vt:variant>
        <vt:lpwstr/>
      </vt:variant>
      <vt:variant>
        <vt:lpwstr>_MBB09</vt:lpwstr>
      </vt:variant>
      <vt:variant>
        <vt:i4>3604493</vt:i4>
      </vt:variant>
      <vt:variant>
        <vt:i4>87</vt:i4>
      </vt:variant>
      <vt:variant>
        <vt:i4>0</vt:i4>
      </vt:variant>
      <vt:variant>
        <vt:i4>5</vt:i4>
      </vt:variant>
      <vt:variant>
        <vt:lpwstr/>
      </vt:variant>
      <vt:variant>
        <vt:lpwstr>_MBB08</vt:lpwstr>
      </vt:variant>
      <vt:variant>
        <vt:i4>3670029</vt:i4>
      </vt:variant>
      <vt:variant>
        <vt:i4>84</vt:i4>
      </vt:variant>
      <vt:variant>
        <vt:i4>0</vt:i4>
      </vt:variant>
      <vt:variant>
        <vt:i4>5</vt:i4>
      </vt:variant>
      <vt:variant>
        <vt:lpwstr/>
      </vt:variant>
      <vt:variant>
        <vt:lpwstr>_MBB07</vt:lpwstr>
      </vt:variant>
      <vt:variant>
        <vt:i4>3735565</vt:i4>
      </vt:variant>
      <vt:variant>
        <vt:i4>81</vt:i4>
      </vt:variant>
      <vt:variant>
        <vt:i4>0</vt:i4>
      </vt:variant>
      <vt:variant>
        <vt:i4>5</vt:i4>
      </vt:variant>
      <vt:variant>
        <vt:lpwstr/>
      </vt:variant>
      <vt:variant>
        <vt:lpwstr>_MBB06</vt:lpwstr>
      </vt:variant>
      <vt:variant>
        <vt:i4>3801101</vt:i4>
      </vt:variant>
      <vt:variant>
        <vt:i4>78</vt:i4>
      </vt:variant>
      <vt:variant>
        <vt:i4>0</vt:i4>
      </vt:variant>
      <vt:variant>
        <vt:i4>5</vt:i4>
      </vt:variant>
      <vt:variant>
        <vt:lpwstr/>
      </vt:variant>
      <vt:variant>
        <vt:lpwstr>_MBB05</vt:lpwstr>
      </vt:variant>
      <vt:variant>
        <vt:i4>3866637</vt:i4>
      </vt:variant>
      <vt:variant>
        <vt:i4>75</vt:i4>
      </vt:variant>
      <vt:variant>
        <vt:i4>0</vt:i4>
      </vt:variant>
      <vt:variant>
        <vt:i4>5</vt:i4>
      </vt:variant>
      <vt:variant>
        <vt:lpwstr/>
      </vt:variant>
      <vt:variant>
        <vt:lpwstr>_MBB04</vt:lpwstr>
      </vt:variant>
      <vt:variant>
        <vt:i4>3932173</vt:i4>
      </vt:variant>
      <vt:variant>
        <vt:i4>72</vt:i4>
      </vt:variant>
      <vt:variant>
        <vt:i4>0</vt:i4>
      </vt:variant>
      <vt:variant>
        <vt:i4>5</vt:i4>
      </vt:variant>
      <vt:variant>
        <vt:lpwstr/>
      </vt:variant>
      <vt:variant>
        <vt:lpwstr>_MBB03</vt:lpwstr>
      </vt:variant>
      <vt:variant>
        <vt:i4>3997709</vt:i4>
      </vt:variant>
      <vt:variant>
        <vt:i4>69</vt:i4>
      </vt:variant>
      <vt:variant>
        <vt:i4>0</vt:i4>
      </vt:variant>
      <vt:variant>
        <vt:i4>5</vt:i4>
      </vt:variant>
      <vt:variant>
        <vt:lpwstr/>
      </vt:variant>
      <vt:variant>
        <vt:lpwstr>_MBB02</vt:lpwstr>
      </vt:variant>
      <vt:variant>
        <vt:i4>4063245</vt:i4>
      </vt:variant>
      <vt:variant>
        <vt:i4>66</vt:i4>
      </vt:variant>
      <vt:variant>
        <vt:i4>0</vt:i4>
      </vt:variant>
      <vt:variant>
        <vt:i4>5</vt:i4>
      </vt:variant>
      <vt:variant>
        <vt:lpwstr/>
      </vt:variant>
      <vt:variant>
        <vt:lpwstr>_MBB01</vt:lpwstr>
      </vt:variant>
      <vt:variant>
        <vt:i4>21495836</vt:i4>
      </vt:variant>
      <vt:variant>
        <vt:i4>63</vt:i4>
      </vt:variant>
      <vt:variant>
        <vt:i4>0</vt:i4>
      </vt:variant>
      <vt:variant>
        <vt:i4>5</vt:i4>
      </vt:variant>
      <vt:variant>
        <vt:lpwstr/>
      </vt:variant>
      <vt:variant>
        <vt:lpwstr>_MQĐ24</vt:lpwstr>
      </vt:variant>
      <vt:variant>
        <vt:i4>21954588</vt:i4>
      </vt:variant>
      <vt:variant>
        <vt:i4>60</vt:i4>
      </vt:variant>
      <vt:variant>
        <vt:i4>0</vt:i4>
      </vt:variant>
      <vt:variant>
        <vt:i4>5</vt:i4>
      </vt:variant>
      <vt:variant>
        <vt:lpwstr/>
      </vt:variant>
      <vt:variant>
        <vt:lpwstr>_MQĐ23</vt:lpwstr>
      </vt:variant>
      <vt:variant>
        <vt:i4>21889052</vt:i4>
      </vt:variant>
      <vt:variant>
        <vt:i4>57</vt:i4>
      </vt:variant>
      <vt:variant>
        <vt:i4>0</vt:i4>
      </vt:variant>
      <vt:variant>
        <vt:i4>5</vt:i4>
      </vt:variant>
      <vt:variant>
        <vt:lpwstr/>
      </vt:variant>
      <vt:variant>
        <vt:lpwstr>_MQĐ22</vt:lpwstr>
      </vt:variant>
      <vt:variant>
        <vt:i4>21823516</vt:i4>
      </vt:variant>
      <vt:variant>
        <vt:i4>54</vt:i4>
      </vt:variant>
      <vt:variant>
        <vt:i4>0</vt:i4>
      </vt:variant>
      <vt:variant>
        <vt:i4>5</vt:i4>
      </vt:variant>
      <vt:variant>
        <vt:lpwstr/>
      </vt:variant>
      <vt:variant>
        <vt:lpwstr>_MQĐ21</vt:lpwstr>
      </vt:variant>
      <vt:variant>
        <vt:i4>21757980</vt:i4>
      </vt:variant>
      <vt:variant>
        <vt:i4>51</vt:i4>
      </vt:variant>
      <vt:variant>
        <vt:i4>0</vt:i4>
      </vt:variant>
      <vt:variant>
        <vt:i4>5</vt:i4>
      </vt:variant>
      <vt:variant>
        <vt:lpwstr/>
      </vt:variant>
      <vt:variant>
        <vt:lpwstr>_MQĐ20</vt:lpwstr>
      </vt:variant>
      <vt:variant>
        <vt:i4>21299231</vt:i4>
      </vt:variant>
      <vt:variant>
        <vt:i4>48</vt:i4>
      </vt:variant>
      <vt:variant>
        <vt:i4>0</vt:i4>
      </vt:variant>
      <vt:variant>
        <vt:i4>5</vt:i4>
      </vt:variant>
      <vt:variant>
        <vt:lpwstr/>
      </vt:variant>
      <vt:variant>
        <vt:lpwstr>_MQĐ19</vt:lpwstr>
      </vt:variant>
      <vt:variant>
        <vt:i4>21692447</vt:i4>
      </vt:variant>
      <vt:variant>
        <vt:i4>45</vt:i4>
      </vt:variant>
      <vt:variant>
        <vt:i4>0</vt:i4>
      </vt:variant>
      <vt:variant>
        <vt:i4>5</vt:i4>
      </vt:variant>
      <vt:variant>
        <vt:lpwstr/>
      </vt:variant>
      <vt:variant>
        <vt:lpwstr>_MQĐ17</vt:lpwstr>
      </vt:variant>
      <vt:variant>
        <vt:i4>21626911</vt:i4>
      </vt:variant>
      <vt:variant>
        <vt:i4>42</vt:i4>
      </vt:variant>
      <vt:variant>
        <vt:i4>0</vt:i4>
      </vt:variant>
      <vt:variant>
        <vt:i4>5</vt:i4>
      </vt:variant>
      <vt:variant>
        <vt:lpwstr/>
      </vt:variant>
      <vt:variant>
        <vt:lpwstr>_MQĐ16</vt:lpwstr>
      </vt:variant>
      <vt:variant>
        <vt:i4>21561375</vt:i4>
      </vt:variant>
      <vt:variant>
        <vt:i4>39</vt:i4>
      </vt:variant>
      <vt:variant>
        <vt:i4>0</vt:i4>
      </vt:variant>
      <vt:variant>
        <vt:i4>5</vt:i4>
      </vt:variant>
      <vt:variant>
        <vt:lpwstr/>
      </vt:variant>
      <vt:variant>
        <vt:lpwstr>_MQĐ15</vt:lpwstr>
      </vt:variant>
      <vt:variant>
        <vt:i4>21495839</vt:i4>
      </vt:variant>
      <vt:variant>
        <vt:i4>36</vt:i4>
      </vt:variant>
      <vt:variant>
        <vt:i4>0</vt:i4>
      </vt:variant>
      <vt:variant>
        <vt:i4>5</vt:i4>
      </vt:variant>
      <vt:variant>
        <vt:lpwstr/>
      </vt:variant>
      <vt:variant>
        <vt:lpwstr>_MQĐ14</vt:lpwstr>
      </vt:variant>
      <vt:variant>
        <vt:i4>21889055</vt:i4>
      </vt:variant>
      <vt:variant>
        <vt:i4>33</vt:i4>
      </vt:variant>
      <vt:variant>
        <vt:i4>0</vt:i4>
      </vt:variant>
      <vt:variant>
        <vt:i4>5</vt:i4>
      </vt:variant>
      <vt:variant>
        <vt:lpwstr/>
      </vt:variant>
      <vt:variant>
        <vt:lpwstr>_MQĐ12</vt:lpwstr>
      </vt:variant>
      <vt:variant>
        <vt:i4>21823519</vt:i4>
      </vt:variant>
      <vt:variant>
        <vt:i4>30</vt:i4>
      </vt:variant>
      <vt:variant>
        <vt:i4>0</vt:i4>
      </vt:variant>
      <vt:variant>
        <vt:i4>5</vt:i4>
      </vt:variant>
      <vt:variant>
        <vt:lpwstr/>
      </vt:variant>
      <vt:variant>
        <vt:lpwstr>_MQĐ11</vt:lpwstr>
      </vt:variant>
      <vt:variant>
        <vt:i4>21757983</vt:i4>
      </vt:variant>
      <vt:variant>
        <vt:i4>27</vt:i4>
      </vt:variant>
      <vt:variant>
        <vt:i4>0</vt:i4>
      </vt:variant>
      <vt:variant>
        <vt:i4>5</vt:i4>
      </vt:variant>
      <vt:variant>
        <vt:lpwstr/>
      </vt:variant>
      <vt:variant>
        <vt:lpwstr>_MQĐ10</vt:lpwstr>
      </vt:variant>
      <vt:variant>
        <vt:i4>21299230</vt:i4>
      </vt:variant>
      <vt:variant>
        <vt:i4>24</vt:i4>
      </vt:variant>
      <vt:variant>
        <vt:i4>0</vt:i4>
      </vt:variant>
      <vt:variant>
        <vt:i4>5</vt:i4>
      </vt:variant>
      <vt:variant>
        <vt:lpwstr/>
      </vt:variant>
      <vt:variant>
        <vt:lpwstr>_MQĐ09</vt:lpwstr>
      </vt:variant>
      <vt:variant>
        <vt:i4>21233694</vt:i4>
      </vt:variant>
      <vt:variant>
        <vt:i4>21</vt:i4>
      </vt:variant>
      <vt:variant>
        <vt:i4>0</vt:i4>
      </vt:variant>
      <vt:variant>
        <vt:i4>5</vt:i4>
      </vt:variant>
      <vt:variant>
        <vt:lpwstr/>
      </vt:variant>
      <vt:variant>
        <vt:lpwstr>_MQĐ08</vt:lpwstr>
      </vt:variant>
      <vt:variant>
        <vt:i4>21692446</vt:i4>
      </vt:variant>
      <vt:variant>
        <vt:i4>18</vt:i4>
      </vt:variant>
      <vt:variant>
        <vt:i4>0</vt:i4>
      </vt:variant>
      <vt:variant>
        <vt:i4>5</vt:i4>
      </vt:variant>
      <vt:variant>
        <vt:lpwstr/>
      </vt:variant>
      <vt:variant>
        <vt:lpwstr>_MQĐ07</vt:lpwstr>
      </vt:variant>
      <vt:variant>
        <vt:i4>21626910</vt:i4>
      </vt:variant>
      <vt:variant>
        <vt:i4>15</vt:i4>
      </vt:variant>
      <vt:variant>
        <vt:i4>0</vt:i4>
      </vt:variant>
      <vt:variant>
        <vt:i4>5</vt:i4>
      </vt:variant>
      <vt:variant>
        <vt:lpwstr/>
      </vt:variant>
      <vt:variant>
        <vt:lpwstr>_MQĐ06</vt:lpwstr>
      </vt:variant>
      <vt:variant>
        <vt:i4>21561374</vt:i4>
      </vt:variant>
      <vt:variant>
        <vt:i4>12</vt:i4>
      </vt:variant>
      <vt:variant>
        <vt:i4>0</vt:i4>
      </vt:variant>
      <vt:variant>
        <vt:i4>5</vt:i4>
      </vt:variant>
      <vt:variant>
        <vt:lpwstr/>
      </vt:variant>
      <vt:variant>
        <vt:lpwstr>_MQĐ05</vt:lpwstr>
      </vt:variant>
      <vt:variant>
        <vt:i4>21495838</vt:i4>
      </vt:variant>
      <vt:variant>
        <vt:i4>9</vt:i4>
      </vt:variant>
      <vt:variant>
        <vt:i4>0</vt:i4>
      </vt:variant>
      <vt:variant>
        <vt:i4>5</vt:i4>
      </vt:variant>
      <vt:variant>
        <vt:lpwstr/>
      </vt:variant>
      <vt:variant>
        <vt:lpwstr>_MQĐ04</vt:lpwstr>
      </vt:variant>
      <vt:variant>
        <vt:i4>21954590</vt:i4>
      </vt:variant>
      <vt:variant>
        <vt:i4>6</vt:i4>
      </vt:variant>
      <vt:variant>
        <vt:i4>0</vt:i4>
      </vt:variant>
      <vt:variant>
        <vt:i4>5</vt:i4>
      </vt:variant>
      <vt:variant>
        <vt:lpwstr/>
      </vt:variant>
      <vt:variant>
        <vt:lpwstr>_MQĐ03</vt:lpwstr>
      </vt:variant>
      <vt:variant>
        <vt:i4>21889054</vt:i4>
      </vt:variant>
      <vt:variant>
        <vt:i4>3</vt:i4>
      </vt:variant>
      <vt:variant>
        <vt:i4>0</vt:i4>
      </vt:variant>
      <vt:variant>
        <vt:i4>5</vt:i4>
      </vt:variant>
      <vt:variant>
        <vt:lpwstr/>
      </vt:variant>
      <vt:variant>
        <vt:lpwstr>_MQĐ02</vt:lpwstr>
      </vt:variant>
      <vt:variant>
        <vt:i4>21823518</vt:i4>
      </vt:variant>
      <vt:variant>
        <vt:i4>0</vt:i4>
      </vt:variant>
      <vt:variant>
        <vt:i4>0</vt:i4>
      </vt:variant>
      <vt:variant>
        <vt:i4>5</vt:i4>
      </vt:variant>
      <vt:variant>
        <vt:lpwstr/>
      </vt:variant>
      <vt:variant>
        <vt:lpwstr>_MQĐ01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DinhVanCung</dc:creator>
  <cp:lastModifiedBy>Miss Binh</cp:lastModifiedBy>
  <cp:revision>2</cp:revision>
  <cp:lastPrinted>2013-12-18T11:33:00Z</cp:lastPrinted>
  <dcterms:created xsi:type="dcterms:W3CDTF">2018-01-12T08:45:00Z</dcterms:created>
  <dcterms:modified xsi:type="dcterms:W3CDTF">2018-01-12T08:45:00Z</dcterms:modified>
</cp:coreProperties>
</file>